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F431" w14:textId="77777777" w:rsidR="004D490C" w:rsidRDefault="004D490C" w:rsidP="00C40B1E">
      <w:pPr>
        <w:pStyle w:val="Heading1"/>
      </w:pPr>
      <w:r w:rsidRPr="004D490C">
        <w:rPr>
          <w:sz w:val="44"/>
          <w:szCs w:val="44"/>
        </w:rPr>
        <w:t xml:space="preserve"> Christine M</w:t>
      </w:r>
      <w:bookmarkStart w:id="0" w:name="_GoBack"/>
      <w:bookmarkEnd w:id="0"/>
      <w:r w:rsidRPr="004D490C">
        <w:rPr>
          <w:sz w:val="44"/>
          <w:szCs w:val="44"/>
        </w:rPr>
        <w:t>arie’s Caterings</w:t>
      </w:r>
      <w:r>
        <w:t xml:space="preserve"> </w:t>
      </w:r>
    </w:p>
    <w:p w14:paraId="7BF7DF90" w14:textId="4EC053DC" w:rsidR="00C40B1E" w:rsidRPr="004D490C" w:rsidRDefault="004D490C" w:rsidP="00C40B1E">
      <w:pPr>
        <w:pStyle w:val="Heading1"/>
        <w:rPr>
          <w:color w:val="76923C" w:themeColor="accent3" w:themeShade="BF"/>
          <w:sz w:val="44"/>
          <w:szCs w:val="44"/>
        </w:rPr>
      </w:pPr>
      <w:r w:rsidRPr="004D490C">
        <w:rPr>
          <w:color w:val="76923C" w:themeColor="accent3" w:themeShade="BF"/>
          <w:sz w:val="44"/>
          <w:szCs w:val="44"/>
        </w:rPr>
        <w:t xml:space="preserve">fresh baked Holiday Cookies </w:t>
      </w:r>
    </w:p>
    <w:p w14:paraId="32E50D93" w14:textId="45C002DF" w:rsidR="00E74552" w:rsidRDefault="004D490C" w:rsidP="004D490C">
      <w:pPr>
        <w:pStyle w:val="DateTime"/>
      </w:pPr>
      <w:r>
        <w:t xml:space="preserve">  Scheduled pickup times in Glen Mills Pa </w:t>
      </w:r>
    </w:p>
    <w:p w14:paraId="723B116E" w14:textId="29D29212" w:rsidR="004D490C" w:rsidRDefault="004D490C" w:rsidP="004D490C">
      <w:pPr>
        <w:pStyle w:val="DateTime"/>
      </w:pPr>
      <w:hyperlink r:id="rId8" w:history="1">
        <w:r w:rsidRPr="005A2E6C">
          <w:rPr>
            <w:rStyle w:val="Hyperlink"/>
          </w:rPr>
          <w:t>cneugebauer@christinemariescatering.com</w:t>
        </w:r>
      </w:hyperlink>
    </w:p>
    <w:p w14:paraId="672DA664" w14:textId="25A28493" w:rsidR="004D490C" w:rsidRDefault="004D490C" w:rsidP="004D490C">
      <w:pPr>
        <w:pStyle w:val="DateTime"/>
      </w:pPr>
      <w:r>
        <w:t>610-358-0252</w:t>
      </w:r>
    </w:p>
    <w:p w14:paraId="66C4C4FB" w14:textId="71E32C22" w:rsidR="004D490C" w:rsidRDefault="004D490C" w:rsidP="004D490C">
      <w:pPr>
        <w:pStyle w:val="DateTime"/>
      </w:pPr>
      <w:r>
        <w:fldChar w:fldCharType="begin"/>
      </w:r>
      <w:r>
        <w:instrText xml:space="preserve"> HYPERLINK "</w:instrText>
      </w:r>
      <w:r w:rsidRPr="004D490C">
        <w:instrText>https://christinemariescatering.com/</w:instrText>
      </w:r>
      <w:r>
        <w:instrText xml:space="preserve">" </w:instrText>
      </w:r>
      <w:r>
        <w:fldChar w:fldCharType="separate"/>
      </w:r>
      <w:r w:rsidRPr="005A2E6C">
        <w:rPr>
          <w:rStyle w:val="Hyperlink"/>
        </w:rPr>
        <w:t>https://christinemariescatering.com/</w:t>
      </w:r>
      <w:r>
        <w:fldChar w:fldCharType="end"/>
      </w:r>
    </w:p>
    <w:p w14:paraId="55C76069" w14:textId="33210292" w:rsidR="004D490C" w:rsidRDefault="004D490C" w:rsidP="004D490C">
      <w:pPr>
        <w:pStyle w:val="DateTime"/>
      </w:pPr>
    </w:p>
    <w:p w14:paraId="6732C96B" w14:textId="77777777" w:rsidR="007446BE" w:rsidRDefault="007446BE" w:rsidP="004D490C">
      <w:pPr>
        <w:pStyle w:val="DateTime"/>
      </w:pPr>
    </w:p>
    <w:p w14:paraId="146C7C60" w14:textId="2AC775B9" w:rsidR="004D490C" w:rsidRDefault="007446BE" w:rsidP="004D490C">
      <w:pPr>
        <w:pStyle w:val="DateTime"/>
      </w:pPr>
      <w:r>
        <w:t>Piped Linzer cookies dipped in chocolate$20.00 a pound</w:t>
      </w:r>
    </w:p>
    <w:p w14:paraId="1DA6CB9A" w14:textId="1356F789" w:rsidR="004D490C" w:rsidRDefault="00471DD9" w:rsidP="004D490C">
      <w:pPr>
        <w:pStyle w:val="DateTime"/>
      </w:pPr>
      <w:r>
        <w:t xml:space="preserve">Peanut Butter Drop </w:t>
      </w:r>
      <w:proofErr w:type="gramStart"/>
      <w:r>
        <w:t>With</w:t>
      </w:r>
      <w:proofErr w:type="gramEnd"/>
      <w:r>
        <w:t xml:space="preserve"> Kisses Of Chocolate</w:t>
      </w:r>
      <w:r w:rsidR="00F673AB">
        <w:t xml:space="preserve"> $15.00 </w:t>
      </w:r>
    </w:p>
    <w:p w14:paraId="3077D7A2" w14:textId="208EC6E2" w:rsidR="004D490C" w:rsidRDefault="00471DD9" w:rsidP="004D490C">
      <w:pPr>
        <w:pStyle w:val="DateTime"/>
      </w:pPr>
      <w:r>
        <w:t>Biscotti :</w:t>
      </w:r>
      <w:r w:rsidR="00EE3DF3">
        <w:t xml:space="preserve">Anise </w:t>
      </w:r>
      <w:r>
        <w:t xml:space="preserve">Almond and </w:t>
      </w:r>
      <w:r w:rsidR="007446BE">
        <w:t>chocolate</w:t>
      </w:r>
      <w:r>
        <w:t xml:space="preserve"> chip</w:t>
      </w:r>
      <w:r w:rsidR="00F673AB">
        <w:t xml:space="preserve"> and almond, craisin walnut with orange zest</w:t>
      </w:r>
      <w:r>
        <w:t>,</w:t>
      </w:r>
      <w:r w:rsidR="00F673AB" w:rsidRPr="00F673AB">
        <w:t xml:space="preserve"> </w:t>
      </w:r>
      <w:r w:rsidR="00F673AB">
        <w:t>$</w:t>
      </w:r>
      <w:r w:rsidR="00F673AB">
        <w:t>25 a pound</w:t>
      </w:r>
    </w:p>
    <w:p w14:paraId="57D4C15F" w14:textId="4FF299FE" w:rsidR="004D490C" w:rsidRDefault="00F673AB" w:rsidP="004D490C">
      <w:pPr>
        <w:pStyle w:val="DateTime"/>
      </w:pPr>
      <w:r>
        <w:lastRenderedPageBreak/>
        <w:t xml:space="preserve">Original </w:t>
      </w:r>
      <w:r w:rsidR="00471DD9">
        <w:t>Chocolate Chip</w:t>
      </w:r>
      <w:r w:rsidR="007446BE">
        <w:t xml:space="preserve"> </w:t>
      </w:r>
    </w:p>
    <w:p w14:paraId="28079971" w14:textId="7869D3C4" w:rsidR="004D490C" w:rsidRDefault="00471DD9" w:rsidP="004D490C">
      <w:pPr>
        <w:pStyle w:val="DateTime"/>
      </w:pPr>
      <w:r>
        <w:t xml:space="preserve">Honey Oatmeal Raisin </w:t>
      </w:r>
      <w:proofErr w:type="gramStart"/>
      <w:r>
        <w:t>With</w:t>
      </w:r>
      <w:proofErr w:type="gramEnd"/>
      <w:r>
        <w:t xml:space="preserve"> Or Without Walnuts</w:t>
      </w:r>
    </w:p>
    <w:p w14:paraId="4F75E1C1" w14:textId="3CF5392A" w:rsidR="00A940AE" w:rsidRDefault="00471DD9" w:rsidP="004D490C">
      <w:pPr>
        <w:pStyle w:val="DateTime"/>
      </w:pPr>
      <w:r>
        <w:t>Honey Orange Craisin Oatmeal</w:t>
      </w:r>
    </w:p>
    <w:p w14:paraId="36DF642D" w14:textId="0361716F" w:rsidR="00A940AE" w:rsidRDefault="00471DD9" w:rsidP="004D490C">
      <w:pPr>
        <w:pStyle w:val="DateTime"/>
      </w:pPr>
      <w:r>
        <w:t xml:space="preserve"> Coconut Macaroons</w:t>
      </w:r>
    </w:p>
    <w:p w14:paraId="12820D7B" w14:textId="2A07A6EE" w:rsidR="00A940AE" w:rsidRDefault="00471DD9" w:rsidP="004D490C">
      <w:pPr>
        <w:pStyle w:val="DateTime"/>
      </w:pPr>
      <w:r>
        <w:t>Butter Spritz</w:t>
      </w:r>
      <w:r w:rsidR="00F673AB">
        <w:t xml:space="preserve"> </w:t>
      </w:r>
      <w:r w:rsidR="00DF26BA">
        <w:t>Cookies</w:t>
      </w:r>
      <w:r>
        <w:t xml:space="preserve"> </w:t>
      </w:r>
      <w:proofErr w:type="gramStart"/>
      <w:r>
        <w:t>With</w:t>
      </w:r>
      <w:proofErr w:type="gramEnd"/>
      <w:r>
        <w:t xml:space="preserve"> Sprinkles</w:t>
      </w:r>
    </w:p>
    <w:p w14:paraId="7187CABB" w14:textId="62EE770C" w:rsidR="00A940AE" w:rsidRDefault="00A940AE" w:rsidP="004D490C">
      <w:pPr>
        <w:pStyle w:val="DateTime"/>
      </w:pPr>
      <w:r>
        <w:t xml:space="preserve"> Christmas cut outs</w:t>
      </w:r>
      <w:r w:rsidR="00F673AB">
        <w:t xml:space="preserve"> decorated</w:t>
      </w:r>
    </w:p>
    <w:p w14:paraId="35A07C0F" w14:textId="49F15758" w:rsidR="00A940AE" w:rsidRDefault="00A940AE" w:rsidP="004D490C">
      <w:pPr>
        <w:pStyle w:val="DateTime"/>
      </w:pPr>
      <w:r>
        <w:t>Puppy dog cutouts</w:t>
      </w:r>
    </w:p>
    <w:p w14:paraId="4AB0B298" w14:textId="2A7965B8" w:rsidR="00DF26BA" w:rsidRDefault="00DF26BA" w:rsidP="004D490C">
      <w:pPr>
        <w:pStyle w:val="DateTime"/>
      </w:pPr>
      <w:r>
        <w:t xml:space="preserve">$16.50 a pound </w:t>
      </w:r>
    </w:p>
    <w:p w14:paraId="0E3FFE97" w14:textId="77777777" w:rsidR="00DF26BA" w:rsidRDefault="00DF26BA" w:rsidP="004D490C">
      <w:pPr>
        <w:pStyle w:val="DateTime"/>
      </w:pPr>
    </w:p>
    <w:p w14:paraId="4044A265" w14:textId="53421DAD" w:rsidR="00A940AE" w:rsidRDefault="00DF26BA" w:rsidP="004D490C">
      <w:pPr>
        <w:pStyle w:val="DateTime"/>
      </w:pPr>
      <w:r>
        <w:t xml:space="preserve"> Almond Biscotti, Chocolate chip walnut biscotti, Cranberry orange Biscotti </w:t>
      </w:r>
      <w:r w:rsidR="00A940AE">
        <w:t>Mexican wedding cookies</w:t>
      </w:r>
      <w:r w:rsidR="007446BE">
        <w:t xml:space="preserve"> $20.00</w:t>
      </w:r>
    </w:p>
    <w:p w14:paraId="33C7E15E" w14:textId="07D67F30" w:rsidR="00A940AE" w:rsidRDefault="00E151E1" w:rsidP="004D490C">
      <w:pPr>
        <w:pStyle w:val="DateTime"/>
      </w:pPr>
      <w:r>
        <w:t xml:space="preserve">Gluten Free </w:t>
      </w:r>
    </w:p>
    <w:p w14:paraId="567BC64B" w14:textId="77777777" w:rsidR="00E151E1" w:rsidRDefault="00E151E1" w:rsidP="004D490C">
      <w:pPr>
        <w:pStyle w:val="DateTime"/>
      </w:pPr>
      <w:r>
        <w:t>GF Swedish Tea Cakes</w:t>
      </w:r>
    </w:p>
    <w:p w14:paraId="4AD9F88D" w14:textId="49CBBD6C" w:rsidR="00E151E1" w:rsidRDefault="00E151E1" w:rsidP="004D490C">
      <w:pPr>
        <w:pStyle w:val="DateTime"/>
      </w:pPr>
      <w:r>
        <w:lastRenderedPageBreak/>
        <w:t>GF Black Bean Brownies with chocolate ganache</w:t>
      </w:r>
    </w:p>
    <w:p w14:paraId="282EC21C" w14:textId="4AF076FC" w:rsidR="00E151E1" w:rsidRDefault="00E151E1" w:rsidP="004D490C">
      <w:pPr>
        <w:pStyle w:val="DateTime"/>
      </w:pPr>
      <w:r>
        <w:t>GF Spritz cookies</w:t>
      </w:r>
    </w:p>
    <w:p w14:paraId="061184E8" w14:textId="06248F04" w:rsidR="00DF26BA" w:rsidRDefault="00DF26BA" w:rsidP="004D490C">
      <w:pPr>
        <w:pStyle w:val="DateTime"/>
      </w:pPr>
      <w:r>
        <w:t>$18.00 a pound</w:t>
      </w:r>
    </w:p>
    <w:p w14:paraId="4B337259" w14:textId="1EB64C14" w:rsidR="00471DD9" w:rsidRDefault="00471DD9" w:rsidP="004D490C">
      <w:pPr>
        <w:pStyle w:val="DateTime"/>
      </w:pPr>
      <w:r>
        <w:t>GF Holiday Cut outs</w:t>
      </w:r>
    </w:p>
    <w:p w14:paraId="1531C1E2" w14:textId="77777777" w:rsidR="00DF26BA" w:rsidRDefault="007446BE" w:rsidP="004D490C">
      <w:pPr>
        <w:pStyle w:val="DateTime"/>
      </w:pPr>
      <w:r>
        <w:t xml:space="preserve">$16.00 a pound </w:t>
      </w:r>
    </w:p>
    <w:p w14:paraId="52914E11" w14:textId="30E7C728" w:rsidR="007446BE" w:rsidRDefault="007446BE" w:rsidP="004D490C">
      <w:pPr>
        <w:pStyle w:val="DateTime"/>
      </w:pPr>
      <w:r>
        <w:t>Chocolate covered pretzels $20  a pound</w:t>
      </w:r>
    </w:p>
    <w:p w14:paraId="46D00B05" w14:textId="77777777" w:rsidR="00DF26BA" w:rsidRDefault="00DF26BA" w:rsidP="004D490C">
      <w:pPr>
        <w:pStyle w:val="DateTime"/>
      </w:pPr>
    </w:p>
    <w:p w14:paraId="36438F37" w14:textId="77777777" w:rsidR="00DF26BA" w:rsidRDefault="00DF26BA" w:rsidP="00DF26BA">
      <w:pPr>
        <w:pStyle w:val="DateTime"/>
      </w:pPr>
      <w:r>
        <w:t xml:space="preserve">  </w:t>
      </w:r>
      <w:r w:rsidR="00EE3DF3">
        <w:t xml:space="preserve"> </w:t>
      </w:r>
      <w:r>
        <w:t>Assorted trays (box)</w:t>
      </w:r>
    </w:p>
    <w:p w14:paraId="50095762" w14:textId="278CE577" w:rsidR="00EE3DF3" w:rsidRDefault="00DF26BA" w:rsidP="004D490C">
      <w:pPr>
        <w:pStyle w:val="DateTime"/>
      </w:pPr>
      <w:r>
        <w:t>$17 a pound</w:t>
      </w:r>
    </w:p>
    <w:sectPr w:rsidR="00EE3DF3" w:rsidSect="00E74552">
      <w:headerReference w:type="default" r:id="rId9"/>
      <w:footerReference w:type="default" r:id="rId10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BA85" w14:textId="77777777" w:rsidR="00316BBF" w:rsidRDefault="00316BBF" w:rsidP="008D11BB">
      <w:r>
        <w:separator/>
      </w:r>
    </w:p>
  </w:endnote>
  <w:endnote w:type="continuationSeparator" w:id="0">
    <w:p w14:paraId="11DDDD7A" w14:textId="77777777" w:rsidR="00316BBF" w:rsidRDefault="00316BBF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54F4" w14:textId="77777777"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14928" wp14:editId="36A07EB7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9F11" w14:textId="77777777" w:rsidR="00316BBF" w:rsidRDefault="00316BBF" w:rsidP="008D11BB">
      <w:r>
        <w:separator/>
      </w:r>
    </w:p>
  </w:footnote>
  <w:footnote w:type="continuationSeparator" w:id="0">
    <w:p w14:paraId="602D44BE" w14:textId="77777777" w:rsidR="00316BBF" w:rsidRDefault="00316BBF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ABA4" w14:textId="77777777"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05F2AD" wp14:editId="0C3BDAB0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C2BD2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0C"/>
    <w:rsid w:val="00044BB6"/>
    <w:rsid w:val="00080CE3"/>
    <w:rsid w:val="001A3AFB"/>
    <w:rsid w:val="001D013D"/>
    <w:rsid w:val="00316BBF"/>
    <w:rsid w:val="00351883"/>
    <w:rsid w:val="003A1D30"/>
    <w:rsid w:val="0041075F"/>
    <w:rsid w:val="00420BDB"/>
    <w:rsid w:val="00434A90"/>
    <w:rsid w:val="00470EA4"/>
    <w:rsid w:val="00471DD9"/>
    <w:rsid w:val="004C468A"/>
    <w:rsid w:val="004D490C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446BE"/>
    <w:rsid w:val="007A50DA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A940A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26BA"/>
    <w:rsid w:val="00DF3A7F"/>
    <w:rsid w:val="00E151E1"/>
    <w:rsid w:val="00E74552"/>
    <w:rsid w:val="00EE3DF3"/>
    <w:rsid w:val="00EF309E"/>
    <w:rsid w:val="00F06832"/>
    <w:rsid w:val="00F673AB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10CF"/>
  <w15:docId w15:val="{90E6DD1E-52AE-4320-8FB5-1DE953A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ugebauer@christinemariescater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ug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DCB8-35F8-4285-98E1-382A776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132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Neugebauer</dc:creator>
  <cp:lastModifiedBy>Christine Neugebauer</cp:lastModifiedBy>
  <cp:revision>4</cp:revision>
  <cp:lastPrinted>2020-11-27T20:09:00Z</cp:lastPrinted>
  <dcterms:created xsi:type="dcterms:W3CDTF">2020-11-23T20:12:00Z</dcterms:created>
  <dcterms:modified xsi:type="dcterms:W3CDTF">2020-11-27T20:14:00Z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