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January 03, 2024</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Free Privacy Policy Generator</w:t>
        </w:r>
      </w:hyperlink>
      <w:r>
        <w:t>.</w:t>
      </w:r>
    </w:p>
    <w:p>
      <w:pPr>
        <w:pStyle w:val="21"/>
      </w:pPr>
      <w:r>
        <w:t>Interpretation and Definitions</w:t>
      </w:r>
    </w:p>
    <w:p>
      <w:pPr>
        <w:pStyle w:val="3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Kinetic Physical Therapy Corp, 11922 I Street, Omaha, NE 68137.</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Nebraska,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Kinetic Physical Therapy, accessible from </w:t>
      </w:r>
      <w:hyperlink r:id="rId9">
        <w:r>
          <w:rPr>
            <w:rStyle w:val="Hyperlink"/>
          </w:rPr>
          <w:t>www.getkineticpt.com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21"/>
      </w:pPr>
      <w:r>
        <w:t>Collecting and Using Your Personal Data</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4"/>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4"/>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Free Privacy Policy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3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3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3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3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31"/>
      </w:pPr>
      <w:r>
        <w:t>Disclosure of Your Personal Data</w:t>
      </w:r>
    </w:p>
    <w:p>
      <w:pPr>
        <w:pStyle w:val="4"/>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4"/>
      </w:pPr>
      <w:r>
        <w:t>Law enforcement</w:t>
      </w:r>
    </w:p>
    <w:p>
      <w:r>
        <w:t>Under certain circumstances, the Company may be required to disclose Your Personal Data if required to do so by law or in response to valid requests by public authorities (e.g. a court or a government agency).</w:t>
      </w:r>
    </w:p>
    <w:p>
      <w:pPr>
        <w:pStyle w:val="4"/>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3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21"/>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You can contact us:</w:t>
      </w:r>
    </w:p>
    <w:p>
      <w:pPr>
        <w:pStyle w:val="a0"/>
      </w:pPr>
      <w:r>
        <w:t xml:space="preserve">By visiting this page on our website: </w:t>
      </w:r>
      <w:hyperlink r:id="rId9">
        <w:r>
          <w:rPr>
            <w:rStyle w:val="Hyperlink"/>
          </w:rPr>
          <w:t>www.getkineticpt.com</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www.getkineticpt.com" TargetMode="External"/><Relationship Id="rId10" Type="http://schemas.openxmlformats.org/officeDocument/2006/relationships/hyperlink" Target="https://www.freeprivacypolicy.com/blog/sample-privacy-policy-template/#Use_Of_Cooki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