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A4B" w:rsidRPr="0060416A" w:rsidRDefault="008B4A4B" w:rsidP="0060416A">
      <w:pPr>
        <w:jc w:val="center"/>
        <w:rPr>
          <w:b/>
          <w:bCs/>
          <w:sz w:val="40"/>
          <w:szCs w:val="40"/>
        </w:rPr>
      </w:pPr>
      <w:r w:rsidRPr="0060416A">
        <w:rPr>
          <w:b/>
          <w:bCs/>
          <w:sz w:val="40"/>
          <w:szCs w:val="40"/>
        </w:rPr>
        <w:t>ALPHA PHI SIGMA</w:t>
      </w:r>
    </w:p>
    <w:p w:rsidR="008B4A4B" w:rsidRDefault="0073785D" w:rsidP="0060416A">
      <w:pPr>
        <w:jc w:val="center"/>
        <w:rPr>
          <w:b/>
          <w:bCs/>
          <w:sz w:val="40"/>
          <w:szCs w:val="40"/>
        </w:rPr>
      </w:pPr>
      <w:r w:rsidRPr="0060416A">
        <w:rPr>
          <w:b/>
          <w:bCs/>
          <w:sz w:val="40"/>
          <w:szCs w:val="40"/>
        </w:rPr>
        <w:t>A</w:t>
      </w:r>
      <w:r w:rsidR="008233F0">
        <w:rPr>
          <w:b/>
          <w:bCs/>
          <w:sz w:val="40"/>
          <w:szCs w:val="40"/>
        </w:rPr>
        <w:t>lumni Circle By</w:t>
      </w:r>
      <w:r w:rsidR="001A2B1D">
        <w:rPr>
          <w:b/>
          <w:bCs/>
          <w:sz w:val="40"/>
          <w:szCs w:val="40"/>
        </w:rPr>
        <w:t>l</w:t>
      </w:r>
      <w:r w:rsidR="008233F0">
        <w:rPr>
          <w:b/>
          <w:bCs/>
          <w:sz w:val="40"/>
          <w:szCs w:val="40"/>
        </w:rPr>
        <w:t>aws</w:t>
      </w:r>
      <w:bookmarkStart w:id="0" w:name="_GoBack"/>
      <w:bookmarkEnd w:id="0"/>
    </w:p>
    <w:p w:rsidR="00F74EBB" w:rsidRPr="00F74EBB" w:rsidRDefault="00F74EBB" w:rsidP="0060416A">
      <w:pPr>
        <w:jc w:val="center"/>
        <w:rPr>
          <w:rFonts w:asciiTheme="minorHAnsi" w:hAnsiTheme="minorHAnsi"/>
          <w:b/>
          <w:bCs/>
        </w:rPr>
      </w:pPr>
      <w:r w:rsidRPr="00F74EBB">
        <w:rPr>
          <w:rFonts w:asciiTheme="minorHAnsi" w:hAnsiTheme="minorHAnsi"/>
          <w:b/>
          <w:bCs/>
        </w:rPr>
        <w:t>This is the format to be followed by each Alumni Circle</w:t>
      </w:r>
    </w:p>
    <w:p w:rsidR="008B4A4B" w:rsidRPr="0060416A" w:rsidRDefault="008B4A4B">
      <w:pPr>
        <w:jc w:val="center"/>
        <w:rPr>
          <w:b/>
          <w:bCs/>
          <w:sz w:val="40"/>
          <w:szCs w:val="40"/>
        </w:rPr>
      </w:pPr>
    </w:p>
    <w:p w:rsidR="00AE04B3" w:rsidRDefault="00AE04B3">
      <w:pPr>
        <w:jc w:val="center"/>
        <w:rPr>
          <w:b/>
          <w:bCs/>
        </w:rPr>
      </w:pPr>
    </w:p>
    <w:p w:rsidR="008B4A4B" w:rsidRDefault="008B4A4B">
      <w:pPr>
        <w:jc w:val="center"/>
        <w:rPr>
          <w:b/>
          <w:bCs/>
        </w:rPr>
      </w:pPr>
      <w:r>
        <w:rPr>
          <w:b/>
          <w:bCs/>
        </w:rPr>
        <w:t>ARTICLE I</w:t>
      </w:r>
    </w:p>
    <w:p w:rsidR="008B4A4B" w:rsidRDefault="008B4A4B">
      <w:pPr>
        <w:jc w:val="center"/>
        <w:rPr>
          <w:b/>
          <w:bCs/>
        </w:rPr>
      </w:pPr>
      <w:r>
        <w:rPr>
          <w:b/>
          <w:bCs/>
        </w:rPr>
        <w:t>NAME</w:t>
      </w:r>
    </w:p>
    <w:p w:rsidR="008B4A4B" w:rsidRDefault="008B4A4B">
      <w:pPr>
        <w:jc w:val="center"/>
        <w:rPr>
          <w:b/>
          <w:bCs/>
        </w:rPr>
      </w:pPr>
    </w:p>
    <w:p w:rsidR="008B4A4B" w:rsidRDefault="008B4A4B">
      <w:r>
        <w:t xml:space="preserve">Section 1. The name of </w:t>
      </w:r>
      <w:r w:rsidR="005E0FD4">
        <w:t xml:space="preserve">the </w:t>
      </w:r>
      <w:r w:rsidR="008233F0">
        <w:t>Circle</w:t>
      </w:r>
      <w:r w:rsidR="00AE04B3">
        <w:t xml:space="preserve"> shall be </w:t>
      </w:r>
      <w:r w:rsidR="00F74EBB" w:rsidRPr="00F74EBB">
        <w:rPr>
          <w:u w:val="single"/>
        </w:rPr>
        <w:t>(City</w:t>
      </w:r>
      <w:r w:rsidR="00ED32CC">
        <w:rPr>
          <w:u w:val="single"/>
        </w:rPr>
        <w:t>/Region/</w:t>
      </w:r>
      <w:r w:rsidR="00F74EBB" w:rsidRPr="00F74EBB">
        <w:rPr>
          <w:u w:val="single"/>
        </w:rPr>
        <w:t>State)</w:t>
      </w:r>
      <w:r w:rsidR="00F74EBB">
        <w:t xml:space="preserve"> </w:t>
      </w:r>
      <w:r w:rsidR="00C57F27" w:rsidRPr="00781F84">
        <w:t xml:space="preserve">Alumni </w:t>
      </w:r>
      <w:r w:rsidR="008233F0" w:rsidRPr="00781F84">
        <w:t>Circle</w:t>
      </w:r>
      <w:r>
        <w:t xml:space="preserve">, a local </w:t>
      </w:r>
      <w:r w:rsidR="0073785D">
        <w:t xml:space="preserve">Alumni </w:t>
      </w:r>
      <w:r w:rsidR="008233F0">
        <w:t>Circle</w:t>
      </w:r>
      <w:r>
        <w:t xml:space="preserve"> of Alpha Phi Sigma, the Criminal Justice Honor Society.</w:t>
      </w:r>
    </w:p>
    <w:p w:rsidR="005E0FD4" w:rsidRDefault="005E0FD4">
      <w:pPr>
        <w:jc w:val="center"/>
        <w:rPr>
          <w:b/>
          <w:bCs/>
        </w:rPr>
      </w:pPr>
    </w:p>
    <w:p w:rsidR="0060416A" w:rsidRDefault="0060416A">
      <w:pPr>
        <w:jc w:val="center"/>
        <w:rPr>
          <w:b/>
          <w:bCs/>
        </w:rPr>
      </w:pPr>
    </w:p>
    <w:p w:rsidR="008B4A4B" w:rsidRDefault="008B4A4B">
      <w:pPr>
        <w:jc w:val="center"/>
        <w:rPr>
          <w:b/>
          <w:bCs/>
        </w:rPr>
      </w:pPr>
      <w:r>
        <w:rPr>
          <w:b/>
          <w:bCs/>
        </w:rPr>
        <w:t>ARTICLE II</w:t>
      </w:r>
    </w:p>
    <w:p w:rsidR="008B4A4B" w:rsidRDefault="008B4A4B">
      <w:pPr>
        <w:jc w:val="center"/>
        <w:rPr>
          <w:b/>
          <w:bCs/>
        </w:rPr>
      </w:pPr>
      <w:r>
        <w:rPr>
          <w:b/>
          <w:bCs/>
        </w:rPr>
        <w:t>MISSION</w:t>
      </w:r>
      <w:r w:rsidR="005E0FD4">
        <w:rPr>
          <w:b/>
          <w:bCs/>
        </w:rPr>
        <w:t>/</w:t>
      </w:r>
      <w:r>
        <w:rPr>
          <w:b/>
          <w:bCs/>
        </w:rPr>
        <w:t>GOALS/PURPOSE</w:t>
      </w:r>
      <w:r w:rsidR="00FA0F7B">
        <w:rPr>
          <w:b/>
          <w:bCs/>
        </w:rPr>
        <w:t xml:space="preserve"> OF ALPHA PHI</w:t>
      </w:r>
      <w:r w:rsidR="005E0FD4">
        <w:rPr>
          <w:b/>
          <w:bCs/>
        </w:rPr>
        <w:t xml:space="preserve"> SIGMA</w:t>
      </w:r>
    </w:p>
    <w:p w:rsidR="008B4A4B" w:rsidRDefault="008B4A4B">
      <w:pPr>
        <w:jc w:val="center"/>
        <w:rPr>
          <w:b/>
          <w:bCs/>
        </w:rPr>
      </w:pPr>
    </w:p>
    <w:p w:rsidR="008B4A4B" w:rsidRDefault="008B4A4B">
      <w:r>
        <w:t xml:space="preserve">Section 1. </w:t>
      </w:r>
      <w:r>
        <w:rPr>
          <w:u w:val="single"/>
        </w:rPr>
        <w:t>Mission</w:t>
      </w:r>
      <w:r>
        <w:t>. The Mission of Alpha Phi Sigma is to promote analytical thinking,</w:t>
      </w:r>
      <w:r w:rsidR="005D7FFD">
        <w:t xml:space="preserve"> </w:t>
      </w:r>
      <w:r>
        <w:t xml:space="preserve">rigorous scholarship and </w:t>
      </w:r>
      <w:r w:rsidR="00047162">
        <w:t>lifelong</w:t>
      </w:r>
      <w:r>
        <w:t xml:space="preserve"> learning; to keep abreast of the advances in scientific</w:t>
      </w:r>
      <w:r w:rsidR="005D7FFD">
        <w:t xml:space="preserve"> </w:t>
      </w:r>
      <w:r>
        <w:t>research; to elevate the ethical standards of the criminal justice professions and to sustain</w:t>
      </w:r>
      <w:r w:rsidR="005D7FFD">
        <w:t xml:space="preserve"> </w:t>
      </w:r>
      <w:r>
        <w:t>in the public mind the benefit and necessity of education and professional training</w:t>
      </w:r>
      <w:r>
        <w:rPr>
          <w:i/>
          <w:iCs/>
        </w:rPr>
        <w:t>.</w:t>
      </w:r>
    </w:p>
    <w:p w:rsidR="008B4A4B" w:rsidRDefault="008B4A4B">
      <w:pPr>
        <w:rPr>
          <w:i/>
          <w:iCs/>
        </w:rPr>
      </w:pPr>
    </w:p>
    <w:p w:rsidR="008B4A4B" w:rsidRDefault="008B4A4B">
      <w:r>
        <w:t xml:space="preserve">Section 2. </w:t>
      </w:r>
      <w:r>
        <w:rPr>
          <w:u w:val="single"/>
        </w:rPr>
        <w:t>Goals</w:t>
      </w:r>
      <w:r>
        <w:t>. The Goals of Alpha Phi Sigma shall be to honor and promote academic</w:t>
      </w:r>
    </w:p>
    <w:p w:rsidR="008B4A4B" w:rsidRDefault="008B4A4B">
      <w:r>
        <w:t>excellence; service; leadership and unity.</w:t>
      </w:r>
    </w:p>
    <w:p w:rsidR="008B4A4B" w:rsidRDefault="008B4A4B"/>
    <w:p w:rsidR="008B4A4B" w:rsidRDefault="008B4A4B">
      <w:r>
        <w:t xml:space="preserve">Section 3. </w:t>
      </w:r>
      <w:r>
        <w:rPr>
          <w:u w:val="single"/>
        </w:rPr>
        <w:t>Purpose</w:t>
      </w:r>
      <w:r>
        <w:t>. The Purpose of</w:t>
      </w:r>
      <w:r w:rsidR="005E0FD4">
        <w:t xml:space="preserve"> Alpha Phi Sigma</w:t>
      </w:r>
      <w:r>
        <w:t xml:space="preserve"> is to foster a culture of academic</w:t>
      </w:r>
      <w:r w:rsidR="005E0FD4">
        <w:t xml:space="preserve"> </w:t>
      </w:r>
      <w:r w:rsidR="0073785D">
        <w:t>excellence</w:t>
      </w:r>
      <w:r>
        <w:t>, promote</w:t>
      </w:r>
      <w:r w:rsidR="000334D4">
        <w:t xml:space="preserve"> </w:t>
      </w:r>
      <w:r>
        <w:t>comm</w:t>
      </w:r>
      <w:r w:rsidR="0073785D">
        <w:t xml:space="preserve">unity involvement and maintain </w:t>
      </w:r>
      <w:r w:rsidR="005E0FD4">
        <w:t>member i</w:t>
      </w:r>
      <w:r>
        <w:t xml:space="preserve">nvolvement in </w:t>
      </w:r>
      <w:r w:rsidR="000334D4">
        <w:t xml:space="preserve">Alpha Phi Sigma </w:t>
      </w:r>
      <w:r>
        <w:t>activities.</w:t>
      </w:r>
    </w:p>
    <w:p w:rsidR="008B4A4B" w:rsidRDefault="008B4A4B"/>
    <w:p w:rsidR="005E0FD4" w:rsidRDefault="005E0FD4"/>
    <w:p w:rsidR="005E0FD4" w:rsidRDefault="005E0FD4" w:rsidP="005E0FD4">
      <w:pPr>
        <w:jc w:val="center"/>
        <w:rPr>
          <w:b/>
          <w:bCs/>
        </w:rPr>
      </w:pPr>
      <w:r>
        <w:rPr>
          <w:b/>
          <w:bCs/>
        </w:rPr>
        <w:t>ARTICLE III</w:t>
      </w:r>
    </w:p>
    <w:p w:rsidR="005E0FD4" w:rsidRDefault="005E0FD4" w:rsidP="005E0FD4">
      <w:pPr>
        <w:jc w:val="center"/>
      </w:pPr>
      <w:r w:rsidRPr="00FB1FB8">
        <w:rPr>
          <w:b/>
          <w:bCs/>
        </w:rPr>
        <w:t xml:space="preserve">MISSION/GOALS/PURPOSE OF THE </w:t>
      </w:r>
      <w:bookmarkStart w:id="1" w:name="_Hlk495055859"/>
      <w:r w:rsidR="00781F84" w:rsidRPr="00F74EBB">
        <w:rPr>
          <w:u w:val="single"/>
        </w:rPr>
        <w:t>(City</w:t>
      </w:r>
      <w:r w:rsidR="00781F84">
        <w:rPr>
          <w:u w:val="single"/>
        </w:rPr>
        <w:t>/Region/</w:t>
      </w:r>
      <w:r w:rsidR="00781F84" w:rsidRPr="00F74EBB">
        <w:rPr>
          <w:u w:val="single"/>
        </w:rPr>
        <w:t>State)</w:t>
      </w:r>
      <w:r w:rsidR="00781F84">
        <w:t xml:space="preserve"> </w:t>
      </w:r>
      <w:bookmarkEnd w:id="1"/>
      <w:r w:rsidRPr="00FB1FB8">
        <w:rPr>
          <w:b/>
          <w:bCs/>
        </w:rPr>
        <w:t xml:space="preserve">ALUMNI </w:t>
      </w:r>
      <w:r w:rsidR="008233F0">
        <w:rPr>
          <w:b/>
          <w:bCs/>
        </w:rPr>
        <w:t>CIRCLE</w:t>
      </w:r>
    </w:p>
    <w:p w:rsidR="005E0FD4" w:rsidRDefault="005E0FD4"/>
    <w:p w:rsidR="00781F84" w:rsidRDefault="005E0FD4" w:rsidP="00781F84">
      <w:pPr>
        <w:pStyle w:val="Default"/>
      </w:pPr>
      <w:r>
        <w:t xml:space="preserve">Section 1. </w:t>
      </w:r>
      <w:r>
        <w:rPr>
          <w:u w:val="single"/>
        </w:rPr>
        <w:t>Mission</w:t>
      </w:r>
      <w:r>
        <w:t xml:space="preserve">. </w:t>
      </w:r>
      <w:r w:rsidR="00781F84">
        <w:rPr>
          <w:sz w:val="23"/>
          <w:szCs w:val="23"/>
        </w:rPr>
        <w:t>An Alpha Phi Sigma Alumni Circle fosters a culture of academic excellence while maintaining member involvement through unity, leadership, and community service. The Alumni Circle helps promote Alpha Phi Sigma through encouragement of its members and collegiate chapters by mentoring, speaking engagements, service projects, fundraisers, and other Criminal Justice or related field activities.</w:t>
      </w:r>
    </w:p>
    <w:p w:rsidR="005E0FD4" w:rsidRPr="00FB1FB8" w:rsidRDefault="005E0FD4" w:rsidP="005E0FD4">
      <w:pPr>
        <w:rPr>
          <w:i/>
          <w:iCs/>
        </w:rPr>
      </w:pPr>
    </w:p>
    <w:p w:rsidR="005E0FD4" w:rsidRPr="00FB1FB8" w:rsidRDefault="005E0FD4" w:rsidP="005E0FD4">
      <w:r w:rsidRPr="00FB1FB8">
        <w:t xml:space="preserve">Section 2. </w:t>
      </w:r>
      <w:r w:rsidRPr="00FB1FB8">
        <w:rPr>
          <w:u w:val="single"/>
        </w:rPr>
        <w:t>Goals</w:t>
      </w:r>
      <w:r w:rsidRPr="00FB1FB8">
        <w:t xml:space="preserve">. The Goals of the </w:t>
      </w:r>
      <w:r w:rsidR="00781F84" w:rsidRPr="00F74EBB">
        <w:rPr>
          <w:u w:val="single"/>
        </w:rPr>
        <w:t>(City</w:t>
      </w:r>
      <w:r w:rsidR="00781F84">
        <w:rPr>
          <w:u w:val="single"/>
        </w:rPr>
        <w:t>/Region/</w:t>
      </w:r>
      <w:r w:rsidR="00781F84" w:rsidRPr="00F74EBB">
        <w:rPr>
          <w:u w:val="single"/>
        </w:rPr>
        <w:t>State)</w:t>
      </w:r>
      <w:r w:rsidR="00781F84">
        <w:t xml:space="preserve"> </w:t>
      </w:r>
      <w:r w:rsidRPr="00FB1FB8">
        <w:t xml:space="preserve">Alumni </w:t>
      </w:r>
      <w:r w:rsidR="008233F0">
        <w:t>Circle</w:t>
      </w:r>
      <w:r w:rsidRPr="00FB1FB8">
        <w:t xml:space="preserve"> shall be to honor and promote academic excellence; service; leadership and unity.</w:t>
      </w:r>
      <w:r w:rsidR="005F6042">
        <w:t xml:space="preserve"> Each Alumni Circle may develop additional goals.</w:t>
      </w:r>
    </w:p>
    <w:p w:rsidR="005E0FD4" w:rsidRPr="00FB1FB8" w:rsidRDefault="005E0FD4" w:rsidP="005E0FD4"/>
    <w:p w:rsidR="005E0FD4" w:rsidRDefault="005E0FD4"/>
    <w:p w:rsidR="005F6042" w:rsidRDefault="005F6042">
      <w:pPr>
        <w:jc w:val="center"/>
        <w:rPr>
          <w:b/>
          <w:bCs/>
        </w:rPr>
      </w:pPr>
    </w:p>
    <w:p w:rsidR="005F6042" w:rsidRDefault="005F6042">
      <w:pPr>
        <w:jc w:val="center"/>
        <w:rPr>
          <w:b/>
          <w:bCs/>
        </w:rPr>
      </w:pPr>
    </w:p>
    <w:p w:rsidR="005F6042" w:rsidRDefault="005F6042">
      <w:pPr>
        <w:jc w:val="center"/>
        <w:rPr>
          <w:b/>
          <w:bCs/>
        </w:rPr>
      </w:pPr>
    </w:p>
    <w:p w:rsidR="008B4A4B" w:rsidRDefault="008B4A4B">
      <w:pPr>
        <w:jc w:val="center"/>
        <w:rPr>
          <w:b/>
          <w:bCs/>
        </w:rPr>
      </w:pPr>
      <w:r>
        <w:rPr>
          <w:b/>
          <w:bCs/>
        </w:rPr>
        <w:lastRenderedPageBreak/>
        <w:t>ARTICLE I</w:t>
      </w:r>
      <w:r w:rsidR="008F275C">
        <w:rPr>
          <w:b/>
          <w:bCs/>
        </w:rPr>
        <w:t>V</w:t>
      </w:r>
    </w:p>
    <w:p w:rsidR="008B4A4B" w:rsidRDefault="00047162">
      <w:pPr>
        <w:jc w:val="center"/>
        <w:rPr>
          <w:b/>
          <w:bCs/>
        </w:rPr>
      </w:pPr>
      <w:r>
        <w:rPr>
          <w:b/>
          <w:bCs/>
        </w:rPr>
        <w:t>AFFILIATION</w:t>
      </w:r>
    </w:p>
    <w:p w:rsidR="00047162" w:rsidRDefault="00047162">
      <w:pPr>
        <w:jc w:val="center"/>
        <w:rPr>
          <w:b/>
          <w:bCs/>
        </w:rPr>
      </w:pPr>
    </w:p>
    <w:p w:rsidR="00047162" w:rsidRDefault="00047162" w:rsidP="00047162">
      <w:pPr>
        <w:rPr>
          <w:bCs/>
        </w:rPr>
      </w:pPr>
      <w:r>
        <w:rPr>
          <w:bCs/>
        </w:rPr>
        <w:t xml:space="preserve">Section 1. The </w:t>
      </w:r>
      <w:r w:rsidR="005F6042" w:rsidRPr="00F74EBB">
        <w:rPr>
          <w:u w:val="single"/>
        </w:rPr>
        <w:t>(City</w:t>
      </w:r>
      <w:r w:rsidR="005F6042">
        <w:rPr>
          <w:u w:val="single"/>
        </w:rPr>
        <w:t>/Region/</w:t>
      </w:r>
      <w:r w:rsidR="005F6042" w:rsidRPr="00F74EBB">
        <w:rPr>
          <w:u w:val="single"/>
        </w:rPr>
        <w:t>State)</w:t>
      </w:r>
      <w:r w:rsidR="005F6042">
        <w:t xml:space="preserve"> </w:t>
      </w:r>
      <w:r w:rsidR="0073785D">
        <w:rPr>
          <w:bCs/>
        </w:rPr>
        <w:t xml:space="preserve">Alumni </w:t>
      </w:r>
      <w:r w:rsidR="008233F0">
        <w:rPr>
          <w:bCs/>
        </w:rPr>
        <w:t>Circle</w:t>
      </w:r>
      <w:r>
        <w:rPr>
          <w:bCs/>
        </w:rPr>
        <w:t xml:space="preserve"> shall be affiliated with the national organization of Alpha Phi Sigma, the Criminal Justice Honor Society. The </w:t>
      </w:r>
      <w:r w:rsidR="005F6042" w:rsidRPr="00F74EBB">
        <w:rPr>
          <w:u w:val="single"/>
        </w:rPr>
        <w:t>(City</w:t>
      </w:r>
      <w:r w:rsidR="005F6042">
        <w:rPr>
          <w:u w:val="single"/>
        </w:rPr>
        <w:t>/Region/</w:t>
      </w:r>
      <w:r w:rsidR="005F6042" w:rsidRPr="00F74EBB">
        <w:rPr>
          <w:u w:val="single"/>
        </w:rPr>
        <w:t>State)</w:t>
      </w:r>
      <w:r w:rsidR="005F6042">
        <w:t xml:space="preserve"> </w:t>
      </w:r>
      <w:r>
        <w:rPr>
          <w:bCs/>
        </w:rPr>
        <w:t xml:space="preserve"> </w:t>
      </w:r>
      <w:r w:rsidR="0073785D">
        <w:rPr>
          <w:bCs/>
        </w:rPr>
        <w:t xml:space="preserve">Alumni </w:t>
      </w:r>
      <w:r w:rsidR="008233F0">
        <w:rPr>
          <w:bCs/>
        </w:rPr>
        <w:t>Circle</w:t>
      </w:r>
      <w:r>
        <w:rPr>
          <w:bCs/>
        </w:rPr>
        <w:t xml:space="preserve"> will represent the interests</w:t>
      </w:r>
      <w:r w:rsidR="000334D4">
        <w:rPr>
          <w:bCs/>
        </w:rPr>
        <w:t xml:space="preserve"> and goals of Alpha Phi Sigma</w:t>
      </w:r>
      <w:r>
        <w:rPr>
          <w:bCs/>
        </w:rPr>
        <w:t xml:space="preserve">. </w:t>
      </w:r>
    </w:p>
    <w:p w:rsidR="00047162" w:rsidRDefault="00047162" w:rsidP="00047162">
      <w:pPr>
        <w:rPr>
          <w:bCs/>
        </w:rPr>
      </w:pPr>
    </w:p>
    <w:p w:rsidR="0014595B" w:rsidRDefault="0014595B" w:rsidP="00047162">
      <w:pPr>
        <w:jc w:val="center"/>
        <w:rPr>
          <w:b/>
          <w:bCs/>
        </w:rPr>
      </w:pPr>
    </w:p>
    <w:p w:rsidR="00047162" w:rsidRPr="00047162" w:rsidRDefault="00047162" w:rsidP="00047162">
      <w:pPr>
        <w:jc w:val="center"/>
        <w:rPr>
          <w:b/>
          <w:bCs/>
        </w:rPr>
      </w:pPr>
      <w:r w:rsidRPr="00047162">
        <w:rPr>
          <w:b/>
          <w:bCs/>
        </w:rPr>
        <w:t>ARTICLE V</w:t>
      </w:r>
    </w:p>
    <w:p w:rsidR="00047162" w:rsidRPr="00047162" w:rsidRDefault="00047162" w:rsidP="00047162">
      <w:pPr>
        <w:jc w:val="center"/>
        <w:rPr>
          <w:b/>
          <w:bCs/>
        </w:rPr>
      </w:pPr>
      <w:r w:rsidRPr="00047162">
        <w:rPr>
          <w:b/>
          <w:bCs/>
        </w:rPr>
        <w:t>MEMBERSHIP</w:t>
      </w:r>
    </w:p>
    <w:p w:rsidR="00047162" w:rsidRDefault="00047162">
      <w:pPr>
        <w:jc w:val="center"/>
        <w:rPr>
          <w:b/>
          <w:bCs/>
        </w:rPr>
      </w:pPr>
    </w:p>
    <w:p w:rsidR="0073785D" w:rsidRDefault="008B4A4B" w:rsidP="0073785D">
      <w:r>
        <w:t xml:space="preserve">Section 1. </w:t>
      </w:r>
      <w:r>
        <w:rPr>
          <w:u w:val="single"/>
        </w:rPr>
        <w:t>Membership</w:t>
      </w:r>
      <w:r>
        <w:t>. The</w:t>
      </w:r>
      <w:r w:rsidR="005F6042" w:rsidRPr="00F74EBB">
        <w:rPr>
          <w:u w:val="single"/>
        </w:rPr>
        <w:t>(City</w:t>
      </w:r>
      <w:r w:rsidR="005F6042">
        <w:rPr>
          <w:u w:val="single"/>
        </w:rPr>
        <w:t>/Region/</w:t>
      </w:r>
      <w:r w:rsidR="005F6042" w:rsidRPr="00F74EBB">
        <w:rPr>
          <w:u w:val="single"/>
        </w:rPr>
        <w:t>State)</w:t>
      </w:r>
      <w:r w:rsidR="005F6042">
        <w:t xml:space="preserve"> </w:t>
      </w:r>
      <w:r w:rsidR="0014595B">
        <w:t xml:space="preserve">Alumni </w:t>
      </w:r>
      <w:r w:rsidR="008233F0">
        <w:t>Circle</w:t>
      </w:r>
      <w:r>
        <w:t xml:space="preserve"> shall have the following </w:t>
      </w:r>
      <w:r w:rsidR="00FB1FB8">
        <w:t xml:space="preserve">categories of </w:t>
      </w:r>
      <w:r>
        <w:t>member</w:t>
      </w:r>
      <w:r w:rsidR="00FB1FB8">
        <w:t>ship</w:t>
      </w:r>
      <w:r>
        <w:t>:</w:t>
      </w:r>
      <w:r w:rsidR="0014595B">
        <w:t xml:space="preserve"> Alpha Phi Sigma Alumni Collegiate Members, Alpha Phi Sigma Faculty Members, </w:t>
      </w:r>
      <w:r>
        <w:t>Honorary Members</w:t>
      </w:r>
      <w:r w:rsidR="0014595B">
        <w:t>, and Professional Members.</w:t>
      </w:r>
      <w:r>
        <w:t xml:space="preserve"> </w:t>
      </w:r>
    </w:p>
    <w:p w:rsidR="00794DA7" w:rsidRDefault="00794DA7" w:rsidP="0073785D"/>
    <w:p w:rsidR="00794DA7" w:rsidRPr="00FB1FB8" w:rsidRDefault="00794DA7" w:rsidP="00794DA7">
      <w:pPr>
        <w:pStyle w:val="ListParagraph"/>
        <w:numPr>
          <w:ilvl w:val="0"/>
          <w:numId w:val="1"/>
        </w:numPr>
      </w:pPr>
      <w:r w:rsidRPr="00FB1FB8">
        <w:rPr>
          <w:u w:val="single"/>
        </w:rPr>
        <w:t>Alumni Collegiate Members</w:t>
      </w:r>
      <w:r w:rsidRPr="00FB1FB8">
        <w:t>.</w:t>
      </w:r>
      <w:r w:rsidR="00582413" w:rsidRPr="00FB1FB8">
        <w:t xml:space="preserve"> Alpha Phi Sigma</w:t>
      </w:r>
      <w:r w:rsidRPr="00FB1FB8">
        <w:t xml:space="preserve"> </w:t>
      </w:r>
      <w:r w:rsidR="00582413" w:rsidRPr="00FB1FB8">
        <w:t xml:space="preserve">Members who have graduated are eligible to join the </w:t>
      </w:r>
      <w:r w:rsidR="005F6042" w:rsidRPr="00F74EBB">
        <w:rPr>
          <w:u w:val="single"/>
        </w:rPr>
        <w:t>(City</w:t>
      </w:r>
      <w:r w:rsidR="005F6042">
        <w:rPr>
          <w:u w:val="single"/>
        </w:rPr>
        <w:t>/Region/</w:t>
      </w:r>
      <w:r w:rsidR="005F6042" w:rsidRPr="00F74EBB">
        <w:rPr>
          <w:u w:val="single"/>
        </w:rPr>
        <w:t>State)</w:t>
      </w:r>
      <w:r w:rsidR="005F6042">
        <w:t xml:space="preserve"> </w:t>
      </w:r>
      <w:r w:rsidR="00582413" w:rsidRPr="00FB1FB8">
        <w:t xml:space="preserve">Alumni </w:t>
      </w:r>
      <w:r w:rsidR="008233F0">
        <w:t>Circle</w:t>
      </w:r>
      <w:r w:rsidR="00582413" w:rsidRPr="00FB1FB8">
        <w:t xml:space="preserve">. </w:t>
      </w:r>
    </w:p>
    <w:p w:rsidR="00794DA7" w:rsidRPr="00FB1FB8" w:rsidRDefault="00794DA7" w:rsidP="0073785D"/>
    <w:p w:rsidR="00794DA7" w:rsidRPr="00FB1FB8" w:rsidRDefault="00794DA7" w:rsidP="0073785D"/>
    <w:p w:rsidR="00794DA7" w:rsidRPr="00FB1FB8" w:rsidRDefault="00794DA7" w:rsidP="00794DA7">
      <w:pPr>
        <w:pStyle w:val="ListParagraph"/>
        <w:numPr>
          <w:ilvl w:val="0"/>
          <w:numId w:val="1"/>
        </w:numPr>
      </w:pPr>
      <w:r w:rsidRPr="00FB1FB8">
        <w:rPr>
          <w:u w:val="single"/>
        </w:rPr>
        <w:t>Faculty Members</w:t>
      </w:r>
      <w:r w:rsidR="00ED32CC">
        <w:t xml:space="preserve">. An individual who has been, or is </w:t>
      </w:r>
      <w:r w:rsidRPr="00FB1FB8">
        <w:t xml:space="preserve">a Faculty Member is eligible to join the </w:t>
      </w:r>
      <w:r w:rsidR="005F6042" w:rsidRPr="00F74EBB">
        <w:rPr>
          <w:u w:val="single"/>
        </w:rPr>
        <w:t>(City</w:t>
      </w:r>
      <w:r w:rsidR="005F6042">
        <w:rPr>
          <w:u w:val="single"/>
        </w:rPr>
        <w:t>/Region/</w:t>
      </w:r>
      <w:r w:rsidR="005F6042" w:rsidRPr="00F74EBB">
        <w:rPr>
          <w:u w:val="single"/>
        </w:rPr>
        <w:t>State)</w:t>
      </w:r>
      <w:r w:rsidR="005F6042">
        <w:t xml:space="preserve"> </w:t>
      </w:r>
      <w:r w:rsidRPr="00FB1FB8">
        <w:t xml:space="preserve">Alumni </w:t>
      </w:r>
      <w:r w:rsidR="008233F0">
        <w:t>Circle</w:t>
      </w:r>
      <w:r w:rsidRPr="00FB1FB8">
        <w:t>.</w:t>
      </w:r>
    </w:p>
    <w:p w:rsidR="00794DA7" w:rsidRPr="00FB1FB8" w:rsidRDefault="00794DA7" w:rsidP="00794DA7">
      <w:pPr>
        <w:pStyle w:val="ListParagraph"/>
      </w:pPr>
    </w:p>
    <w:p w:rsidR="00794DA7" w:rsidRPr="00FB1FB8" w:rsidRDefault="00794DA7" w:rsidP="00794DA7">
      <w:pPr>
        <w:pStyle w:val="ListParagraph"/>
      </w:pPr>
    </w:p>
    <w:p w:rsidR="00794DA7" w:rsidRPr="00FB1FB8" w:rsidRDefault="00794DA7" w:rsidP="00FB1FB8">
      <w:pPr>
        <w:pStyle w:val="ListParagraph"/>
        <w:numPr>
          <w:ilvl w:val="0"/>
          <w:numId w:val="1"/>
        </w:numPr>
      </w:pPr>
      <w:r w:rsidRPr="00FB1FB8">
        <w:rPr>
          <w:u w:val="single"/>
        </w:rPr>
        <w:t>Honorary Members</w:t>
      </w:r>
      <w:r w:rsidRPr="00FB1FB8">
        <w:t xml:space="preserve">. </w:t>
      </w:r>
      <w:r w:rsidR="00FB1FB8" w:rsidRPr="00FB1FB8">
        <w:t xml:space="preserve">An individual who is an APS Honorary member. In addition, the </w:t>
      </w:r>
      <w:r w:rsidR="005F6042" w:rsidRPr="00F74EBB">
        <w:rPr>
          <w:u w:val="single"/>
        </w:rPr>
        <w:t>(City</w:t>
      </w:r>
      <w:r w:rsidR="005F6042">
        <w:rPr>
          <w:u w:val="single"/>
        </w:rPr>
        <w:t>/Region/</w:t>
      </w:r>
      <w:r w:rsidR="005F6042" w:rsidRPr="00F74EBB">
        <w:rPr>
          <w:u w:val="single"/>
        </w:rPr>
        <w:t>State)</w:t>
      </w:r>
      <w:r w:rsidR="005F6042">
        <w:t xml:space="preserve"> </w:t>
      </w:r>
      <w:r w:rsidRPr="00FB1FB8">
        <w:t xml:space="preserve">Alumni </w:t>
      </w:r>
      <w:r w:rsidR="008233F0">
        <w:t>Circle</w:t>
      </w:r>
      <w:r w:rsidRPr="00FB1FB8">
        <w:t xml:space="preserve"> members may propose Honorary Members. Honorary Membership application shall be submitted to Alpha Phi Sigma’s Headquarters.  Application must be signed </w:t>
      </w:r>
      <w:r w:rsidR="00FB1FB8" w:rsidRPr="00FB1FB8">
        <w:t>b</w:t>
      </w:r>
      <w:r w:rsidRPr="00FB1FB8">
        <w:t xml:space="preserve">y the </w:t>
      </w:r>
      <w:r w:rsidR="005F6042" w:rsidRPr="00F74EBB">
        <w:rPr>
          <w:u w:val="single"/>
        </w:rPr>
        <w:t>(City</w:t>
      </w:r>
      <w:r w:rsidR="005F6042">
        <w:rPr>
          <w:u w:val="single"/>
        </w:rPr>
        <w:t>/Region/</w:t>
      </w:r>
      <w:r w:rsidR="005F6042" w:rsidRPr="00F74EBB">
        <w:rPr>
          <w:u w:val="single"/>
        </w:rPr>
        <w:t>State)</w:t>
      </w:r>
      <w:r w:rsidR="005F6042">
        <w:t xml:space="preserve"> </w:t>
      </w:r>
      <w:r w:rsidRPr="00FB1FB8">
        <w:t xml:space="preserve">Alumni </w:t>
      </w:r>
      <w:r w:rsidR="008233F0">
        <w:t>Circle</w:t>
      </w:r>
      <w:r w:rsidRPr="00FB1FB8">
        <w:t xml:space="preserve"> </w:t>
      </w:r>
      <w:r w:rsidR="00FB1FB8" w:rsidRPr="00FB1FB8">
        <w:t>President/O</w:t>
      </w:r>
      <w:r w:rsidRPr="00FB1FB8">
        <w:t>fficers. Honorary membership application must be accompanied by a fee</w:t>
      </w:r>
      <w:r w:rsidR="00FB1FB8" w:rsidRPr="00FB1FB8">
        <w:t xml:space="preserve"> and subject to approval</w:t>
      </w:r>
      <w:r w:rsidRPr="00FB1FB8">
        <w:t>.</w:t>
      </w:r>
    </w:p>
    <w:p w:rsidR="00794DA7" w:rsidRPr="00FB1FB8" w:rsidRDefault="00794DA7" w:rsidP="00794DA7">
      <w:pPr>
        <w:pStyle w:val="ListParagraph"/>
      </w:pPr>
    </w:p>
    <w:p w:rsidR="00794DA7" w:rsidRDefault="00794DA7" w:rsidP="00794DA7">
      <w:pPr>
        <w:pStyle w:val="ListParagraph"/>
        <w:numPr>
          <w:ilvl w:val="0"/>
          <w:numId w:val="1"/>
        </w:numPr>
      </w:pPr>
      <w:r w:rsidRPr="00FB1FB8">
        <w:rPr>
          <w:u w:val="single"/>
        </w:rPr>
        <w:t>Professional Members</w:t>
      </w:r>
      <w:r w:rsidRPr="00FB1FB8">
        <w:t xml:space="preserve">. An individual who </w:t>
      </w:r>
      <w:r w:rsidR="00FB1FB8" w:rsidRPr="00FB1FB8">
        <w:t xml:space="preserve">is an Alpha Phi Sigma </w:t>
      </w:r>
      <w:r w:rsidRPr="00FB1FB8">
        <w:t xml:space="preserve">Professional member is eligible to join the </w:t>
      </w:r>
      <w:r w:rsidR="005F6042" w:rsidRPr="00F74EBB">
        <w:rPr>
          <w:u w:val="single"/>
        </w:rPr>
        <w:t>(City</w:t>
      </w:r>
      <w:r w:rsidR="005F6042">
        <w:rPr>
          <w:u w:val="single"/>
        </w:rPr>
        <w:t>/Region/</w:t>
      </w:r>
      <w:r w:rsidR="005F6042" w:rsidRPr="00F74EBB">
        <w:rPr>
          <w:u w:val="single"/>
        </w:rPr>
        <w:t>State)</w:t>
      </w:r>
      <w:r w:rsidR="005F6042">
        <w:t xml:space="preserve"> </w:t>
      </w:r>
      <w:r w:rsidRPr="00FB1FB8">
        <w:t xml:space="preserve">Alumni </w:t>
      </w:r>
      <w:r w:rsidR="008233F0">
        <w:t>Circle</w:t>
      </w:r>
      <w:r w:rsidRPr="00FB1FB8">
        <w:t>.</w:t>
      </w:r>
    </w:p>
    <w:p w:rsidR="005F6042" w:rsidRDefault="005F6042" w:rsidP="005F6042">
      <w:pPr>
        <w:pStyle w:val="ListParagraph"/>
      </w:pPr>
    </w:p>
    <w:p w:rsidR="005F6042" w:rsidRPr="00FB1FB8" w:rsidRDefault="005F6042" w:rsidP="00794DA7">
      <w:pPr>
        <w:pStyle w:val="ListParagraph"/>
        <w:numPr>
          <w:ilvl w:val="0"/>
          <w:numId w:val="1"/>
        </w:numPr>
      </w:pPr>
      <w:r w:rsidRPr="005F6042">
        <w:rPr>
          <w:u w:val="single"/>
        </w:rPr>
        <w:t>Dual Membership</w:t>
      </w:r>
      <w:r>
        <w:t xml:space="preserve">. Alumni Circle member and returning student. </w:t>
      </w:r>
    </w:p>
    <w:p w:rsidR="00794DA7" w:rsidRPr="00FB1FB8" w:rsidRDefault="00794DA7" w:rsidP="00794DA7">
      <w:pPr>
        <w:pStyle w:val="ListParagraph"/>
      </w:pPr>
    </w:p>
    <w:p w:rsidR="0073785D" w:rsidRPr="00FB1FB8" w:rsidRDefault="0073785D" w:rsidP="00C50E8F"/>
    <w:p w:rsidR="00C50E8F" w:rsidRPr="00FB1FB8" w:rsidRDefault="00AF3361">
      <w:r w:rsidRPr="00FB1FB8">
        <w:t xml:space="preserve">Section 2. </w:t>
      </w:r>
      <w:r w:rsidR="00FB1FB8" w:rsidRPr="00FB1FB8">
        <w:rPr>
          <w:u w:val="single"/>
        </w:rPr>
        <w:t xml:space="preserve">Alumni </w:t>
      </w:r>
      <w:r w:rsidR="008233F0">
        <w:rPr>
          <w:u w:val="single"/>
        </w:rPr>
        <w:t>Circle</w:t>
      </w:r>
      <w:r w:rsidR="00FB1FB8" w:rsidRPr="00FB1FB8">
        <w:rPr>
          <w:u w:val="single"/>
        </w:rPr>
        <w:t xml:space="preserve"> Membership </w:t>
      </w:r>
      <w:r w:rsidRPr="00FB1FB8">
        <w:rPr>
          <w:u w:val="single"/>
        </w:rPr>
        <w:t>Applications</w:t>
      </w:r>
      <w:r w:rsidRPr="00FB1FB8">
        <w:t xml:space="preserve">. </w:t>
      </w:r>
      <w:r w:rsidR="00582413" w:rsidRPr="00FB1FB8">
        <w:t>An individual, regardless of the c</w:t>
      </w:r>
      <w:r w:rsidR="00FB1FB8">
        <w:t>ategory</w:t>
      </w:r>
      <w:r w:rsidR="00582413" w:rsidRPr="00FB1FB8">
        <w:t xml:space="preserve"> met for Alumni </w:t>
      </w:r>
      <w:r w:rsidR="008233F0">
        <w:t>Circle</w:t>
      </w:r>
      <w:r w:rsidR="00582413" w:rsidRPr="00FB1FB8">
        <w:t xml:space="preserve"> membership, must complete an Alumni </w:t>
      </w:r>
      <w:r w:rsidR="008233F0">
        <w:t>Circle</w:t>
      </w:r>
      <w:r w:rsidR="00582413" w:rsidRPr="00FB1FB8">
        <w:t xml:space="preserve"> Application and fees to the Alumni </w:t>
      </w:r>
      <w:r w:rsidR="008233F0">
        <w:t>Circle</w:t>
      </w:r>
      <w:r w:rsidR="00582413" w:rsidRPr="00FB1FB8">
        <w:t xml:space="preserve">. </w:t>
      </w:r>
      <w:r w:rsidRPr="00FB1FB8">
        <w:t xml:space="preserve">All Alumni </w:t>
      </w:r>
      <w:r w:rsidR="008233F0">
        <w:t>Circle</w:t>
      </w:r>
      <w:r w:rsidR="00582413" w:rsidRPr="00FB1FB8">
        <w:t xml:space="preserve"> </w:t>
      </w:r>
      <w:r w:rsidRPr="00FB1FB8">
        <w:t xml:space="preserve">member applications shall be approved and signed by </w:t>
      </w:r>
      <w:r w:rsidR="00ED32CC">
        <w:t xml:space="preserve">the </w:t>
      </w:r>
      <w:r w:rsidR="00FB1FB8">
        <w:t xml:space="preserve">Alumni </w:t>
      </w:r>
      <w:r w:rsidR="008233F0">
        <w:t>Circle</w:t>
      </w:r>
      <w:r w:rsidRPr="00FB1FB8">
        <w:t xml:space="preserve"> </w:t>
      </w:r>
      <w:r w:rsidR="00ED32CC">
        <w:t>President</w:t>
      </w:r>
      <w:r w:rsidRPr="00FB1FB8">
        <w:t>.</w:t>
      </w:r>
    </w:p>
    <w:p w:rsidR="00AF3361" w:rsidRPr="00FB1FB8" w:rsidRDefault="00AF3361"/>
    <w:p w:rsidR="00AF3361" w:rsidRDefault="00AF3361">
      <w:r w:rsidRPr="00FB1FB8">
        <w:t xml:space="preserve">Section 3. </w:t>
      </w:r>
      <w:r w:rsidR="00FB1FB8" w:rsidRPr="00FB1FB8">
        <w:rPr>
          <w:u w:val="single"/>
        </w:rPr>
        <w:t xml:space="preserve">Alumni </w:t>
      </w:r>
      <w:r w:rsidR="008233F0">
        <w:rPr>
          <w:u w:val="single"/>
        </w:rPr>
        <w:t>Circle</w:t>
      </w:r>
      <w:r w:rsidR="00FB1FB8" w:rsidRPr="00FB1FB8">
        <w:rPr>
          <w:u w:val="single"/>
        </w:rPr>
        <w:t xml:space="preserve"> membership </w:t>
      </w:r>
      <w:r w:rsidRPr="00FB1FB8">
        <w:rPr>
          <w:u w:val="single"/>
        </w:rPr>
        <w:t>Certificates</w:t>
      </w:r>
      <w:r w:rsidRPr="00FB1FB8">
        <w:t xml:space="preserve">. Alumni </w:t>
      </w:r>
      <w:r w:rsidR="008233F0">
        <w:t>Circle</w:t>
      </w:r>
      <w:r w:rsidRPr="00FB1FB8">
        <w:t xml:space="preserve"> certificate may be requested via an Alumni </w:t>
      </w:r>
      <w:r w:rsidR="008233F0">
        <w:t>Circle</w:t>
      </w:r>
      <w:r w:rsidRPr="00FB1FB8">
        <w:t xml:space="preserve"> application</w:t>
      </w:r>
      <w:r w:rsidR="009375AE">
        <w:t xml:space="preserve"> to Headquarters</w:t>
      </w:r>
      <w:r w:rsidRPr="00FB1FB8">
        <w:t>. Application must be accompanied by a fee</w:t>
      </w:r>
      <w:r w:rsidR="00FB1FB8">
        <w:t xml:space="preserve"> of $20.00</w:t>
      </w:r>
      <w:r w:rsidRPr="00FB1FB8">
        <w:t>.</w:t>
      </w:r>
    </w:p>
    <w:p w:rsidR="00AF3361" w:rsidRDefault="00AF3361"/>
    <w:p w:rsidR="0060416A" w:rsidRDefault="0060416A"/>
    <w:p w:rsidR="00C50E8F" w:rsidRPr="00C50E8F" w:rsidRDefault="00C50E8F" w:rsidP="00E7754B">
      <w:pPr>
        <w:rPr>
          <w:bCs/>
        </w:rPr>
      </w:pPr>
      <w:r>
        <w:lastRenderedPageBreak/>
        <w:t xml:space="preserve">Section </w:t>
      </w:r>
      <w:r w:rsidR="009375AE">
        <w:t>4</w:t>
      </w:r>
      <w:r w:rsidR="008B4A4B">
        <w:t xml:space="preserve">. </w:t>
      </w:r>
      <w:r w:rsidR="008B4A4B">
        <w:rPr>
          <w:u w:val="single"/>
        </w:rPr>
        <w:t>Additional Qualifications/Nondiscrimination</w:t>
      </w:r>
      <w:r w:rsidR="00E7754B">
        <w:t>. Membership in an Alumni</w:t>
      </w:r>
      <w:r w:rsidR="008B4A4B">
        <w:t xml:space="preserve"> </w:t>
      </w:r>
      <w:r w:rsidR="008233F0">
        <w:t>Circle</w:t>
      </w:r>
      <w:r w:rsidR="008B4A4B">
        <w:t xml:space="preserve"> is</w:t>
      </w:r>
      <w:r w:rsidR="00E7754B">
        <w:t xml:space="preserve"> </w:t>
      </w:r>
      <w:r w:rsidR="008B4A4B">
        <w:t>open to qualified candidates including persons with disability, without regard to age,</w:t>
      </w:r>
      <w:r w:rsidR="00E7754B">
        <w:t xml:space="preserve"> </w:t>
      </w:r>
      <w:r w:rsidR="008B4A4B">
        <w:t xml:space="preserve">color, gender, national origin, race, religion, and/or sexual orientation. </w:t>
      </w:r>
      <w:r w:rsidRPr="00C50E8F">
        <w:rPr>
          <w:bCs/>
        </w:rPr>
        <w:t xml:space="preserve">Eligibility for membership </w:t>
      </w:r>
      <w:r w:rsidR="00E7754B">
        <w:rPr>
          <w:bCs/>
        </w:rPr>
        <w:t xml:space="preserve">or appointed or elected Alumni </w:t>
      </w:r>
      <w:r w:rsidR="008233F0">
        <w:rPr>
          <w:bCs/>
        </w:rPr>
        <w:t>Circle</w:t>
      </w:r>
      <w:r w:rsidR="00E7754B">
        <w:rPr>
          <w:bCs/>
        </w:rPr>
        <w:t xml:space="preserve"> </w:t>
      </w:r>
      <w:r w:rsidRPr="00C50E8F">
        <w:rPr>
          <w:bCs/>
        </w:rPr>
        <w:t>officer positions shall not</w:t>
      </w:r>
      <w:r>
        <w:rPr>
          <w:bCs/>
        </w:rPr>
        <w:t xml:space="preserve"> </w:t>
      </w:r>
      <w:r w:rsidRPr="00C50E8F">
        <w:rPr>
          <w:bCs/>
        </w:rPr>
        <w:t>be limited on the basis of race, religion, national origin, ethnicity, color, age, gender,</w:t>
      </w:r>
      <w:r>
        <w:rPr>
          <w:bCs/>
        </w:rPr>
        <w:t xml:space="preserve"> </w:t>
      </w:r>
      <w:r w:rsidRPr="00C50E8F">
        <w:rPr>
          <w:bCs/>
        </w:rPr>
        <w:t>gender identity, marital status, citizenship, sexual orientation, or disability. The</w:t>
      </w:r>
      <w:r>
        <w:rPr>
          <w:bCs/>
        </w:rPr>
        <w:t xml:space="preserve"> </w:t>
      </w:r>
      <w:r w:rsidRPr="00C50E8F">
        <w:rPr>
          <w:bCs/>
        </w:rPr>
        <w:t xml:space="preserve">organization shall have no rules or policies that discriminate </w:t>
      </w:r>
      <w:r w:rsidR="00582413" w:rsidRPr="00C50E8F">
        <w:rPr>
          <w:bCs/>
        </w:rPr>
        <w:t>based on</w:t>
      </w:r>
      <w:r w:rsidRPr="00C50E8F">
        <w:rPr>
          <w:bCs/>
        </w:rPr>
        <w:t xml:space="preserve"> race,</w:t>
      </w:r>
      <w:r>
        <w:rPr>
          <w:bCs/>
        </w:rPr>
        <w:t xml:space="preserve"> </w:t>
      </w:r>
      <w:r w:rsidRPr="00C50E8F">
        <w:rPr>
          <w:bCs/>
        </w:rPr>
        <w:t>religion, national origin, ethnicity, color, age, gender, gender identity, marital status,</w:t>
      </w:r>
      <w:r>
        <w:rPr>
          <w:bCs/>
        </w:rPr>
        <w:t xml:space="preserve"> </w:t>
      </w:r>
      <w:r w:rsidRPr="00C50E8F">
        <w:rPr>
          <w:bCs/>
        </w:rPr>
        <w:t>citizenship, sex</w:t>
      </w:r>
      <w:r w:rsidR="00E7754B">
        <w:rPr>
          <w:bCs/>
        </w:rPr>
        <w:t>ual orientation, or disability</w:t>
      </w:r>
      <w:r w:rsidRPr="00C50E8F">
        <w:rPr>
          <w:bCs/>
        </w:rPr>
        <w:t>.</w:t>
      </w:r>
    </w:p>
    <w:p w:rsidR="008B4A4B" w:rsidRDefault="008B4A4B" w:rsidP="00C50E8F"/>
    <w:p w:rsidR="00C50E8F" w:rsidRPr="00C50E8F" w:rsidRDefault="00C50E8F" w:rsidP="00C46BBC">
      <w:pPr>
        <w:rPr>
          <w:bCs/>
        </w:rPr>
      </w:pPr>
      <w:r>
        <w:t xml:space="preserve">Section </w:t>
      </w:r>
      <w:r w:rsidR="009375AE">
        <w:t>5</w:t>
      </w:r>
      <w:r w:rsidR="008B4A4B">
        <w:t xml:space="preserve">. </w:t>
      </w:r>
      <w:r w:rsidR="008B4A4B">
        <w:rPr>
          <w:u w:val="single"/>
        </w:rPr>
        <w:t>Privileges of</w:t>
      </w:r>
      <w:r w:rsidR="009375AE">
        <w:rPr>
          <w:u w:val="single"/>
        </w:rPr>
        <w:t xml:space="preserve"> Alumni </w:t>
      </w:r>
      <w:r w:rsidR="008233F0">
        <w:rPr>
          <w:u w:val="single"/>
        </w:rPr>
        <w:t>Circle</w:t>
      </w:r>
      <w:r w:rsidR="008B4A4B">
        <w:rPr>
          <w:u w:val="single"/>
        </w:rPr>
        <w:t xml:space="preserve"> Membership</w:t>
      </w:r>
      <w:r w:rsidR="008B4A4B">
        <w:t xml:space="preserve">. </w:t>
      </w:r>
      <w:r w:rsidR="00516AB6">
        <w:t xml:space="preserve">Alumni </w:t>
      </w:r>
      <w:r w:rsidR="008233F0">
        <w:t>Circle</w:t>
      </w:r>
      <w:r w:rsidR="00582413">
        <w:t xml:space="preserve"> m</w:t>
      </w:r>
      <w:r w:rsidR="008B4A4B">
        <w:t>embers shall have the right to vote</w:t>
      </w:r>
      <w:r w:rsidR="009375AE">
        <w:t xml:space="preserve"> and</w:t>
      </w:r>
      <w:r w:rsidR="008B4A4B">
        <w:t xml:space="preserve"> hold</w:t>
      </w:r>
      <w:r w:rsidR="00516AB6">
        <w:t xml:space="preserve"> </w:t>
      </w:r>
      <w:r w:rsidR="008B4A4B">
        <w:t>office</w:t>
      </w:r>
      <w:r w:rsidR="00C46BBC">
        <w:t xml:space="preserve"> in </w:t>
      </w:r>
      <w:r w:rsidR="008B4A4B">
        <w:t>the</w:t>
      </w:r>
      <w:r w:rsidR="00E7754B">
        <w:t xml:space="preserve"> </w:t>
      </w:r>
      <w:r w:rsidR="00516AB6">
        <w:t xml:space="preserve">Alumni </w:t>
      </w:r>
      <w:r w:rsidR="008233F0">
        <w:t>Circle</w:t>
      </w:r>
      <w:r w:rsidR="008B4A4B">
        <w:t xml:space="preserve">. </w:t>
      </w:r>
    </w:p>
    <w:p w:rsidR="008B4A4B" w:rsidRDefault="008B4A4B"/>
    <w:p w:rsidR="00582413" w:rsidRDefault="004C0F24">
      <w:r>
        <w:t xml:space="preserve">Section </w:t>
      </w:r>
      <w:r w:rsidR="009375AE">
        <w:t>6</w:t>
      </w:r>
      <w:r>
        <w:t xml:space="preserve">. </w:t>
      </w:r>
      <w:r w:rsidR="00846CC1" w:rsidRPr="00846CC1">
        <w:rPr>
          <w:u w:val="single"/>
        </w:rPr>
        <w:t xml:space="preserve">Alpha Phi Sigma Headquarters </w:t>
      </w:r>
      <w:r w:rsidR="004E4ABC">
        <w:rPr>
          <w:u w:val="single"/>
        </w:rPr>
        <w:t>Fees</w:t>
      </w:r>
      <w:r>
        <w:t xml:space="preserve">. </w:t>
      </w:r>
      <w:r w:rsidR="00846CC1">
        <w:t xml:space="preserve">Alumni Circle shall submit </w:t>
      </w:r>
      <w:r w:rsidR="00ED32CC">
        <w:t xml:space="preserve">annual </w:t>
      </w:r>
      <w:r w:rsidR="005F6042">
        <w:t>fees</w:t>
      </w:r>
      <w:r w:rsidR="00846CC1">
        <w:t xml:space="preserve"> to Alpha Phi Sigma Headquarters annually between January 1</w:t>
      </w:r>
      <w:r w:rsidR="00846CC1" w:rsidRPr="00846CC1">
        <w:rPr>
          <w:vertAlign w:val="superscript"/>
        </w:rPr>
        <w:t>st</w:t>
      </w:r>
      <w:r w:rsidR="00846CC1">
        <w:t xml:space="preserve"> to the 31</w:t>
      </w:r>
      <w:r w:rsidR="00846CC1" w:rsidRPr="00846CC1">
        <w:rPr>
          <w:vertAlign w:val="superscript"/>
        </w:rPr>
        <w:t>st</w:t>
      </w:r>
      <w:r w:rsidR="00846CC1">
        <w:t xml:space="preserve"> of each year. </w:t>
      </w:r>
      <w:r w:rsidR="00ED32CC">
        <w:t xml:space="preserve">Alpha Phi Sigma Headquarters will determine and notify each Alumni Circle of the current amount of </w:t>
      </w:r>
      <w:r w:rsidR="00B67E5C">
        <w:t>a</w:t>
      </w:r>
      <w:r w:rsidR="00ED32CC">
        <w:t xml:space="preserve">nnual </w:t>
      </w:r>
      <w:r w:rsidR="00B67E5C">
        <w:t>fees</w:t>
      </w:r>
      <w:r w:rsidR="00ED32CC">
        <w:t xml:space="preserve"> for the organization.</w:t>
      </w:r>
    </w:p>
    <w:p w:rsidR="00846CC1" w:rsidRDefault="00846CC1"/>
    <w:p w:rsidR="00846CC1" w:rsidRDefault="00846CC1">
      <w:r>
        <w:t xml:space="preserve">Section 7. </w:t>
      </w:r>
      <w:r w:rsidRPr="00846CC1">
        <w:rPr>
          <w:u w:val="single"/>
        </w:rPr>
        <w:t xml:space="preserve">Circle </w:t>
      </w:r>
      <w:r w:rsidR="00ED32CC">
        <w:rPr>
          <w:u w:val="single"/>
        </w:rPr>
        <w:t>Fees</w:t>
      </w:r>
      <w:r>
        <w:t xml:space="preserve">. Alumni Circle </w:t>
      </w:r>
      <w:r w:rsidR="00ED32CC">
        <w:t xml:space="preserve">local </w:t>
      </w:r>
      <w:r>
        <w:t>fees shall be determined by the Alumni Circle</w:t>
      </w:r>
      <w:r w:rsidRPr="009375AE">
        <w:t>.</w:t>
      </w:r>
    </w:p>
    <w:p w:rsidR="008B4A4B" w:rsidRDefault="008B4A4B"/>
    <w:p w:rsidR="005D7449" w:rsidRDefault="005D7449"/>
    <w:p w:rsidR="008B4A4B" w:rsidRDefault="00047162">
      <w:pPr>
        <w:jc w:val="center"/>
        <w:rPr>
          <w:b/>
          <w:bCs/>
        </w:rPr>
      </w:pPr>
      <w:r>
        <w:rPr>
          <w:b/>
          <w:bCs/>
        </w:rPr>
        <w:t xml:space="preserve">ARTICLE </w:t>
      </w:r>
      <w:r w:rsidR="008B4A4B">
        <w:rPr>
          <w:b/>
          <w:bCs/>
        </w:rPr>
        <w:t>V</w:t>
      </w:r>
      <w:r w:rsidR="008F275C">
        <w:rPr>
          <w:b/>
          <w:bCs/>
        </w:rPr>
        <w:t>I</w:t>
      </w:r>
    </w:p>
    <w:p w:rsidR="008B4A4B" w:rsidRDefault="008B4A4B">
      <w:pPr>
        <w:jc w:val="center"/>
        <w:rPr>
          <w:b/>
          <w:bCs/>
        </w:rPr>
      </w:pPr>
      <w:r>
        <w:rPr>
          <w:b/>
          <w:bCs/>
        </w:rPr>
        <w:t>OFFICERS</w:t>
      </w:r>
    </w:p>
    <w:p w:rsidR="008B4A4B" w:rsidRDefault="008B4A4B"/>
    <w:p w:rsidR="005D7FFD" w:rsidRDefault="009105A0">
      <w:r w:rsidRPr="009105A0">
        <w:t>Section 1.</w:t>
      </w:r>
      <w:r w:rsidR="008B4A4B">
        <w:t xml:space="preserve"> </w:t>
      </w:r>
      <w:r w:rsidRPr="009105A0">
        <w:rPr>
          <w:u w:val="single"/>
        </w:rPr>
        <w:t>Officers</w:t>
      </w:r>
      <w:r>
        <w:t xml:space="preserve">. </w:t>
      </w:r>
      <w:r w:rsidR="008B4A4B">
        <w:t xml:space="preserve">The officers of this organization will be: (a) President, (b)Vice President, </w:t>
      </w:r>
    </w:p>
    <w:p w:rsidR="008B4A4B" w:rsidRDefault="008B4A4B">
      <w:r>
        <w:t>(c) Secretar</w:t>
      </w:r>
      <w:r w:rsidR="00402BB5">
        <w:t>y (d) Treasurer</w:t>
      </w:r>
      <w:r w:rsidR="009105A0">
        <w:t xml:space="preserve">. </w:t>
      </w:r>
      <w:r w:rsidR="009375AE">
        <w:t>A minimum of 3 officers is required.</w:t>
      </w:r>
    </w:p>
    <w:p w:rsidR="009105A0" w:rsidRDefault="009105A0"/>
    <w:p w:rsidR="008B4A4B" w:rsidRDefault="009105A0">
      <w:r>
        <w:t>Section 2</w:t>
      </w:r>
      <w:r w:rsidR="008B4A4B">
        <w:t xml:space="preserve">. </w:t>
      </w:r>
      <w:r w:rsidR="008B4A4B">
        <w:rPr>
          <w:u w:val="single"/>
        </w:rPr>
        <w:t>Term of Office</w:t>
      </w:r>
      <w:r w:rsidR="008B4A4B">
        <w:t xml:space="preserve">. </w:t>
      </w:r>
      <w:r w:rsidR="00582413">
        <w:t xml:space="preserve">The term of office the Alumni </w:t>
      </w:r>
      <w:r w:rsidR="008233F0">
        <w:t>Circle</w:t>
      </w:r>
      <w:r w:rsidR="00582413">
        <w:t xml:space="preserve"> officers shall serve will be determined by the Alumni </w:t>
      </w:r>
      <w:r w:rsidR="008233F0">
        <w:t>Circle</w:t>
      </w:r>
      <w:r w:rsidR="00582413">
        <w:t>.</w:t>
      </w:r>
    </w:p>
    <w:p w:rsidR="008B4A4B" w:rsidRDefault="008B4A4B"/>
    <w:p w:rsidR="009105A0" w:rsidRDefault="009105A0" w:rsidP="009105A0">
      <w:r>
        <w:t xml:space="preserve">Section 3. </w:t>
      </w:r>
      <w:r w:rsidRPr="009105A0">
        <w:rPr>
          <w:u w:val="single"/>
        </w:rPr>
        <w:t>Office Vacancies</w:t>
      </w:r>
      <w:r>
        <w:t>. Special elections shall be held when an office is vacated before a term has expired.</w:t>
      </w:r>
    </w:p>
    <w:p w:rsidR="009105A0" w:rsidRDefault="009105A0"/>
    <w:p w:rsidR="009105A0" w:rsidRDefault="009105A0"/>
    <w:p w:rsidR="00C22F48" w:rsidRPr="00C22F48" w:rsidRDefault="00C22F48" w:rsidP="00C22F48">
      <w:pPr>
        <w:jc w:val="center"/>
        <w:rPr>
          <w:b/>
        </w:rPr>
      </w:pPr>
      <w:r w:rsidRPr="00C22F48">
        <w:rPr>
          <w:b/>
        </w:rPr>
        <w:t>ARTICLE VI</w:t>
      </w:r>
      <w:r w:rsidR="008F275C">
        <w:rPr>
          <w:b/>
        </w:rPr>
        <w:t>I</w:t>
      </w:r>
    </w:p>
    <w:p w:rsidR="00C22F48" w:rsidRPr="00C22F48" w:rsidRDefault="00C22F48" w:rsidP="00C22F48">
      <w:pPr>
        <w:jc w:val="center"/>
        <w:rPr>
          <w:b/>
        </w:rPr>
      </w:pPr>
      <w:r w:rsidRPr="00C22F48">
        <w:rPr>
          <w:b/>
        </w:rPr>
        <w:t>DUTIES OF OFFICERS</w:t>
      </w:r>
    </w:p>
    <w:p w:rsidR="008B4A4B" w:rsidRDefault="008B4A4B"/>
    <w:p w:rsidR="008B4A4B" w:rsidRDefault="00C22F48" w:rsidP="005F0126">
      <w:r>
        <w:t xml:space="preserve">Section 1. </w:t>
      </w:r>
      <w:r w:rsidR="005F0126">
        <w:t xml:space="preserve">The </w:t>
      </w:r>
      <w:r w:rsidR="005F0126" w:rsidRPr="005F0126">
        <w:rPr>
          <w:u w:val="single"/>
        </w:rPr>
        <w:t>President</w:t>
      </w:r>
      <w:r w:rsidR="005F0126">
        <w:t xml:space="preserve"> s</w:t>
      </w:r>
      <w:r w:rsidR="008B4A4B">
        <w:t xml:space="preserve">hall be the chief executive officer of the </w:t>
      </w:r>
      <w:r w:rsidR="005F6042" w:rsidRPr="00F74EBB">
        <w:rPr>
          <w:u w:val="single"/>
        </w:rPr>
        <w:t>(City</w:t>
      </w:r>
      <w:r w:rsidR="005F6042">
        <w:rPr>
          <w:u w:val="single"/>
        </w:rPr>
        <w:t>/Region/</w:t>
      </w:r>
      <w:r w:rsidR="005F6042" w:rsidRPr="00F74EBB">
        <w:rPr>
          <w:u w:val="single"/>
        </w:rPr>
        <w:t>State)</w:t>
      </w:r>
      <w:r w:rsidR="005F6042">
        <w:t xml:space="preserve"> </w:t>
      </w:r>
      <w:r w:rsidR="00582413">
        <w:t xml:space="preserve">Alumni </w:t>
      </w:r>
      <w:r w:rsidR="008233F0">
        <w:t>Circle</w:t>
      </w:r>
      <w:r w:rsidR="008B4A4B">
        <w:t xml:space="preserve"> and</w:t>
      </w:r>
      <w:r w:rsidR="005F0126">
        <w:t xml:space="preserve"> </w:t>
      </w:r>
      <w:r w:rsidR="008B4A4B">
        <w:t xml:space="preserve">shall preside over meetings; shall submit the names of all the officers </w:t>
      </w:r>
      <w:r w:rsidR="00D772C7">
        <w:t xml:space="preserve">and membership of the </w:t>
      </w:r>
      <w:r w:rsidR="005F6042" w:rsidRPr="00F74EBB">
        <w:rPr>
          <w:u w:val="single"/>
        </w:rPr>
        <w:t>(City</w:t>
      </w:r>
      <w:r w:rsidR="005F6042">
        <w:rPr>
          <w:u w:val="single"/>
        </w:rPr>
        <w:t>/Region/</w:t>
      </w:r>
      <w:r w:rsidR="005F6042" w:rsidRPr="00F74EBB">
        <w:rPr>
          <w:u w:val="single"/>
        </w:rPr>
        <w:t>State)</w:t>
      </w:r>
      <w:r w:rsidR="005F6042">
        <w:t xml:space="preserve"> </w:t>
      </w:r>
      <w:r w:rsidR="00D772C7">
        <w:t xml:space="preserve">Alumni </w:t>
      </w:r>
      <w:r w:rsidR="008233F0">
        <w:t>Circle</w:t>
      </w:r>
      <w:r w:rsidR="00D772C7">
        <w:t xml:space="preserve"> </w:t>
      </w:r>
      <w:r w:rsidR="008B4A4B">
        <w:t>to Headquarters</w:t>
      </w:r>
      <w:r w:rsidR="00D772C7">
        <w:t>. S</w:t>
      </w:r>
      <w:r w:rsidR="008B4A4B">
        <w:t>hall assist the Treasurer in preparation of requests for funding, and shall sign said</w:t>
      </w:r>
      <w:r w:rsidR="00E7754B">
        <w:t xml:space="preserve"> requests; shall assist the </w:t>
      </w:r>
      <w:r w:rsidR="00BE34CE">
        <w:t xml:space="preserve">Alumni </w:t>
      </w:r>
      <w:r w:rsidR="008233F0">
        <w:t>Circle</w:t>
      </w:r>
      <w:r w:rsidR="008B4A4B">
        <w:t xml:space="preserve"> Treasurer in completing the </w:t>
      </w:r>
      <w:r w:rsidR="00D772C7">
        <w:t xml:space="preserve">annual </w:t>
      </w:r>
      <w:r w:rsidR="008233F0">
        <w:t>Circle</w:t>
      </w:r>
      <w:r w:rsidR="008B4A4B">
        <w:t xml:space="preserve"> </w:t>
      </w:r>
      <w:r w:rsidR="00D772C7">
        <w:t xml:space="preserve">Financial reports and submit them to </w:t>
      </w:r>
      <w:r w:rsidR="008B4A4B">
        <w:t>Headquarters; shall develop and implement a plan for the successful</w:t>
      </w:r>
      <w:r w:rsidR="005F0126">
        <w:t xml:space="preserve"> </w:t>
      </w:r>
      <w:r w:rsidR="008B4A4B">
        <w:t xml:space="preserve">management and growth of the </w:t>
      </w:r>
      <w:r w:rsidR="00D772C7">
        <w:t xml:space="preserve">Alumni </w:t>
      </w:r>
      <w:r w:rsidR="008233F0">
        <w:t>Circle</w:t>
      </w:r>
      <w:r w:rsidR="008B4A4B">
        <w:t>; shall delegate duties to members and oversee</w:t>
      </w:r>
      <w:r w:rsidR="005F0126">
        <w:t xml:space="preserve"> </w:t>
      </w:r>
      <w:r w:rsidR="008B4A4B">
        <w:t>the discharge of these duties; shall administer Alpha Phi Sigma oaths; shall solicit items for</w:t>
      </w:r>
      <w:r w:rsidR="005F0126">
        <w:t xml:space="preserve"> </w:t>
      </w:r>
      <w:r w:rsidR="008B4A4B">
        <w:t>and distribute each meeting’s agenda</w:t>
      </w:r>
      <w:r w:rsidR="00861F81">
        <w:t>; and shall assist the Secretary in producing articles to be featured in the Alpha Phi Sigma official publication, The Docket</w:t>
      </w:r>
      <w:r w:rsidR="008B4A4B">
        <w:t>.</w:t>
      </w:r>
    </w:p>
    <w:p w:rsidR="008B4A4B" w:rsidRDefault="008B4A4B"/>
    <w:p w:rsidR="008B4A4B" w:rsidRDefault="005F0126" w:rsidP="005F0126">
      <w:r>
        <w:t xml:space="preserve">Section 2. The </w:t>
      </w:r>
      <w:r w:rsidRPr="005F0126">
        <w:rPr>
          <w:u w:val="single"/>
        </w:rPr>
        <w:t>Vice President</w:t>
      </w:r>
      <w:r>
        <w:t xml:space="preserve"> s</w:t>
      </w:r>
      <w:r w:rsidR="008B4A4B">
        <w:t>hall assume the duties of the President during his/her</w:t>
      </w:r>
      <w:r>
        <w:t xml:space="preserve"> </w:t>
      </w:r>
      <w:r w:rsidR="008B4A4B">
        <w:t>absence and shall succeed to the position in the event that the position</w:t>
      </w:r>
      <w:r>
        <w:t xml:space="preserve"> </w:t>
      </w:r>
      <w:r w:rsidR="008B4A4B">
        <w:t>becomes vacant, until a special election can be held; shall be responsible</w:t>
      </w:r>
      <w:r>
        <w:t xml:space="preserve"> </w:t>
      </w:r>
      <w:r w:rsidR="008B4A4B">
        <w:t xml:space="preserve">for writing or amending the Bylaws of </w:t>
      </w:r>
      <w:r w:rsidR="00D772C7">
        <w:t xml:space="preserve">the </w:t>
      </w:r>
      <w:r w:rsidR="00F66620" w:rsidRPr="00F74EBB">
        <w:rPr>
          <w:u w:val="single"/>
        </w:rPr>
        <w:t>(City</w:t>
      </w:r>
      <w:r w:rsidR="00F66620">
        <w:rPr>
          <w:u w:val="single"/>
        </w:rPr>
        <w:t>/Region/</w:t>
      </w:r>
      <w:r w:rsidR="00F66620" w:rsidRPr="00F74EBB">
        <w:rPr>
          <w:u w:val="single"/>
        </w:rPr>
        <w:t>State)</w:t>
      </w:r>
      <w:r w:rsidR="00F66620">
        <w:t xml:space="preserve"> </w:t>
      </w:r>
      <w:r w:rsidR="00D772C7">
        <w:t xml:space="preserve">Alumni </w:t>
      </w:r>
      <w:r w:rsidR="008233F0">
        <w:t>Circle</w:t>
      </w:r>
      <w:r w:rsidR="008B4A4B">
        <w:t xml:space="preserve"> and submitting</w:t>
      </w:r>
      <w:r>
        <w:t xml:space="preserve"> </w:t>
      </w:r>
      <w:r w:rsidR="008B4A4B">
        <w:t xml:space="preserve">them for approval to the total voting membership; </w:t>
      </w:r>
      <w:r w:rsidR="00D772C7">
        <w:t xml:space="preserve">shall create the annual </w:t>
      </w:r>
      <w:r w:rsidR="008233F0">
        <w:t>Circle</w:t>
      </w:r>
      <w:r w:rsidR="00D772C7">
        <w:t xml:space="preserve"> Activity Report and submit such to Headquarters on a timely basis; </w:t>
      </w:r>
      <w:r w:rsidR="008B4A4B">
        <w:t>shall negotiate</w:t>
      </w:r>
      <w:r>
        <w:t xml:space="preserve"> </w:t>
      </w:r>
      <w:r w:rsidR="008B4A4B">
        <w:t>and resolve disputes among members; shall keep attendance records</w:t>
      </w:r>
      <w:r w:rsidR="00D772C7">
        <w:t>;</w:t>
      </w:r>
      <w:r w:rsidR="008B4A4B">
        <w:t xml:space="preserve"> shall be responsible for confirming the meeting locations; shall assist the preside</w:t>
      </w:r>
      <w:r>
        <w:t xml:space="preserve">nt with plans for the growth of </w:t>
      </w:r>
      <w:r w:rsidR="008B4A4B">
        <w:t xml:space="preserve">the </w:t>
      </w:r>
      <w:r w:rsidR="00D772C7">
        <w:t xml:space="preserve">Alumni </w:t>
      </w:r>
      <w:r w:rsidR="008233F0">
        <w:t>Circle</w:t>
      </w:r>
      <w:r w:rsidR="00D772C7">
        <w:t>.</w:t>
      </w:r>
    </w:p>
    <w:p w:rsidR="008B4A4B" w:rsidRDefault="008B4A4B">
      <w:pPr>
        <w:ind w:firstLine="1080"/>
      </w:pPr>
    </w:p>
    <w:p w:rsidR="008B4A4B" w:rsidRDefault="009063A9" w:rsidP="009063A9">
      <w:r>
        <w:t xml:space="preserve">Section 3. The </w:t>
      </w:r>
      <w:r w:rsidRPr="009063A9">
        <w:rPr>
          <w:u w:val="single"/>
        </w:rPr>
        <w:t>S</w:t>
      </w:r>
      <w:r w:rsidR="008B4A4B" w:rsidRPr="009063A9">
        <w:rPr>
          <w:u w:val="single"/>
        </w:rPr>
        <w:t>ecretary</w:t>
      </w:r>
      <w:r>
        <w:t xml:space="preserve"> s</w:t>
      </w:r>
      <w:r w:rsidR="008B4A4B">
        <w:t>hall keep records of all meetings, record meeting minutes and</w:t>
      </w:r>
      <w:r w:rsidR="005D7FFD">
        <w:t xml:space="preserve"> </w:t>
      </w:r>
      <w:r w:rsidR="008B4A4B">
        <w:t xml:space="preserve">be responsible for all official </w:t>
      </w:r>
      <w:r w:rsidR="00F66620" w:rsidRPr="00F74EBB">
        <w:rPr>
          <w:u w:val="single"/>
        </w:rPr>
        <w:t>(City</w:t>
      </w:r>
      <w:r w:rsidR="00F66620">
        <w:rPr>
          <w:u w:val="single"/>
        </w:rPr>
        <w:t>/Region/</w:t>
      </w:r>
      <w:r w:rsidR="00F66620" w:rsidRPr="00F74EBB">
        <w:rPr>
          <w:u w:val="single"/>
        </w:rPr>
        <w:t>State)</w:t>
      </w:r>
      <w:r w:rsidR="00F66620">
        <w:t xml:space="preserve"> </w:t>
      </w:r>
      <w:r w:rsidR="00D772C7">
        <w:t xml:space="preserve">Alumni </w:t>
      </w:r>
      <w:r w:rsidR="008233F0">
        <w:t>Circle</w:t>
      </w:r>
      <w:r w:rsidR="008B4A4B">
        <w:t xml:space="preserve"> correspondence; shall</w:t>
      </w:r>
      <w:r>
        <w:t xml:space="preserve"> </w:t>
      </w:r>
      <w:r w:rsidR="008B4A4B">
        <w:t xml:space="preserve">submit completed minutes of prior meetings to the President and members at each regular </w:t>
      </w:r>
      <w:r w:rsidR="008233F0">
        <w:t>Circle</w:t>
      </w:r>
      <w:r w:rsidR="008B4A4B">
        <w:t xml:space="preserve"> meeting; shall notify all</w:t>
      </w:r>
      <w:r>
        <w:t xml:space="preserve"> </w:t>
      </w:r>
      <w:r w:rsidR="008233F0">
        <w:t>Circle</w:t>
      </w:r>
      <w:r w:rsidR="008B4A4B">
        <w:t xml:space="preserve"> members of meetings and events; shall prepare</w:t>
      </w:r>
      <w:r>
        <w:t xml:space="preserve"> </w:t>
      </w:r>
      <w:r w:rsidR="008B4A4B">
        <w:t>any documents as needed as di</w:t>
      </w:r>
      <w:r>
        <w:t xml:space="preserve">rected by the President or Vice </w:t>
      </w:r>
      <w:r w:rsidR="008B4A4B">
        <w:t>President;</w:t>
      </w:r>
      <w:r>
        <w:t xml:space="preserve"> </w:t>
      </w:r>
      <w:r w:rsidR="008B4A4B">
        <w:t>shall keep a secure and organized record file containing minutes from all</w:t>
      </w:r>
      <w:r>
        <w:t xml:space="preserve"> </w:t>
      </w:r>
      <w:r w:rsidR="008B4A4B">
        <w:t>me</w:t>
      </w:r>
      <w:r w:rsidR="00861F81">
        <w:t xml:space="preserve">etings, correspondence, </w:t>
      </w:r>
      <w:r w:rsidR="008B4A4B">
        <w:t>and alumni</w:t>
      </w:r>
      <w:r w:rsidR="00861F81">
        <w:t>,</w:t>
      </w:r>
      <w:r w:rsidR="008B4A4B">
        <w:t xml:space="preserve"> including invitations, notifications, notes of</w:t>
      </w:r>
      <w:r>
        <w:t xml:space="preserve"> </w:t>
      </w:r>
      <w:r w:rsidR="008B4A4B">
        <w:t>gratitude, business orders, requests and news releases; shall assist with the</w:t>
      </w:r>
      <w:r>
        <w:t xml:space="preserve"> </w:t>
      </w:r>
      <w:r w:rsidR="008B4A4B">
        <w:t>development, revision, production and disbursement of recruitment</w:t>
      </w:r>
      <w:r>
        <w:t xml:space="preserve"> </w:t>
      </w:r>
      <w:r w:rsidR="008B4A4B">
        <w:t>materials, pamphlets, banners and announcements; shall provide a</w:t>
      </w:r>
      <w:r>
        <w:t xml:space="preserve"> </w:t>
      </w:r>
      <w:r w:rsidR="008B4A4B">
        <w:t>list of active members, their offices and their biographical information</w:t>
      </w:r>
      <w:r w:rsidR="00861F81">
        <w:t>. The Secretary shall produce articles to be featured in the Alpha Phi Sigma official newsletter, The Docket.</w:t>
      </w:r>
    </w:p>
    <w:p w:rsidR="009063A9" w:rsidRDefault="009063A9"/>
    <w:p w:rsidR="008B4A4B" w:rsidRDefault="009063A9" w:rsidP="009063A9">
      <w:r>
        <w:t xml:space="preserve">Section 4. The </w:t>
      </w:r>
      <w:r w:rsidR="008B4A4B">
        <w:rPr>
          <w:u w:val="single"/>
        </w:rPr>
        <w:t>Treasurer</w:t>
      </w:r>
      <w:r>
        <w:t xml:space="preserve"> s</w:t>
      </w:r>
      <w:r w:rsidR="008B4A4B">
        <w:t>hall be the financial</w:t>
      </w:r>
      <w:r w:rsidR="00E7754B">
        <w:t xml:space="preserve"> officer of </w:t>
      </w:r>
      <w:r w:rsidR="00861F81">
        <w:t xml:space="preserve">the </w:t>
      </w:r>
      <w:r w:rsidR="00F66620" w:rsidRPr="00F74EBB">
        <w:rPr>
          <w:u w:val="single"/>
        </w:rPr>
        <w:t>(City</w:t>
      </w:r>
      <w:r w:rsidR="00F66620">
        <w:rPr>
          <w:u w:val="single"/>
        </w:rPr>
        <w:t>/Region/</w:t>
      </w:r>
      <w:r w:rsidR="00F66620" w:rsidRPr="00F74EBB">
        <w:rPr>
          <w:u w:val="single"/>
        </w:rPr>
        <w:t>State)</w:t>
      </w:r>
      <w:r w:rsidR="00F66620">
        <w:t xml:space="preserve"> </w:t>
      </w:r>
      <w:r w:rsidR="00861F81">
        <w:t xml:space="preserve">Alumni </w:t>
      </w:r>
      <w:r w:rsidR="008233F0">
        <w:t>Circle</w:t>
      </w:r>
      <w:r w:rsidR="008B4A4B">
        <w:t>;</w:t>
      </w:r>
      <w:r>
        <w:t xml:space="preserve"> </w:t>
      </w:r>
      <w:r w:rsidR="008B4A4B">
        <w:t>shall report on accounting of revenues and expenses upon request at any</w:t>
      </w:r>
      <w:r>
        <w:t xml:space="preserve"> </w:t>
      </w:r>
      <w:r w:rsidR="008B4A4B">
        <w:t xml:space="preserve">organizational meeting; shall prepare, at the end of each </w:t>
      </w:r>
      <w:r w:rsidR="00BE34CE">
        <w:t>fiscal</w:t>
      </w:r>
      <w:r w:rsidR="008B4A4B">
        <w:t xml:space="preserve"> year, all</w:t>
      </w:r>
      <w:r>
        <w:t xml:space="preserve"> </w:t>
      </w:r>
      <w:r w:rsidR="008B4A4B">
        <w:t xml:space="preserve">financial </w:t>
      </w:r>
      <w:r w:rsidR="00BE34CE">
        <w:t xml:space="preserve">records for audit; shall assist </w:t>
      </w:r>
      <w:r w:rsidR="008B4A4B">
        <w:t>the President in</w:t>
      </w:r>
      <w:r>
        <w:t xml:space="preserve"> </w:t>
      </w:r>
      <w:r w:rsidR="008B4A4B">
        <w:t>preparat</w:t>
      </w:r>
      <w:r w:rsidR="00BE34CE">
        <w:t>ion of the requests for funding</w:t>
      </w:r>
      <w:r w:rsidR="008B4A4B">
        <w:t>, and shall sign said request; shall receive and</w:t>
      </w:r>
      <w:r>
        <w:t xml:space="preserve"> </w:t>
      </w:r>
      <w:r w:rsidR="008B4A4B">
        <w:t xml:space="preserve">dispense all monies as approved; shall report finances to the </w:t>
      </w:r>
      <w:r w:rsidR="00861F81">
        <w:t xml:space="preserve">Alumni </w:t>
      </w:r>
      <w:r w:rsidR="008233F0">
        <w:t>Circle</w:t>
      </w:r>
      <w:r>
        <w:t xml:space="preserve"> </w:t>
      </w:r>
      <w:r w:rsidR="008B4A4B">
        <w:t>members at each regular meeting; to collect all dues</w:t>
      </w:r>
      <w:r w:rsidR="00861F81">
        <w:t xml:space="preserve"> and</w:t>
      </w:r>
      <w:r>
        <w:t xml:space="preserve"> </w:t>
      </w:r>
      <w:r w:rsidR="00861F81">
        <w:t>fees;</w:t>
      </w:r>
      <w:r w:rsidR="008B4A4B">
        <w:t xml:space="preserve"> shall diligently manage the </w:t>
      </w:r>
      <w:r w:rsidR="00861F81">
        <w:t xml:space="preserve">Alumni </w:t>
      </w:r>
      <w:r w:rsidR="008233F0">
        <w:t>Circle</w:t>
      </w:r>
      <w:r>
        <w:t xml:space="preserve"> </w:t>
      </w:r>
      <w:r w:rsidR="008B4A4B">
        <w:t>bank account; shall maintain accurate financial records in a secure,</w:t>
      </w:r>
      <w:r>
        <w:t xml:space="preserve"> </w:t>
      </w:r>
      <w:r w:rsidR="008B4A4B">
        <w:t xml:space="preserve">organized file; </w:t>
      </w:r>
      <w:r w:rsidR="00861F81">
        <w:t xml:space="preserve">shall file the annual </w:t>
      </w:r>
      <w:r w:rsidR="008233F0">
        <w:t>Circle</w:t>
      </w:r>
      <w:r w:rsidR="00861F81">
        <w:t xml:space="preserve"> Financial Report with Headquarters on a timely basis.</w:t>
      </w:r>
    </w:p>
    <w:p w:rsidR="008B4A4B" w:rsidRDefault="008B4A4B"/>
    <w:p w:rsidR="008B4A4B" w:rsidRDefault="008B4A4B"/>
    <w:p w:rsidR="00C93449" w:rsidRDefault="00C93449"/>
    <w:p w:rsidR="009063A9" w:rsidRPr="009063A9" w:rsidRDefault="009063A9" w:rsidP="009063A9">
      <w:pPr>
        <w:jc w:val="center"/>
        <w:rPr>
          <w:b/>
        </w:rPr>
      </w:pPr>
      <w:r w:rsidRPr="009063A9">
        <w:rPr>
          <w:b/>
        </w:rPr>
        <w:t>ARTICLE VII</w:t>
      </w:r>
      <w:r w:rsidR="008F275C">
        <w:rPr>
          <w:b/>
        </w:rPr>
        <w:t>I</w:t>
      </w:r>
    </w:p>
    <w:p w:rsidR="009063A9" w:rsidRPr="009063A9" w:rsidRDefault="00E45500" w:rsidP="009063A9">
      <w:pPr>
        <w:jc w:val="center"/>
        <w:rPr>
          <w:b/>
        </w:rPr>
      </w:pPr>
      <w:r>
        <w:rPr>
          <w:b/>
        </w:rPr>
        <w:t xml:space="preserve">NOMINATIONS </w:t>
      </w:r>
      <w:r w:rsidR="009063A9" w:rsidRPr="009063A9">
        <w:rPr>
          <w:b/>
        </w:rPr>
        <w:t>AND ELECTIONS</w:t>
      </w:r>
    </w:p>
    <w:p w:rsidR="009105A0" w:rsidRDefault="009105A0" w:rsidP="009105A0"/>
    <w:p w:rsidR="009105A0" w:rsidRDefault="009105A0" w:rsidP="009105A0">
      <w:r>
        <w:t xml:space="preserve">Section 1. </w:t>
      </w:r>
      <w:r>
        <w:rPr>
          <w:u w:val="single"/>
        </w:rPr>
        <w:t>Nomination of candidates</w:t>
      </w:r>
      <w:r>
        <w:t>: A candidate for office m</w:t>
      </w:r>
      <w:r w:rsidR="00861F81">
        <w:t>ay</w:t>
      </w:r>
      <w:r>
        <w:t xml:space="preserve"> be nominated by a member</w:t>
      </w:r>
      <w:r w:rsidR="00861F81">
        <w:t xml:space="preserve"> or self-nominate.</w:t>
      </w:r>
    </w:p>
    <w:p w:rsidR="009105A0" w:rsidRDefault="009105A0" w:rsidP="009105A0"/>
    <w:p w:rsidR="009105A0" w:rsidRDefault="009105A0" w:rsidP="009105A0">
      <w:r>
        <w:t xml:space="preserve">Section 2. </w:t>
      </w:r>
      <w:r>
        <w:rPr>
          <w:u w:val="single"/>
        </w:rPr>
        <w:t>Time of Elections</w:t>
      </w:r>
      <w:r>
        <w:t xml:space="preserve">: </w:t>
      </w:r>
      <w:r w:rsidR="00861F81">
        <w:t xml:space="preserve">Elections shall be determined by the </w:t>
      </w:r>
      <w:r w:rsidR="00F66620" w:rsidRPr="00F74EBB">
        <w:rPr>
          <w:u w:val="single"/>
        </w:rPr>
        <w:t>(City</w:t>
      </w:r>
      <w:r w:rsidR="00F66620">
        <w:rPr>
          <w:u w:val="single"/>
        </w:rPr>
        <w:t>/Region/</w:t>
      </w:r>
      <w:r w:rsidR="00F66620" w:rsidRPr="00F74EBB">
        <w:rPr>
          <w:u w:val="single"/>
        </w:rPr>
        <w:t>State)</w:t>
      </w:r>
      <w:r w:rsidR="00F66620">
        <w:t xml:space="preserve"> A</w:t>
      </w:r>
      <w:r w:rsidR="00861F81">
        <w:t xml:space="preserve">lumni </w:t>
      </w:r>
      <w:r w:rsidR="008233F0">
        <w:t>Circle</w:t>
      </w:r>
      <w:r w:rsidR="00861F81">
        <w:t>.</w:t>
      </w:r>
    </w:p>
    <w:p w:rsidR="009105A0" w:rsidRDefault="009105A0" w:rsidP="009105A0"/>
    <w:p w:rsidR="009063A9" w:rsidRDefault="009105A0">
      <w:r>
        <w:t xml:space="preserve">Section 3. </w:t>
      </w:r>
      <w:r>
        <w:rPr>
          <w:u w:val="single"/>
        </w:rPr>
        <w:t>Form of Vote</w:t>
      </w:r>
      <w:r>
        <w:t xml:space="preserve">: Officers will be elected by a </w:t>
      </w:r>
      <w:r w:rsidR="009375AE">
        <w:t>simple majority</w:t>
      </w:r>
      <w:r>
        <w:t xml:space="preserve"> vote. A </w:t>
      </w:r>
      <w:r w:rsidR="009375AE">
        <w:t>simple majority vote</w:t>
      </w:r>
      <w:r>
        <w:t xml:space="preserve"> means that one candidate must get more votes than anyone else. All elections shall be by secret ballot.</w:t>
      </w:r>
    </w:p>
    <w:p w:rsidR="00C93449" w:rsidRDefault="00C93449"/>
    <w:p w:rsidR="00C93449" w:rsidRDefault="00C93449"/>
    <w:p w:rsidR="00AB0F2F" w:rsidRDefault="00AB0F2F">
      <w:pPr>
        <w:jc w:val="center"/>
        <w:rPr>
          <w:b/>
          <w:bCs/>
        </w:rPr>
      </w:pPr>
    </w:p>
    <w:p w:rsidR="008B4A4B" w:rsidRDefault="008F275C">
      <w:pPr>
        <w:jc w:val="center"/>
        <w:rPr>
          <w:b/>
          <w:bCs/>
        </w:rPr>
      </w:pPr>
      <w:r>
        <w:rPr>
          <w:b/>
          <w:bCs/>
        </w:rPr>
        <w:t xml:space="preserve">ARTICLE </w:t>
      </w:r>
      <w:r w:rsidR="0060416A">
        <w:rPr>
          <w:b/>
          <w:bCs/>
        </w:rPr>
        <w:t>I</w:t>
      </w:r>
      <w:r w:rsidR="00C22F48">
        <w:rPr>
          <w:b/>
          <w:bCs/>
        </w:rPr>
        <w:t>X</w:t>
      </w:r>
    </w:p>
    <w:p w:rsidR="008B4A4B" w:rsidRDefault="008B4A4B">
      <w:pPr>
        <w:jc w:val="center"/>
        <w:rPr>
          <w:b/>
          <w:bCs/>
        </w:rPr>
      </w:pPr>
      <w:r>
        <w:rPr>
          <w:b/>
          <w:bCs/>
        </w:rPr>
        <w:t>MEETINGS</w:t>
      </w:r>
    </w:p>
    <w:p w:rsidR="008B4A4B" w:rsidRDefault="008B4A4B">
      <w:pPr>
        <w:jc w:val="center"/>
        <w:rPr>
          <w:b/>
          <w:bCs/>
        </w:rPr>
      </w:pPr>
    </w:p>
    <w:p w:rsidR="008B4A4B" w:rsidRDefault="009375AE">
      <w:r>
        <w:t xml:space="preserve">The Alumni </w:t>
      </w:r>
      <w:r w:rsidR="008233F0">
        <w:t>Circle</w:t>
      </w:r>
      <w:r>
        <w:t xml:space="preserve"> shall be considered part of the Alpha Phi Sigma National Assembly. </w:t>
      </w:r>
      <w:r w:rsidR="00597B47">
        <w:t xml:space="preserve">Alumni Circles have all rights and privileges to attendance and participation at the national conference except for voting and entering competitions. An Alumni Circle member who is enrolled in </w:t>
      </w:r>
      <w:r w:rsidR="001B0A84">
        <w:t xml:space="preserve">a </w:t>
      </w:r>
      <w:r w:rsidR="00597B47">
        <w:t xml:space="preserve">degree </w:t>
      </w:r>
      <w:r w:rsidR="001B0A84">
        <w:t xml:space="preserve">program </w:t>
      </w:r>
      <w:r w:rsidR="00597B47">
        <w:t>in the Criminal Justice field, may enter comp</w:t>
      </w:r>
      <w:r w:rsidR="001B0A84">
        <w:t>etitions</w:t>
      </w:r>
      <w:r w:rsidR="00597B47">
        <w:t xml:space="preserve"> and vote as member of the active Alpha Phi Sigma collegiate chapter where enrolled.</w:t>
      </w:r>
    </w:p>
    <w:p w:rsidR="008D492F" w:rsidRDefault="008D492F"/>
    <w:p w:rsidR="009375AE" w:rsidRDefault="008B4A4B">
      <w:r>
        <w:t xml:space="preserve">Section </w:t>
      </w:r>
      <w:r w:rsidR="009375AE">
        <w:t>1</w:t>
      </w:r>
      <w:r>
        <w:t xml:space="preserve">: </w:t>
      </w:r>
      <w:r>
        <w:rPr>
          <w:u w:val="single"/>
        </w:rPr>
        <w:t>Frequency of Meetings</w:t>
      </w:r>
      <w:r w:rsidR="00402BB5">
        <w:t xml:space="preserve">. </w:t>
      </w:r>
      <w:r w:rsidR="009375AE">
        <w:t xml:space="preserve">The </w:t>
      </w:r>
      <w:r w:rsidR="00222A78">
        <w:t xml:space="preserve">Alumni </w:t>
      </w:r>
      <w:r w:rsidR="008233F0">
        <w:t>Circle</w:t>
      </w:r>
      <w:r>
        <w:t xml:space="preserve"> shall </w:t>
      </w:r>
      <w:r w:rsidR="009375AE">
        <w:t>set their meetings in accordance with their schedule.</w:t>
      </w:r>
    </w:p>
    <w:p w:rsidR="008B4A4B" w:rsidRDefault="008B4A4B">
      <w:pPr>
        <w:jc w:val="center"/>
      </w:pPr>
    </w:p>
    <w:p w:rsidR="009375AE" w:rsidRDefault="009375AE">
      <w:pPr>
        <w:jc w:val="center"/>
      </w:pPr>
    </w:p>
    <w:p w:rsidR="008B4A4B" w:rsidRDefault="008B4A4B">
      <w:pPr>
        <w:jc w:val="center"/>
        <w:rPr>
          <w:b/>
          <w:bCs/>
        </w:rPr>
      </w:pPr>
      <w:r>
        <w:rPr>
          <w:b/>
          <w:bCs/>
        </w:rPr>
        <w:t xml:space="preserve">ARTICLE </w:t>
      </w:r>
      <w:r w:rsidR="00C22F48">
        <w:rPr>
          <w:b/>
          <w:bCs/>
        </w:rPr>
        <w:t>X</w:t>
      </w:r>
    </w:p>
    <w:p w:rsidR="008B4A4B" w:rsidRDefault="008B4A4B">
      <w:pPr>
        <w:jc w:val="center"/>
        <w:rPr>
          <w:b/>
          <w:bCs/>
        </w:rPr>
      </w:pPr>
      <w:r>
        <w:rPr>
          <w:b/>
          <w:bCs/>
        </w:rPr>
        <w:t>COMMITTEES</w:t>
      </w:r>
    </w:p>
    <w:p w:rsidR="008B4A4B" w:rsidRDefault="008B4A4B">
      <w:pPr>
        <w:jc w:val="center"/>
        <w:rPr>
          <w:b/>
          <w:bCs/>
        </w:rPr>
      </w:pPr>
    </w:p>
    <w:p w:rsidR="008B4A4B" w:rsidRDefault="008B4A4B">
      <w:r>
        <w:t xml:space="preserve">Section 1: The </w:t>
      </w:r>
      <w:r w:rsidR="00F66620" w:rsidRPr="00F74EBB">
        <w:rPr>
          <w:u w:val="single"/>
        </w:rPr>
        <w:t>(City</w:t>
      </w:r>
      <w:r w:rsidR="00F66620">
        <w:rPr>
          <w:u w:val="single"/>
        </w:rPr>
        <w:t>/Region/</w:t>
      </w:r>
      <w:r w:rsidR="00F66620" w:rsidRPr="00F74EBB">
        <w:rPr>
          <w:u w:val="single"/>
        </w:rPr>
        <w:t>State)</w:t>
      </w:r>
      <w:r w:rsidR="00F66620">
        <w:t xml:space="preserve"> </w:t>
      </w:r>
      <w:r w:rsidR="009375AE">
        <w:t xml:space="preserve">Alumni </w:t>
      </w:r>
      <w:r w:rsidR="008233F0">
        <w:t>Circle</w:t>
      </w:r>
      <w:r w:rsidR="009375AE">
        <w:t xml:space="preserve"> </w:t>
      </w:r>
      <w:r>
        <w:t>President shall have the authority to appoint any</w:t>
      </w:r>
      <w:r w:rsidR="00EA74F3">
        <w:t xml:space="preserve"> </w:t>
      </w:r>
      <w:r>
        <w:t>special committees t</w:t>
      </w:r>
      <w:r w:rsidR="00402BB5">
        <w:t xml:space="preserve">hat will meet the needs of </w:t>
      </w:r>
      <w:r w:rsidR="00222A78">
        <w:t xml:space="preserve">Alumni </w:t>
      </w:r>
      <w:r w:rsidR="008233F0">
        <w:t>Circle</w:t>
      </w:r>
      <w:r>
        <w:t>.</w:t>
      </w:r>
    </w:p>
    <w:p w:rsidR="008B4A4B" w:rsidRDefault="008B4A4B"/>
    <w:p w:rsidR="008B4A4B" w:rsidRDefault="008B4A4B">
      <w:r>
        <w:t>Section 2: Committees may include, but are not limited to membership committee,</w:t>
      </w:r>
      <w:r w:rsidR="005D7FFD">
        <w:t xml:space="preserve"> </w:t>
      </w:r>
      <w:r>
        <w:t>program committee, publicity committee, fund raising committee, social committee, etc.</w:t>
      </w:r>
    </w:p>
    <w:p w:rsidR="008B4A4B" w:rsidRDefault="008B4A4B"/>
    <w:p w:rsidR="0060416A" w:rsidRDefault="0060416A"/>
    <w:p w:rsidR="0060416A" w:rsidRDefault="0060416A"/>
    <w:p w:rsidR="008B4A4B" w:rsidRDefault="00C22F48">
      <w:pPr>
        <w:jc w:val="center"/>
        <w:rPr>
          <w:b/>
          <w:bCs/>
        </w:rPr>
      </w:pPr>
      <w:r>
        <w:rPr>
          <w:b/>
          <w:bCs/>
        </w:rPr>
        <w:t>ARTICLE XI</w:t>
      </w:r>
    </w:p>
    <w:p w:rsidR="008B4A4B" w:rsidRDefault="00EA74F3">
      <w:pPr>
        <w:jc w:val="center"/>
        <w:rPr>
          <w:b/>
          <w:bCs/>
        </w:rPr>
      </w:pPr>
      <w:r>
        <w:rPr>
          <w:b/>
          <w:bCs/>
        </w:rPr>
        <w:t>DUES, FEES</w:t>
      </w:r>
    </w:p>
    <w:p w:rsidR="008B4A4B" w:rsidRDefault="008B4A4B">
      <w:pPr>
        <w:jc w:val="center"/>
        <w:rPr>
          <w:b/>
          <w:bCs/>
        </w:rPr>
      </w:pPr>
    </w:p>
    <w:p w:rsidR="008B4A4B" w:rsidRDefault="008B4A4B">
      <w:r>
        <w:t xml:space="preserve">Section 1. </w:t>
      </w:r>
      <w:r>
        <w:rPr>
          <w:u w:val="single"/>
        </w:rPr>
        <w:t>Non Profit Status</w:t>
      </w:r>
      <w:r w:rsidR="00402BB5">
        <w:t xml:space="preserve">: </w:t>
      </w:r>
      <w:r w:rsidR="00CE1C35">
        <w:t xml:space="preserve">Alumni </w:t>
      </w:r>
      <w:r w:rsidR="008233F0">
        <w:t>Circle</w:t>
      </w:r>
      <w:r>
        <w:t xml:space="preserve"> is a nonprofit society with an IRS assigned EIN. The </w:t>
      </w:r>
      <w:r w:rsidR="008233F0">
        <w:t>Circle</w:t>
      </w:r>
      <w:r>
        <w:t xml:space="preserve"> will receive its assigned EIN from the IRS through Alph</w:t>
      </w:r>
      <w:r w:rsidR="00402BB5">
        <w:t>a Phi Sigma Headquarters.</w:t>
      </w:r>
      <w:r w:rsidR="00AE0525">
        <w:t xml:space="preserve"> The</w:t>
      </w:r>
      <w:r w:rsidR="00402BB5">
        <w:t xml:space="preserve"> </w:t>
      </w:r>
      <w:r w:rsidR="00CE1C35">
        <w:t xml:space="preserve">Alumni </w:t>
      </w:r>
      <w:r w:rsidR="008233F0">
        <w:t>Circle</w:t>
      </w:r>
      <w:r>
        <w:t xml:space="preserve"> is organized exclusively for educational, charitable, and scientific purposes, including for such purposes as making distributions to organizations that qualify as exempt organizations under section 501 (c)(3) of the Internal Revenue Code of 1954 or the </w:t>
      </w:r>
      <w:r w:rsidR="005D7FFD">
        <w:t>c</w:t>
      </w:r>
      <w:r>
        <w:t>orresponding provision of any future United States Internal Revenue Law.</w:t>
      </w:r>
    </w:p>
    <w:p w:rsidR="008B4A4B" w:rsidRDefault="008B4A4B"/>
    <w:p w:rsidR="008B4A4B" w:rsidRDefault="008B4A4B">
      <w:r>
        <w:t xml:space="preserve">Section 2. </w:t>
      </w:r>
      <w:r>
        <w:rPr>
          <w:u w:val="single"/>
        </w:rPr>
        <w:t>Use of Funds</w:t>
      </w:r>
      <w:r>
        <w:t>. No part of the net</w:t>
      </w:r>
      <w:r w:rsidR="00402BB5">
        <w:t xml:space="preserve"> earnings of </w:t>
      </w:r>
      <w:r w:rsidR="00CE1C35">
        <w:t xml:space="preserve">Alumni </w:t>
      </w:r>
      <w:r w:rsidR="008233F0">
        <w:t>Circle</w:t>
      </w:r>
      <w:r>
        <w:t xml:space="preserve"> shall be used to the benefit of any private individual, and no substantial part of the activities of the </w:t>
      </w:r>
      <w:r w:rsidR="008233F0">
        <w:t>Circle</w:t>
      </w:r>
      <w:r>
        <w:t xml:space="preserve"> shall involve propaganda or otherwise attempt to influence legislation, and the </w:t>
      </w:r>
      <w:r w:rsidR="008233F0">
        <w:t>Circle</w:t>
      </w:r>
      <w:r>
        <w:t xml:space="preserve"> shall not participate in or intervene in any political campaign on behalf of any candidate for public office (including the publishing or distribution or statements).</w:t>
      </w:r>
    </w:p>
    <w:p w:rsidR="008B4A4B" w:rsidRDefault="008B4A4B"/>
    <w:p w:rsidR="008B4A4B" w:rsidRDefault="00402BB5">
      <w:r>
        <w:t xml:space="preserve">Section 3: The finances of </w:t>
      </w:r>
      <w:r w:rsidR="00646B85">
        <w:t xml:space="preserve">the </w:t>
      </w:r>
      <w:r w:rsidR="00CE1C35">
        <w:t xml:space="preserve">Alumni </w:t>
      </w:r>
      <w:r w:rsidR="008233F0">
        <w:t>Circle</w:t>
      </w:r>
      <w:r w:rsidR="008B4A4B">
        <w:t xml:space="preserve"> will come from fund raising projects, individual cont</w:t>
      </w:r>
      <w:r w:rsidR="004E4ABC">
        <w:t xml:space="preserve">ributions, and/or </w:t>
      </w:r>
      <w:r w:rsidR="00646B85">
        <w:t>dues/</w:t>
      </w:r>
      <w:r w:rsidR="004E4ABC">
        <w:t>fees</w:t>
      </w:r>
      <w:r w:rsidR="008B4A4B">
        <w:t>.</w:t>
      </w:r>
    </w:p>
    <w:p w:rsidR="008B4A4B" w:rsidRDefault="008B4A4B"/>
    <w:p w:rsidR="008B4A4B" w:rsidRDefault="008B4A4B">
      <w:r>
        <w:t>Sect</w:t>
      </w:r>
      <w:r w:rsidR="00402BB5">
        <w:t xml:space="preserve">ion 4: The fiscal year for </w:t>
      </w:r>
      <w:r w:rsidR="00CE1C35">
        <w:t xml:space="preserve">Alumni </w:t>
      </w:r>
      <w:r w:rsidR="008233F0">
        <w:t>Circle</w:t>
      </w:r>
      <w:r>
        <w:t xml:space="preserve"> shall begin J</w:t>
      </w:r>
      <w:r w:rsidR="00AE0525">
        <w:t>anuary 1 and end December 31</w:t>
      </w:r>
      <w:r>
        <w:t>.</w:t>
      </w:r>
    </w:p>
    <w:p w:rsidR="008B4A4B" w:rsidRDefault="008B4A4B"/>
    <w:p w:rsidR="008B4A4B" w:rsidRDefault="00402BB5">
      <w:r>
        <w:t xml:space="preserve">Section 5: If the </w:t>
      </w:r>
      <w:r w:rsidR="00CE1C35">
        <w:t xml:space="preserve">Alumni </w:t>
      </w:r>
      <w:r w:rsidR="008233F0">
        <w:t>Circle</w:t>
      </w:r>
      <w:r w:rsidR="008B4A4B">
        <w:t xml:space="preserve"> dissolves, any funds </w:t>
      </w:r>
      <w:r w:rsidR="00AE0525">
        <w:t xml:space="preserve">remaining in the Alumni </w:t>
      </w:r>
      <w:r w:rsidR="008233F0">
        <w:t>Circle</w:t>
      </w:r>
      <w:r w:rsidR="00AE0525">
        <w:t xml:space="preserve"> </w:t>
      </w:r>
      <w:r w:rsidR="00646B85">
        <w:t>possession</w:t>
      </w:r>
      <w:r w:rsidR="00AE0525">
        <w:t xml:space="preserve"> shall be sent to Headquarters and applied to the Alpha Phi Sigma Scholarship fund. </w:t>
      </w:r>
    </w:p>
    <w:p w:rsidR="0060416A" w:rsidRDefault="0060416A"/>
    <w:p w:rsidR="00AB0F2F" w:rsidRDefault="00AB0F2F">
      <w:pPr>
        <w:jc w:val="center"/>
        <w:rPr>
          <w:b/>
          <w:bCs/>
        </w:rPr>
      </w:pPr>
    </w:p>
    <w:p w:rsidR="008B4A4B" w:rsidRDefault="00C22F48">
      <w:pPr>
        <w:jc w:val="center"/>
        <w:rPr>
          <w:b/>
          <w:bCs/>
        </w:rPr>
      </w:pPr>
      <w:r>
        <w:rPr>
          <w:b/>
          <w:bCs/>
        </w:rPr>
        <w:t xml:space="preserve">ARTICLE </w:t>
      </w:r>
      <w:r w:rsidR="008B4A4B">
        <w:rPr>
          <w:b/>
          <w:bCs/>
        </w:rPr>
        <w:t>X</w:t>
      </w:r>
      <w:r>
        <w:rPr>
          <w:b/>
          <w:bCs/>
        </w:rPr>
        <w:t>II</w:t>
      </w:r>
    </w:p>
    <w:p w:rsidR="008B4A4B" w:rsidRDefault="008B4A4B">
      <w:pPr>
        <w:jc w:val="center"/>
        <w:rPr>
          <w:b/>
          <w:bCs/>
        </w:rPr>
      </w:pPr>
      <w:r>
        <w:rPr>
          <w:b/>
          <w:bCs/>
        </w:rPr>
        <w:t>STANDING RULES, BYLAWS, AMENDMENTS</w:t>
      </w:r>
    </w:p>
    <w:p w:rsidR="008B4A4B" w:rsidRDefault="008B4A4B">
      <w:pPr>
        <w:jc w:val="center"/>
        <w:rPr>
          <w:b/>
          <w:bCs/>
        </w:rPr>
      </w:pPr>
    </w:p>
    <w:p w:rsidR="008B4A4B" w:rsidRDefault="008B4A4B">
      <w:r>
        <w:t xml:space="preserve">Section 1: </w:t>
      </w:r>
      <w:r>
        <w:rPr>
          <w:u w:val="single"/>
        </w:rPr>
        <w:t>Standing Rules</w:t>
      </w:r>
      <w:r>
        <w:t>. This organization may approve standing rules for the specific</w:t>
      </w:r>
    </w:p>
    <w:p w:rsidR="008B4A4B" w:rsidRDefault="008B4A4B">
      <w:r>
        <w:t>operation of this organization.</w:t>
      </w:r>
    </w:p>
    <w:p w:rsidR="008B4A4B" w:rsidRDefault="008B4A4B"/>
    <w:p w:rsidR="008B4A4B" w:rsidRDefault="008B4A4B">
      <w:r>
        <w:t xml:space="preserve">Section 2: </w:t>
      </w:r>
      <w:r>
        <w:rPr>
          <w:u w:val="single"/>
        </w:rPr>
        <w:t>Bylaws</w:t>
      </w:r>
      <w:r>
        <w:t>. No bylaw shall be adopted that is contrary to the provisions of the</w:t>
      </w:r>
      <w:r w:rsidR="005D7FFD">
        <w:t xml:space="preserve"> </w:t>
      </w:r>
      <w:r>
        <w:t xml:space="preserve">Alpha Phi Sigma Bylaws. The </w:t>
      </w:r>
      <w:r w:rsidR="0030060C">
        <w:t>Alumni Circle may adopt additional articles/sections to the Alumni Circle b</w:t>
      </w:r>
      <w:r>
        <w:t>ylaw</w:t>
      </w:r>
      <w:r w:rsidR="0030060C">
        <w:t>s</w:t>
      </w:r>
      <w:r>
        <w:t xml:space="preserve"> by a </w:t>
      </w:r>
      <w:r w:rsidR="0030060C">
        <w:t xml:space="preserve">two-thirds </w:t>
      </w:r>
      <w:r>
        <w:t xml:space="preserve">vote of </w:t>
      </w:r>
      <w:r w:rsidR="00F66620" w:rsidRPr="00F74EBB">
        <w:rPr>
          <w:u w:val="single"/>
        </w:rPr>
        <w:t>(City</w:t>
      </w:r>
      <w:r w:rsidR="00F66620">
        <w:rPr>
          <w:u w:val="single"/>
        </w:rPr>
        <w:t>/Region/</w:t>
      </w:r>
      <w:r w:rsidR="00F66620" w:rsidRPr="00F74EBB">
        <w:rPr>
          <w:u w:val="single"/>
        </w:rPr>
        <w:t>State)</w:t>
      </w:r>
      <w:r w:rsidR="00F66620">
        <w:t xml:space="preserve"> </w:t>
      </w:r>
      <w:r w:rsidR="007A008F">
        <w:t xml:space="preserve">Alumni </w:t>
      </w:r>
      <w:r w:rsidR="008233F0">
        <w:t>Circle</w:t>
      </w:r>
      <w:r w:rsidR="007A008F">
        <w:t xml:space="preserve"> </w:t>
      </w:r>
      <w:r>
        <w:t>membership. Any proposed</w:t>
      </w:r>
      <w:r w:rsidR="0030060C">
        <w:t xml:space="preserve"> additions to the Alumni Circle </w:t>
      </w:r>
      <w:r>
        <w:t>bylaw</w:t>
      </w:r>
      <w:r w:rsidR="0030060C">
        <w:t>s</w:t>
      </w:r>
      <w:r>
        <w:t xml:space="preserve"> must be publicized in writing to the members at least one week </w:t>
      </w:r>
      <w:r w:rsidR="007A008F">
        <w:t xml:space="preserve">(7 days) </w:t>
      </w:r>
      <w:r>
        <w:t>prior to the</w:t>
      </w:r>
      <w:r w:rsidR="007A008F">
        <w:t xml:space="preserve"> </w:t>
      </w:r>
      <w:r>
        <w:t xml:space="preserve">meeting at which </w:t>
      </w:r>
      <w:r w:rsidR="007A008F">
        <w:t>the bylaws/amendments will</w:t>
      </w:r>
      <w:r>
        <w:t xml:space="preserve"> be voted o</w:t>
      </w:r>
      <w:r w:rsidR="007A008F">
        <w:t>n</w:t>
      </w:r>
      <w:r>
        <w:t>.</w:t>
      </w:r>
    </w:p>
    <w:p w:rsidR="008B4A4B" w:rsidRDefault="008B4A4B"/>
    <w:p w:rsidR="008B4A4B" w:rsidRDefault="008B4A4B">
      <w:r>
        <w:t>Section 3</w:t>
      </w:r>
      <w:r w:rsidR="007A008F">
        <w:t xml:space="preserve">: </w:t>
      </w:r>
      <w:r>
        <w:t xml:space="preserve">A proposed amendment must be adopted by a </w:t>
      </w:r>
      <w:r w:rsidR="0030060C">
        <w:t xml:space="preserve">two-thirds </w:t>
      </w:r>
      <w:r>
        <w:t xml:space="preserve">of the </w:t>
      </w:r>
      <w:r w:rsidR="0030060C">
        <w:t xml:space="preserve">Alumni Circle </w:t>
      </w:r>
      <w:r>
        <w:t>total voting membership of</w:t>
      </w:r>
      <w:r w:rsidR="007A008F">
        <w:t xml:space="preserve"> </w:t>
      </w:r>
      <w:r>
        <w:t>the</w:t>
      </w:r>
      <w:r w:rsidR="007A008F">
        <w:t xml:space="preserve"> </w:t>
      </w:r>
      <w:r w:rsidR="00F66620" w:rsidRPr="00F74EBB">
        <w:rPr>
          <w:u w:val="single"/>
        </w:rPr>
        <w:t>(City</w:t>
      </w:r>
      <w:r w:rsidR="00F66620">
        <w:rPr>
          <w:u w:val="single"/>
        </w:rPr>
        <w:t>/Region/</w:t>
      </w:r>
      <w:r w:rsidR="00F66620" w:rsidRPr="00F74EBB">
        <w:rPr>
          <w:u w:val="single"/>
        </w:rPr>
        <w:t>State)</w:t>
      </w:r>
      <w:r w:rsidR="00F66620">
        <w:t xml:space="preserve"> </w:t>
      </w:r>
      <w:r w:rsidR="007A008F">
        <w:t>Alumni</w:t>
      </w:r>
      <w:r>
        <w:t xml:space="preserve"> </w:t>
      </w:r>
      <w:r w:rsidR="008233F0">
        <w:t>Circle</w:t>
      </w:r>
      <w:r>
        <w:t xml:space="preserve"> and must be approved by </w:t>
      </w:r>
      <w:r w:rsidR="0030060C">
        <w:t xml:space="preserve">Alpha Phi Sigma </w:t>
      </w:r>
      <w:r w:rsidR="00402BB5">
        <w:t xml:space="preserve">Headquarters to become </w:t>
      </w:r>
      <w:r>
        <w:t>effective.</w:t>
      </w:r>
    </w:p>
    <w:p w:rsidR="008B4A4B" w:rsidRDefault="008B4A4B"/>
    <w:p w:rsidR="008B4A4B" w:rsidRDefault="008B4A4B">
      <w:pPr>
        <w:jc w:val="center"/>
        <w:rPr>
          <w:b/>
          <w:bCs/>
        </w:rPr>
      </w:pPr>
    </w:p>
    <w:p w:rsidR="008B4A4B" w:rsidRDefault="008B4A4B">
      <w:r>
        <w:t>ENACTMENT:</w:t>
      </w:r>
      <w:r w:rsidR="0060416A">
        <w:t xml:space="preserve"> </w:t>
      </w:r>
      <w:r>
        <w:t>Appro</w:t>
      </w:r>
      <w:r w:rsidR="00402BB5">
        <w:t xml:space="preserve">ved by the Alpha Phi Sigma </w:t>
      </w:r>
      <w:r w:rsidR="0030060C" w:rsidRPr="00F74EBB">
        <w:rPr>
          <w:u w:val="single"/>
        </w:rPr>
        <w:t>(City</w:t>
      </w:r>
      <w:r w:rsidR="0030060C">
        <w:rPr>
          <w:u w:val="single"/>
        </w:rPr>
        <w:t>/Region/</w:t>
      </w:r>
      <w:r w:rsidR="0030060C" w:rsidRPr="00F74EBB">
        <w:rPr>
          <w:u w:val="single"/>
        </w:rPr>
        <w:t>State)</w:t>
      </w:r>
      <w:r w:rsidR="0030060C">
        <w:t xml:space="preserve"> </w:t>
      </w:r>
      <w:r w:rsidR="00CE1C35">
        <w:t xml:space="preserve">Alumni </w:t>
      </w:r>
      <w:r w:rsidR="008233F0">
        <w:t>Circle</w:t>
      </w:r>
      <w:r>
        <w:t xml:space="preserve"> on </w:t>
      </w:r>
      <w:r w:rsidR="001B0A84">
        <w:t>_______</w:t>
      </w:r>
      <w:r w:rsidR="001A2B1D">
        <w:t>, 2017</w:t>
      </w:r>
      <w:r w:rsidR="00EA74F3">
        <w:t xml:space="preserve"> </w:t>
      </w:r>
      <w:r>
        <w:t>by unanimous vote.</w:t>
      </w:r>
    </w:p>
    <w:sectPr w:rsidR="008B4A4B" w:rsidSect="00FA4E41">
      <w:headerReference w:type="default" r:id="rId8"/>
      <w:footerReference w:type="default" r:id="rId9"/>
      <w:pgSz w:w="12240" w:h="15840"/>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714" w:rsidRDefault="00883714">
      <w:r>
        <w:separator/>
      </w:r>
    </w:p>
  </w:endnote>
  <w:endnote w:type="continuationSeparator" w:id="0">
    <w:p w:rsidR="00883714" w:rsidRDefault="0088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267556"/>
      <w:docPartObj>
        <w:docPartGallery w:val="Page Numbers (Bottom of Page)"/>
        <w:docPartUnique/>
      </w:docPartObj>
    </w:sdtPr>
    <w:sdtEndPr>
      <w:rPr>
        <w:color w:val="7F7F7F" w:themeColor="background1" w:themeShade="7F"/>
        <w:spacing w:val="60"/>
      </w:rPr>
    </w:sdtEndPr>
    <w:sdtContent>
      <w:p w:rsidR="004429A9" w:rsidRDefault="004429A9">
        <w:pPr>
          <w:pStyle w:val="Footer"/>
          <w:pBdr>
            <w:top w:val="single" w:sz="4" w:space="1" w:color="D9D9D9" w:themeColor="background1" w:themeShade="D9"/>
          </w:pBdr>
          <w:jc w:val="right"/>
        </w:pPr>
        <w:r>
          <w:fldChar w:fldCharType="begin"/>
        </w:r>
        <w:r>
          <w:instrText xml:space="preserve"> PAGE   \* MERGEFORMAT </w:instrText>
        </w:r>
        <w:r>
          <w:fldChar w:fldCharType="separate"/>
        </w:r>
        <w:r w:rsidR="00A16417">
          <w:rPr>
            <w:noProof/>
          </w:rPr>
          <w:t>2</w:t>
        </w:r>
        <w:r>
          <w:rPr>
            <w:noProof/>
          </w:rPr>
          <w:fldChar w:fldCharType="end"/>
        </w:r>
        <w:r>
          <w:t xml:space="preserve"> | </w:t>
        </w:r>
        <w:r>
          <w:rPr>
            <w:color w:val="7F7F7F" w:themeColor="background1" w:themeShade="7F"/>
            <w:spacing w:val="60"/>
          </w:rPr>
          <w:t>Page</w:t>
        </w:r>
      </w:p>
    </w:sdtContent>
  </w:sdt>
  <w:p w:rsidR="008B4A4B" w:rsidRDefault="008B4A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714" w:rsidRDefault="00883714">
      <w:r>
        <w:separator/>
      </w:r>
    </w:p>
  </w:footnote>
  <w:footnote w:type="continuationSeparator" w:id="0">
    <w:p w:rsidR="00883714" w:rsidRDefault="00883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BF" w:rsidRPr="00053F37" w:rsidRDefault="005D7449">
    <w:pPr>
      <w:pStyle w:val="Header"/>
      <w:rPr>
        <w:rFonts w:asciiTheme="minorHAnsi" w:hAnsiTheme="minorHAnsi"/>
        <w:sz w:val="20"/>
        <w:szCs w:val="20"/>
      </w:rPr>
    </w:pPr>
    <w:r w:rsidRPr="00053F37">
      <w:rPr>
        <w:rFonts w:asciiTheme="minorHAnsi" w:eastAsiaTheme="majorEastAsia" w:hAnsiTheme="minorHAnsi" w:cstheme="majorBidi"/>
        <w:color w:val="4F81BD" w:themeColor="accent1"/>
        <w:sz w:val="20"/>
        <w:szCs w:val="20"/>
      </w:rPr>
      <w:t>Alpha Phi Sigma Alumni Circle Bylaws</w:t>
    </w:r>
    <w:r w:rsidR="00F875BF" w:rsidRPr="00053F37">
      <w:rPr>
        <w:rFonts w:asciiTheme="minorHAnsi" w:eastAsiaTheme="majorEastAsia" w:hAnsiTheme="minorHAnsi" w:cstheme="majorBidi"/>
        <w:color w:val="4F81BD" w:themeColor="accent1"/>
        <w:sz w:val="20"/>
        <w:szCs w:val="20"/>
      </w:rPr>
      <w:ptab w:relativeTo="margin" w:alignment="right" w:leader="none"/>
    </w:r>
    <w:sdt>
      <w:sdtPr>
        <w:rPr>
          <w:rFonts w:asciiTheme="minorHAnsi" w:eastAsiaTheme="majorEastAsia" w:hAnsiTheme="minorHAnsi" w:cstheme="majorBidi"/>
          <w:color w:val="4F81BD" w:themeColor="accent1"/>
          <w:sz w:val="20"/>
          <w:szCs w:val="20"/>
          <w:lang w:val="es-AR"/>
        </w:rPr>
        <w:alias w:val="Date"/>
        <w:id w:val="78404859"/>
        <w:placeholder>
          <w:docPart w:val="D19C9BCA17204DCF9FC74708194A9BA7"/>
        </w:placeholder>
        <w:dataBinding w:prefixMappings="xmlns:ns0='http://schemas.microsoft.com/office/2006/coverPageProps'" w:xpath="/ns0:CoverPageProperties[1]/ns0:PublishDate[1]" w:storeItemID="{55AF091B-3C7A-41E3-B477-F2FDAA23CFDA}"/>
        <w:date w:fullDate="2017-10-25T00:00:00Z">
          <w:dateFormat w:val="MMMM d, yyyy"/>
          <w:lid w:val="en-US"/>
          <w:storeMappedDataAs w:val="dateTime"/>
          <w:calendar w:val="gregorian"/>
        </w:date>
      </w:sdtPr>
      <w:sdtEndPr/>
      <w:sdtContent>
        <w:r w:rsidR="00A16417">
          <w:rPr>
            <w:rFonts w:asciiTheme="minorHAnsi" w:eastAsiaTheme="majorEastAsia" w:hAnsiTheme="minorHAnsi" w:cstheme="majorBidi"/>
            <w:color w:val="4F81BD" w:themeColor="accent1"/>
            <w:sz w:val="20"/>
            <w:szCs w:val="20"/>
          </w:rPr>
          <w:t>October 25, 2017</w:t>
        </w:r>
      </w:sdtContent>
    </w:sdt>
  </w:p>
  <w:p w:rsidR="008B4A4B" w:rsidRPr="00144B00" w:rsidRDefault="008B4A4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A4758"/>
    <w:multiLevelType w:val="hybridMultilevel"/>
    <w:tmpl w:val="33D4D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34D4"/>
    <w:rsid w:val="00047162"/>
    <w:rsid w:val="00053F37"/>
    <w:rsid w:val="00144B00"/>
    <w:rsid w:val="0014595B"/>
    <w:rsid w:val="0016148D"/>
    <w:rsid w:val="00196F4B"/>
    <w:rsid w:val="001A2B1D"/>
    <w:rsid w:val="001B0A84"/>
    <w:rsid w:val="001F0499"/>
    <w:rsid w:val="0021383C"/>
    <w:rsid w:val="00222A78"/>
    <w:rsid w:val="00263097"/>
    <w:rsid w:val="00275E84"/>
    <w:rsid w:val="002B4DE2"/>
    <w:rsid w:val="002D7ADC"/>
    <w:rsid w:val="002F62F7"/>
    <w:rsid w:val="0030060C"/>
    <w:rsid w:val="00402BB5"/>
    <w:rsid w:val="004429A9"/>
    <w:rsid w:val="0044589F"/>
    <w:rsid w:val="004C0F24"/>
    <w:rsid w:val="004E4ABC"/>
    <w:rsid w:val="00502E3E"/>
    <w:rsid w:val="00516AB6"/>
    <w:rsid w:val="00582413"/>
    <w:rsid w:val="00597B47"/>
    <w:rsid w:val="005C674E"/>
    <w:rsid w:val="005D7449"/>
    <w:rsid w:val="005D7FFD"/>
    <w:rsid w:val="005E0FD4"/>
    <w:rsid w:val="005F0126"/>
    <w:rsid w:val="005F6042"/>
    <w:rsid w:val="0060416A"/>
    <w:rsid w:val="00646B85"/>
    <w:rsid w:val="006473F7"/>
    <w:rsid w:val="00684C4F"/>
    <w:rsid w:val="00706FFF"/>
    <w:rsid w:val="0073785D"/>
    <w:rsid w:val="00781F84"/>
    <w:rsid w:val="00794DA7"/>
    <w:rsid w:val="007A008F"/>
    <w:rsid w:val="008233F0"/>
    <w:rsid w:val="00846CC1"/>
    <w:rsid w:val="00861F81"/>
    <w:rsid w:val="0088102D"/>
    <w:rsid w:val="00881BEC"/>
    <w:rsid w:val="00883714"/>
    <w:rsid w:val="008B4A4B"/>
    <w:rsid w:val="008C0FD6"/>
    <w:rsid w:val="008C6C0D"/>
    <w:rsid w:val="008D492F"/>
    <w:rsid w:val="008F275C"/>
    <w:rsid w:val="009063A9"/>
    <w:rsid w:val="009105A0"/>
    <w:rsid w:val="009375AE"/>
    <w:rsid w:val="009C08CE"/>
    <w:rsid w:val="009F7E17"/>
    <w:rsid w:val="00A16417"/>
    <w:rsid w:val="00A43959"/>
    <w:rsid w:val="00A77B3E"/>
    <w:rsid w:val="00AB0F2F"/>
    <w:rsid w:val="00AB742A"/>
    <w:rsid w:val="00AD6061"/>
    <w:rsid w:val="00AE04B3"/>
    <w:rsid w:val="00AE0525"/>
    <w:rsid w:val="00AF3361"/>
    <w:rsid w:val="00B00FA5"/>
    <w:rsid w:val="00B07F47"/>
    <w:rsid w:val="00B52707"/>
    <w:rsid w:val="00B67E5C"/>
    <w:rsid w:val="00BE34CE"/>
    <w:rsid w:val="00C22F48"/>
    <w:rsid w:val="00C24E87"/>
    <w:rsid w:val="00C46BBC"/>
    <w:rsid w:val="00C50E8F"/>
    <w:rsid w:val="00C57F27"/>
    <w:rsid w:val="00C93449"/>
    <w:rsid w:val="00CB70BF"/>
    <w:rsid w:val="00CE1C35"/>
    <w:rsid w:val="00D02E75"/>
    <w:rsid w:val="00D15A44"/>
    <w:rsid w:val="00D67837"/>
    <w:rsid w:val="00D772C7"/>
    <w:rsid w:val="00DA2783"/>
    <w:rsid w:val="00DC4133"/>
    <w:rsid w:val="00DD41C6"/>
    <w:rsid w:val="00DD6402"/>
    <w:rsid w:val="00E27EA9"/>
    <w:rsid w:val="00E45500"/>
    <w:rsid w:val="00E7754B"/>
    <w:rsid w:val="00EA74F3"/>
    <w:rsid w:val="00ED32CC"/>
    <w:rsid w:val="00EE05C2"/>
    <w:rsid w:val="00F14548"/>
    <w:rsid w:val="00F35397"/>
    <w:rsid w:val="00F61126"/>
    <w:rsid w:val="00F66620"/>
    <w:rsid w:val="00F74EBB"/>
    <w:rsid w:val="00F875BF"/>
    <w:rsid w:val="00FA0F7B"/>
    <w:rsid w:val="00FA4E41"/>
    <w:rsid w:val="00FB180C"/>
    <w:rsid w:val="00FB1FB8"/>
    <w:rsid w:val="00FF5EE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7B450"/>
  <w15:docId w15:val="{469D0A89-C7CF-4140-8C7C-45FD96EF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Header">
    <w:name w:val="header"/>
    <w:basedOn w:val="Normal"/>
    <w:link w:val="HeaderChar"/>
    <w:uiPriority w:val="99"/>
    <w:rsid w:val="005C674E"/>
    <w:pPr>
      <w:tabs>
        <w:tab w:val="center" w:pos="4680"/>
        <w:tab w:val="right" w:pos="9360"/>
      </w:tabs>
    </w:pPr>
  </w:style>
  <w:style w:type="character" w:customStyle="1" w:styleId="HeaderChar">
    <w:name w:val="Header Char"/>
    <w:basedOn w:val="DefaultParagraphFont"/>
    <w:link w:val="Header"/>
    <w:uiPriority w:val="99"/>
    <w:rsid w:val="005C674E"/>
    <w:rPr>
      <w:color w:val="000000"/>
      <w:sz w:val="24"/>
      <w:szCs w:val="24"/>
    </w:rPr>
  </w:style>
  <w:style w:type="paragraph" w:styleId="Footer">
    <w:name w:val="footer"/>
    <w:basedOn w:val="Normal"/>
    <w:link w:val="FooterChar"/>
    <w:uiPriority w:val="99"/>
    <w:rsid w:val="005C674E"/>
    <w:pPr>
      <w:tabs>
        <w:tab w:val="center" w:pos="4680"/>
        <w:tab w:val="right" w:pos="9360"/>
      </w:tabs>
    </w:pPr>
  </w:style>
  <w:style w:type="character" w:customStyle="1" w:styleId="FooterChar">
    <w:name w:val="Footer Char"/>
    <w:basedOn w:val="DefaultParagraphFont"/>
    <w:link w:val="Footer"/>
    <w:uiPriority w:val="99"/>
    <w:rsid w:val="005C674E"/>
    <w:rPr>
      <w:color w:val="000000"/>
      <w:sz w:val="24"/>
      <w:szCs w:val="24"/>
    </w:rPr>
  </w:style>
  <w:style w:type="paragraph" w:styleId="BalloonText">
    <w:name w:val="Balloon Text"/>
    <w:basedOn w:val="Normal"/>
    <w:link w:val="BalloonTextChar"/>
    <w:rsid w:val="006473F7"/>
    <w:rPr>
      <w:rFonts w:ascii="Tahoma" w:hAnsi="Tahoma" w:cs="Tahoma"/>
      <w:sz w:val="16"/>
      <w:szCs w:val="16"/>
    </w:rPr>
  </w:style>
  <w:style w:type="character" w:customStyle="1" w:styleId="BalloonTextChar">
    <w:name w:val="Balloon Text Char"/>
    <w:basedOn w:val="DefaultParagraphFont"/>
    <w:link w:val="BalloonText"/>
    <w:rsid w:val="006473F7"/>
    <w:rPr>
      <w:rFonts w:ascii="Tahoma" w:hAnsi="Tahoma" w:cs="Tahoma"/>
      <w:color w:val="000000"/>
      <w:sz w:val="16"/>
      <w:szCs w:val="16"/>
    </w:rPr>
  </w:style>
  <w:style w:type="paragraph" w:styleId="ListParagraph">
    <w:name w:val="List Paragraph"/>
    <w:basedOn w:val="Normal"/>
    <w:uiPriority w:val="34"/>
    <w:qFormat/>
    <w:rsid w:val="00794DA7"/>
    <w:pPr>
      <w:ind w:left="720"/>
      <w:contextualSpacing/>
    </w:pPr>
  </w:style>
  <w:style w:type="paragraph" w:customStyle="1" w:styleId="Default">
    <w:name w:val="Default"/>
    <w:rsid w:val="00781F8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9C9BCA17204DCF9FC74708194A9BA7"/>
        <w:category>
          <w:name w:val="General"/>
          <w:gallery w:val="placeholder"/>
        </w:category>
        <w:types>
          <w:type w:val="bbPlcHdr"/>
        </w:types>
        <w:behaviors>
          <w:behavior w:val="content"/>
        </w:behaviors>
        <w:guid w:val="{7CAE3E48-38C9-421D-8439-52D3FBD5EF62}"/>
      </w:docPartPr>
      <w:docPartBody>
        <w:p w:rsidR="004F5C2D" w:rsidRDefault="007A5C3D" w:rsidP="007A5C3D">
          <w:pPr>
            <w:pStyle w:val="D19C9BCA17204DCF9FC74708194A9BA7"/>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3D"/>
    <w:rsid w:val="00033F00"/>
    <w:rsid w:val="000F1DF7"/>
    <w:rsid w:val="004B3A92"/>
    <w:rsid w:val="004F5C2D"/>
    <w:rsid w:val="007A5C3D"/>
    <w:rsid w:val="007E6B27"/>
    <w:rsid w:val="008C4F65"/>
    <w:rsid w:val="00BD6267"/>
    <w:rsid w:val="00D25999"/>
    <w:rsid w:val="00E80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81869F9B454981957F90612C2C32A1">
    <w:name w:val="FE81869F9B454981957F90612C2C32A1"/>
    <w:rsid w:val="007A5C3D"/>
  </w:style>
  <w:style w:type="paragraph" w:customStyle="1" w:styleId="4055EA7786CF47868136F1DE3D34AE55">
    <w:name w:val="4055EA7786CF47868136F1DE3D34AE55"/>
    <w:rsid w:val="007A5C3D"/>
  </w:style>
  <w:style w:type="paragraph" w:customStyle="1" w:styleId="EA7F86B96D014C9EB4B333C67814D766">
    <w:name w:val="EA7F86B96D014C9EB4B333C67814D766"/>
    <w:rsid w:val="007A5C3D"/>
  </w:style>
  <w:style w:type="paragraph" w:customStyle="1" w:styleId="D19C9BCA17204DCF9FC74708194A9BA7">
    <w:name w:val="D19C9BCA17204DCF9FC74708194A9BA7"/>
    <w:rsid w:val="007A5C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2017-10-25T00:00:00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ALUMNI BYLAWS</vt:lpstr>
    </vt:vector>
  </TitlesOfParts>
  <Company>Hewlett-Packard</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ALUMNI BYLAWS</dc:title>
  <dc:creator>Michael Panelli</dc:creator>
  <cp:lastModifiedBy>Adriana Jansen</cp:lastModifiedBy>
  <cp:revision>2</cp:revision>
  <cp:lastPrinted>2017-07-17T15:23:00Z</cp:lastPrinted>
  <dcterms:created xsi:type="dcterms:W3CDTF">2017-10-25T20:00:00Z</dcterms:created>
  <dcterms:modified xsi:type="dcterms:W3CDTF">2017-10-25T20:00:00Z</dcterms:modified>
</cp:coreProperties>
</file>