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68" w:rsidRPr="004A5AEB" w:rsidRDefault="00A26368" w:rsidP="00A26368">
      <w:pPr>
        <w:spacing w:line="240" w:lineRule="auto"/>
        <w:rPr>
          <w:rFonts w:asciiTheme="minorHAnsi" w:hAnsiTheme="minorHAnsi"/>
          <w:sz w:val="36"/>
        </w:rPr>
      </w:pPr>
      <w:r w:rsidRPr="004A5AEB">
        <w:rPr>
          <w:rFonts w:asciiTheme="minorHAnsi" w:hAnsiTheme="minorHAnsi"/>
          <w:sz w:val="36"/>
        </w:rPr>
        <w:t>TEAM NAME:  _____</w:t>
      </w:r>
      <w:r w:rsidR="007738C2" w:rsidRPr="004A5AEB">
        <w:rPr>
          <w:rFonts w:asciiTheme="minorHAnsi" w:hAnsiTheme="minorHAnsi"/>
          <w:sz w:val="36"/>
        </w:rPr>
        <w:t>______</w:t>
      </w:r>
      <w:r w:rsidRPr="004A5AEB">
        <w:rPr>
          <w:rFonts w:asciiTheme="minorHAnsi" w:hAnsiTheme="minorHAnsi"/>
          <w:sz w:val="36"/>
        </w:rPr>
        <w:t xml:space="preserve">___          </w:t>
      </w:r>
      <w:r w:rsidR="006E4D45" w:rsidRPr="004A5AEB">
        <w:rPr>
          <w:rFonts w:asciiTheme="minorHAnsi" w:hAnsiTheme="minorHAnsi"/>
          <w:sz w:val="36"/>
        </w:rPr>
        <w:tab/>
      </w:r>
      <w:r w:rsidR="006E4D45" w:rsidRPr="004A5AEB">
        <w:rPr>
          <w:rFonts w:asciiTheme="minorHAnsi" w:hAnsiTheme="minorHAnsi"/>
          <w:sz w:val="36"/>
        </w:rPr>
        <w:tab/>
      </w:r>
      <w:r w:rsidR="004A5AEB">
        <w:rPr>
          <w:rFonts w:asciiTheme="minorHAnsi" w:hAnsiTheme="minorHAnsi"/>
          <w:sz w:val="36"/>
        </w:rPr>
        <w:tab/>
      </w:r>
      <w:r w:rsidR="00D74D1C">
        <w:rPr>
          <w:rFonts w:asciiTheme="minorHAnsi" w:hAnsiTheme="minorHAnsi"/>
          <w:sz w:val="36"/>
        </w:rPr>
        <w:t>BOYS</w:t>
      </w:r>
      <w:r w:rsidRPr="004A5AEB">
        <w:rPr>
          <w:rFonts w:asciiTheme="minorHAnsi" w:hAnsiTheme="minorHAnsi"/>
          <w:sz w:val="36"/>
        </w:rPr>
        <w:t>/ GIRLS</w:t>
      </w:r>
      <w:r w:rsidR="006E4D45" w:rsidRPr="004A5AEB">
        <w:rPr>
          <w:rFonts w:asciiTheme="minorHAnsi" w:hAnsiTheme="minorHAnsi"/>
          <w:sz w:val="36"/>
        </w:rPr>
        <w:t>/ BOTH</w:t>
      </w:r>
    </w:p>
    <w:p w:rsidR="00C61CBD" w:rsidRPr="00B56F51" w:rsidRDefault="00C61CBD" w:rsidP="00B56F51">
      <w:pPr>
        <w:spacing w:line="240" w:lineRule="auto"/>
        <w:rPr>
          <w:rFonts w:asciiTheme="minorHAnsi" w:hAnsiTheme="minorHAnsi" w:cstheme="minorHAnsi"/>
        </w:rPr>
      </w:pPr>
    </w:p>
    <w:p w:rsidR="00C61CBD" w:rsidRPr="00B56F51" w:rsidRDefault="00C61CBD">
      <w:pPr>
        <w:spacing w:line="240" w:lineRule="auto"/>
        <w:jc w:val="center"/>
        <w:rPr>
          <w:rFonts w:asciiTheme="minorHAnsi" w:hAnsiTheme="minorHAnsi" w:cstheme="minorHAnsi"/>
        </w:rPr>
      </w:pPr>
      <w:r w:rsidRPr="00B56F51">
        <w:rPr>
          <w:rFonts w:asciiTheme="minorHAnsi" w:hAnsiTheme="minorHAnsi" w:cstheme="minorHAnsi"/>
        </w:rPr>
        <w:t>Tournament of Champions 201</w:t>
      </w:r>
      <w:r w:rsidR="005F47AA">
        <w:rPr>
          <w:rFonts w:asciiTheme="minorHAnsi" w:hAnsiTheme="minorHAnsi" w:cstheme="minorHAnsi"/>
        </w:rPr>
        <w:t>9</w:t>
      </w:r>
    </w:p>
    <w:p w:rsidR="00C61CBD" w:rsidRPr="00B56F51" w:rsidRDefault="00C61CBD">
      <w:pPr>
        <w:spacing w:line="240" w:lineRule="auto"/>
        <w:jc w:val="center"/>
        <w:rPr>
          <w:rFonts w:asciiTheme="minorHAnsi" w:hAnsiTheme="minorHAnsi" w:cstheme="minorHAnsi"/>
        </w:rPr>
      </w:pPr>
      <w:r w:rsidRPr="00B56F51">
        <w:rPr>
          <w:rFonts w:asciiTheme="minorHAnsi" w:hAnsiTheme="minorHAnsi" w:cstheme="minorHAnsi"/>
        </w:rPr>
        <w:t xml:space="preserve">T-Shirt Pre Order </w:t>
      </w:r>
      <w:r w:rsidR="00F3463C" w:rsidRPr="00B56F51">
        <w:rPr>
          <w:rFonts w:asciiTheme="minorHAnsi" w:hAnsiTheme="minorHAnsi" w:cstheme="minorHAnsi"/>
        </w:rPr>
        <w:t>Form</w:t>
      </w:r>
    </w:p>
    <w:p w:rsidR="00D5712E" w:rsidRDefault="00D5712E">
      <w:pPr>
        <w:spacing w:line="240" w:lineRule="auto"/>
        <w:rPr>
          <w:rFonts w:asciiTheme="minorHAnsi" w:hAnsiTheme="minorHAnsi" w:cstheme="minorHAnsi"/>
        </w:rPr>
      </w:pPr>
    </w:p>
    <w:p w:rsidR="00C61CBD" w:rsidRDefault="00C61CBD">
      <w:pPr>
        <w:spacing w:line="240" w:lineRule="auto"/>
        <w:rPr>
          <w:rFonts w:asciiTheme="minorHAnsi" w:hAnsiTheme="minorHAnsi" w:cstheme="minorHAnsi"/>
        </w:rPr>
      </w:pPr>
      <w:r w:rsidRPr="00D5712E">
        <w:rPr>
          <w:rFonts w:asciiTheme="minorHAnsi" w:hAnsiTheme="minorHAnsi" w:cstheme="minorHAnsi"/>
          <w:b/>
          <w:u w:val="single"/>
        </w:rPr>
        <w:t xml:space="preserve">Please </w:t>
      </w:r>
      <w:r w:rsidR="00565878" w:rsidRPr="00D5712E">
        <w:rPr>
          <w:rFonts w:asciiTheme="minorHAnsi" w:hAnsiTheme="minorHAnsi" w:cstheme="minorHAnsi"/>
          <w:b/>
          <w:u w:val="single"/>
        </w:rPr>
        <w:t xml:space="preserve">enter the number of shirts in the chart </w:t>
      </w:r>
      <w:r w:rsidRPr="00D5712E">
        <w:rPr>
          <w:rFonts w:asciiTheme="minorHAnsi" w:hAnsiTheme="minorHAnsi" w:cstheme="minorHAnsi"/>
          <w:b/>
          <w:u w:val="single"/>
        </w:rPr>
        <w:t>below</w:t>
      </w:r>
      <w:r w:rsidR="00D5712E" w:rsidRPr="00D5712E">
        <w:rPr>
          <w:rFonts w:asciiTheme="minorHAnsi" w:hAnsiTheme="minorHAnsi" w:cstheme="minorHAnsi"/>
          <w:b/>
          <w:u w:val="single"/>
        </w:rPr>
        <w:t xml:space="preserve"> and return</w:t>
      </w:r>
      <w:r w:rsidR="00D5712E">
        <w:rPr>
          <w:rFonts w:asciiTheme="minorHAnsi" w:hAnsiTheme="minorHAnsi" w:cstheme="minorHAnsi"/>
          <w:b/>
          <w:u w:val="single"/>
        </w:rPr>
        <w:t xml:space="preserve"> via email</w:t>
      </w:r>
      <w:r w:rsidR="00D5712E" w:rsidRPr="00D5712E">
        <w:rPr>
          <w:rFonts w:asciiTheme="minorHAnsi" w:hAnsiTheme="minorHAnsi" w:cstheme="minorHAnsi"/>
          <w:b/>
          <w:u w:val="single"/>
        </w:rPr>
        <w:t xml:space="preserve"> no later than Monday, Feb. 2</w:t>
      </w:r>
      <w:r w:rsidR="00A447B4">
        <w:rPr>
          <w:rFonts w:asciiTheme="minorHAnsi" w:hAnsiTheme="minorHAnsi" w:cstheme="minorHAnsi"/>
          <w:b/>
          <w:u w:val="single"/>
        </w:rPr>
        <w:t>4</w:t>
      </w:r>
      <w:r w:rsidRPr="00B56F51">
        <w:rPr>
          <w:rFonts w:asciiTheme="minorHAnsi" w:hAnsiTheme="minorHAnsi" w:cstheme="minorHAnsi"/>
        </w:rPr>
        <w:t xml:space="preserve">.  </w:t>
      </w:r>
      <w:r w:rsidR="00620175" w:rsidRPr="00B56F51">
        <w:rPr>
          <w:rFonts w:asciiTheme="minorHAnsi" w:hAnsiTheme="minorHAnsi" w:cstheme="minorHAnsi"/>
        </w:rPr>
        <w:t>When you receive your order</w:t>
      </w:r>
      <w:r w:rsidR="003070E3" w:rsidRPr="00B56F51">
        <w:rPr>
          <w:rFonts w:asciiTheme="minorHAnsi" w:hAnsiTheme="minorHAnsi" w:cstheme="minorHAnsi"/>
        </w:rPr>
        <w:t>,</w:t>
      </w:r>
      <w:r w:rsidRPr="00B56F51">
        <w:rPr>
          <w:rFonts w:asciiTheme="minorHAnsi" w:hAnsiTheme="minorHAnsi" w:cstheme="minorHAnsi"/>
        </w:rPr>
        <w:t xml:space="preserve"> please </w:t>
      </w:r>
      <w:r w:rsidR="00620175" w:rsidRPr="00B56F51">
        <w:rPr>
          <w:rFonts w:asciiTheme="minorHAnsi" w:hAnsiTheme="minorHAnsi" w:cstheme="minorHAnsi"/>
        </w:rPr>
        <w:t>make any mistakes</w:t>
      </w:r>
      <w:r w:rsidRPr="00B56F51">
        <w:rPr>
          <w:rFonts w:asciiTheme="minorHAnsi" w:hAnsiTheme="minorHAnsi" w:cstheme="minorHAnsi"/>
        </w:rPr>
        <w:t xml:space="preserve"> known to </w:t>
      </w:r>
      <w:hyperlink r:id="rId7" w:history="1">
        <w:r w:rsidR="006E4D45" w:rsidRPr="00B56F51">
          <w:rPr>
            <w:rStyle w:val="Hyperlink"/>
            <w:rFonts w:asciiTheme="minorHAnsi" w:hAnsiTheme="minorHAnsi" w:cstheme="minorHAnsi"/>
          </w:rPr>
          <w:t>andrew.madden@glynn.k12.ga.us</w:t>
        </w:r>
      </w:hyperlink>
      <w:r w:rsidR="006E4D45" w:rsidRPr="00B56F51">
        <w:rPr>
          <w:rFonts w:asciiTheme="minorHAnsi" w:hAnsiTheme="minorHAnsi" w:cstheme="minorHAnsi"/>
        </w:rPr>
        <w:t xml:space="preserve"> / (912) 223-2286</w:t>
      </w:r>
      <w:r w:rsidR="003070E3" w:rsidRPr="00B56F51">
        <w:rPr>
          <w:rFonts w:asciiTheme="minorHAnsi" w:hAnsiTheme="minorHAnsi" w:cstheme="minorHAnsi"/>
        </w:rPr>
        <w:t xml:space="preserve"> </w:t>
      </w:r>
      <w:r w:rsidRPr="00B56F51">
        <w:rPr>
          <w:rFonts w:asciiTheme="minorHAnsi" w:hAnsiTheme="minorHAnsi" w:cstheme="minorHAnsi"/>
        </w:rPr>
        <w:t xml:space="preserve">as quickly as possible.  I will </w:t>
      </w:r>
      <w:r w:rsidR="00A447B4">
        <w:rPr>
          <w:rFonts w:asciiTheme="minorHAnsi" w:hAnsiTheme="minorHAnsi" w:cstheme="minorHAnsi"/>
        </w:rPr>
        <w:t xml:space="preserve">try to </w:t>
      </w:r>
      <w:r w:rsidR="00620175" w:rsidRPr="00B56F51">
        <w:rPr>
          <w:rFonts w:asciiTheme="minorHAnsi" w:hAnsiTheme="minorHAnsi" w:cstheme="minorHAnsi"/>
        </w:rPr>
        <w:t>have</w:t>
      </w:r>
      <w:r w:rsidRPr="00B56F51">
        <w:rPr>
          <w:rFonts w:asciiTheme="minorHAnsi" w:hAnsiTheme="minorHAnsi" w:cstheme="minorHAnsi"/>
        </w:rPr>
        <w:t xml:space="preserve"> the shirts </w:t>
      </w:r>
      <w:r w:rsidR="00620175" w:rsidRPr="00B56F51">
        <w:rPr>
          <w:rFonts w:asciiTheme="minorHAnsi" w:hAnsiTheme="minorHAnsi" w:cstheme="minorHAnsi"/>
        </w:rPr>
        <w:t xml:space="preserve">at </w:t>
      </w:r>
      <w:r w:rsidRPr="00B56F51">
        <w:rPr>
          <w:rFonts w:asciiTheme="minorHAnsi" w:hAnsiTheme="minorHAnsi" w:cstheme="minorHAnsi"/>
        </w:rPr>
        <w:t xml:space="preserve">your </w:t>
      </w:r>
      <w:r w:rsidR="00620175" w:rsidRPr="00B56F51">
        <w:rPr>
          <w:rFonts w:asciiTheme="minorHAnsi" w:hAnsiTheme="minorHAnsi" w:cstheme="minorHAnsi"/>
        </w:rPr>
        <w:t xml:space="preserve">first </w:t>
      </w:r>
      <w:r w:rsidRPr="00B56F51">
        <w:rPr>
          <w:rFonts w:asciiTheme="minorHAnsi" w:hAnsiTheme="minorHAnsi" w:cstheme="minorHAnsi"/>
        </w:rPr>
        <w:t>game location.  You can ask the volunteers at the gate when</w:t>
      </w:r>
      <w:r w:rsidR="003070E3" w:rsidRPr="00B56F51">
        <w:rPr>
          <w:rFonts w:asciiTheme="minorHAnsi" w:hAnsiTheme="minorHAnsi" w:cstheme="minorHAnsi"/>
        </w:rPr>
        <w:t xml:space="preserve"> you arrive;</w:t>
      </w:r>
      <w:r w:rsidRPr="00B56F51">
        <w:rPr>
          <w:rFonts w:asciiTheme="minorHAnsi" w:hAnsiTheme="minorHAnsi" w:cstheme="minorHAnsi"/>
        </w:rPr>
        <w:t xml:space="preserve"> they will be able to help </w:t>
      </w:r>
      <w:r w:rsidR="00620175" w:rsidRPr="00B56F51">
        <w:rPr>
          <w:rFonts w:asciiTheme="minorHAnsi" w:hAnsiTheme="minorHAnsi" w:cstheme="minorHAnsi"/>
        </w:rPr>
        <w:t xml:space="preserve">direct you to where your shirts are located.  </w:t>
      </w:r>
      <w:r w:rsidR="00A447B4">
        <w:rPr>
          <w:rFonts w:asciiTheme="minorHAnsi" w:hAnsiTheme="minorHAnsi" w:cstheme="minorHAnsi"/>
          <w:b/>
        </w:rPr>
        <w:t xml:space="preserve">Cash, checks, or a combination of the two are acceptable.  Checks should be </w:t>
      </w:r>
      <w:r w:rsidR="00620175" w:rsidRPr="00B56F51">
        <w:rPr>
          <w:rFonts w:asciiTheme="minorHAnsi" w:hAnsiTheme="minorHAnsi" w:cstheme="minorHAnsi"/>
          <w:b/>
        </w:rPr>
        <w:t>made payable to “</w:t>
      </w:r>
      <w:r w:rsidR="00FD73FF" w:rsidRPr="00B56F51">
        <w:rPr>
          <w:rFonts w:asciiTheme="minorHAnsi" w:hAnsiTheme="minorHAnsi" w:cstheme="minorHAnsi"/>
          <w:b/>
        </w:rPr>
        <w:t xml:space="preserve">The </w:t>
      </w:r>
      <w:r w:rsidR="00620175" w:rsidRPr="00B56F51">
        <w:rPr>
          <w:rFonts w:asciiTheme="minorHAnsi" w:hAnsiTheme="minorHAnsi" w:cstheme="minorHAnsi"/>
          <w:b/>
        </w:rPr>
        <w:t>Tournam</w:t>
      </w:r>
      <w:r w:rsidR="00A447B4">
        <w:rPr>
          <w:rFonts w:asciiTheme="minorHAnsi" w:hAnsiTheme="minorHAnsi" w:cstheme="minorHAnsi"/>
          <w:b/>
        </w:rPr>
        <w:t>ent of Champions” or “TOC</w:t>
      </w:r>
      <w:r w:rsidR="00620175" w:rsidRPr="00B56F51">
        <w:rPr>
          <w:rFonts w:asciiTheme="minorHAnsi" w:hAnsiTheme="minorHAnsi" w:cstheme="minorHAnsi"/>
          <w:b/>
        </w:rPr>
        <w:t>.</w:t>
      </w:r>
      <w:r w:rsidR="00A447B4">
        <w:rPr>
          <w:rFonts w:asciiTheme="minorHAnsi" w:hAnsiTheme="minorHAnsi" w:cstheme="minorHAnsi"/>
          <w:b/>
        </w:rPr>
        <w:t>”</w:t>
      </w:r>
      <w:r w:rsidR="006E4D45" w:rsidRPr="00B56F51">
        <w:rPr>
          <w:rFonts w:asciiTheme="minorHAnsi" w:hAnsiTheme="minorHAnsi" w:cstheme="minorHAnsi"/>
          <w:b/>
        </w:rPr>
        <w:t xml:space="preserve">  </w:t>
      </w:r>
      <w:r w:rsidR="002A2764" w:rsidRPr="00B56F51">
        <w:rPr>
          <w:rFonts w:asciiTheme="minorHAnsi" w:hAnsiTheme="minorHAnsi" w:cstheme="minorHAnsi"/>
          <w:b/>
        </w:rPr>
        <w:t>You can pay at pickup.</w:t>
      </w:r>
      <w:r w:rsidR="00A447B4">
        <w:rPr>
          <w:rFonts w:asciiTheme="minorHAnsi" w:hAnsiTheme="minorHAnsi" w:cstheme="minorHAnsi"/>
          <w:b/>
        </w:rPr>
        <w:t xml:space="preserve">  </w:t>
      </w:r>
      <w:r w:rsidR="00A447B4" w:rsidRPr="00A447B4">
        <w:rPr>
          <w:rFonts w:asciiTheme="minorHAnsi" w:hAnsiTheme="minorHAnsi" w:cstheme="minorHAnsi"/>
          <w:b/>
          <w:highlight w:val="yellow"/>
        </w:rPr>
        <w:t>Credit cards are only accepted on our website, which will have ordering closed MONDAY, FEB. 24.</w:t>
      </w:r>
      <w:r w:rsidR="002A2764" w:rsidRPr="00B56F51">
        <w:rPr>
          <w:rFonts w:asciiTheme="minorHAnsi" w:hAnsiTheme="minorHAnsi" w:cstheme="minorHAnsi"/>
        </w:rPr>
        <w:t xml:space="preserve">  </w:t>
      </w:r>
      <w:r w:rsidR="002A3A50" w:rsidRPr="00B56F51">
        <w:rPr>
          <w:rFonts w:asciiTheme="minorHAnsi" w:hAnsiTheme="minorHAnsi" w:cstheme="minorHAnsi"/>
        </w:rPr>
        <w:t xml:space="preserve">The </w:t>
      </w:r>
      <w:r w:rsidR="00A447B4">
        <w:rPr>
          <w:rFonts w:asciiTheme="minorHAnsi" w:hAnsiTheme="minorHAnsi" w:cstheme="minorHAnsi"/>
        </w:rPr>
        <w:t xml:space="preserve">shirts this year are all navy </w:t>
      </w:r>
      <w:r w:rsidR="00B56F51" w:rsidRPr="00B56F51">
        <w:rPr>
          <w:rFonts w:asciiTheme="minorHAnsi" w:hAnsiTheme="minorHAnsi" w:cstheme="minorHAnsi"/>
        </w:rPr>
        <w:t>blue</w:t>
      </w:r>
      <w:r w:rsidR="00A447B4">
        <w:rPr>
          <w:rFonts w:asciiTheme="minorHAnsi" w:hAnsiTheme="minorHAnsi" w:cstheme="minorHAnsi"/>
        </w:rPr>
        <w:t>; there will be</w:t>
      </w:r>
      <w:r w:rsidR="002A3A50" w:rsidRPr="00B56F51">
        <w:rPr>
          <w:rFonts w:asciiTheme="minorHAnsi" w:hAnsiTheme="minorHAnsi" w:cstheme="minorHAnsi"/>
        </w:rPr>
        <w:t xml:space="preserve"> a </w:t>
      </w:r>
      <w:r w:rsidR="00620175" w:rsidRPr="00B56F51">
        <w:rPr>
          <w:rFonts w:asciiTheme="minorHAnsi" w:hAnsiTheme="minorHAnsi" w:cstheme="minorHAnsi"/>
        </w:rPr>
        <w:t xml:space="preserve">short-sleeve </w:t>
      </w:r>
      <w:r w:rsidR="005E36E8" w:rsidRPr="00B56F51">
        <w:rPr>
          <w:rFonts w:asciiTheme="minorHAnsi" w:hAnsiTheme="minorHAnsi" w:cstheme="minorHAnsi"/>
        </w:rPr>
        <w:t xml:space="preserve">performance </w:t>
      </w:r>
      <w:r w:rsidR="002A3A50" w:rsidRPr="00B56F51">
        <w:rPr>
          <w:rFonts w:asciiTheme="minorHAnsi" w:hAnsiTheme="minorHAnsi" w:cstheme="minorHAnsi"/>
        </w:rPr>
        <w:t>sh</w:t>
      </w:r>
      <w:r w:rsidR="00620175" w:rsidRPr="00B56F51">
        <w:rPr>
          <w:rFonts w:asciiTheme="minorHAnsi" w:hAnsiTheme="minorHAnsi" w:cstheme="minorHAnsi"/>
        </w:rPr>
        <w:t xml:space="preserve">irt (moisture wicking material), </w:t>
      </w:r>
      <w:r w:rsidR="00A447B4">
        <w:rPr>
          <w:rFonts w:asciiTheme="minorHAnsi" w:hAnsiTheme="minorHAnsi" w:cstheme="minorHAnsi"/>
        </w:rPr>
        <w:t xml:space="preserve">as well as </w:t>
      </w:r>
      <w:r w:rsidR="001150B0" w:rsidRPr="00B56F51">
        <w:rPr>
          <w:rFonts w:asciiTheme="minorHAnsi" w:hAnsiTheme="minorHAnsi" w:cstheme="minorHAnsi"/>
        </w:rPr>
        <w:t xml:space="preserve">a short-sleeve and </w:t>
      </w:r>
      <w:r w:rsidR="00620175" w:rsidRPr="00B56F51">
        <w:rPr>
          <w:rFonts w:asciiTheme="minorHAnsi" w:hAnsiTheme="minorHAnsi" w:cstheme="minorHAnsi"/>
        </w:rPr>
        <w:t>long-sleeve cotton</w:t>
      </w:r>
      <w:r w:rsidR="005E36E8" w:rsidRPr="00B56F51">
        <w:rPr>
          <w:rFonts w:asciiTheme="minorHAnsi" w:hAnsiTheme="minorHAnsi" w:cstheme="minorHAnsi"/>
        </w:rPr>
        <w:t xml:space="preserve"> shirt</w:t>
      </w:r>
      <w:r w:rsidR="00620175" w:rsidRPr="00B56F51">
        <w:rPr>
          <w:rFonts w:asciiTheme="minorHAnsi" w:hAnsiTheme="minorHAnsi" w:cstheme="minorHAnsi"/>
        </w:rPr>
        <w:t>.</w:t>
      </w:r>
      <w:r w:rsidR="002A3A50" w:rsidRPr="00B56F51">
        <w:rPr>
          <w:rFonts w:asciiTheme="minorHAnsi" w:hAnsiTheme="minorHAnsi" w:cstheme="minorHAnsi"/>
        </w:rPr>
        <w:t xml:space="preserve">  </w:t>
      </w:r>
      <w:r w:rsidR="006E4D45" w:rsidRPr="00B56F51">
        <w:rPr>
          <w:rFonts w:asciiTheme="minorHAnsi" w:hAnsiTheme="minorHAnsi" w:cstheme="minorHAnsi"/>
          <w:b/>
          <w:u w:val="single"/>
        </w:rPr>
        <w:t>Please be aware, all shirts are Adult Unisex Sizes.</w:t>
      </w:r>
      <w:r w:rsidRPr="00B56F51">
        <w:rPr>
          <w:rFonts w:asciiTheme="minorHAnsi" w:hAnsiTheme="minorHAnsi" w:cstheme="minorHAnsi"/>
        </w:rPr>
        <w:t xml:space="preserve"> </w:t>
      </w:r>
    </w:p>
    <w:p w:rsidR="00C6564F" w:rsidRPr="00B56F51" w:rsidRDefault="00C6564F">
      <w:pPr>
        <w:spacing w:line="240" w:lineRule="auto"/>
        <w:rPr>
          <w:rFonts w:asciiTheme="minorHAnsi" w:hAnsiTheme="minorHAnsi" w:cstheme="minorHAnsi"/>
        </w:rPr>
      </w:pPr>
    </w:p>
    <w:p w:rsidR="00620175" w:rsidRDefault="00620175">
      <w:pPr>
        <w:spacing w:line="240" w:lineRule="auto"/>
      </w:pPr>
    </w:p>
    <w:p w:rsidR="00620175" w:rsidRDefault="00E66FD3">
      <w:pPr>
        <w:spacing w:line="240" w:lineRule="auto"/>
      </w:pPr>
      <w:r>
        <w:rPr>
          <w:noProof/>
        </w:rPr>
        <w:t xml:space="preserve">     </w:t>
      </w:r>
      <w:r w:rsidR="00A447B4" w:rsidRPr="00A447B4">
        <w:rPr>
          <w:noProof/>
        </w:rPr>
        <w:drawing>
          <wp:inline distT="0" distB="0" distL="0" distR="0">
            <wp:extent cx="3809065" cy="2923914"/>
            <wp:effectExtent l="0" t="0" r="1270" b="0"/>
            <wp:docPr id="1" name="Picture 1" descr="\\elrond\staff u drives\88653\My Documents\BHS\TOC\TOC 01-02-20 Art Proof on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rond\staff u drives\88653\My Documents\BHS\TOC\TOC 01-02-20 Art Proof on Na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823" cy="293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50" w:rsidRDefault="002A3A50">
      <w:pPr>
        <w:spacing w:line="240" w:lineRule="auto"/>
      </w:pPr>
    </w:p>
    <w:p w:rsidR="00B56F51" w:rsidRPr="004A5AEB" w:rsidRDefault="00B56F51">
      <w:pPr>
        <w:spacing w:line="240" w:lineRule="auto"/>
        <w:rPr>
          <w:rFonts w:asciiTheme="minorHAnsi" w:hAnsiTheme="minorHAnsi"/>
        </w:rPr>
      </w:pPr>
      <w:bookmarkStart w:id="0" w:name="_GoBack"/>
      <w:bookmarkEnd w:id="0"/>
    </w:p>
    <w:p w:rsidR="00C61CBD" w:rsidRPr="004A5AEB" w:rsidRDefault="00C61CBD">
      <w:pPr>
        <w:spacing w:line="240" w:lineRule="auto"/>
        <w:rPr>
          <w:rFonts w:asciiTheme="minorHAnsi" w:hAnsiTheme="minorHAnsi"/>
          <w:b/>
          <w:u w:val="single"/>
        </w:rPr>
      </w:pPr>
    </w:p>
    <w:tbl>
      <w:tblPr>
        <w:tblStyle w:val="TableGrid"/>
        <w:tblW w:w="1080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170"/>
        <w:gridCol w:w="1170"/>
        <w:gridCol w:w="1170"/>
        <w:gridCol w:w="1170"/>
        <w:gridCol w:w="1170"/>
        <w:gridCol w:w="2610"/>
      </w:tblGrid>
      <w:tr w:rsidR="00C6564F" w:rsidRPr="004A5AEB" w:rsidTr="00C6564F">
        <w:tc>
          <w:tcPr>
            <w:tcW w:w="234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  <w:r w:rsidRPr="004A5AEB">
              <w:rPr>
                <w:rFonts w:asciiTheme="minorHAnsi" w:hAnsiTheme="minorHAnsi"/>
                <w:b/>
              </w:rPr>
              <w:t>SHIRT TYPE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L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XL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XXL</w:t>
            </w:r>
          </w:p>
        </w:tc>
        <w:tc>
          <w:tcPr>
            <w:tcW w:w="261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A5AEB">
              <w:rPr>
                <w:rFonts w:asciiTheme="minorHAnsi" w:hAnsiTheme="minorHAnsi"/>
                <w:b/>
              </w:rPr>
              <w:t>TOTAL</w:t>
            </w:r>
            <w:r w:rsidR="00B56F51">
              <w:rPr>
                <w:rFonts w:asciiTheme="minorHAnsi" w:hAnsiTheme="minorHAnsi"/>
                <w:b/>
              </w:rPr>
              <w:t xml:space="preserve"> QTY.</w:t>
            </w:r>
          </w:p>
        </w:tc>
      </w:tr>
      <w:tr w:rsidR="00C6564F" w:rsidRPr="004A5AEB" w:rsidTr="00C6564F">
        <w:tc>
          <w:tcPr>
            <w:tcW w:w="2340" w:type="dxa"/>
          </w:tcPr>
          <w:p w:rsidR="006C589B" w:rsidRPr="004A5AEB" w:rsidRDefault="00A447B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Navy </w:t>
            </w:r>
            <w:r w:rsidR="006C589B" w:rsidRPr="004A5AEB">
              <w:rPr>
                <w:rFonts w:asciiTheme="minorHAnsi" w:hAnsiTheme="minorHAnsi"/>
              </w:rPr>
              <w:t>Performance SS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6564F" w:rsidRPr="004A5AEB" w:rsidTr="00C6564F">
        <w:tc>
          <w:tcPr>
            <w:tcW w:w="2340" w:type="dxa"/>
          </w:tcPr>
          <w:p w:rsidR="001150B0" w:rsidRDefault="00A447B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Navy</w:t>
            </w:r>
            <w:r w:rsidR="00B56F51">
              <w:rPr>
                <w:rFonts w:asciiTheme="minorHAnsi" w:hAnsiTheme="minorHAnsi"/>
              </w:rPr>
              <w:t xml:space="preserve"> </w:t>
            </w:r>
            <w:r w:rsidR="001150B0">
              <w:rPr>
                <w:rFonts w:asciiTheme="minorHAnsi" w:hAnsiTheme="minorHAnsi"/>
              </w:rPr>
              <w:t>Cotton SS</w:t>
            </w: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1150B0" w:rsidRPr="004A5AEB" w:rsidRDefault="001150B0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6564F" w:rsidRPr="004A5AEB" w:rsidTr="00C6564F">
        <w:tc>
          <w:tcPr>
            <w:tcW w:w="2340" w:type="dxa"/>
          </w:tcPr>
          <w:p w:rsidR="006C589B" w:rsidRPr="004A5AEB" w:rsidRDefault="00A447B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Navy</w:t>
            </w:r>
            <w:r w:rsidR="00B56F51">
              <w:rPr>
                <w:rFonts w:asciiTheme="minorHAnsi" w:hAnsiTheme="minorHAnsi"/>
              </w:rPr>
              <w:t xml:space="preserve"> </w:t>
            </w:r>
            <w:r w:rsidR="00963DE3" w:rsidRPr="004A5AEB">
              <w:rPr>
                <w:rFonts w:asciiTheme="minorHAnsi" w:hAnsiTheme="minorHAnsi"/>
              </w:rPr>
              <w:t>Cotton</w:t>
            </w:r>
            <w:r w:rsidR="006C589B" w:rsidRPr="004A5AEB">
              <w:rPr>
                <w:rFonts w:asciiTheme="minorHAnsi" w:hAnsiTheme="minorHAnsi"/>
              </w:rPr>
              <w:t xml:space="preserve"> LS</w:t>
            </w: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6C589B" w:rsidRPr="004A5AEB" w:rsidRDefault="006C589B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3070E3" w:rsidRPr="004A5AEB" w:rsidRDefault="003070E3">
      <w:pPr>
        <w:spacing w:line="240" w:lineRule="auto"/>
        <w:rPr>
          <w:rFonts w:asciiTheme="minorHAnsi" w:hAnsiTheme="minorHAnsi"/>
        </w:rPr>
      </w:pPr>
    </w:p>
    <w:p w:rsidR="003070E3" w:rsidRPr="004A5AEB" w:rsidRDefault="003070E3">
      <w:pPr>
        <w:spacing w:line="240" w:lineRule="auto"/>
        <w:rPr>
          <w:rFonts w:asciiTheme="minorHAnsi" w:hAnsiTheme="minorHAnsi"/>
        </w:rPr>
      </w:pPr>
    </w:p>
    <w:p w:rsidR="006E4D45" w:rsidRPr="004A5AEB" w:rsidRDefault="001150B0" w:rsidP="002A3A50">
      <w:pPr>
        <w:rPr>
          <w:rFonts w:asciiTheme="minorHAnsi" w:hAnsiTheme="minorHAnsi"/>
        </w:rPr>
      </w:pPr>
      <w:r>
        <w:rPr>
          <w:rFonts w:asciiTheme="minorHAnsi" w:hAnsiTheme="minorHAnsi"/>
        </w:rPr>
        <w:t>Short sleeves</w:t>
      </w:r>
      <w:r w:rsidR="006E4D45" w:rsidRPr="004A5AEB">
        <w:rPr>
          <w:rFonts w:asciiTheme="minorHAnsi" w:hAnsiTheme="minorHAnsi"/>
        </w:rPr>
        <w:t xml:space="preserve">- </w:t>
      </w:r>
      <w:r w:rsidR="006E4D45" w:rsidRPr="004A5AEB">
        <w:rPr>
          <w:rFonts w:asciiTheme="minorHAnsi" w:hAnsiTheme="minorHAnsi"/>
          <w:b/>
        </w:rPr>
        <w:t>$1</w:t>
      </w:r>
      <w:r w:rsidR="00E66FD3">
        <w:rPr>
          <w:rFonts w:asciiTheme="minorHAnsi" w:hAnsiTheme="minorHAnsi"/>
          <w:b/>
        </w:rPr>
        <w:t>5</w:t>
      </w:r>
      <w:r w:rsidR="006E4D45" w:rsidRPr="004A5AEB">
        <w:rPr>
          <w:rFonts w:asciiTheme="minorHAnsi" w:hAnsiTheme="minorHAnsi"/>
        </w:rPr>
        <w:tab/>
      </w:r>
      <w:r w:rsidR="002A3A50" w:rsidRPr="004A5AEB">
        <w:rPr>
          <w:rFonts w:asciiTheme="minorHAnsi" w:hAnsiTheme="minorHAnsi"/>
        </w:rPr>
        <w:t xml:space="preserve">             </w:t>
      </w:r>
      <w:r w:rsidR="004A5AEB">
        <w:rPr>
          <w:rFonts w:asciiTheme="minorHAnsi" w:hAnsiTheme="minorHAnsi"/>
        </w:rPr>
        <w:t xml:space="preserve">                        </w:t>
      </w:r>
    </w:p>
    <w:p w:rsidR="006E4D45" w:rsidRPr="004A5AEB" w:rsidRDefault="001150B0" w:rsidP="006E4D4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Long sleeves</w:t>
      </w:r>
      <w:r w:rsidR="006E4D45" w:rsidRPr="004A5AEB">
        <w:rPr>
          <w:rFonts w:asciiTheme="minorHAnsi" w:hAnsiTheme="minorHAnsi"/>
        </w:rPr>
        <w:t xml:space="preserve">- </w:t>
      </w:r>
      <w:r w:rsidR="006E4D45" w:rsidRPr="004A5AEB">
        <w:rPr>
          <w:rFonts w:asciiTheme="minorHAnsi" w:hAnsiTheme="minorHAnsi"/>
          <w:b/>
        </w:rPr>
        <w:t>$20</w:t>
      </w:r>
    </w:p>
    <w:p w:rsidR="003070E3" w:rsidRPr="004A5AEB" w:rsidRDefault="003070E3">
      <w:pPr>
        <w:spacing w:line="240" w:lineRule="auto"/>
        <w:rPr>
          <w:rFonts w:asciiTheme="minorHAnsi" w:hAnsiTheme="minorHAnsi"/>
        </w:rPr>
      </w:pPr>
    </w:p>
    <w:p w:rsidR="00C61CBD" w:rsidRPr="001150B0" w:rsidRDefault="00C61CBD">
      <w:pPr>
        <w:spacing w:line="240" w:lineRule="auto"/>
        <w:rPr>
          <w:rFonts w:asciiTheme="minorHAnsi" w:hAnsiTheme="minorHAnsi"/>
          <w:b/>
        </w:rPr>
      </w:pPr>
      <w:r w:rsidRPr="001150B0">
        <w:rPr>
          <w:rFonts w:asciiTheme="minorHAnsi" w:hAnsiTheme="minorHAnsi"/>
          <w:b/>
        </w:rPr>
        <w:t xml:space="preserve">TOTAL PRICE = </w:t>
      </w:r>
      <w:r w:rsidRPr="00B56F51">
        <w:rPr>
          <w:rFonts w:asciiTheme="minorHAnsi" w:hAnsiTheme="minorHAnsi"/>
          <w:b/>
          <w:bCs/>
        </w:rPr>
        <w:t>$</w:t>
      </w:r>
      <w:r w:rsidR="00E476D5" w:rsidRPr="001150B0">
        <w:rPr>
          <w:rFonts w:asciiTheme="minorHAnsi" w:hAnsiTheme="minorHAnsi"/>
          <w:b/>
          <w:bCs/>
          <w:highlight w:val="yellow"/>
        </w:rPr>
        <w:t xml:space="preserve"> </w:t>
      </w:r>
    </w:p>
    <w:p w:rsidR="003070E3" w:rsidRPr="004A5AEB" w:rsidRDefault="003070E3">
      <w:pPr>
        <w:spacing w:line="240" w:lineRule="auto"/>
        <w:rPr>
          <w:rFonts w:asciiTheme="minorHAnsi" w:hAnsiTheme="minorHAnsi"/>
          <w:b/>
        </w:rPr>
      </w:pPr>
    </w:p>
    <w:p w:rsidR="00C61CBD" w:rsidRDefault="00724C53">
      <w:pPr>
        <w:spacing w:line="240" w:lineRule="auto"/>
        <w:rPr>
          <w:rFonts w:asciiTheme="minorHAnsi" w:hAnsiTheme="minorHAnsi"/>
          <w:b/>
        </w:rPr>
      </w:pPr>
      <w:r w:rsidRPr="004A5AEB">
        <w:rPr>
          <w:rFonts w:asciiTheme="minorHAnsi" w:hAnsiTheme="minorHAnsi"/>
          <w:b/>
        </w:rPr>
        <w:t xml:space="preserve">TOTAL GIRLS: </w:t>
      </w:r>
      <w:r w:rsidR="00287B53" w:rsidRPr="004A5AEB">
        <w:rPr>
          <w:rFonts w:asciiTheme="minorHAnsi" w:hAnsiTheme="minorHAnsi"/>
          <w:b/>
        </w:rPr>
        <w:t>$</w:t>
      </w:r>
      <w:r w:rsidR="0098496F" w:rsidRPr="004A5AEB">
        <w:rPr>
          <w:rFonts w:asciiTheme="minorHAnsi" w:hAnsiTheme="minorHAnsi"/>
          <w:b/>
        </w:rPr>
        <w:tab/>
      </w:r>
      <w:r w:rsidR="0098496F" w:rsidRPr="004A5AEB">
        <w:rPr>
          <w:rFonts w:asciiTheme="minorHAnsi" w:hAnsiTheme="minorHAnsi"/>
          <w:b/>
        </w:rPr>
        <w:tab/>
      </w:r>
      <w:r w:rsidR="003070E3" w:rsidRPr="004A5AEB">
        <w:rPr>
          <w:rFonts w:asciiTheme="minorHAnsi" w:hAnsiTheme="minorHAnsi"/>
          <w:b/>
        </w:rPr>
        <w:t>/</w:t>
      </w:r>
      <w:r w:rsidRPr="004A5AEB">
        <w:rPr>
          <w:rFonts w:asciiTheme="minorHAnsi" w:hAnsiTheme="minorHAnsi"/>
          <w:b/>
        </w:rPr>
        <w:t xml:space="preserve"> </w:t>
      </w:r>
      <w:r w:rsidR="002431C8" w:rsidRPr="004A5AEB">
        <w:rPr>
          <w:rFonts w:asciiTheme="minorHAnsi" w:hAnsiTheme="minorHAnsi"/>
          <w:b/>
        </w:rPr>
        <w:t xml:space="preserve">TOTAL BOYS: </w:t>
      </w:r>
      <w:r w:rsidR="00287B53" w:rsidRPr="004A5AEB">
        <w:rPr>
          <w:rFonts w:asciiTheme="minorHAnsi" w:hAnsiTheme="minorHAnsi"/>
          <w:b/>
        </w:rPr>
        <w:t>$</w:t>
      </w:r>
    </w:p>
    <w:p w:rsidR="00AD32B7" w:rsidRDefault="00AD32B7">
      <w:pPr>
        <w:spacing w:line="240" w:lineRule="auto"/>
        <w:rPr>
          <w:rFonts w:asciiTheme="minorHAnsi" w:hAnsiTheme="minorHAnsi"/>
          <w:b/>
        </w:rPr>
      </w:pPr>
    </w:p>
    <w:p w:rsidR="00AD32B7" w:rsidRDefault="00AD32B7" w:rsidP="00AD32B7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AD32B7" w:rsidRPr="00AD32B7" w:rsidRDefault="00AD32B7" w:rsidP="00AD32B7">
      <w:pPr>
        <w:spacing w:line="240" w:lineRule="auto"/>
        <w:rPr>
          <w:rFonts w:asciiTheme="minorHAnsi" w:hAnsiTheme="minorHAnsi"/>
          <w:b/>
          <w:bCs/>
        </w:rPr>
      </w:pPr>
      <w:r w:rsidRPr="004A5AEB">
        <w:rPr>
          <w:rFonts w:asciiTheme="minorHAnsi" w:hAnsiTheme="minorHAnsi"/>
          <w:b/>
          <w:bCs/>
          <w:u w:val="single"/>
        </w:rPr>
        <w:t>Delivery Information</w:t>
      </w:r>
      <w:r w:rsidRPr="004A5AEB">
        <w:rPr>
          <w:rFonts w:asciiTheme="minorHAnsi" w:hAnsiTheme="minorHAnsi"/>
          <w:b/>
          <w:bCs/>
        </w:rPr>
        <w:t xml:space="preserve">    </w:t>
      </w:r>
      <w:r>
        <w:rPr>
          <w:rFonts w:asciiTheme="minorHAnsi" w:hAnsiTheme="minorHAnsi"/>
        </w:rPr>
        <w:t xml:space="preserve">        </w:t>
      </w:r>
    </w:p>
    <w:p w:rsidR="00AD32B7" w:rsidRDefault="00AD32B7" w:rsidP="00AD32B7">
      <w:pPr>
        <w:rPr>
          <w:rFonts w:asciiTheme="minorHAnsi" w:hAnsiTheme="minorHAnsi"/>
        </w:rPr>
      </w:pPr>
      <w:r w:rsidRPr="004A5AEB">
        <w:rPr>
          <w:rFonts w:asciiTheme="minorHAnsi" w:hAnsiTheme="minorHAnsi"/>
        </w:rPr>
        <w:t xml:space="preserve">Contact Name: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D32B7" w:rsidRPr="00B56F51" w:rsidRDefault="00AD32B7" w:rsidP="00B56F51">
      <w:pPr>
        <w:rPr>
          <w:rFonts w:asciiTheme="minorHAnsi" w:eastAsia="Calibri" w:hAnsiTheme="minorHAnsi" w:cs="Calibri"/>
          <w:color w:val="1F497D"/>
        </w:rPr>
      </w:pPr>
      <w:r w:rsidRPr="004A5AEB">
        <w:rPr>
          <w:rFonts w:asciiTheme="minorHAnsi" w:hAnsiTheme="minorHAnsi"/>
        </w:rPr>
        <w:t>Phone Number:</w:t>
      </w:r>
    </w:p>
    <w:sectPr w:rsidR="00AD32B7" w:rsidRPr="00B56F51" w:rsidSect="00A263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95" w:rsidRDefault="006C7B95" w:rsidP="00A26368">
      <w:pPr>
        <w:spacing w:line="240" w:lineRule="auto"/>
      </w:pPr>
      <w:r>
        <w:separator/>
      </w:r>
    </w:p>
  </w:endnote>
  <w:endnote w:type="continuationSeparator" w:id="0">
    <w:p w:rsidR="006C7B95" w:rsidRDefault="006C7B95" w:rsidP="00A26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95" w:rsidRDefault="006C7B95" w:rsidP="00A26368">
      <w:pPr>
        <w:spacing w:line="240" w:lineRule="auto"/>
      </w:pPr>
      <w:r>
        <w:separator/>
      </w:r>
    </w:p>
  </w:footnote>
  <w:footnote w:type="continuationSeparator" w:id="0">
    <w:p w:rsidR="006C7B95" w:rsidRDefault="006C7B95" w:rsidP="00A263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95"/>
    <w:rsid w:val="001150B0"/>
    <w:rsid w:val="00142790"/>
    <w:rsid w:val="001846D7"/>
    <w:rsid w:val="002246A6"/>
    <w:rsid w:val="002431C8"/>
    <w:rsid w:val="00287B53"/>
    <w:rsid w:val="002A2764"/>
    <w:rsid w:val="002A3A50"/>
    <w:rsid w:val="003070E3"/>
    <w:rsid w:val="003628FA"/>
    <w:rsid w:val="003B25B9"/>
    <w:rsid w:val="00415B7B"/>
    <w:rsid w:val="004A5AEB"/>
    <w:rsid w:val="00565878"/>
    <w:rsid w:val="005757BB"/>
    <w:rsid w:val="005E36E8"/>
    <w:rsid w:val="005F47AA"/>
    <w:rsid w:val="00620175"/>
    <w:rsid w:val="00641A37"/>
    <w:rsid w:val="00692EA6"/>
    <w:rsid w:val="006C589B"/>
    <w:rsid w:val="006C7B95"/>
    <w:rsid w:val="006E2DFE"/>
    <w:rsid w:val="006E4D45"/>
    <w:rsid w:val="00724C53"/>
    <w:rsid w:val="007738C2"/>
    <w:rsid w:val="00867599"/>
    <w:rsid w:val="008B574B"/>
    <w:rsid w:val="00926F87"/>
    <w:rsid w:val="00963DE3"/>
    <w:rsid w:val="0098496F"/>
    <w:rsid w:val="00994AF5"/>
    <w:rsid w:val="009B00D8"/>
    <w:rsid w:val="00A26368"/>
    <w:rsid w:val="00A447B4"/>
    <w:rsid w:val="00A77B3E"/>
    <w:rsid w:val="00AB5695"/>
    <w:rsid w:val="00AD32B7"/>
    <w:rsid w:val="00B56F51"/>
    <w:rsid w:val="00BE66A9"/>
    <w:rsid w:val="00C4315F"/>
    <w:rsid w:val="00C61CBD"/>
    <w:rsid w:val="00C6564F"/>
    <w:rsid w:val="00C76A8B"/>
    <w:rsid w:val="00CC5466"/>
    <w:rsid w:val="00D5712E"/>
    <w:rsid w:val="00D74D1C"/>
    <w:rsid w:val="00E476D5"/>
    <w:rsid w:val="00E630EE"/>
    <w:rsid w:val="00E66FD3"/>
    <w:rsid w:val="00F3463C"/>
    <w:rsid w:val="00F546D5"/>
    <w:rsid w:val="00F927FC"/>
    <w:rsid w:val="00FB23FB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B4F0C"/>
  <w15:docId w15:val="{FC2CFF92-D120-431F-93F4-7980F2B3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9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26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36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A26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368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E63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0EE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3070E3"/>
    <w:rPr>
      <w:color w:val="0000FF" w:themeColor="hyperlink"/>
      <w:u w:val="single"/>
    </w:rPr>
  </w:style>
  <w:style w:type="table" w:styleId="TableGrid">
    <w:name w:val="Table Grid"/>
    <w:basedOn w:val="TableNormal"/>
    <w:rsid w:val="006C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drew.madden@glynn.k12.g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DDA9-F9CE-4FB5-AF6C-298EAF81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1389</CharactersWithSpaces>
  <SharedDoc>false</SharedDoc>
  <HLinks>
    <vt:vector size="30" baseType="variant"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  <vt:variant>
        <vt:i4>1572900</vt:i4>
      </vt:variant>
      <vt:variant>
        <vt:i4>9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  <vt:variant>
        <vt:i4>1572900</vt:i4>
      </vt:variant>
      <vt:variant>
        <vt:i4>6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mailto:sladeturner@gmail.com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88653</dc:creator>
  <cp:lastModifiedBy>Andrew Madden</cp:lastModifiedBy>
  <cp:revision>12</cp:revision>
  <cp:lastPrinted>2015-03-02T18:22:00Z</cp:lastPrinted>
  <dcterms:created xsi:type="dcterms:W3CDTF">2016-11-29T13:52:00Z</dcterms:created>
  <dcterms:modified xsi:type="dcterms:W3CDTF">2020-01-10T16:01:00Z</dcterms:modified>
</cp:coreProperties>
</file>