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DD" w:rsidRPr="00434628" w:rsidRDefault="008F03CB" w:rsidP="00B10D53">
      <w:pPr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434628">
        <w:rPr>
          <w:rFonts w:ascii="Cambria" w:hAnsi="Cambria"/>
          <w:b/>
          <w:bCs/>
          <w:noProof/>
          <w:sz w:val="24"/>
          <w:szCs w:val="24"/>
        </w:rPr>
        <w:t>Intake Form</w:t>
      </w:r>
    </w:p>
    <w:p w:rsidR="00F20DBF" w:rsidRDefault="00F20DBF" w:rsidP="00B10D53">
      <w:pPr>
        <w:rPr>
          <w:rFonts w:ascii="Cambria" w:hAnsi="Cambria"/>
          <w:noProof/>
          <w:szCs w:val="20"/>
        </w:rPr>
      </w:pPr>
      <w:bookmarkStart w:id="0" w:name="_GoBack"/>
      <w:bookmarkEnd w:id="0"/>
    </w:p>
    <w:p w:rsidR="00B10D53" w:rsidRPr="00434628" w:rsidRDefault="00B10D53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N</w:t>
      </w:r>
      <w:r w:rsidR="004B1A19" w:rsidRPr="00434628">
        <w:rPr>
          <w:rFonts w:ascii="Cambria" w:hAnsi="Cambria"/>
          <w:noProof/>
          <w:szCs w:val="20"/>
        </w:rPr>
        <w:t>ame</w:t>
      </w:r>
      <w:r w:rsidRPr="00434628">
        <w:rPr>
          <w:rFonts w:ascii="Cambria" w:hAnsi="Cambria"/>
          <w:noProof/>
          <w:szCs w:val="20"/>
        </w:rPr>
        <w:t>: __________________</w:t>
      </w:r>
      <w:r w:rsidR="00C01E46" w:rsidRPr="00434628">
        <w:rPr>
          <w:rFonts w:ascii="Cambria" w:hAnsi="Cambria"/>
          <w:noProof/>
          <w:szCs w:val="20"/>
        </w:rPr>
        <w:t>______________________________________</w:t>
      </w:r>
      <w:r w:rsidRPr="00434628">
        <w:rPr>
          <w:rFonts w:ascii="Cambria" w:hAnsi="Cambria"/>
          <w:noProof/>
          <w:szCs w:val="20"/>
        </w:rPr>
        <w:tab/>
        <w:t>DOB: _____________</w:t>
      </w:r>
      <w:r w:rsidR="004B1A19" w:rsidRPr="00434628">
        <w:rPr>
          <w:rFonts w:ascii="Cambria" w:hAnsi="Cambria"/>
          <w:noProof/>
          <w:szCs w:val="20"/>
        </w:rPr>
        <w:t>______</w:t>
      </w:r>
      <w:r w:rsidR="00CA405A" w:rsidRPr="00434628">
        <w:rPr>
          <w:rFonts w:ascii="Cambria" w:hAnsi="Cambria"/>
          <w:noProof/>
          <w:szCs w:val="20"/>
        </w:rPr>
        <w:tab/>
      </w:r>
      <w:r w:rsidRPr="00434628">
        <w:rPr>
          <w:rFonts w:ascii="Cambria" w:hAnsi="Cambria"/>
          <w:noProof/>
          <w:szCs w:val="20"/>
        </w:rPr>
        <w:t>A</w:t>
      </w:r>
      <w:r w:rsidR="004B1A19" w:rsidRPr="00434628">
        <w:rPr>
          <w:rFonts w:ascii="Cambria" w:hAnsi="Cambria"/>
          <w:noProof/>
          <w:szCs w:val="20"/>
        </w:rPr>
        <w:t>ge</w:t>
      </w:r>
      <w:r w:rsidRPr="00434628">
        <w:rPr>
          <w:rFonts w:ascii="Cambria" w:hAnsi="Cambria"/>
          <w:noProof/>
          <w:szCs w:val="20"/>
        </w:rPr>
        <w:t>: ______</w:t>
      </w:r>
      <w:r w:rsidR="004B1A19" w:rsidRPr="00434628">
        <w:rPr>
          <w:rFonts w:ascii="Cambria" w:hAnsi="Cambria"/>
          <w:noProof/>
          <w:szCs w:val="20"/>
        </w:rPr>
        <w:t>__</w:t>
      </w:r>
      <w:r w:rsidRPr="00434628">
        <w:rPr>
          <w:rFonts w:ascii="Cambria" w:hAnsi="Cambria"/>
          <w:noProof/>
          <w:szCs w:val="20"/>
        </w:rPr>
        <w:tab/>
        <w:t>G</w:t>
      </w:r>
      <w:r w:rsidR="004B1A19" w:rsidRPr="00434628">
        <w:rPr>
          <w:rFonts w:ascii="Cambria" w:hAnsi="Cambria"/>
          <w:noProof/>
          <w:szCs w:val="20"/>
        </w:rPr>
        <w:t>ender</w:t>
      </w:r>
      <w:r w:rsidRPr="00434628">
        <w:rPr>
          <w:rFonts w:ascii="Cambria" w:hAnsi="Cambria"/>
          <w:noProof/>
          <w:szCs w:val="20"/>
        </w:rPr>
        <w:t>: _______</w:t>
      </w:r>
      <w:r w:rsidR="004B1A19" w:rsidRPr="00434628">
        <w:rPr>
          <w:rFonts w:ascii="Cambria" w:hAnsi="Cambria"/>
          <w:noProof/>
          <w:szCs w:val="20"/>
        </w:rPr>
        <w:t>____</w:t>
      </w:r>
      <w:r w:rsidR="00EF4F4F">
        <w:rPr>
          <w:rFonts w:ascii="Cambria" w:hAnsi="Cambria"/>
          <w:noProof/>
          <w:szCs w:val="20"/>
        </w:rPr>
        <w:t>___</w:t>
      </w:r>
    </w:p>
    <w:p w:rsidR="00CA405A" w:rsidRPr="00434628" w:rsidRDefault="00CA405A" w:rsidP="00B10D53">
      <w:pPr>
        <w:rPr>
          <w:rFonts w:ascii="Cambria" w:hAnsi="Cambria"/>
          <w:noProof/>
          <w:szCs w:val="20"/>
        </w:rPr>
      </w:pPr>
    </w:p>
    <w:p w:rsidR="00CA405A" w:rsidRPr="00434628" w:rsidRDefault="00CA405A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Race/ Nationality: ___________________________________________</w:t>
      </w:r>
      <w:r w:rsidRPr="00434628">
        <w:rPr>
          <w:rFonts w:ascii="Cambria" w:hAnsi="Cambria"/>
          <w:noProof/>
          <w:szCs w:val="20"/>
        </w:rPr>
        <w:tab/>
        <w:t xml:space="preserve">Marital Status: </w:t>
      </w:r>
      <w:r w:rsidR="00B05A2B" w:rsidRPr="00434628">
        <w:rPr>
          <w:rFonts w:ascii="Cambria" w:hAnsi="Cambria"/>
          <w:noProof/>
          <w:szCs w:val="20"/>
        </w:rPr>
        <w:t>Single/ Cohabitaing/ Married/ Divorced/ Widowed</w:t>
      </w:r>
    </w:p>
    <w:p w:rsidR="00B10D53" w:rsidRPr="00434628" w:rsidRDefault="00B10D53" w:rsidP="00B10D53">
      <w:pPr>
        <w:rPr>
          <w:rFonts w:ascii="Cambria" w:hAnsi="Cambria"/>
          <w:noProof/>
          <w:szCs w:val="20"/>
        </w:rPr>
      </w:pPr>
    </w:p>
    <w:p w:rsidR="00B10D53" w:rsidRPr="00434628" w:rsidRDefault="00B10D53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A</w:t>
      </w:r>
      <w:r w:rsidR="007A19A2" w:rsidRPr="00434628">
        <w:rPr>
          <w:rFonts w:ascii="Cambria" w:hAnsi="Cambria"/>
          <w:noProof/>
          <w:szCs w:val="20"/>
        </w:rPr>
        <w:t>ddress</w:t>
      </w:r>
      <w:r w:rsidRPr="00434628">
        <w:rPr>
          <w:rFonts w:ascii="Cambria" w:hAnsi="Cambria"/>
          <w:noProof/>
          <w:szCs w:val="20"/>
        </w:rPr>
        <w:t>: ____________________________________________________</w:t>
      </w:r>
      <w:r w:rsidR="007A19A2" w:rsidRPr="00434628">
        <w:rPr>
          <w:rFonts w:ascii="Cambria" w:hAnsi="Cambria"/>
          <w:noProof/>
          <w:szCs w:val="20"/>
        </w:rPr>
        <w:tab/>
        <w:t>City/ State: _________________________________</w:t>
      </w:r>
      <w:r w:rsidR="007A19A2" w:rsidRPr="00434628">
        <w:rPr>
          <w:rFonts w:ascii="Cambria" w:hAnsi="Cambria"/>
          <w:noProof/>
          <w:szCs w:val="20"/>
        </w:rPr>
        <w:tab/>
        <w:t xml:space="preserve"> </w:t>
      </w:r>
      <w:r w:rsidRPr="00434628">
        <w:rPr>
          <w:rFonts w:ascii="Cambria" w:hAnsi="Cambria"/>
          <w:noProof/>
          <w:szCs w:val="20"/>
        </w:rPr>
        <w:t xml:space="preserve"> ZIP</w:t>
      </w:r>
      <w:r w:rsidR="0048427D" w:rsidRPr="00434628">
        <w:rPr>
          <w:rFonts w:ascii="Cambria" w:hAnsi="Cambria"/>
          <w:noProof/>
          <w:szCs w:val="20"/>
        </w:rPr>
        <w:t>: ____________________</w:t>
      </w:r>
    </w:p>
    <w:p w:rsidR="0048427D" w:rsidRPr="00434628" w:rsidRDefault="0048427D" w:rsidP="00B10D53">
      <w:pPr>
        <w:rPr>
          <w:rFonts w:ascii="Cambria" w:hAnsi="Cambria"/>
          <w:noProof/>
          <w:szCs w:val="20"/>
        </w:rPr>
      </w:pPr>
    </w:p>
    <w:p w:rsidR="00A62B19" w:rsidRPr="00434628" w:rsidRDefault="00A62B19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Phone: _______________________________________</w:t>
      </w:r>
      <w:r w:rsidRPr="00434628">
        <w:rPr>
          <w:rFonts w:ascii="Cambria" w:hAnsi="Cambria"/>
          <w:noProof/>
          <w:szCs w:val="20"/>
        </w:rPr>
        <w:tab/>
      </w:r>
      <w:r w:rsidRPr="00434628">
        <w:rPr>
          <w:rFonts w:ascii="Cambria" w:hAnsi="Cambria"/>
          <w:noProof/>
          <w:szCs w:val="20"/>
        </w:rPr>
        <w:tab/>
        <w:t>Email: ___________________________________________________________</w:t>
      </w:r>
    </w:p>
    <w:p w:rsidR="003D286A" w:rsidRPr="00434628" w:rsidRDefault="003D286A" w:rsidP="00B10D53">
      <w:pPr>
        <w:rPr>
          <w:rFonts w:ascii="Cambria" w:hAnsi="Cambria"/>
          <w:noProof/>
          <w:szCs w:val="20"/>
        </w:rPr>
      </w:pPr>
    </w:p>
    <w:p w:rsidR="00133EF8" w:rsidRPr="00434628" w:rsidRDefault="00EE10EE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 xml:space="preserve">Please check the following if </w:t>
      </w:r>
      <w:r w:rsidR="008362DB" w:rsidRPr="00434628">
        <w:rPr>
          <w:rFonts w:ascii="Cambria" w:hAnsi="Cambria"/>
          <w:noProof/>
          <w:szCs w:val="20"/>
        </w:rPr>
        <w:t xml:space="preserve">TFCS staff may: </w:t>
      </w:r>
    </w:p>
    <w:p w:rsidR="008362DB" w:rsidRPr="00434628" w:rsidRDefault="008362DB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 xml:space="preserve">_____ </w:t>
      </w:r>
      <w:r w:rsidR="00144516" w:rsidRPr="00434628">
        <w:rPr>
          <w:rFonts w:ascii="Cambria" w:hAnsi="Cambria"/>
          <w:noProof/>
          <w:szCs w:val="20"/>
        </w:rPr>
        <w:t>contact you or leave messages at your phone number</w:t>
      </w:r>
    </w:p>
    <w:p w:rsidR="00144516" w:rsidRPr="00434628" w:rsidRDefault="00144516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_____ contact you by text messages</w:t>
      </w:r>
    </w:p>
    <w:p w:rsidR="0073294E" w:rsidRPr="00434628" w:rsidRDefault="00144516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 xml:space="preserve">_____ contact you by email </w:t>
      </w:r>
    </w:p>
    <w:p w:rsidR="0073294E" w:rsidRPr="00434628" w:rsidRDefault="0073294E" w:rsidP="00B10D53">
      <w:pPr>
        <w:rPr>
          <w:rFonts w:ascii="Cambria" w:hAnsi="Cambria"/>
          <w:noProof/>
          <w:szCs w:val="20"/>
        </w:rPr>
      </w:pPr>
    </w:p>
    <w:p w:rsidR="0073294E" w:rsidRPr="00434628" w:rsidRDefault="005E172E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Described reason(s) for seeking services at this time: ____________________________________________________________________________________</w:t>
      </w:r>
    </w:p>
    <w:p w:rsidR="00BA270C" w:rsidRPr="00434628" w:rsidRDefault="00BA270C" w:rsidP="00B10D53">
      <w:pPr>
        <w:rPr>
          <w:rFonts w:ascii="Cambria" w:hAnsi="Cambria"/>
          <w:noProof/>
          <w:szCs w:val="20"/>
        </w:rPr>
      </w:pPr>
    </w:p>
    <w:p w:rsidR="005E172E" w:rsidRPr="00434628" w:rsidRDefault="005E172E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_________________________________________________________________________________________________________________________________________________</w:t>
      </w:r>
    </w:p>
    <w:p w:rsidR="0073294E" w:rsidRPr="00434628" w:rsidRDefault="0073294E" w:rsidP="00B10D53">
      <w:pPr>
        <w:rPr>
          <w:rFonts w:ascii="Cambria" w:hAnsi="Cambria"/>
          <w:noProof/>
          <w:szCs w:val="20"/>
        </w:rPr>
      </w:pPr>
    </w:p>
    <w:p w:rsidR="0073294E" w:rsidRPr="00434628" w:rsidRDefault="009F7F5A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_________________________________________________________________________________________________________________________________________________</w:t>
      </w:r>
    </w:p>
    <w:p w:rsidR="00BC0BDE" w:rsidRPr="00434628" w:rsidRDefault="00BC0BDE" w:rsidP="00B10D53">
      <w:pPr>
        <w:rPr>
          <w:rFonts w:ascii="Cambria" w:hAnsi="Cambria"/>
          <w:noProof/>
          <w:szCs w:val="20"/>
        </w:rPr>
      </w:pPr>
    </w:p>
    <w:p w:rsidR="00BC0BDE" w:rsidRPr="00434628" w:rsidRDefault="00BC0BDE" w:rsidP="00B10D53">
      <w:pPr>
        <w:rPr>
          <w:rFonts w:ascii="Cambria" w:hAnsi="Cambria"/>
          <w:noProof/>
          <w:szCs w:val="20"/>
        </w:rPr>
      </w:pPr>
    </w:p>
    <w:p w:rsidR="00B01A62" w:rsidRDefault="00B01A62" w:rsidP="00B10D53">
      <w:pPr>
        <w:rPr>
          <w:rFonts w:ascii="Cambria" w:hAnsi="Cambria"/>
          <w:noProof/>
          <w:szCs w:val="20"/>
        </w:rPr>
      </w:pPr>
    </w:p>
    <w:p w:rsidR="00856DD2" w:rsidRPr="00434628" w:rsidRDefault="00856DD2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 xml:space="preserve">BIOMEDICAL/ PSYCHOLOGICAL </w:t>
      </w:r>
      <w:r w:rsidR="008F416B" w:rsidRPr="00434628">
        <w:rPr>
          <w:rFonts w:ascii="Cambria" w:hAnsi="Cambria"/>
          <w:noProof/>
          <w:szCs w:val="20"/>
        </w:rPr>
        <w:t xml:space="preserve">HISTORY </w:t>
      </w:r>
    </w:p>
    <w:p w:rsidR="009F7F5A" w:rsidRPr="00434628" w:rsidRDefault="009F7F5A" w:rsidP="00B10D53">
      <w:pPr>
        <w:rPr>
          <w:rFonts w:ascii="Cambria" w:hAnsi="Cambria"/>
          <w:noProof/>
          <w:szCs w:val="20"/>
        </w:rPr>
      </w:pPr>
    </w:p>
    <w:p w:rsidR="003C41D7" w:rsidRPr="00434628" w:rsidRDefault="003C41D7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Medical issues or concerns</w:t>
      </w:r>
      <w:r w:rsidR="00E00C0D" w:rsidRPr="00434628">
        <w:rPr>
          <w:rFonts w:ascii="Cambria" w:hAnsi="Cambria"/>
          <w:noProof/>
          <w:szCs w:val="20"/>
        </w:rPr>
        <w:t>/ allergies</w:t>
      </w:r>
      <w:r w:rsidRPr="00434628">
        <w:rPr>
          <w:rFonts w:ascii="Cambria" w:hAnsi="Cambria"/>
          <w:noProof/>
          <w:szCs w:val="20"/>
        </w:rPr>
        <w:t>: ___________________________________________________________________________________________________</w:t>
      </w:r>
      <w:r w:rsidR="00D11321" w:rsidRPr="00434628">
        <w:rPr>
          <w:rFonts w:ascii="Cambria" w:hAnsi="Cambria"/>
          <w:noProof/>
          <w:szCs w:val="20"/>
        </w:rPr>
        <w:t>__</w:t>
      </w:r>
    </w:p>
    <w:p w:rsidR="00D11321" w:rsidRPr="00434628" w:rsidRDefault="00D11321" w:rsidP="00B10D53">
      <w:pPr>
        <w:rPr>
          <w:rFonts w:ascii="Cambria" w:hAnsi="Cambria"/>
          <w:noProof/>
          <w:szCs w:val="20"/>
        </w:rPr>
      </w:pPr>
    </w:p>
    <w:p w:rsidR="00D11321" w:rsidRPr="00434628" w:rsidRDefault="00D11321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_________________________________________________________________________________________________________________________________________________</w:t>
      </w:r>
    </w:p>
    <w:p w:rsidR="0001472D" w:rsidRPr="00434628" w:rsidRDefault="0001472D" w:rsidP="00B10D53">
      <w:pPr>
        <w:rPr>
          <w:rFonts w:ascii="Cambria" w:hAnsi="Cambria"/>
          <w:noProof/>
          <w:szCs w:val="20"/>
        </w:rPr>
      </w:pPr>
    </w:p>
    <w:p w:rsidR="00560C0F" w:rsidRPr="00434628" w:rsidRDefault="0001472D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Primary Care Physician/ Hospital: _________________________________________________________________________________________________________</w:t>
      </w:r>
    </w:p>
    <w:p w:rsidR="00560C0F" w:rsidRPr="00434628" w:rsidRDefault="00560C0F" w:rsidP="00B10D53">
      <w:pPr>
        <w:rPr>
          <w:rFonts w:ascii="Cambria" w:hAnsi="Cambria"/>
          <w:noProof/>
          <w:szCs w:val="20"/>
        </w:rPr>
      </w:pPr>
    </w:p>
    <w:p w:rsidR="00BC0BDE" w:rsidRPr="00434628" w:rsidRDefault="00DF1530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 xml:space="preserve">Last PCP </w:t>
      </w:r>
      <w:r w:rsidR="00793D75" w:rsidRPr="00434628">
        <w:rPr>
          <w:rFonts w:ascii="Cambria" w:hAnsi="Cambria"/>
          <w:noProof/>
          <w:szCs w:val="20"/>
        </w:rPr>
        <w:t>appt</w:t>
      </w:r>
      <w:r w:rsidRPr="00434628">
        <w:rPr>
          <w:rFonts w:ascii="Cambria" w:hAnsi="Cambria"/>
          <w:noProof/>
          <w:szCs w:val="20"/>
        </w:rPr>
        <w:t>: ___________________________</w:t>
      </w:r>
      <w:r w:rsidR="006C2EEB" w:rsidRPr="00434628">
        <w:rPr>
          <w:rFonts w:ascii="Cambria" w:hAnsi="Cambria"/>
          <w:noProof/>
          <w:szCs w:val="20"/>
        </w:rPr>
        <w:t xml:space="preserve">    </w:t>
      </w:r>
      <w:r w:rsidR="005D1FBD" w:rsidRPr="00434628">
        <w:rPr>
          <w:rFonts w:ascii="Cambria" w:hAnsi="Cambria"/>
          <w:noProof/>
          <w:szCs w:val="20"/>
        </w:rPr>
        <w:t xml:space="preserve">Last vision  </w:t>
      </w:r>
      <w:r w:rsidR="00793D75" w:rsidRPr="00434628">
        <w:rPr>
          <w:rFonts w:ascii="Cambria" w:hAnsi="Cambria"/>
          <w:noProof/>
          <w:szCs w:val="20"/>
        </w:rPr>
        <w:t>appt</w:t>
      </w:r>
      <w:r w:rsidR="005D1FBD" w:rsidRPr="00434628">
        <w:rPr>
          <w:rFonts w:ascii="Cambria" w:hAnsi="Cambria"/>
          <w:noProof/>
          <w:szCs w:val="20"/>
        </w:rPr>
        <w:t>: ___________________________</w:t>
      </w:r>
      <w:r w:rsidR="005D1FBD" w:rsidRPr="00434628">
        <w:rPr>
          <w:rFonts w:ascii="Cambria" w:hAnsi="Cambria"/>
          <w:noProof/>
          <w:szCs w:val="20"/>
        </w:rPr>
        <w:tab/>
        <w:t xml:space="preserve">Last hearing </w:t>
      </w:r>
      <w:r w:rsidR="00793D75" w:rsidRPr="00434628">
        <w:rPr>
          <w:rFonts w:ascii="Cambria" w:hAnsi="Cambria"/>
          <w:noProof/>
          <w:szCs w:val="20"/>
        </w:rPr>
        <w:t>appt</w:t>
      </w:r>
      <w:r w:rsidR="005D1FBD" w:rsidRPr="00434628">
        <w:rPr>
          <w:rFonts w:ascii="Cambria" w:hAnsi="Cambria"/>
          <w:noProof/>
          <w:szCs w:val="20"/>
        </w:rPr>
        <w:t>: ___________________________</w:t>
      </w:r>
    </w:p>
    <w:p w:rsidR="005D1FBD" w:rsidRPr="00434628" w:rsidRDefault="005D1FBD" w:rsidP="00B10D53">
      <w:pPr>
        <w:rPr>
          <w:rFonts w:ascii="Cambria" w:hAnsi="Cambria"/>
          <w:noProof/>
          <w:szCs w:val="20"/>
        </w:rPr>
      </w:pPr>
    </w:p>
    <w:p w:rsidR="00560C0F" w:rsidRPr="00434628" w:rsidRDefault="00560C0F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Psychological diagnoses: ____________________________________________________________________________________________________________________</w:t>
      </w:r>
    </w:p>
    <w:p w:rsidR="00A4614C" w:rsidRPr="00434628" w:rsidRDefault="00A4614C" w:rsidP="00B10D53">
      <w:pPr>
        <w:rPr>
          <w:rFonts w:ascii="Cambria" w:hAnsi="Cambria"/>
          <w:noProof/>
          <w:szCs w:val="20"/>
        </w:rPr>
      </w:pPr>
    </w:p>
    <w:p w:rsidR="00A4614C" w:rsidRPr="00434628" w:rsidRDefault="00A4614C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 xml:space="preserve">History of previous therapy/ psychiatry? </w:t>
      </w:r>
      <w:r w:rsidRPr="00434628">
        <w:rPr>
          <w:rFonts w:ascii="Cambria" w:hAnsi="Cambria"/>
          <w:noProof/>
          <w:szCs w:val="20"/>
        </w:rPr>
        <w:tab/>
        <w:t xml:space="preserve">Yes </w:t>
      </w:r>
      <w:r w:rsidRPr="00434628">
        <w:rPr>
          <w:rFonts w:ascii="Cambria" w:hAnsi="Cambria"/>
          <w:noProof/>
          <w:szCs w:val="20"/>
        </w:rPr>
        <w:tab/>
        <w:t xml:space="preserve">No </w:t>
      </w:r>
      <w:r w:rsidRPr="00434628">
        <w:rPr>
          <w:rFonts w:ascii="Cambria" w:hAnsi="Cambria"/>
          <w:noProof/>
          <w:szCs w:val="20"/>
        </w:rPr>
        <w:tab/>
      </w:r>
      <w:r w:rsidR="00A110F8" w:rsidRPr="00434628">
        <w:rPr>
          <w:rFonts w:ascii="Cambria" w:hAnsi="Cambria"/>
          <w:noProof/>
          <w:szCs w:val="20"/>
        </w:rPr>
        <w:t xml:space="preserve">Where? </w:t>
      </w:r>
      <w:r w:rsidR="00E00C0D" w:rsidRPr="00434628">
        <w:rPr>
          <w:rFonts w:ascii="Cambria" w:hAnsi="Cambria"/>
          <w:noProof/>
          <w:szCs w:val="20"/>
        </w:rPr>
        <w:t xml:space="preserve"> _</w:t>
      </w:r>
      <w:r w:rsidR="00A110F8" w:rsidRPr="00434628">
        <w:rPr>
          <w:rFonts w:ascii="Cambria" w:hAnsi="Cambria"/>
          <w:noProof/>
          <w:szCs w:val="20"/>
        </w:rPr>
        <w:t>_</w:t>
      </w:r>
      <w:r w:rsidR="00E00C0D" w:rsidRPr="00434628">
        <w:rPr>
          <w:rFonts w:ascii="Cambria" w:hAnsi="Cambria"/>
          <w:noProof/>
          <w:szCs w:val="20"/>
        </w:rPr>
        <w:t>_________________________________________________________________</w:t>
      </w:r>
    </w:p>
    <w:p w:rsidR="00A64649" w:rsidRPr="00434628" w:rsidRDefault="00A64649" w:rsidP="00B10D53">
      <w:pPr>
        <w:rPr>
          <w:rFonts w:ascii="Cambria" w:hAnsi="Cambria"/>
          <w:noProof/>
          <w:szCs w:val="20"/>
        </w:rPr>
      </w:pPr>
    </w:p>
    <w:p w:rsidR="008741DA" w:rsidRPr="00434628" w:rsidRDefault="008741DA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List of current medications: _________________________________________________________________________________________________________________</w:t>
      </w:r>
    </w:p>
    <w:p w:rsidR="008741DA" w:rsidRPr="00434628" w:rsidRDefault="008741DA" w:rsidP="00B10D53">
      <w:pPr>
        <w:rPr>
          <w:rFonts w:ascii="Cambria" w:hAnsi="Cambria"/>
          <w:noProof/>
          <w:szCs w:val="20"/>
        </w:rPr>
      </w:pPr>
    </w:p>
    <w:p w:rsidR="008741DA" w:rsidRPr="00434628" w:rsidRDefault="008741DA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_________________________________________________________________________________________________________________________________________________</w:t>
      </w:r>
    </w:p>
    <w:p w:rsidR="008741DA" w:rsidRPr="00434628" w:rsidRDefault="008741DA" w:rsidP="00757D36">
      <w:pPr>
        <w:rPr>
          <w:rFonts w:ascii="Cambria" w:hAnsi="Cambria"/>
          <w:noProof/>
          <w:szCs w:val="20"/>
        </w:rPr>
      </w:pPr>
    </w:p>
    <w:p w:rsidR="00540379" w:rsidRDefault="00540379" w:rsidP="00757D36">
      <w:pPr>
        <w:rPr>
          <w:rFonts w:ascii="Cambria" w:hAnsi="Cambria"/>
          <w:noProof/>
          <w:szCs w:val="20"/>
        </w:rPr>
      </w:pPr>
    </w:p>
    <w:p w:rsidR="00540379" w:rsidRDefault="00540379" w:rsidP="00757D36">
      <w:pPr>
        <w:rPr>
          <w:rFonts w:ascii="Cambria" w:hAnsi="Cambria"/>
          <w:noProof/>
          <w:szCs w:val="20"/>
        </w:rPr>
      </w:pPr>
    </w:p>
    <w:p w:rsidR="008F16F9" w:rsidRDefault="00540379" w:rsidP="00757D36">
      <w:pPr>
        <w:rPr>
          <w:rFonts w:ascii="Cambria" w:hAnsi="Cambria"/>
          <w:noProof/>
          <w:szCs w:val="20"/>
        </w:rPr>
      </w:pPr>
      <w:r>
        <w:rPr>
          <w:rFonts w:ascii="Cambria" w:hAnsi="Cambria"/>
          <w:noProof/>
          <w:szCs w:val="20"/>
        </w:rPr>
        <w:t>SOCIAL HISTORY</w:t>
      </w:r>
    </w:p>
    <w:p w:rsidR="008F16F9" w:rsidRDefault="008F16F9" w:rsidP="00757D36">
      <w:pPr>
        <w:rPr>
          <w:rFonts w:ascii="Cambria" w:hAnsi="Cambria"/>
          <w:noProof/>
          <w:szCs w:val="20"/>
        </w:rPr>
      </w:pPr>
    </w:p>
    <w:p w:rsidR="008F16F9" w:rsidRPr="00434628" w:rsidRDefault="008F16F9" w:rsidP="00757D36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Employer: _______________________________________________________</w:t>
      </w:r>
      <w:r w:rsidRPr="00434628">
        <w:rPr>
          <w:rFonts w:ascii="Cambria" w:hAnsi="Cambria"/>
          <w:noProof/>
          <w:szCs w:val="20"/>
        </w:rPr>
        <w:tab/>
      </w:r>
      <w:r w:rsidRPr="00434628">
        <w:rPr>
          <w:rFonts w:ascii="Cambria" w:hAnsi="Cambria"/>
          <w:noProof/>
          <w:szCs w:val="20"/>
        </w:rPr>
        <w:tab/>
        <w:t xml:space="preserve">Job Title: _____________________________________________ </w:t>
      </w:r>
    </w:p>
    <w:p w:rsidR="008F16F9" w:rsidRPr="00434628" w:rsidRDefault="008F16F9" w:rsidP="00757D36">
      <w:pPr>
        <w:rPr>
          <w:rFonts w:ascii="Cambria" w:hAnsi="Cambria"/>
          <w:noProof/>
          <w:szCs w:val="20"/>
        </w:rPr>
      </w:pPr>
    </w:p>
    <w:p w:rsidR="00331E09" w:rsidRDefault="008F16F9" w:rsidP="00757D36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School: __________________________________</w:t>
      </w:r>
      <w:r w:rsidR="00331E09">
        <w:rPr>
          <w:rFonts w:ascii="Cambria" w:hAnsi="Cambria"/>
          <w:noProof/>
          <w:szCs w:val="20"/>
        </w:rPr>
        <w:tab/>
      </w:r>
      <w:r w:rsidRPr="00434628">
        <w:rPr>
          <w:rFonts w:ascii="Cambria" w:hAnsi="Cambria"/>
          <w:noProof/>
          <w:szCs w:val="20"/>
        </w:rPr>
        <w:t xml:space="preserve">Year in School: ____________________ </w:t>
      </w:r>
      <w:r w:rsidR="00331E09">
        <w:rPr>
          <w:rFonts w:ascii="Cambria" w:hAnsi="Cambria"/>
          <w:noProof/>
          <w:szCs w:val="20"/>
        </w:rPr>
        <w:tab/>
      </w:r>
      <w:r w:rsidR="00A1573E">
        <w:rPr>
          <w:rFonts w:ascii="Cambria" w:hAnsi="Cambria"/>
          <w:noProof/>
          <w:szCs w:val="20"/>
        </w:rPr>
        <w:t xml:space="preserve">        OR        </w:t>
      </w:r>
      <w:r w:rsidR="00331E09">
        <w:rPr>
          <w:rFonts w:ascii="Cambria" w:hAnsi="Cambria"/>
          <w:noProof/>
          <w:szCs w:val="20"/>
        </w:rPr>
        <w:t>Year  completed: ___________</w:t>
      </w:r>
      <w:r w:rsidR="00A1573E">
        <w:rPr>
          <w:rFonts w:ascii="Cambria" w:hAnsi="Cambria"/>
          <w:noProof/>
          <w:szCs w:val="20"/>
        </w:rPr>
        <w:t>______</w:t>
      </w:r>
    </w:p>
    <w:p w:rsidR="00F57768" w:rsidRPr="00434628" w:rsidRDefault="00F57768" w:rsidP="00757D36">
      <w:pPr>
        <w:rPr>
          <w:rFonts w:ascii="Cambria" w:hAnsi="Cambria"/>
          <w:noProof/>
          <w:szCs w:val="20"/>
        </w:rPr>
      </w:pPr>
    </w:p>
    <w:p w:rsidR="00A110F8" w:rsidRPr="00434628" w:rsidRDefault="00A110F8" w:rsidP="00757D36">
      <w:pPr>
        <w:rPr>
          <w:rFonts w:ascii="Cambria" w:hAnsi="Cambria"/>
          <w:noProof/>
          <w:szCs w:val="20"/>
        </w:rPr>
      </w:pPr>
    </w:p>
    <w:p w:rsidR="00B31ADB" w:rsidRPr="00434628" w:rsidRDefault="00B31ADB" w:rsidP="00757D36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Current Court involvement?</w:t>
      </w:r>
      <w:r w:rsidR="008A7CA3" w:rsidRPr="00434628">
        <w:rPr>
          <w:rFonts w:ascii="Cambria" w:hAnsi="Cambria"/>
          <w:noProof/>
          <w:szCs w:val="20"/>
        </w:rPr>
        <w:tab/>
        <w:t>Y</w:t>
      </w:r>
      <w:r w:rsidRPr="00434628">
        <w:rPr>
          <w:rFonts w:ascii="Cambria" w:hAnsi="Cambria"/>
          <w:noProof/>
          <w:szCs w:val="20"/>
        </w:rPr>
        <w:t>es</w:t>
      </w:r>
      <w:r w:rsidR="008A7CA3" w:rsidRPr="00434628">
        <w:rPr>
          <w:rFonts w:ascii="Cambria" w:hAnsi="Cambria"/>
          <w:noProof/>
          <w:szCs w:val="20"/>
        </w:rPr>
        <w:tab/>
        <w:t>N</w:t>
      </w:r>
      <w:r w:rsidRPr="00434628">
        <w:rPr>
          <w:rFonts w:ascii="Cambria" w:hAnsi="Cambria"/>
          <w:noProof/>
          <w:szCs w:val="20"/>
        </w:rPr>
        <w:t xml:space="preserve">o </w:t>
      </w:r>
      <w:r w:rsidR="008A7CA3" w:rsidRPr="00434628">
        <w:rPr>
          <w:rFonts w:ascii="Cambria" w:hAnsi="Cambria"/>
          <w:noProof/>
          <w:szCs w:val="20"/>
        </w:rPr>
        <w:tab/>
      </w:r>
      <w:r w:rsidR="008A7CA3" w:rsidRPr="00434628">
        <w:rPr>
          <w:rFonts w:ascii="Cambria" w:hAnsi="Cambria"/>
          <w:noProof/>
          <w:szCs w:val="20"/>
        </w:rPr>
        <w:tab/>
      </w:r>
      <w:r w:rsidRPr="00434628">
        <w:rPr>
          <w:rFonts w:ascii="Cambria" w:hAnsi="Cambria"/>
          <w:noProof/>
          <w:szCs w:val="20"/>
        </w:rPr>
        <w:t>Involved with DHS</w:t>
      </w:r>
      <w:r w:rsidR="00B86625" w:rsidRPr="00434628">
        <w:rPr>
          <w:rFonts w:ascii="Cambria" w:hAnsi="Cambria"/>
          <w:noProof/>
          <w:szCs w:val="20"/>
        </w:rPr>
        <w:t>?</w:t>
      </w:r>
      <w:r w:rsidR="00F475C2" w:rsidRPr="00434628">
        <w:rPr>
          <w:rFonts w:ascii="Cambria" w:hAnsi="Cambria"/>
          <w:noProof/>
          <w:szCs w:val="20"/>
        </w:rPr>
        <w:tab/>
      </w:r>
      <w:r w:rsidR="00190E1A" w:rsidRPr="00434628">
        <w:rPr>
          <w:rFonts w:ascii="Cambria" w:hAnsi="Cambria"/>
          <w:noProof/>
          <w:szCs w:val="20"/>
        </w:rPr>
        <w:t>Y</w:t>
      </w:r>
      <w:r w:rsidRPr="00434628">
        <w:rPr>
          <w:rFonts w:ascii="Cambria" w:hAnsi="Cambria"/>
          <w:noProof/>
          <w:szCs w:val="20"/>
        </w:rPr>
        <w:t>es</w:t>
      </w:r>
      <w:r w:rsidR="00BB0199" w:rsidRPr="00434628">
        <w:rPr>
          <w:rFonts w:ascii="Cambria" w:hAnsi="Cambria"/>
          <w:noProof/>
          <w:szCs w:val="20"/>
        </w:rPr>
        <w:tab/>
        <w:t>N</w:t>
      </w:r>
      <w:r w:rsidRPr="00434628">
        <w:rPr>
          <w:rFonts w:ascii="Cambria" w:hAnsi="Cambria"/>
          <w:noProof/>
          <w:szCs w:val="20"/>
        </w:rPr>
        <w:t>o</w:t>
      </w:r>
    </w:p>
    <w:p w:rsidR="00B70A8E" w:rsidRPr="00434628" w:rsidRDefault="00B70A8E" w:rsidP="00757D36">
      <w:pPr>
        <w:rPr>
          <w:rFonts w:ascii="Cambria" w:hAnsi="Cambria"/>
          <w:noProof/>
          <w:szCs w:val="20"/>
        </w:rPr>
      </w:pPr>
    </w:p>
    <w:p w:rsidR="00BF04C5" w:rsidRDefault="00A64649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Probation Officer: _________________________________________</w:t>
      </w:r>
      <w:r w:rsidRPr="00434628">
        <w:rPr>
          <w:rFonts w:ascii="Cambria" w:hAnsi="Cambria"/>
          <w:noProof/>
          <w:szCs w:val="20"/>
        </w:rPr>
        <w:tab/>
        <w:t>DHS worker: ______________________________________</w:t>
      </w:r>
    </w:p>
    <w:p w:rsidR="00BF04C5" w:rsidRDefault="00BF04C5" w:rsidP="00B10D53">
      <w:pPr>
        <w:rPr>
          <w:rFonts w:ascii="Cambria" w:hAnsi="Cambria"/>
          <w:noProof/>
          <w:szCs w:val="20"/>
        </w:rPr>
      </w:pPr>
    </w:p>
    <w:p w:rsidR="0048427D" w:rsidRPr="00434628" w:rsidRDefault="0048427D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LIST # OF PEOPLE IN CLIENT’S HOME CURRENTLY: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1014"/>
        <w:gridCol w:w="3613"/>
      </w:tblGrid>
      <w:tr w:rsidR="0048427D" w:rsidRPr="00434628" w:rsidTr="008D614E">
        <w:tc>
          <w:tcPr>
            <w:tcW w:w="6318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  <w:r w:rsidRPr="00434628">
              <w:rPr>
                <w:rFonts w:ascii="Cambria" w:hAnsi="Cambria"/>
                <w:noProof/>
                <w:szCs w:val="20"/>
              </w:rPr>
              <w:t>NAME</w:t>
            </w:r>
          </w:p>
        </w:tc>
        <w:tc>
          <w:tcPr>
            <w:tcW w:w="1026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  <w:r w:rsidRPr="00434628">
              <w:rPr>
                <w:rFonts w:ascii="Cambria" w:hAnsi="Cambria"/>
                <w:noProof/>
                <w:szCs w:val="20"/>
              </w:rPr>
              <w:t>AGE</w:t>
            </w:r>
          </w:p>
        </w:tc>
        <w:tc>
          <w:tcPr>
            <w:tcW w:w="3672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  <w:r w:rsidRPr="00434628">
              <w:rPr>
                <w:rFonts w:ascii="Cambria" w:hAnsi="Cambria"/>
                <w:noProof/>
                <w:szCs w:val="20"/>
              </w:rPr>
              <w:t>RELATIONSHIP TO CLIENT</w:t>
            </w:r>
          </w:p>
        </w:tc>
      </w:tr>
      <w:tr w:rsidR="0048427D" w:rsidRPr="00434628" w:rsidTr="008D614E">
        <w:tc>
          <w:tcPr>
            <w:tcW w:w="6318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</w:tr>
      <w:tr w:rsidR="0048427D" w:rsidRPr="00434628" w:rsidTr="008D614E">
        <w:tc>
          <w:tcPr>
            <w:tcW w:w="6318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</w:tr>
      <w:tr w:rsidR="0048427D" w:rsidRPr="00434628" w:rsidTr="008D614E">
        <w:tc>
          <w:tcPr>
            <w:tcW w:w="6318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</w:tr>
      <w:tr w:rsidR="0048427D" w:rsidRPr="00434628" w:rsidTr="008D614E">
        <w:tc>
          <w:tcPr>
            <w:tcW w:w="6318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</w:tr>
      <w:tr w:rsidR="0048427D" w:rsidRPr="00434628" w:rsidTr="008D614E">
        <w:tc>
          <w:tcPr>
            <w:tcW w:w="6318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</w:tr>
      <w:tr w:rsidR="0048427D" w:rsidRPr="00434628" w:rsidTr="008D614E">
        <w:tc>
          <w:tcPr>
            <w:tcW w:w="6318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:rsidR="0048427D" w:rsidRPr="00434628" w:rsidRDefault="0048427D" w:rsidP="00B10D53">
            <w:pPr>
              <w:rPr>
                <w:rFonts w:ascii="Cambria" w:hAnsi="Cambria"/>
                <w:noProof/>
                <w:szCs w:val="20"/>
              </w:rPr>
            </w:pPr>
          </w:p>
        </w:tc>
      </w:tr>
    </w:tbl>
    <w:p w:rsidR="0048427D" w:rsidRPr="00434628" w:rsidRDefault="0048427D" w:rsidP="00B10D53">
      <w:pPr>
        <w:rPr>
          <w:rFonts w:ascii="Cambria" w:hAnsi="Cambria"/>
          <w:noProof/>
          <w:szCs w:val="20"/>
        </w:rPr>
      </w:pPr>
    </w:p>
    <w:p w:rsidR="0048427D" w:rsidRPr="00434628" w:rsidRDefault="0048427D" w:rsidP="00B10D53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IN CASE OF EMERGENCY, CONTACT:</w:t>
      </w:r>
    </w:p>
    <w:p w:rsidR="006F369D" w:rsidRPr="00434628" w:rsidRDefault="006F369D" w:rsidP="00B10D53">
      <w:pPr>
        <w:rPr>
          <w:rFonts w:ascii="Cambria" w:hAnsi="Cambria"/>
          <w:noProof/>
          <w:szCs w:val="20"/>
        </w:rPr>
      </w:pPr>
    </w:p>
    <w:p w:rsidR="00042FD7" w:rsidRPr="00434628" w:rsidRDefault="00042FD7" w:rsidP="00757D36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Name: ________________________________________________________</w:t>
      </w:r>
      <w:r w:rsidRPr="00434628">
        <w:rPr>
          <w:rFonts w:ascii="Cambria" w:hAnsi="Cambria"/>
          <w:noProof/>
          <w:szCs w:val="20"/>
        </w:rPr>
        <w:tab/>
      </w:r>
      <w:r w:rsidR="006E4DD8" w:rsidRPr="00434628">
        <w:rPr>
          <w:rFonts w:ascii="Cambria" w:hAnsi="Cambria"/>
          <w:noProof/>
          <w:szCs w:val="20"/>
        </w:rPr>
        <w:t>Realationship to client: ________________________________________________</w:t>
      </w:r>
    </w:p>
    <w:p w:rsidR="00042FD7" w:rsidRPr="00434628" w:rsidRDefault="00042FD7" w:rsidP="00757D36">
      <w:pPr>
        <w:rPr>
          <w:rFonts w:ascii="Cambria" w:hAnsi="Cambria"/>
          <w:noProof/>
          <w:szCs w:val="20"/>
        </w:rPr>
      </w:pPr>
    </w:p>
    <w:p w:rsidR="006F1E04" w:rsidRPr="00434628" w:rsidRDefault="006F1E04" w:rsidP="00757D36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Address: ____________________________________________________</w:t>
      </w:r>
      <w:r w:rsidRPr="00434628">
        <w:rPr>
          <w:rFonts w:ascii="Cambria" w:hAnsi="Cambria"/>
          <w:noProof/>
          <w:szCs w:val="20"/>
        </w:rPr>
        <w:tab/>
        <w:t>City/ State: _________________________________</w:t>
      </w:r>
      <w:r w:rsidRPr="00434628">
        <w:rPr>
          <w:rFonts w:ascii="Cambria" w:hAnsi="Cambria"/>
          <w:noProof/>
          <w:szCs w:val="20"/>
        </w:rPr>
        <w:tab/>
        <w:t xml:space="preserve">  ZIP: ____________________</w:t>
      </w:r>
    </w:p>
    <w:p w:rsidR="006F1E04" w:rsidRPr="00434628" w:rsidRDefault="006F1E04" w:rsidP="00757D36">
      <w:pPr>
        <w:rPr>
          <w:rFonts w:ascii="Cambria" w:hAnsi="Cambria"/>
          <w:noProof/>
          <w:szCs w:val="20"/>
        </w:rPr>
      </w:pPr>
    </w:p>
    <w:p w:rsidR="00CE1DA7" w:rsidRDefault="006F1E04" w:rsidP="00757D36">
      <w:pPr>
        <w:rPr>
          <w:rFonts w:ascii="Cambria" w:hAnsi="Cambria"/>
          <w:noProof/>
          <w:szCs w:val="20"/>
        </w:rPr>
      </w:pPr>
      <w:r w:rsidRPr="00434628">
        <w:rPr>
          <w:rFonts w:ascii="Cambria" w:hAnsi="Cambria"/>
          <w:noProof/>
          <w:szCs w:val="20"/>
        </w:rPr>
        <w:t>Phone: _______________________________________</w:t>
      </w:r>
      <w:r w:rsidRPr="00434628">
        <w:rPr>
          <w:rFonts w:ascii="Cambria" w:hAnsi="Cambria"/>
          <w:noProof/>
          <w:szCs w:val="20"/>
        </w:rPr>
        <w:tab/>
      </w:r>
      <w:r w:rsidRPr="00434628">
        <w:rPr>
          <w:rFonts w:ascii="Cambria" w:hAnsi="Cambria"/>
          <w:noProof/>
          <w:szCs w:val="20"/>
        </w:rPr>
        <w:tab/>
        <w:t>Email: ___________________________________________________________</w:t>
      </w:r>
    </w:p>
    <w:p w:rsidR="00CE1DA7" w:rsidRDefault="00CE1DA7" w:rsidP="00757D36">
      <w:pPr>
        <w:rPr>
          <w:rFonts w:ascii="Cambria" w:hAnsi="Cambria"/>
          <w:noProof/>
          <w:szCs w:val="20"/>
        </w:rPr>
      </w:pPr>
    </w:p>
    <w:p w:rsidR="00605BDB" w:rsidRDefault="00605BDB" w:rsidP="00757D36">
      <w:pPr>
        <w:pBdr>
          <w:bottom w:val="single" w:sz="12" w:space="1" w:color="auto"/>
        </w:pBdr>
        <w:rPr>
          <w:rFonts w:ascii="Cambria" w:hAnsi="Cambria"/>
          <w:noProof/>
          <w:szCs w:val="20"/>
        </w:rPr>
      </w:pPr>
    </w:p>
    <w:p w:rsidR="00CE1DA7" w:rsidRDefault="00CE1DA7" w:rsidP="00DA14B6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CE1DA7" w:rsidRDefault="00CE1DA7" w:rsidP="00DA14B6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605BDB" w:rsidRPr="00DA14B6" w:rsidRDefault="00605BDB" w:rsidP="00DA14B6">
      <w:pPr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434628">
        <w:rPr>
          <w:rFonts w:ascii="Cambria" w:hAnsi="Cambria"/>
          <w:b/>
          <w:bCs/>
          <w:noProof/>
          <w:sz w:val="24"/>
          <w:szCs w:val="24"/>
        </w:rPr>
        <w:t>Insurance &amp; Payment Information</w:t>
      </w:r>
    </w:p>
    <w:p w:rsidR="00605BDB" w:rsidRPr="00434628" w:rsidRDefault="00605BDB" w:rsidP="00757D36">
      <w:pPr>
        <w:rPr>
          <w:rFonts w:ascii="Cambria" w:hAnsi="Cambria"/>
          <w:szCs w:val="20"/>
        </w:rPr>
      </w:pPr>
    </w:p>
    <w:p w:rsidR="00605BDB" w:rsidRPr="004D118D" w:rsidRDefault="00605BDB" w:rsidP="00757D36">
      <w:pPr>
        <w:rPr>
          <w:rFonts w:ascii="Cambria" w:hAnsi="Cambria"/>
          <w:i/>
          <w:iCs/>
          <w:szCs w:val="20"/>
        </w:rPr>
      </w:pPr>
      <w:r w:rsidRPr="00434628">
        <w:rPr>
          <w:rFonts w:ascii="Cambria" w:hAnsi="Cambria"/>
          <w:szCs w:val="20"/>
        </w:rPr>
        <w:t>_____</w:t>
      </w:r>
      <w:r w:rsidRPr="00434628">
        <w:rPr>
          <w:rFonts w:ascii="Cambria" w:hAnsi="Cambria"/>
          <w:szCs w:val="20"/>
        </w:rPr>
        <w:tab/>
        <w:t xml:space="preserve">I will be personally responsible and privately paying for charges of treatment. </w:t>
      </w:r>
    </w:p>
    <w:p w:rsidR="00605BDB" w:rsidRPr="00434628" w:rsidRDefault="00605BDB" w:rsidP="00757D36">
      <w:pPr>
        <w:rPr>
          <w:rFonts w:ascii="Cambria" w:hAnsi="Cambria"/>
          <w:szCs w:val="20"/>
        </w:rPr>
      </w:pPr>
      <w:r w:rsidRPr="00434628">
        <w:rPr>
          <w:rFonts w:ascii="Cambria" w:hAnsi="Cambria"/>
          <w:szCs w:val="20"/>
        </w:rPr>
        <w:t>_____</w:t>
      </w:r>
      <w:r w:rsidRPr="00434628">
        <w:rPr>
          <w:rFonts w:ascii="Cambria" w:hAnsi="Cambria"/>
          <w:szCs w:val="20"/>
        </w:rPr>
        <w:tab/>
        <w:t>I will be paying for treatment with my insurance.  (</w:t>
      </w:r>
      <w:r w:rsidRPr="00434628">
        <w:rPr>
          <w:rFonts w:ascii="Cambria" w:hAnsi="Cambria"/>
          <w:b/>
          <w:bCs/>
          <w:sz w:val="14"/>
          <w:szCs w:val="14"/>
        </w:rPr>
        <w:t xml:space="preserve">PLEASE COMPLETE THE FOLLOWING INFORMATION ON INSURANCE) </w:t>
      </w:r>
    </w:p>
    <w:p w:rsidR="00605BDB" w:rsidRPr="00434628" w:rsidRDefault="00605BDB" w:rsidP="00DA14B6">
      <w:pPr>
        <w:rPr>
          <w:rFonts w:ascii="Cambria" w:hAnsi="Cambria"/>
          <w:szCs w:val="20"/>
        </w:rPr>
      </w:pPr>
    </w:p>
    <w:p w:rsidR="00605BDB" w:rsidRPr="00434628" w:rsidRDefault="00605BDB" w:rsidP="00757D36">
      <w:pPr>
        <w:rPr>
          <w:rFonts w:ascii="Cambria" w:hAnsi="Cambria"/>
          <w:szCs w:val="20"/>
        </w:rPr>
      </w:pPr>
      <w:r w:rsidRPr="00434628">
        <w:rPr>
          <w:rFonts w:ascii="Cambria" w:hAnsi="Cambria"/>
          <w:szCs w:val="20"/>
        </w:rPr>
        <w:t xml:space="preserve">Primary Insurance Company: </w:t>
      </w:r>
      <w:r w:rsidRPr="00434628">
        <w:rPr>
          <w:rFonts w:ascii="Cambria" w:hAnsi="Cambria"/>
          <w:szCs w:val="20"/>
        </w:rPr>
        <w:tab/>
      </w:r>
      <w:r w:rsidRPr="00434628">
        <w:rPr>
          <w:rFonts w:ascii="Cambria" w:hAnsi="Cambria"/>
          <w:szCs w:val="20"/>
        </w:rPr>
        <w:tab/>
      </w:r>
      <w:r w:rsidRPr="00434628">
        <w:rPr>
          <w:rFonts w:ascii="Cambria" w:hAnsi="Cambria"/>
          <w:szCs w:val="20"/>
        </w:rPr>
        <w:tab/>
      </w:r>
      <w:r w:rsidRPr="00434628">
        <w:rPr>
          <w:rFonts w:ascii="Cambria" w:hAnsi="Cambria"/>
          <w:szCs w:val="20"/>
        </w:rPr>
        <w:tab/>
      </w:r>
      <w:r w:rsidRPr="00434628">
        <w:rPr>
          <w:rFonts w:ascii="Cambria" w:hAnsi="Cambria"/>
          <w:szCs w:val="20"/>
        </w:rPr>
        <w:tab/>
        <w:t xml:space="preserve">Secondary Insurance Company: </w:t>
      </w:r>
    </w:p>
    <w:p w:rsidR="00605BDB" w:rsidRPr="00434628" w:rsidRDefault="00605BDB" w:rsidP="00757D36">
      <w:pPr>
        <w:ind w:firstLine="720"/>
        <w:rPr>
          <w:rFonts w:ascii="Cambria" w:hAnsi="Cambria"/>
          <w:szCs w:val="20"/>
        </w:rPr>
      </w:pPr>
    </w:p>
    <w:tbl>
      <w:tblPr>
        <w:tblStyle w:val="TableGrid"/>
        <w:tblW w:w="11105" w:type="dxa"/>
        <w:tblLook w:val="04A0" w:firstRow="1" w:lastRow="0" w:firstColumn="1" w:lastColumn="0" w:noHBand="0" w:noVBand="1"/>
      </w:tblPr>
      <w:tblGrid>
        <w:gridCol w:w="5497"/>
        <w:gridCol w:w="5608"/>
      </w:tblGrid>
      <w:tr w:rsidR="00605BDB" w:rsidRPr="00434628" w:rsidTr="00757D36">
        <w:trPr>
          <w:trHeight w:val="339"/>
        </w:trPr>
        <w:tc>
          <w:tcPr>
            <w:tcW w:w="5497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>Company Name:</w:t>
            </w:r>
          </w:p>
        </w:tc>
        <w:tc>
          <w:tcPr>
            <w:tcW w:w="5608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>Company Name:</w:t>
            </w:r>
          </w:p>
        </w:tc>
      </w:tr>
      <w:tr w:rsidR="00605BDB" w:rsidRPr="00434628" w:rsidTr="00757D36">
        <w:trPr>
          <w:trHeight w:val="311"/>
        </w:trPr>
        <w:tc>
          <w:tcPr>
            <w:tcW w:w="5497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Subscriber Name: </w:t>
            </w:r>
          </w:p>
        </w:tc>
        <w:tc>
          <w:tcPr>
            <w:tcW w:w="5608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Subscriber Name: </w:t>
            </w:r>
          </w:p>
        </w:tc>
      </w:tr>
      <w:tr w:rsidR="00605BDB" w:rsidRPr="00434628" w:rsidTr="00757D36">
        <w:trPr>
          <w:trHeight w:val="339"/>
        </w:trPr>
        <w:tc>
          <w:tcPr>
            <w:tcW w:w="5497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Subscriber Birthdate: </w:t>
            </w:r>
          </w:p>
        </w:tc>
        <w:tc>
          <w:tcPr>
            <w:tcW w:w="5608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Subscriber Birthdate: </w:t>
            </w:r>
          </w:p>
        </w:tc>
      </w:tr>
      <w:tr w:rsidR="00605BDB" w:rsidRPr="00434628" w:rsidTr="00757D36">
        <w:trPr>
          <w:trHeight w:val="339"/>
        </w:trPr>
        <w:tc>
          <w:tcPr>
            <w:tcW w:w="5497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Relationship to client: </w:t>
            </w:r>
          </w:p>
        </w:tc>
        <w:tc>
          <w:tcPr>
            <w:tcW w:w="5608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Relationship to client: </w:t>
            </w:r>
          </w:p>
        </w:tc>
      </w:tr>
      <w:tr w:rsidR="00605BDB" w:rsidRPr="00434628" w:rsidTr="00757D36">
        <w:trPr>
          <w:trHeight w:val="339"/>
        </w:trPr>
        <w:tc>
          <w:tcPr>
            <w:tcW w:w="5497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Policy #: </w:t>
            </w:r>
          </w:p>
        </w:tc>
        <w:tc>
          <w:tcPr>
            <w:tcW w:w="5608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Policy #: </w:t>
            </w:r>
          </w:p>
        </w:tc>
      </w:tr>
      <w:tr w:rsidR="00605BDB" w:rsidRPr="00434628" w:rsidTr="00757D36">
        <w:trPr>
          <w:trHeight w:val="311"/>
        </w:trPr>
        <w:tc>
          <w:tcPr>
            <w:tcW w:w="5497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Group #: </w:t>
            </w:r>
          </w:p>
        </w:tc>
        <w:tc>
          <w:tcPr>
            <w:tcW w:w="5608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 xml:space="preserve">Group #: </w:t>
            </w:r>
          </w:p>
        </w:tc>
      </w:tr>
      <w:tr w:rsidR="00605BDB" w:rsidRPr="00434628" w:rsidTr="00757D36">
        <w:trPr>
          <w:trHeight w:val="339"/>
        </w:trPr>
        <w:tc>
          <w:tcPr>
            <w:tcW w:w="5497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>Co-payment: $</w:t>
            </w:r>
          </w:p>
        </w:tc>
        <w:tc>
          <w:tcPr>
            <w:tcW w:w="5608" w:type="dxa"/>
          </w:tcPr>
          <w:p w:rsidR="00605BDB" w:rsidRPr="00434628" w:rsidRDefault="00605BDB" w:rsidP="00757D36">
            <w:pPr>
              <w:rPr>
                <w:rFonts w:ascii="Cambria" w:hAnsi="Cambria"/>
                <w:szCs w:val="20"/>
              </w:rPr>
            </w:pPr>
            <w:r w:rsidRPr="00434628">
              <w:rPr>
                <w:rFonts w:ascii="Cambria" w:hAnsi="Cambria"/>
                <w:szCs w:val="20"/>
              </w:rPr>
              <w:t>Co-payment: $</w:t>
            </w:r>
          </w:p>
        </w:tc>
      </w:tr>
    </w:tbl>
    <w:p w:rsidR="0020662E" w:rsidRDefault="0020662E" w:rsidP="00E5342F">
      <w:pPr>
        <w:rPr>
          <w:rFonts w:ascii="Cambria" w:hAnsi="Cambria"/>
          <w:b/>
          <w:szCs w:val="20"/>
        </w:rPr>
      </w:pPr>
    </w:p>
    <w:p w:rsidR="00E5342F" w:rsidRDefault="00E5342F" w:rsidP="00E5342F">
      <w:pPr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Insurance Payment Authorization</w:t>
      </w:r>
    </w:p>
    <w:p w:rsidR="00CE1DA7" w:rsidRDefault="007816F4" w:rsidP="00E5342F">
      <w:pPr>
        <w:rPr>
          <w:rFonts w:ascii="Cambria" w:hAnsi="Cambria"/>
          <w:bCs/>
          <w:szCs w:val="20"/>
        </w:rPr>
      </w:pPr>
      <w:r>
        <w:rPr>
          <w:rFonts w:ascii="Cambria" w:hAnsi="Cambria"/>
          <w:bCs/>
          <w:szCs w:val="20"/>
        </w:rPr>
        <w:t xml:space="preserve">I hereby direct my insurers  to pay directly to Thriving Families Counseling Services and/or my therapist all benefits due to them as a result of my claims for my treatment. Although covered by insurance, I am aware that I am personally responsible for all charges. A photocopy of this authorization will be </w:t>
      </w:r>
      <w:r w:rsidR="007D12A4">
        <w:rPr>
          <w:rFonts w:ascii="Cambria" w:hAnsi="Cambria"/>
          <w:bCs/>
          <w:szCs w:val="20"/>
        </w:rPr>
        <w:t xml:space="preserve">as valid as the original. </w:t>
      </w:r>
    </w:p>
    <w:p w:rsidR="0057605C" w:rsidRDefault="0057605C" w:rsidP="00E5342F">
      <w:pPr>
        <w:rPr>
          <w:rFonts w:ascii="Cambria" w:hAnsi="Cambria"/>
          <w:bCs/>
          <w:szCs w:val="20"/>
        </w:rPr>
      </w:pPr>
    </w:p>
    <w:p w:rsidR="007D12A4" w:rsidRDefault="007D12A4" w:rsidP="00E5342F">
      <w:pPr>
        <w:rPr>
          <w:rFonts w:ascii="Cambria" w:hAnsi="Cambria"/>
          <w:bCs/>
          <w:szCs w:val="20"/>
        </w:rPr>
      </w:pPr>
    </w:p>
    <w:p w:rsidR="00EA5E13" w:rsidRDefault="007D12A4" w:rsidP="00EA5E13">
      <w:pPr>
        <w:rPr>
          <w:rFonts w:ascii="Cambria" w:hAnsi="Cambria"/>
          <w:bCs/>
          <w:szCs w:val="20"/>
        </w:rPr>
      </w:pPr>
      <w:r>
        <w:rPr>
          <w:rFonts w:ascii="Cambria" w:hAnsi="Cambria"/>
          <w:bCs/>
          <w:szCs w:val="20"/>
        </w:rPr>
        <w:t>Signature: ________________________________________________________________________________</w:t>
      </w:r>
      <w:r>
        <w:rPr>
          <w:rFonts w:ascii="Cambria" w:hAnsi="Cambria"/>
          <w:bCs/>
          <w:szCs w:val="20"/>
        </w:rPr>
        <w:tab/>
      </w:r>
      <w:r>
        <w:rPr>
          <w:rFonts w:ascii="Cambria" w:hAnsi="Cambria"/>
          <w:bCs/>
          <w:szCs w:val="20"/>
        </w:rPr>
        <w:tab/>
        <w:t>Date: ______________________________</w:t>
      </w:r>
    </w:p>
    <w:p w:rsidR="00B8774D" w:rsidRDefault="00B8774D" w:rsidP="00EA5E13">
      <w:pPr>
        <w:rPr>
          <w:rFonts w:ascii="Cambria" w:hAnsi="Cambria"/>
          <w:b/>
          <w:szCs w:val="20"/>
        </w:rPr>
      </w:pPr>
    </w:p>
    <w:p w:rsidR="00EA5E13" w:rsidRPr="004D118D" w:rsidRDefault="00926088" w:rsidP="00EA5E13">
      <w:pPr>
        <w:rPr>
          <w:rFonts w:ascii="Cambria" w:hAnsi="Cambria"/>
          <w:b/>
          <w:szCs w:val="20"/>
        </w:rPr>
      </w:pPr>
      <w:r w:rsidRPr="004D118D">
        <w:rPr>
          <w:rFonts w:ascii="Cambria" w:hAnsi="Cambria"/>
          <w:b/>
          <w:szCs w:val="20"/>
        </w:rPr>
        <w:t xml:space="preserve">Insurance Release of Information Authorization </w:t>
      </w:r>
    </w:p>
    <w:p w:rsidR="00926088" w:rsidRDefault="00926088" w:rsidP="00EA5E13">
      <w:pPr>
        <w:rPr>
          <w:rFonts w:ascii="Cambria" w:hAnsi="Cambria"/>
          <w:bCs/>
          <w:szCs w:val="20"/>
        </w:rPr>
      </w:pPr>
      <w:r>
        <w:rPr>
          <w:rFonts w:ascii="Cambria" w:hAnsi="Cambria"/>
          <w:bCs/>
          <w:szCs w:val="20"/>
        </w:rPr>
        <w:t xml:space="preserve">I hereby authorize Thriving Families Counseling Services and/or my therapist to release information concerning my present illness to insurance carrier for the purpose of processing my claims. </w:t>
      </w:r>
      <w:r w:rsidR="00063CE2">
        <w:rPr>
          <w:rFonts w:ascii="Cambria" w:hAnsi="Cambria"/>
          <w:bCs/>
          <w:szCs w:val="20"/>
        </w:rPr>
        <w:t xml:space="preserve">I understand that if </w:t>
      </w:r>
      <w:r w:rsidR="007F12D3">
        <w:rPr>
          <w:rFonts w:ascii="Cambria" w:hAnsi="Cambria"/>
          <w:bCs/>
          <w:szCs w:val="20"/>
        </w:rPr>
        <w:t xml:space="preserve">this is not signed, I must pay for services in full. </w:t>
      </w:r>
      <w:r w:rsidR="00E34EC4">
        <w:rPr>
          <w:rFonts w:ascii="Cambria" w:hAnsi="Cambria"/>
          <w:bCs/>
          <w:szCs w:val="20"/>
        </w:rPr>
        <w:t xml:space="preserve">A photocopy of this authorization will be as valid as the original. </w:t>
      </w:r>
    </w:p>
    <w:p w:rsidR="00CE1DA7" w:rsidRDefault="00CE1DA7" w:rsidP="00EA5E13">
      <w:pPr>
        <w:rPr>
          <w:rFonts w:ascii="Cambria" w:hAnsi="Cambria"/>
          <w:bCs/>
          <w:szCs w:val="20"/>
        </w:rPr>
      </w:pPr>
    </w:p>
    <w:p w:rsidR="00E34EC4" w:rsidRPr="00EA5E13" w:rsidRDefault="00E34EC4" w:rsidP="00EA5E13">
      <w:pPr>
        <w:rPr>
          <w:rFonts w:ascii="Cambria" w:hAnsi="Cambria"/>
          <w:bCs/>
          <w:szCs w:val="20"/>
        </w:rPr>
      </w:pPr>
    </w:p>
    <w:p w:rsidR="00FA5FFE" w:rsidRPr="00F20DBF" w:rsidRDefault="00E34EC4" w:rsidP="0020662E">
      <w:pPr>
        <w:rPr>
          <w:rFonts w:ascii="Cambria" w:hAnsi="Cambria"/>
          <w:bCs/>
          <w:szCs w:val="20"/>
        </w:rPr>
      </w:pPr>
      <w:r>
        <w:rPr>
          <w:rFonts w:ascii="Cambria" w:hAnsi="Cambria"/>
          <w:bCs/>
          <w:szCs w:val="20"/>
        </w:rPr>
        <w:t>Signature: ________________________________________________________________________________</w:t>
      </w:r>
      <w:r>
        <w:rPr>
          <w:rFonts w:ascii="Cambria" w:hAnsi="Cambria"/>
          <w:bCs/>
          <w:szCs w:val="20"/>
        </w:rPr>
        <w:tab/>
      </w:r>
      <w:r>
        <w:rPr>
          <w:rFonts w:ascii="Cambria" w:hAnsi="Cambria"/>
          <w:bCs/>
          <w:szCs w:val="20"/>
        </w:rPr>
        <w:tab/>
        <w:t>Date: ______________________________</w:t>
      </w:r>
    </w:p>
    <w:sectPr w:rsidR="00FA5FFE" w:rsidRPr="00F20DBF" w:rsidSect="00270300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5C" w:rsidRDefault="0003485C">
      <w:r>
        <w:separator/>
      </w:r>
    </w:p>
  </w:endnote>
  <w:endnote w:type="continuationSeparator" w:id="0">
    <w:p w:rsidR="0003485C" w:rsidRDefault="000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14" w:rsidRPr="00853514" w:rsidRDefault="00853514" w:rsidP="00853514">
    <w:pPr>
      <w:pStyle w:val="Footer"/>
      <w:jc w:val="left"/>
      <w:rPr>
        <w:lang w:val="en-US"/>
      </w:rPr>
    </w:pPr>
    <w:r>
      <w:rPr>
        <w:lang w:val="en-US"/>
      </w:rPr>
      <w:t xml:space="preserve">Revised 7.26.19 - SMC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72" w:rsidRPr="006A6B72" w:rsidRDefault="006A6B72" w:rsidP="006A6B72">
    <w:pPr>
      <w:pStyle w:val="Footer"/>
      <w:jc w:val="left"/>
      <w:rPr>
        <w:lang w:val="en-US"/>
      </w:rPr>
    </w:pPr>
    <w:r>
      <w:rPr>
        <w:lang w:val="en-US"/>
      </w:rPr>
      <w:t xml:space="preserve">Revised 7.26.19 - SMC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5C" w:rsidRDefault="0003485C">
      <w:r>
        <w:separator/>
      </w:r>
    </w:p>
  </w:footnote>
  <w:footnote w:type="continuationSeparator" w:id="0">
    <w:p w:rsidR="0003485C" w:rsidRDefault="0003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5C" w:rsidRPr="0057605C" w:rsidRDefault="0057605C" w:rsidP="0057605C">
    <w:pPr>
      <w:tabs>
        <w:tab w:val="center" w:pos="4320"/>
        <w:tab w:val="right" w:pos="8640"/>
      </w:tabs>
      <w:rPr>
        <w:rFonts w:ascii="Cambria" w:eastAsiaTheme="minorEastAsia" w:hAnsi="Cambria" w:cstheme="minorBidi"/>
        <w:color w:val="auto"/>
        <w:sz w:val="22"/>
      </w:rPr>
    </w:pPr>
    <w:r w:rsidRPr="0057605C">
      <w:rPr>
        <w:rFonts w:ascii="Cambria" w:eastAsiaTheme="minorEastAsia" w:hAnsi="Cambria" w:cstheme="minorBidi"/>
        <w:color w:val="auto"/>
        <w:sz w:val="22"/>
      </w:rPr>
      <w:t>Thriving Families Counseling Services</w:t>
    </w:r>
  </w:p>
  <w:p w:rsidR="0057605C" w:rsidRPr="0057605C" w:rsidRDefault="0057605C" w:rsidP="0057605C">
    <w:pPr>
      <w:tabs>
        <w:tab w:val="center" w:pos="4320"/>
        <w:tab w:val="right" w:pos="8640"/>
      </w:tabs>
      <w:rPr>
        <w:rFonts w:ascii="Cambria" w:eastAsiaTheme="minorEastAsia" w:hAnsi="Cambria" w:cstheme="minorBidi"/>
        <w:color w:val="auto"/>
        <w:sz w:val="18"/>
        <w:szCs w:val="18"/>
      </w:rPr>
    </w:pPr>
    <w:r w:rsidRPr="0057605C">
      <w:rPr>
        <w:rFonts w:ascii="Cambria" w:eastAsiaTheme="minorEastAsia" w:hAnsi="Cambria" w:cstheme="minorBidi"/>
        <w:color w:val="auto"/>
        <w:sz w:val="18"/>
        <w:szCs w:val="18"/>
      </w:rPr>
      <w:t xml:space="preserve">2213 Grand Avenue </w:t>
    </w:r>
  </w:p>
  <w:p w:rsidR="0057605C" w:rsidRPr="0057605C" w:rsidRDefault="0057605C" w:rsidP="0057605C">
    <w:pPr>
      <w:tabs>
        <w:tab w:val="center" w:pos="4320"/>
        <w:tab w:val="right" w:pos="8640"/>
      </w:tabs>
      <w:rPr>
        <w:rFonts w:ascii="Cambria" w:eastAsiaTheme="minorEastAsia" w:hAnsi="Cambria" w:cstheme="minorBidi"/>
        <w:color w:val="auto"/>
        <w:sz w:val="18"/>
        <w:szCs w:val="18"/>
      </w:rPr>
    </w:pPr>
    <w:r w:rsidRPr="0057605C">
      <w:rPr>
        <w:rFonts w:ascii="Cambria" w:eastAsiaTheme="minorEastAsia" w:hAnsi="Cambria" w:cstheme="minorBidi"/>
        <w:color w:val="auto"/>
        <w:sz w:val="18"/>
        <w:szCs w:val="18"/>
      </w:rPr>
      <w:t>Des Moines, IA 50312</w:t>
    </w:r>
  </w:p>
  <w:p w:rsidR="0057605C" w:rsidRPr="0057605C" w:rsidRDefault="0057605C" w:rsidP="0057605C">
    <w:pPr>
      <w:tabs>
        <w:tab w:val="center" w:pos="4320"/>
        <w:tab w:val="right" w:pos="8640"/>
      </w:tabs>
      <w:rPr>
        <w:rFonts w:ascii="Cambria" w:eastAsiaTheme="minorEastAsia" w:hAnsi="Cambria" w:cstheme="minorBidi"/>
        <w:color w:val="auto"/>
        <w:sz w:val="18"/>
        <w:szCs w:val="18"/>
      </w:rPr>
    </w:pPr>
    <w:r w:rsidRPr="0057605C">
      <w:rPr>
        <w:rFonts w:ascii="Cambria" w:eastAsiaTheme="minorEastAsia" w:hAnsi="Cambria" w:cstheme="minorBidi"/>
        <w:color w:val="auto"/>
        <w:sz w:val="18"/>
        <w:szCs w:val="18"/>
      </w:rPr>
      <w:t xml:space="preserve">P: 515-808-2900 </w:t>
    </w:r>
  </w:p>
  <w:p w:rsidR="0057605C" w:rsidRPr="0057605C" w:rsidRDefault="0057605C" w:rsidP="0057605C">
    <w:pPr>
      <w:tabs>
        <w:tab w:val="center" w:pos="4320"/>
        <w:tab w:val="right" w:pos="8640"/>
      </w:tabs>
      <w:rPr>
        <w:rFonts w:ascii="Cambria" w:eastAsiaTheme="minorEastAsia" w:hAnsi="Cambria" w:cstheme="minorBidi"/>
        <w:color w:val="auto"/>
        <w:sz w:val="18"/>
        <w:szCs w:val="18"/>
      </w:rPr>
    </w:pPr>
    <w:r w:rsidRPr="0057605C">
      <w:rPr>
        <w:rFonts w:ascii="Cambria" w:eastAsiaTheme="minorEastAsia" w:hAnsi="Cambria" w:cstheme="minorBidi"/>
        <w:color w:val="auto"/>
        <w:sz w:val="18"/>
        <w:szCs w:val="18"/>
      </w:rPr>
      <w:t>F: 515-462-0504</w:t>
    </w:r>
  </w:p>
  <w:p w:rsidR="0057605C" w:rsidRPr="0057605C" w:rsidRDefault="0057605C" w:rsidP="0057605C">
    <w:pPr>
      <w:tabs>
        <w:tab w:val="center" w:pos="4320"/>
        <w:tab w:val="right" w:pos="8640"/>
      </w:tabs>
      <w:rPr>
        <w:rFonts w:ascii="Cambria" w:eastAsiaTheme="minorEastAsia" w:hAnsi="Cambria" w:cstheme="minorBidi"/>
        <w:color w:val="auto"/>
        <w:sz w:val="18"/>
        <w:szCs w:val="18"/>
      </w:rPr>
    </w:pPr>
    <w:hyperlink r:id="rId1" w:history="1">
      <w:r w:rsidRPr="0057605C">
        <w:rPr>
          <w:rFonts w:ascii="Cambria" w:eastAsiaTheme="minorEastAsia" w:hAnsi="Cambria" w:cstheme="minorBidi"/>
          <w:color w:val="0563C1" w:themeColor="hyperlink"/>
          <w:sz w:val="18"/>
          <w:szCs w:val="18"/>
          <w:u w:val="single"/>
        </w:rPr>
        <w:t>www.thrivingfamiliesservices.com</w:t>
      </w:r>
    </w:hyperlink>
    <w:r w:rsidRPr="0057605C">
      <w:rPr>
        <w:rFonts w:ascii="Cambria" w:eastAsiaTheme="minorEastAsia" w:hAnsi="Cambria" w:cstheme="minorBidi"/>
        <w:color w:val="auto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480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BA55FD"/>
    <w:multiLevelType w:val="hybridMultilevel"/>
    <w:tmpl w:val="216A48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D1E35"/>
    <w:rsid w:val="0001472D"/>
    <w:rsid w:val="00014D61"/>
    <w:rsid w:val="000152FE"/>
    <w:rsid w:val="0003485C"/>
    <w:rsid w:val="00037F24"/>
    <w:rsid w:val="00042FD7"/>
    <w:rsid w:val="00043680"/>
    <w:rsid w:val="00063CE2"/>
    <w:rsid w:val="00064054"/>
    <w:rsid w:val="000704A9"/>
    <w:rsid w:val="00086DA7"/>
    <w:rsid w:val="000B4467"/>
    <w:rsid w:val="000C54C3"/>
    <w:rsid w:val="000E389A"/>
    <w:rsid w:val="00103F71"/>
    <w:rsid w:val="00110D60"/>
    <w:rsid w:val="001121F4"/>
    <w:rsid w:val="001235A3"/>
    <w:rsid w:val="00133EF8"/>
    <w:rsid w:val="00134336"/>
    <w:rsid w:val="00141102"/>
    <w:rsid w:val="00144516"/>
    <w:rsid w:val="00145613"/>
    <w:rsid w:val="00174D45"/>
    <w:rsid w:val="00182E03"/>
    <w:rsid w:val="0019064B"/>
    <w:rsid w:val="00190E1A"/>
    <w:rsid w:val="001969D9"/>
    <w:rsid w:val="001D75F9"/>
    <w:rsid w:val="001F2894"/>
    <w:rsid w:val="0020662E"/>
    <w:rsid w:val="002173DD"/>
    <w:rsid w:val="0023288F"/>
    <w:rsid w:val="00270300"/>
    <w:rsid w:val="002959F8"/>
    <w:rsid w:val="002B0DB2"/>
    <w:rsid w:val="002C58D1"/>
    <w:rsid w:val="002D11D9"/>
    <w:rsid w:val="002F7ADE"/>
    <w:rsid w:val="00331E09"/>
    <w:rsid w:val="003530AE"/>
    <w:rsid w:val="00353D00"/>
    <w:rsid w:val="0035429C"/>
    <w:rsid w:val="00357474"/>
    <w:rsid w:val="003641F0"/>
    <w:rsid w:val="003702F0"/>
    <w:rsid w:val="003819D4"/>
    <w:rsid w:val="003850DC"/>
    <w:rsid w:val="003A37A8"/>
    <w:rsid w:val="003A3C9A"/>
    <w:rsid w:val="003C41D7"/>
    <w:rsid w:val="003D286A"/>
    <w:rsid w:val="003D2E1B"/>
    <w:rsid w:val="003D54E6"/>
    <w:rsid w:val="003E542A"/>
    <w:rsid w:val="003F2690"/>
    <w:rsid w:val="003F3FF6"/>
    <w:rsid w:val="003F43EF"/>
    <w:rsid w:val="00434628"/>
    <w:rsid w:val="00447620"/>
    <w:rsid w:val="0048354C"/>
    <w:rsid w:val="0048427D"/>
    <w:rsid w:val="004953BC"/>
    <w:rsid w:val="004A37FA"/>
    <w:rsid w:val="004A3860"/>
    <w:rsid w:val="004B037D"/>
    <w:rsid w:val="004B1A19"/>
    <w:rsid w:val="004D04EA"/>
    <w:rsid w:val="004D118D"/>
    <w:rsid w:val="004E566A"/>
    <w:rsid w:val="00505CB0"/>
    <w:rsid w:val="00510ECE"/>
    <w:rsid w:val="005126B5"/>
    <w:rsid w:val="00540379"/>
    <w:rsid w:val="00541ED1"/>
    <w:rsid w:val="00560C0F"/>
    <w:rsid w:val="005705CA"/>
    <w:rsid w:val="00570A2B"/>
    <w:rsid w:val="00572B86"/>
    <w:rsid w:val="0057605C"/>
    <w:rsid w:val="00596449"/>
    <w:rsid w:val="005B2E2C"/>
    <w:rsid w:val="005B3A7B"/>
    <w:rsid w:val="005C3A86"/>
    <w:rsid w:val="005D1FBD"/>
    <w:rsid w:val="005D3B39"/>
    <w:rsid w:val="005D75AA"/>
    <w:rsid w:val="005E172E"/>
    <w:rsid w:val="0060424C"/>
    <w:rsid w:val="00605BDB"/>
    <w:rsid w:val="00610C55"/>
    <w:rsid w:val="00612FD3"/>
    <w:rsid w:val="00616F88"/>
    <w:rsid w:val="00621DE5"/>
    <w:rsid w:val="00634DE2"/>
    <w:rsid w:val="006638BE"/>
    <w:rsid w:val="00664EE7"/>
    <w:rsid w:val="006901F3"/>
    <w:rsid w:val="00697928"/>
    <w:rsid w:val="006A6B72"/>
    <w:rsid w:val="006B4CD9"/>
    <w:rsid w:val="006C2EEB"/>
    <w:rsid w:val="006C39CA"/>
    <w:rsid w:val="006D00B6"/>
    <w:rsid w:val="006E3777"/>
    <w:rsid w:val="006E4DD8"/>
    <w:rsid w:val="006F1E04"/>
    <w:rsid w:val="006F369D"/>
    <w:rsid w:val="00705197"/>
    <w:rsid w:val="0073294E"/>
    <w:rsid w:val="00735C12"/>
    <w:rsid w:val="00760A30"/>
    <w:rsid w:val="00761E81"/>
    <w:rsid w:val="007816F4"/>
    <w:rsid w:val="00793D75"/>
    <w:rsid w:val="0079482E"/>
    <w:rsid w:val="007A19A2"/>
    <w:rsid w:val="007A479A"/>
    <w:rsid w:val="007A7BCD"/>
    <w:rsid w:val="007B215C"/>
    <w:rsid w:val="007B26D9"/>
    <w:rsid w:val="007C48EF"/>
    <w:rsid w:val="007C54C2"/>
    <w:rsid w:val="007D12A4"/>
    <w:rsid w:val="007E07A5"/>
    <w:rsid w:val="007E0B1A"/>
    <w:rsid w:val="007E5FEF"/>
    <w:rsid w:val="007F12D3"/>
    <w:rsid w:val="00805C1D"/>
    <w:rsid w:val="008362DB"/>
    <w:rsid w:val="00853514"/>
    <w:rsid w:val="00856DD2"/>
    <w:rsid w:val="00870167"/>
    <w:rsid w:val="00873C16"/>
    <w:rsid w:val="008741DA"/>
    <w:rsid w:val="00884987"/>
    <w:rsid w:val="008A7CA3"/>
    <w:rsid w:val="008B46A1"/>
    <w:rsid w:val="008C529D"/>
    <w:rsid w:val="008D0A6B"/>
    <w:rsid w:val="008D614E"/>
    <w:rsid w:val="008E0954"/>
    <w:rsid w:val="008E3F6C"/>
    <w:rsid w:val="008F03CB"/>
    <w:rsid w:val="008F16F9"/>
    <w:rsid w:val="008F2BDD"/>
    <w:rsid w:val="008F416B"/>
    <w:rsid w:val="00912315"/>
    <w:rsid w:val="00922607"/>
    <w:rsid w:val="00923D56"/>
    <w:rsid w:val="009257E4"/>
    <w:rsid w:val="00926088"/>
    <w:rsid w:val="00935C2C"/>
    <w:rsid w:val="009566A3"/>
    <w:rsid w:val="0099667D"/>
    <w:rsid w:val="009E2269"/>
    <w:rsid w:val="009F7F5A"/>
    <w:rsid w:val="00A019B8"/>
    <w:rsid w:val="00A110F8"/>
    <w:rsid w:val="00A1573E"/>
    <w:rsid w:val="00A16C23"/>
    <w:rsid w:val="00A21E85"/>
    <w:rsid w:val="00A2236D"/>
    <w:rsid w:val="00A24ACA"/>
    <w:rsid w:val="00A3627C"/>
    <w:rsid w:val="00A4614C"/>
    <w:rsid w:val="00A52F8B"/>
    <w:rsid w:val="00A60902"/>
    <w:rsid w:val="00A62B19"/>
    <w:rsid w:val="00A64649"/>
    <w:rsid w:val="00AB072B"/>
    <w:rsid w:val="00AC4F6E"/>
    <w:rsid w:val="00AD7EB7"/>
    <w:rsid w:val="00AE6DED"/>
    <w:rsid w:val="00B01A62"/>
    <w:rsid w:val="00B05A2B"/>
    <w:rsid w:val="00B10D53"/>
    <w:rsid w:val="00B31ADB"/>
    <w:rsid w:val="00B34192"/>
    <w:rsid w:val="00B37648"/>
    <w:rsid w:val="00B435B6"/>
    <w:rsid w:val="00B44F33"/>
    <w:rsid w:val="00B63208"/>
    <w:rsid w:val="00B70A8E"/>
    <w:rsid w:val="00B76EFA"/>
    <w:rsid w:val="00B86625"/>
    <w:rsid w:val="00B8774D"/>
    <w:rsid w:val="00BA0EB3"/>
    <w:rsid w:val="00BA270C"/>
    <w:rsid w:val="00BB0199"/>
    <w:rsid w:val="00BB3337"/>
    <w:rsid w:val="00BC0BDE"/>
    <w:rsid w:val="00BF04C5"/>
    <w:rsid w:val="00C01E46"/>
    <w:rsid w:val="00C270E1"/>
    <w:rsid w:val="00C3330D"/>
    <w:rsid w:val="00C72D77"/>
    <w:rsid w:val="00C97476"/>
    <w:rsid w:val="00C97675"/>
    <w:rsid w:val="00CA405A"/>
    <w:rsid w:val="00CA4857"/>
    <w:rsid w:val="00CC16A3"/>
    <w:rsid w:val="00CC2F46"/>
    <w:rsid w:val="00CE1DA7"/>
    <w:rsid w:val="00D01ECE"/>
    <w:rsid w:val="00D07044"/>
    <w:rsid w:val="00D11321"/>
    <w:rsid w:val="00D1416E"/>
    <w:rsid w:val="00D32B74"/>
    <w:rsid w:val="00D61F50"/>
    <w:rsid w:val="00D70F45"/>
    <w:rsid w:val="00D930A6"/>
    <w:rsid w:val="00DA14B6"/>
    <w:rsid w:val="00DA5B0D"/>
    <w:rsid w:val="00DB0CCC"/>
    <w:rsid w:val="00DE7F7B"/>
    <w:rsid w:val="00DF1530"/>
    <w:rsid w:val="00DF7AED"/>
    <w:rsid w:val="00E00C0D"/>
    <w:rsid w:val="00E03743"/>
    <w:rsid w:val="00E10D6F"/>
    <w:rsid w:val="00E2648B"/>
    <w:rsid w:val="00E34BC3"/>
    <w:rsid w:val="00E34EC4"/>
    <w:rsid w:val="00E5342F"/>
    <w:rsid w:val="00E74F0F"/>
    <w:rsid w:val="00E83B99"/>
    <w:rsid w:val="00EA3721"/>
    <w:rsid w:val="00EA5E13"/>
    <w:rsid w:val="00EC754D"/>
    <w:rsid w:val="00ED1E35"/>
    <w:rsid w:val="00EE10EE"/>
    <w:rsid w:val="00EF4F4F"/>
    <w:rsid w:val="00F20DBF"/>
    <w:rsid w:val="00F26331"/>
    <w:rsid w:val="00F35FA6"/>
    <w:rsid w:val="00F41281"/>
    <w:rsid w:val="00F4393C"/>
    <w:rsid w:val="00F475C2"/>
    <w:rsid w:val="00F50D6C"/>
    <w:rsid w:val="00F57768"/>
    <w:rsid w:val="00F734AD"/>
    <w:rsid w:val="00F92FE2"/>
    <w:rsid w:val="00FA5FFE"/>
    <w:rsid w:val="00FC79BF"/>
    <w:rsid w:val="00FF0318"/>
    <w:rsid w:val="00FF057F"/>
    <w:rsid w:val="00FF4D8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4925B"/>
  <w15:chartTrackingRefBased/>
  <w15:docId w15:val="{204839C9-79B5-5A49-A346-8EC30D4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43"/>
    <w:rPr>
      <w:color w:val="404040"/>
      <w:szCs w:val="22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b/>
      <w:bCs/>
      <w:color w:val="5B6B72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03743"/>
    <w:pPr>
      <w:keepNext/>
      <w:keepLines/>
      <w:spacing w:before="200"/>
      <w:outlineLvl w:val="1"/>
    </w:pPr>
    <w:rPr>
      <w:b/>
      <w:bCs/>
      <w:color w:val="7C8F97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03743"/>
    <w:pPr>
      <w:keepNext/>
      <w:keepLines/>
      <w:spacing w:before="200"/>
      <w:outlineLvl w:val="2"/>
    </w:pPr>
    <w:rPr>
      <w:b/>
      <w:bCs/>
      <w:color w:val="7C8F9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03743"/>
    <w:pPr>
      <w:keepNext/>
      <w:keepLines/>
      <w:spacing w:before="200"/>
      <w:outlineLvl w:val="3"/>
    </w:pPr>
    <w:rPr>
      <w:b/>
      <w:bCs/>
      <w:i/>
      <w:iCs/>
      <w:color w:val="7C8F97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03743"/>
    <w:pPr>
      <w:keepNext/>
      <w:keepLines/>
      <w:spacing w:before="200"/>
      <w:outlineLvl w:val="4"/>
    </w:pPr>
    <w:rPr>
      <w:color w:val="3C474C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03743"/>
    <w:pPr>
      <w:keepNext/>
      <w:keepLines/>
      <w:spacing w:before="200"/>
      <w:outlineLvl w:val="5"/>
    </w:pPr>
    <w:rPr>
      <w:i/>
      <w:iCs/>
      <w:color w:val="3C474C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03743"/>
    <w:pPr>
      <w:keepNext/>
      <w:keepLines/>
      <w:spacing w:before="200"/>
      <w:outlineLvl w:val="6"/>
    </w:pPr>
    <w:rPr>
      <w:i/>
      <w:iCs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E03743"/>
    <w:pPr>
      <w:keepNext/>
      <w:keepLines/>
      <w:spacing w:before="200"/>
      <w:outlineLvl w:val="7"/>
    </w:pPr>
    <w:rPr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E03743"/>
    <w:pPr>
      <w:keepNext/>
      <w:keepLines/>
      <w:spacing w:before="200"/>
      <w:outlineLvl w:val="8"/>
    </w:pPr>
    <w:rPr>
      <w:i/>
      <w:i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3743"/>
    <w:pPr>
      <w:spacing w:after="200"/>
      <w:ind w:right="144"/>
      <w:jc w:val="right"/>
    </w:pPr>
    <w:rPr>
      <w:color w:val="4B5A60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E03743"/>
    <w:rPr>
      <w:color w:val="4B5A60"/>
      <w:sz w:val="20"/>
      <w:szCs w:val="24"/>
    </w:rPr>
  </w:style>
  <w:style w:type="paragraph" w:styleId="Footer">
    <w:name w:val="footer"/>
    <w:basedOn w:val="Normal"/>
    <w:link w:val="FooterChar"/>
    <w:uiPriority w:val="99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  <w:lang w:val="x-none" w:eastAsia="x-none"/>
    </w:rPr>
  </w:style>
  <w:style w:type="character" w:customStyle="1" w:styleId="FooterChar">
    <w:name w:val="Footer Char"/>
    <w:link w:val="Footer"/>
    <w:uiPriority w:val="99"/>
    <w:rsid w:val="00E03743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4B5A60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E03743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  <w:rPr>
      <w:szCs w:val="20"/>
      <w:lang w:val="x-none" w:eastAsia="x-none"/>
    </w:rPr>
  </w:style>
  <w:style w:type="character" w:customStyle="1" w:styleId="SignatureChar">
    <w:name w:val="Signature Char"/>
    <w:link w:val="Signature"/>
    <w:rsid w:val="00E03743"/>
    <w:rPr>
      <w:color w:val="404040"/>
      <w:sz w:val="2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404040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  <w:rPr>
      <w:szCs w:val="20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rsid w:val="00E03743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E03743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E03743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E03743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404040"/>
      <w:sz w:val="16"/>
      <w:szCs w:val="16"/>
    </w:rPr>
  </w:style>
  <w:style w:type="paragraph" w:styleId="Caption">
    <w:name w:val="caption"/>
    <w:basedOn w:val="Normal"/>
    <w:next w:val="Normal"/>
    <w:qFormat/>
    <w:rsid w:val="00E03743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  <w:rPr>
      <w:szCs w:val="20"/>
      <w:lang w:val="x-none" w:eastAsia="x-none"/>
    </w:rPr>
  </w:style>
  <w:style w:type="character" w:customStyle="1" w:styleId="ClosingChar">
    <w:name w:val="Closing Char"/>
    <w:link w:val="Closing"/>
    <w:rsid w:val="00E34BC3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E03743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  <w:rPr>
      <w:szCs w:val="20"/>
      <w:lang w:val="x-none" w:eastAsia="x-none"/>
    </w:rPr>
  </w:style>
  <w:style w:type="character" w:customStyle="1" w:styleId="DateChar">
    <w:name w:val="Date Char"/>
    <w:link w:val="Date"/>
    <w:semiHidden/>
    <w:rsid w:val="00E03743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semiHidden/>
    <w:rsid w:val="00E03743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E03743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szCs w:val="20"/>
    </w:rPr>
  </w:style>
  <w:style w:type="paragraph" w:styleId="FootnoteText">
    <w:name w:val="footnote text"/>
    <w:basedOn w:val="Normal"/>
    <w:link w:val="FootnoteTextChar"/>
    <w:unhideWhenUsed/>
    <w:rsid w:val="00E03743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03743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E03743"/>
    <w:rPr>
      <w:rFonts w:ascii="Calisto MT" w:eastAsia="MS Mincho" w:hAnsi="Calisto MT" w:cs="Times New Roman"/>
      <w:b/>
      <w:bCs/>
      <w:color w:val="5B6B72"/>
      <w:sz w:val="28"/>
      <w:szCs w:val="28"/>
    </w:rPr>
  </w:style>
  <w:style w:type="character" w:customStyle="1" w:styleId="Heading2Char">
    <w:name w:val="Heading 2 Char"/>
    <w:link w:val="Heading2"/>
    <w:semiHidden/>
    <w:rsid w:val="00E03743"/>
    <w:rPr>
      <w:rFonts w:ascii="Calisto MT" w:eastAsia="MS Mincho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E03743"/>
    <w:rPr>
      <w:rFonts w:ascii="Calisto MT" w:eastAsia="MS Mincho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E03743"/>
    <w:rPr>
      <w:rFonts w:ascii="Calisto MT" w:eastAsia="MS Mincho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E03743"/>
    <w:rPr>
      <w:rFonts w:ascii="Calisto MT" w:eastAsia="MS Mincho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E03743"/>
    <w:rPr>
      <w:rFonts w:ascii="Calisto MT" w:eastAsia="MS Mincho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E03743"/>
    <w:rPr>
      <w:rFonts w:ascii="Calisto MT" w:eastAsia="MS Mincho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E03743"/>
    <w:rPr>
      <w:rFonts w:ascii="Calisto MT" w:eastAsia="MS Mincho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E03743"/>
    <w:rPr>
      <w:rFonts w:ascii="Calisto MT" w:eastAsia="MS Mincho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rsid w:val="00E03743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rsid w:val="00E03743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customStyle="1" w:styleId="LightGrid-Accent31">
    <w:name w:val="Light Grid - Accent 31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MS Mincho" w:hAnsi="Calisto MT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E03743"/>
    <w:rPr>
      <w:color w:val="404040"/>
      <w:szCs w:val="22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  <w:rPr>
      <w:szCs w:val="20"/>
      <w:lang w:val="x-none" w:eastAsia="x-none"/>
    </w:rPr>
  </w:style>
  <w:style w:type="character" w:customStyle="1" w:styleId="NoteHeadingChar">
    <w:name w:val="Note Heading Char"/>
    <w:link w:val="NoteHeading"/>
    <w:semiHidden/>
    <w:rsid w:val="00E03743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404040"/>
      <w:sz w:val="21"/>
      <w:szCs w:val="21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rsid w:val="00E03743"/>
    <w:rPr>
      <w:i/>
      <w:iCs/>
      <w:color w:val="000000"/>
      <w:szCs w:val="20"/>
      <w:lang w:val="x-none" w:eastAsia="x-none"/>
    </w:rPr>
  </w:style>
  <w:style w:type="character" w:customStyle="1" w:styleId="MediumShading1-Accent3Char">
    <w:name w:val="Medium Shading 1 - Accent 3 Char"/>
    <w:link w:val="MediumShading1-Accent31"/>
    <w:rsid w:val="00E03743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  <w:rPr>
      <w:szCs w:val="20"/>
      <w:lang w:val="x-none" w:eastAsia="x-none"/>
    </w:rPr>
  </w:style>
  <w:style w:type="character" w:customStyle="1" w:styleId="SalutationChar">
    <w:name w:val="Salutation Char"/>
    <w:link w:val="Salutation"/>
    <w:semiHidden/>
    <w:rsid w:val="00E03743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i/>
      <w:iCs/>
      <w:color w:val="7C8F97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E03743"/>
    <w:rPr>
      <w:rFonts w:ascii="Calisto MT" w:eastAsia="MS Mincho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/>
      </w:pBdr>
      <w:spacing w:after="300"/>
      <w:contextualSpacing/>
    </w:pPr>
    <w:rPr>
      <w:color w:val="384347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rsid w:val="00E03743"/>
    <w:rPr>
      <w:rFonts w:ascii="Calisto MT" w:eastAsia="MS Mincho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customStyle="1" w:styleId="GridTable31">
    <w:name w:val="Grid Table 31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uiPriority w:val="99"/>
    <w:unhideWhenUsed/>
    <w:rsid w:val="00B44F33"/>
    <w:rPr>
      <w:color w:val="524A82"/>
      <w:u w:val="single"/>
    </w:rPr>
  </w:style>
  <w:style w:type="character" w:styleId="FootnoteReference">
    <w:name w:val="footnote reference"/>
    <w:uiPriority w:val="99"/>
    <w:unhideWhenUsed/>
    <w:rsid w:val="00C3330D"/>
    <w:rPr>
      <w:vertAlign w:val="superscript"/>
    </w:rPr>
  </w:style>
  <w:style w:type="table" w:styleId="TableGrid">
    <w:name w:val="Table Grid"/>
    <w:basedOn w:val="TableNormal"/>
    <w:uiPriority w:val="59"/>
    <w:rsid w:val="0048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D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47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rivingfamiliesservic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0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Capital%20Letter.dotx</Template>
  <TotalTime>725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Krause</dc:creator>
  <cp:keywords/>
  <dc:description/>
  <cp:lastModifiedBy>Sharaine Weathers</cp:lastModifiedBy>
  <cp:revision>166</cp:revision>
  <cp:lastPrinted>2018-08-06T03:40:00Z</cp:lastPrinted>
  <dcterms:created xsi:type="dcterms:W3CDTF">2019-07-26T04:08:00Z</dcterms:created>
  <dcterms:modified xsi:type="dcterms:W3CDTF">2019-08-01T21:16:00Z</dcterms:modified>
  <cp:category/>
</cp:coreProperties>
</file>