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21"/>
        <w:tblW w:w="5041" w:type="pct"/>
        <w:tblBorders>
          <w:bottom w:val="single" w:sz="4" w:space="0" w:color="auto"/>
        </w:tblBorders>
        <w:tblLook w:val="0600" w:firstRow="0" w:lastRow="0" w:firstColumn="0" w:lastColumn="0" w:noHBand="1" w:noVBand="1"/>
        <w:tblDescription w:val="Layout table"/>
      </w:tblPr>
      <w:tblGrid>
        <w:gridCol w:w="5833"/>
        <w:gridCol w:w="5056"/>
      </w:tblGrid>
      <w:tr w:rsidR="0020446E" w:rsidRPr="0020446E" w14:paraId="09FD2C27" w14:textId="77777777" w:rsidTr="00424E9D">
        <w:trPr>
          <w:trHeight w:val="1406"/>
        </w:trPr>
        <w:tc>
          <w:tcPr>
            <w:tcW w:w="5833" w:type="dxa"/>
          </w:tcPr>
          <w:p w14:paraId="5CDE5BBA" w14:textId="18A7A806" w:rsidR="008C2737" w:rsidRPr="0020446E" w:rsidRDefault="00474D84" w:rsidP="002B65A0">
            <w:pPr>
              <w:rPr>
                <w:color w:val="0764B9"/>
              </w:rPr>
            </w:pPr>
            <w:r w:rsidRPr="0020446E">
              <w:rPr>
                <w:noProof/>
                <w:color w:val="0764B9"/>
              </w:rPr>
              <w:drawing>
                <wp:inline distT="0" distB="0" distL="0" distR="0" wp14:anchorId="4082703D" wp14:editId="72E5B0DD">
                  <wp:extent cx="1123950" cy="11239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245008_3123319011016087_8341138831738667008_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5056" w:type="dxa"/>
          </w:tcPr>
          <w:p w14:paraId="7F964459" w14:textId="77777777" w:rsidR="00BD4411" w:rsidRDefault="00BD4411" w:rsidP="002B65A0">
            <w:pPr>
              <w:pStyle w:val="ContactInfo"/>
              <w:jc w:val="center"/>
              <w:rPr>
                <w:color w:val="000000" w:themeColor="text2"/>
                <w:sz w:val="24"/>
                <w:szCs w:val="24"/>
              </w:rPr>
            </w:pPr>
          </w:p>
          <w:p w14:paraId="013B669E" w14:textId="77777777" w:rsidR="00E75D77" w:rsidRDefault="00E75D77" w:rsidP="002B65A0">
            <w:pPr>
              <w:pStyle w:val="ContactInfo"/>
              <w:jc w:val="center"/>
              <w:rPr>
                <w:color w:val="000000" w:themeColor="text2"/>
                <w:sz w:val="24"/>
                <w:szCs w:val="24"/>
              </w:rPr>
            </w:pPr>
            <w:r w:rsidRPr="0020446E">
              <w:rPr>
                <w:color w:val="000000" w:themeColor="text2"/>
                <w:sz w:val="24"/>
                <w:szCs w:val="24"/>
              </w:rPr>
              <w:t>Creek Cleanup Project</w:t>
            </w:r>
          </w:p>
          <w:p w14:paraId="1DC9C44B" w14:textId="607C410B" w:rsidR="00BD4411" w:rsidRPr="0020446E" w:rsidRDefault="00BD4411" w:rsidP="002B65A0">
            <w:pPr>
              <w:pStyle w:val="ContactInfo"/>
              <w:jc w:val="center"/>
              <w:rPr>
                <w:color w:val="000000" w:themeColor="text2"/>
                <w:sz w:val="24"/>
                <w:szCs w:val="24"/>
              </w:rPr>
            </w:pPr>
            <w:r>
              <w:rPr>
                <w:color w:val="000000" w:themeColor="text2"/>
                <w:sz w:val="24"/>
                <w:szCs w:val="24"/>
              </w:rPr>
              <w:t>Eric Grace, President</w:t>
            </w:r>
          </w:p>
          <w:p w14:paraId="5EDC6668" w14:textId="77777777" w:rsidR="00474D84" w:rsidRPr="0020446E" w:rsidRDefault="00474D84" w:rsidP="002B65A0">
            <w:pPr>
              <w:pStyle w:val="ContactInfo"/>
              <w:tabs>
                <w:tab w:val="left" w:pos="2580"/>
              </w:tabs>
              <w:jc w:val="center"/>
              <w:rPr>
                <w:color w:val="000000" w:themeColor="text2"/>
              </w:rPr>
            </w:pPr>
            <w:r w:rsidRPr="0020446E">
              <w:rPr>
                <w:color w:val="000000" w:themeColor="text2"/>
              </w:rPr>
              <w:t>4499 Valley Circle</w:t>
            </w:r>
          </w:p>
          <w:p w14:paraId="485187A9" w14:textId="77777777" w:rsidR="008C2737" w:rsidRPr="0020446E" w:rsidRDefault="00474D84" w:rsidP="002B65A0">
            <w:pPr>
              <w:pStyle w:val="ContactInfo"/>
              <w:jc w:val="center"/>
              <w:rPr>
                <w:color w:val="000000" w:themeColor="text2"/>
              </w:rPr>
            </w:pPr>
            <w:r w:rsidRPr="0020446E">
              <w:rPr>
                <w:color w:val="000000" w:themeColor="text2"/>
              </w:rPr>
              <w:t>Fayetteville Pa</w:t>
            </w:r>
            <w:r w:rsidR="00E75D77" w:rsidRPr="0020446E">
              <w:rPr>
                <w:color w:val="000000" w:themeColor="text2"/>
              </w:rPr>
              <w:t>.</w:t>
            </w:r>
            <w:r w:rsidRPr="0020446E">
              <w:rPr>
                <w:color w:val="000000" w:themeColor="text2"/>
              </w:rPr>
              <w:t xml:space="preserve"> 17222</w:t>
            </w:r>
          </w:p>
          <w:p w14:paraId="7ACE4891" w14:textId="380950EE" w:rsidR="0020446E" w:rsidRPr="0020446E" w:rsidRDefault="0020446E" w:rsidP="002B65A0">
            <w:pPr>
              <w:pStyle w:val="ContactInfo"/>
              <w:jc w:val="center"/>
              <w:rPr>
                <w:color w:val="0764B9"/>
              </w:rPr>
            </w:pPr>
            <w:r w:rsidRPr="0020446E">
              <w:rPr>
                <w:color w:val="000000" w:themeColor="text2"/>
              </w:rPr>
              <w:t>(717)</w:t>
            </w:r>
            <w:r w:rsidR="00A10009">
              <w:rPr>
                <w:color w:val="000000" w:themeColor="text2"/>
              </w:rPr>
              <w:t xml:space="preserve"> </w:t>
            </w:r>
            <w:r w:rsidRPr="0020446E">
              <w:rPr>
                <w:color w:val="000000" w:themeColor="text2"/>
              </w:rPr>
              <w:t>552-4599</w:t>
            </w:r>
          </w:p>
          <w:p w14:paraId="56C2CB46" w14:textId="77777777" w:rsidR="00474D84" w:rsidRPr="0020446E" w:rsidRDefault="00474D84" w:rsidP="002B65A0">
            <w:pPr>
              <w:pStyle w:val="ContactInfo"/>
              <w:jc w:val="center"/>
              <w:rPr>
                <w:noProof/>
                <w:color w:val="0764B9"/>
              </w:rPr>
            </w:pPr>
          </w:p>
        </w:tc>
      </w:tr>
    </w:tbl>
    <w:p w14:paraId="509380F9" w14:textId="6D92BA36" w:rsidR="002B65A0" w:rsidRPr="002B4491" w:rsidRDefault="00BD4411" w:rsidP="006E2D7F">
      <w:pPr>
        <w:pStyle w:val="Salutation"/>
      </w:pPr>
      <w:r w:rsidRPr="002B4491">
        <w:t>January 3, 2020</w:t>
      </w:r>
    </w:p>
    <w:p w14:paraId="0EF12650" w14:textId="77777777" w:rsidR="00F26646" w:rsidRPr="002B4491" w:rsidRDefault="00F26646" w:rsidP="00F26646">
      <w:pPr>
        <w:shd w:val="clear" w:color="auto" w:fill="FFFFFF"/>
        <w:spacing w:before="100" w:beforeAutospacing="1" w:line="276" w:lineRule="atLeast"/>
        <w:rPr>
          <w:rFonts w:ascii="Times New Roman" w:eastAsia="Times New Roman" w:hAnsi="Times New Roman" w:cs="Times New Roman"/>
          <w:sz w:val="24"/>
          <w:szCs w:val="24"/>
        </w:rPr>
      </w:pPr>
      <w:r w:rsidRPr="002B4491">
        <w:rPr>
          <w:rFonts w:ascii="Arial" w:eastAsia="Times New Roman" w:hAnsi="Arial" w:cs="Arial"/>
        </w:rPr>
        <w:t>Dear Sir or Madam,</w:t>
      </w:r>
    </w:p>
    <w:p w14:paraId="545788F4" w14:textId="57506A2D" w:rsidR="00F26646" w:rsidRPr="002B4491" w:rsidRDefault="00F26646" w:rsidP="00F26646">
      <w:pPr>
        <w:shd w:val="clear" w:color="auto" w:fill="FFFFFF"/>
        <w:spacing w:line="224" w:lineRule="atLeast"/>
        <w:rPr>
          <w:rFonts w:ascii="Arial" w:eastAsia="Times New Roman" w:hAnsi="Arial" w:cs="Arial"/>
          <w:sz w:val="24"/>
          <w:szCs w:val="24"/>
        </w:rPr>
      </w:pPr>
      <w:r w:rsidRPr="002B4491">
        <w:rPr>
          <w:rFonts w:ascii="Arial" w:eastAsia="Times New Roman" w:hAnsi="Arial" w:cs="Arial"/>
        </w:rPr>
        <w:t>My name is </w:t>
      </w:r>
      <w:r w:rsidRPr="002B4491">
        <w:rPr>
          <w:rFonts w:ascii="Arial" w:eastAsia="Times New Roman" w:hAnsi="Arial" w:cs="Arial"/>
          <w:b/>
          <w:bCs/>
        </w:rPr>
        <w:t>Eric Grace</w:t>
      </w:r>
      <w:r w:rsidRPr="002B4491">
        <w:rPr>
          <w:rFonts w:ascii="Arial" w:eastAsia="Times New Roman" w:hAnsi="Arial" w:cs="Arial"/>
        </w:rPr>
        <w:t> and I am the president and founder of the </w:t>
      </w:r>
      <w:r w:rsidRPr="002B4491">
        <w:rPr>
          <w:rFonts w:ascii="Arial" w:eastAsia="Times New Roman" w:hAnsi="Arial" w:cs="Arial"/>
          <w:b/>
          <w:bCs/>
        </w:rPr>
        <w:t>Creek Cleanup Project</w:t>
      </w:r>
      <w:r w:rsidR="009559E5" w:rsidRPr="002B4491">
        <w:rPr>
          <w:rFonts w:ascii="Arial" w:eastAsia="Times New Roman" w:hAnsi="Arial" w:cs="Arial"/>
        </w:rPr>
        <w:t>.  W</w:t>
      </w:r>
      <w:r w:rsidRPr="002B4491">
        <w:rPr>
          <w:rFonts w:ascii="Arial" w:eastAsia="Times New Roman" w:hAnsi="Arial" w:cs="Arial"/>
        </w:rPr>
        <w:t>e are a local group established in 2017 with one goal in mind, to clean up the waterways of Franklin County.</w:t>
      </w:r>
    </w:p>
    <w:p w14:paraId="3D2DD3D4" w14:textId="7BEE6ED3" w:rsidR="00F26646" w:rsidRPr="002B4491" w:rsidRDefault="001938E9" w:rsidP="00F26646">
      <w:pPr>
        <w:spacing w:line="224" w:lineRule="atLeast"/>
        <w:rPr>
          <w:rFonts w:ascii="Arial" w:eastAsia="Times New Roman" w:hAnsi="Arial" w:cs="Arial"/>
          <w:sz w:val="24"/>
          <w:szCs w:val="24"/>
          <w:shd w:val="clear" w:color="auto" w:fill="FFFFFF"/>
        </w:rPr>
      </w:pPr>
      <w:r>
        <w:rPr>
          <w:rFonts w:ascii="Arial" w:eastAsia="Times New Roman" w:hAnsi="Arial" w:cs="Arial"/>
          <w:noProof/>
          <w:sz w:val="24"/>
          <w:szCs w:val="24"/>
        </w:rPr>
        <w:drawing>
          <wp:anchor distT="0" distB="0" distL="114300" distR="114300" simplePos="0" relativeHeight="251660288" behindDoc="1" locked="0" layoutInCell="1" allowOverlap="1" wp14:anchorId="5F48BB79" wp14:editId="648FDDC6">
            <wp:simplePos x="0" y="0"/>
            <wp:positionH relativeFrom="margin">
              <wp:align>right</wp:align>
            </wp:positionH>
            <wp:positionV relativeFrom="paragraph">
              <wp:posOffset>402590</wp:posOffset>
            </wp:positionV>
            <wp:extent cx="2257425" cy="2114550"/>
            <wp:effectExtent l="76200" t="76200" r="142875" b="133350"/>
            <wp:wrapTight wrapText="bothSides">
              <wp:wrapPolygon edited="0">
                <wp:start x="-365" y="-778"/>
                <wp:lineTo x="-729" y="-584"/>
                <wp:lineTo x="-729" y="21989"/>
                <wp:lineTo x="-365" y="22768"/>
                <wp:lineTo x="22420" y="22768"/>
                <wp:lineTo x="22785" y="21405"/>
                <wp:lineTo x="22785" y="2530"/>
                <wp:lineTo x="22420" y="-389"/>
                <wp:lineTo x="22420" y="-778"/>
                <wp:lineTo x="-365" y="-778"/>
              </wp:wrapPolygon>
            </wp:wrapTight>
            <wp:docPr id="6" name="Picture 6" descr="A group of people posing for a photo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9372442_1174226036109609_8508916283138375680_o.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57425" cy="2114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26646" w:rsidRPr="002B4491">
        <w:rPr>
          <w:rFonts w:ascii="Arial" w:eastAsia="Times New Roman" w:hAnsi="Arial" w:cs="Arial"/>
          <w:shd w:val="clear" w:color="auto" w:fill="FFFFFF"/>
        </w:rPr>
        <w:t xml:space="preserve">We are not your typical watershed or creek cleanup </w:t>
      </w:r>
      <w:proofErr w:type="gramStart"/>
      <w:r w:rsidR="00F26646" w:rsidRPr="002B4491">
        <w:rPr>
          <w:rFonts w:ascii="Arial" w:eastAsia="Times New Roman" w:hAnsi="Arial" w:cs="Arial"/>
          <w:shd w:val="clear" w:color="auto" w:fill="FFFFFF"/>
        </w:rPr>
        <w:t>group,</w:t>
      </w:r>
      <w:proofErr w:type="gramEnd"/>
      <w:r w:rsidR="00F26646" w:rsidRPr="002B4491">
        <w:rPr>
          <w:rFonts w:ascii="Arial" w:eastAsia="Times New Roman" w:hAnsi="Arial" w:cs="Arial"/>
          <w:shd w:val="clear" w:color="auto" w:fill="FFFFFF"/>
        </w:rPr>
        <w:t> </w:t>
      </w:r>
      <w:r w:rsidR="00F26646" w:rsidRPr="002B4491">
        <w:rPr>
          <w:rFonts w:ascii="Arial" w:eastAsia="Times New Roman" w:hAnsi="Arial" w:cs="Arial"/>
          <w:b/>
          <w:bCs/>
          <w:shd w:val="clear" w:color="auto" w:fill="FFFFFF"/>
        </w:rPr>
        <w:t>we have taken a very aggressive approach to cleaning up our creeks</w:t>
      </w:r>
      <w:r w:rsidR="009559E5" w:rsidRPr="002B4491">
        <w:rPr>
          <w:rFonts w:ascii="Arial" w:eastAsia="Times New Roman" w:hAnsi="Arial" w:cs="Arial"/>
          <w:shd w:val="clear" w:color="auto" w:fill="FFFFFF"/>
        </w:rPr>
        <w:t xml:space="preserve">.  In addition to doing </w:t>
      </w:r>
      <w:r w:rsidR="00F26646" w:rsidRPr="002B4491">
        <w:rPr>
          <w:rFonts w:ascii="Arial" w:eastAsia="Times New Roman" w:hAnsi="Arial" w:cs="Arial"/>
          <w:shd w:val="clear" w:color="auto" w:fill="FFFFFF"/>
        </w:rPr>
        <w:t>monthly group cleanups</w:t>
      </w:r>
      <w:r w:rsidR="009559E5" w:rsidRPr="002B4491">
        <w:rPr>
          <w:rFonts w:ascii="Arial" w:eastAsia="Times New Roman" w:hAnsi="Arial" w:cs="Arial"/>
          <w:shd w:val="clear" w:color="auto" w:fill="FFFFFF"/>
        </w:rPr>
        <w:t>,</w:t>
      </w:r>
      <w:r w:rsidR="00F26646" w:rsidRPr="002B4491">
        <w:rPr>
          <w:rFonts w:ascii="Arial" w:eastAsia="Times New Roman" w:hAnsi="Arial" w:cs="Arial"/>
          <w:shd w:val="clear" w:color="auto" w:fill="FFFFFF"/>
        </w:rPr>
        <w:t xml:space="preserve"> there is a very dedicated smaller group of us that go out </w:t>
      </w:r>
      <w:r w:rsidR="009559E5" w:rsidRPr="002B4491">
        <w:rPr>
          <w:rFonts w:ascii="Arial" w:eastAsia="Times New Roman" w:hAnsi="Arial" w:cs="Arial"/>
          <w:shd w:val="clear" w:color="auto" w:fill="FFFFFF"/>
        </w:rPr>
        <w:t>al</w:t>
      </w:r>
      <w:r w:rsidR="00F26646" w:rsidRPr="002B4491">
        <w:rPr>
          <w:rFonts w:ascii="Arial" w:eastAsia="Times New Roman" w:hAnsi="Arial" w:cs="Arial"/>
          <w:shd w:val="clear" w:color="auto" w:fill="FFFFFF"/>
        </w:rPr>
        <w:t xml:space="preserve">most </w:t>
      </w:r>
      <w:r w:rsidR="009559E5" w:rsidRPr="002B4491">
        <w:rPr>
          <w:rFonts w:ascii="Arial" w:eastAsia="Times New Roman" w:hAnsi="Arial" w:cs="Arial"/>
          <w:shd w:val="clear" w:color="auto" w:fill="FFFFFF"/>
        </w:rPr>
        <w:t xml:space="preserve">every </w:t>
      </w:r>
      <w:r w:rsidR="00F26646" w:rsidRPr="002B4491">
        <w:rPr>
          <w:rFonts w:ascii="Arial" w:eastAsia="Times New Roman" w:hAnsi="Arial" w:cs="Arial"/>
          <w:shd w:val="clear" w:color="auto" w:fill="FFFFFF"/>
        </w:rPr>
        <w:t>weekend year-round</w:t>
      </w:r>
      <w:r w:rsidR="009559E5" w:rsidRPr="002B4491">
        <w:rPr>
          <w:rFonts w:ascii="Arial" w:eastAsia="Times New Roman" w:hAnsi="Arial" w:cs="Arial"/>
          <w:shd w:val="clear" w:color="auto" w:fill="FFFFFF"/>
        </w:rPr>
        <w:t>.</w:t>
      </w:r>
      <w:r w:rsidR="00F26646" w:rsidRPr="002B4491">
        <w:rPr>
          <w:rFonts w:ascii="Arial" w:eastAsia="Times New Roman" w:hAnsi="Arial" w:cs="Arial"/>
          <w:shd w:val="clear" w:color="auto" w:fill="FFFFFF"/>
        </w:rPr>
        <w:t xml:space="preserve"> </w:t>
      </w:r>
      <w:r w:rsidR="009559E5" w:rsidRPr="002B4491">
        <w:rPr>
          <w:rFonts w:ascii="Arial" w:eastAsia="Times New Roman" w:hAnsi="Arial" w:cs="Arial"/>
          <w:b/>
          <w:shd w:val="clear" w:color="auto" w:fill="FFFFFF"/>
        </w:rPr>
        <w:t>W</w:t>
      </w:r>
      <w:r w:rsidR="00F26646" w:rsidRPr="002B4491">
        <w:rPr>
          <w:rFonts w:ascii="Arial" w:eastAsia="Times New Roman" w:hAnsi="Arial" w:cs="Arial"/>
          <w:b/>
          <w:shd w:val="clear" w:color="auto" w:fill="FFFFFF"/>
        </w:rPr>
        <w:t>e remove everything</w:t>
      </w:r>
      <w:r w:rsidR="009559E5" w:rsidRPr="002B4491">
        <w:rPr>
          <w:rFonts w:ascii="Arial" w:eastAsia="Times New Roman" w:hAnsi="Arial" w:cs="Arial"/>
          <w:b/>
          <w:shd w:val="clear" w:color="auto" w:fill="FFFFFF"/>
        </w:rPr>
        <w:t xml:space="preserve"> we find</w:t>
      </w:r>
      <w:r w:rsidR="00F26646" w:rsidRPr="002B4491">
        <w:rPr>
          <w:rFonts w:ascii="Arial" w:eastAsia="Times New Roman" w:hAnsi="Arial" w:cs="Arial"/>
          <w:b/>
          <w:shd w:val="clear" w:color="auto" w:fill="FFFFFF"/>
        </w:rPr>
        <w:t xml:space="preserve"> no matter how large or labor intensive</w:t>
      </w:r>
      <w:r w:rsidR="009559E5" w:rsidRPr="002B4491">
        <w:rPr>
          <w:rFonts w:ascii="Arial" w:eastAsia="Times New Roman" w:hAnsi="Arial" w:cs="Arial"/>
          <w:shd w:val="clear" w:color="auto" w:fill="FFFFFF"/>
        </w:rPr>
        <w:t>;</w:t>
      </w:r>
      <w:r w:rsidR="00F26646" w:rsidRPr="002B4491">
        <w:rPr>
          <w:rFonts w:ascii="Arial" w:eastAsia="Times New Roman" w:hAnsi="Arial" w:cs="Arial"/>
          <w:shd w:val="clear" w:color="auto" w:fill="FFFFFF"/>
        </w:rPr>
        <w:t xml:space="preserve"> with the use of flat bottom boats, winches/come-a-longs, and a variety of other hand tools we dig and pry </w:t>
      </w:r>
      <w:r w:rsidR="00394E23" w:rsidRPr="002B4491">
        <w:rPr>
          <w:rFonts w:ascii="Arial" w:eastAsia="Times New Roman" w:hAnsi="Arial" w:cs="Arial"/>
          <w:shd w:val="clear" w:color="auto" w:fill="FFFFFF"/>
        </w:rPr>
        <w:t>every</w:t>
      </w:r>
      <w:r w:rsidR="00F26646" w:rsidRPr="002B4491">
        <w:rPr>
          <w:rFonts w:ascii="Arial" w:eastAsia="Times New Roman" w:hAnsi="Arial" w:cs="Arial"/>
          <w:shd w:val="clear" w:color="auto" w:fill="FFFFFF"/>
        </w:rPr>
        <w:t xml:space="preserve"> item</w:t>
      </w:r>
      <w:r w:rsidR="00394E23" w:rsidRPr="002B4491">
        <w:rPr>
          <w:rFonts w:ascii="Arial" w:eastAsia="Times New Roman" w:hAnsi="Arial" w:cs="Arial"/>
          <w:shd w:val="clear" w:color="auto" w:fill="FFFFFF"/>
        </w:rPr>
        <w:t xml:space="preserve"> we find</w:t>
      </w:r>
      <w:r w:rsidR="00F26646" w:rsidRPr="002B4491">
        <w:rPr>
          <w:rFonts w:ascii="Arial" w:eastAsia="Times New Roman" w:hAnsi="Arial" w:cs="Arial"/>
          <w:shd w:val="clear" w:color="auto" w:fill="FFFFFF"/>
        </w:rPr>
        <w:t xml:space="preserve"> from the creek bed.</w:t>
      </w:r>
      <w:r w:rsidR="00F93F4C" w:rsidRPr="002B4491">
        <w:rPr>
          <w:rFonts w:ascii="Arial" w:eastAsia="Times New Roman" w:hAnsi="Arial" w:cs="Arial"/>
          <w:shd w:val="clear" w:color="auto" w:fill="FFFFFF"/>
        </w:rPr>
        <w:t xml:space="preserve"> As you can imagine this is a hard, manual process which takes a toll on our volunteers.</w:t>
      </w:r>
    </w:p>
    <w:p w14:paraId="22244808" w14:textId="58CA7E2C" w:rsidR="00F26646" w:rsidRPr="002B4491" w:rsidRDefault="00F26646" w:rsidP="00F26646">
      <w:pPr>
        <w:spacing w:line="224" w:lineRule="atLeast"/>
        <w:rPr>
          <w:rFonts w:ascii="Arial" w:eastAsia="Times New Roman" w:hAnsi="Arial" w:cs="Arial"/>
          <w:sz w:val="24"/>
          <w:szCs w:val="24"/>
          <w:shd w:val="clear" w:color="auto" w:fill="FFFFFF"/>
        </w:rPr>
      </w:pPr>
      <w:r w:rsidRPr="002B4491">
        <w:rPr>
          <w:rFonts w:ascii="Arial" w:eastAsia="Times New Roman" w:hAnsi="Arial" w:cs="Arial"/>
          <w:shd w:val="clear" w:color="auto" w:fill="FFFFFF"/>
        </w:rPr>
        <w:t xml:space="preserve">Once we have cleared a </w:t>
      </w:r>
      <w:proofErr w:type="gramStart"/>
      <w:r w:rsidRPr="002B4491">
        <w:rPr>
          <w:rFonts w:ascii="Arial" w:eastAsia="Times New Roman" w:hAnsi="Arial" w:cs="Arial"/>
          <w:shd w:val="clear" w:color="auto" w:fill="FFFFFF"/>
        </w:rPr>
        <w:t>section</w:t>
      </w:r>
      <w:proofErr w:type="gramEnd"/>
      <w:r w:rsidRPr="002B4491">
        <w:rPr>
          <w:rFonts w:ascii="Arial" w:eastAsia="Times New Roman" w:hAnsi="Arial" w:cs="Arial"/>
          <w:shd w:val="clear" w:color="auto" w:fill="FFFFFF"/>
        </w:rPr>
        <w:t xml:space="preserve"> we return every couple </w:t>
      </w:r>
      <w:r w:rsidR="00394E23" w:rsidRPr="002B4491">
        <w:rPr>
          <w:rFonts w:ascii="Arial" w:eastAsia="Times New Roman" w:hAnsi="Arial" w:cs="Arial"/>
          <w:shd w:val="clear" w:color="auto" w:fill="FFFFFF"/>
        </w:rPr>
        <w:t xml:space="preserve">of </w:t>
      </w:r>
      <w:r w:rsidRPr="002B4491">
        <w:rPr>
          <w:rFonts w:ascii="Arial" w:eastAsia="Times New Roman" w:hAnsi="Arial" w:cs="Arial"/>
          <w:shd w:val="clear" w:color="auto" w:fill="FFFFFF"/>
        </w:rPr>
        <w:t>months to maintain it</w:t>
      </w:r>
      <w:r w:rsidR="00394E23" w:rsidRPr="002B4491">
        <w:rPr>
          <w:rFonts w:ascii="Arial" w:eastAsia="Times New Roman" w:hAnsi="Arial" w:cs="Arial"/>
          <w:shd w:val="clear" w:color="auto" w:fill="FFFFFF"/>
        </w:rPr>
        <w:t>.</w:t>
      </w:r>
      <w:r w:rsidRPr="002B4491">
        <w:rPr>
          <w:rFonts w:ascii="Arial" w:eastAsia="Times New Roman" w:hAnsi="Arial" w:cs="Arial"/>
          <w:shd w:val="clear" w:color="auto" w:fill="FFFFFF"/>
        </w:rPr>
        <w:t> </w:t>
      </w:r>
      <w:r w:rsidR="00394E23" w:rsidRPr="002B4491">
        <w:rPr>
          <w:rFonts w:ascii="Arial" w:eastAsia="Times New Roman" w:hAnsi="Arial" w:cs="Arial"/>
          <w:shd w:val="clear" w:color="auto" w:fill="FFFFFF"/>
        </w:rPr>
        <w:t xml:space="preserve"> </w:t>
      </w:r>
      <w:r w:rsidR="00394E23" w:rsidRPr="002B4491">
        <w:rPr>
          <w:rFonts w:ascii="Arial" w:eastAsia="Times New Roman" w:hAnsi="Arial" w:cs="Arial"/>
          <w:b/>
          <w:shd w:val="clear" w:color="auto" w:fill="FFFFFF"/>
        </w:rPr>
        <w:t>I</w:t>
      </w:r>
      <w:r w:rsidRPr="002B4491">
        <w:rPr>
          <w:rFonts w:ascii="Arial" w:eastAsia="Times New Roman" w:hAnsi="Arial" w:cs="Arial"/>
          <w:b/>
          <w:bCs/>
          <w:shd w:val="clear" w:color="auto" w:fill="FFFFFF"/>
        </w:rPr>
        <w:t>n 2020 we plan to establish satellite groups</w:t>
      </w:r>
      <w:r w:rsidRPr="002B4491">
        <w:rPr>
          <w:rFonts w:ascii="Arial" w:eastAsia="Times New Roman" w:hAnsi="Arial" w:cs="Arial"/>
          <w:b/>
          <w:shd w:val="clear" w:color="auto" w:fill="FFFFFF"/>
        </w:rPr>
        <w:t> </w:t>
      </w:r>
      <w:r w:rsidRPr="002B4491">
        <w:rPr>
          <w:rFonts w:ascii="Arial" w:eastAsia="Times New Roman" w:hAnsi="Arial" w:cs="Arial"/>
          <w:shd w:val="clear" w:color="auto" w:fill="FFFFFF"/>
        </w:rPr>
        <w:t>that will maintain these sections several times a year</w:t>
      </w:r>
      <w:r w:rsidR="00394E23" w:rsidRPr="002B4491">
        <w:rPr>
          <w:rFonts w:ascii="Arial" w:eastAsia="Times New Roman" w:hAnsi="Arial" w:cs="Arial"/>
          <w:shd w:val="clear" w:color="auto" w:fill="FFFFFF"/>
        </w:rPr>
        <w:t>.  W</w:t>
      </w:r>
      <w:r w:rsidRPr="002B4491">
        <w:rPr>
          <w:rFonts w:ascii="Arial" w:eastAsia="Times New Roman" w:hAnsi="Arial" w:cs="Arial"/>
          <w:shd w:val="clear" w:color="auto" w:fill="FFFFFF"/>
        </w:rPr>
        <w:t xml:space="preserve">e will deliver all the boats, tools, and supplies needed to </w:t>
      </w:r>
      <w:r w:rsidR="00394E23" w:rsidRPr="002B4491">
        <w:rPr>
          <w:rFonts w:ascii="Arial" w:eastAsia="Times New Roman" w:hAnsi="Arial" w:cs="Arial"/>
          <w:shd w:val="clear" w:color="auto" w:fill="FFFFFF"/>
        </w:rPr>
        <w:t>clean</w:t>
      </w:r>
      <w:r w:rsidRPr="002B4491">
        <w:rPr>
          <w:rFonts w:ascii="Arial" w:eastAsia="Times New Roman" w:hAnsi="Arial" w:cs="Arial"/>
          <w:shd w:val="clear" w:color="auto" w:fill="FFFFFF"/>
        </w:rPr>
        <w:t xml:space="preserve"> the section. Once it’s done, we will return to collect everything and dispose of the trash, this is basically the same</w:t>
      </w:r>
      <w:r w:rsidR="00394E23" w:rsidRPr="002B4491">
        <w:rPr>
          <w:rFonts w:ascii="Arial" w:eastAsia="Times New Roman" w:hAnsi="Arial" w:cs="Arial"/>
          <w:shd w:val="clear" w:color="auto" w:fill="FFFFFF"/>
        </w:rPr>
        <w:t xml:space="preserve"> concept</w:t>
      </w:r>
      <w:r w:rsidRPr="002B4491">
        <w:rPr>
          <w:rFonts w:ascii="Arial" w:eastAsia="Times New Roman" w:hAnsi="Arial" w:cs="Arial"/>
          <w:shd w:val="clear" w:color="auto" w:fill="FFFFFF"/>
        </w:rPr>
        <w:t xml:space="preserve"> as adopt a highway but rather adopt a creek.</w:t>
      </w:r>
    </w:p>
    <w:p w14:paraId="64EC107A" w14:textId="051E90E3" w:rsidR="00F26646" w:rsidRPr="002B4491" w:rsidRDefault="00B17766" w:rsidP="00F26646">
      <w:pPr>
        <w:spacing w:line="224" w:lineRule="atLeast"/>
        <w:rPr>
          <w:rFonts w:ascii="Arial" w:eastAsia="Times New Roman" w:hAnsi="Arial" w:cs="Arial"/>
          <w:sz w:val="24"/>
          <w:szCs w:val="24"/>
          <w:shd w:val="clear" w:color="auto" w:fill="FFFFFF"/>
        </w:rPr>
      </w:pPr>
      <w:r>
        <w:rPr>
          <w:rFonts w:ascii="Arial" w:eastAsia="Times New Roman" w:hAnsi="Arial" w:cs="Arial"/>
          <w:b/>
          <w:bCs/>
          <w:noProof/>
        </w:rPr>
        <w:drawing>
          <wp:anchor distT="0" distB="0" distL="114300" distR="114300" simplePos="0" relativeHeight="251661312" behindDoc="1" locked="0" layoutInCell="1" allowOverlap="1" wp14:anchorId="35F31CFD" wp14:editId="2FFA93F4">
            <wp:simplePos x="0" y="0"/>
            <wp:positionH relativeFrom="column">
              <wp:posOffset>19050</wp:posOffset>
            </wp:positionH>
            <wp:positionV relativeFrom="paragraph">
              <wp:posOffset>86995</wp:posOffset>
            </wp:positionV>
            <wp:extent cx="2266950" cy="2266950"/>
            <wp:effectExtent l="76200" t="76200" r="133350" b="133350"/>
            <wp:wrapTight wrapText="bothSides">
              <wp:wrapPolygon edited="0">
                <wp:start x="-363" y="-726"/>
                <wp:lineTo x="-726" y="-545"/>
                <wp:lineTo x="-726" y="21963"/>
                <wp:lineTo x="-363" y="22689"/>
                <wp:lineTo x="22326" y="22689"/>
                <wp:lineTo x="22689" y="19966"/>
                <wp:lineTo x="22689" y="2360"/>
                <wp:lineTo x="22326" y="-363"/>
                <wp:lineTo x="22326" y="-726"/>
                <wp:lineTo x="-363" y="-726"/>
              </wp:wrapPolygon>
            </wp:wrapTight>
            <wp:docPr id="8" name="Picture 8" descr="A picture containing photo, outdoor, different, sho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9241688_1174226249442921_5602537297191895040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26646" w:rsidRPr="002B4491">
        <w:rPr>
          <w:rFonts w:ascii="Arial" w:eastAsia="Times New Roman" w:hAnsi="Arial" w:cs="Arial"/>
          <w:shd w:val="clear" w:color="auto" w:fill="FFFFFF"/>
        </w:rPr>
        <w:t xml:space="preserve">We realized quickly in 2017 that monthly cleanups would not be </w:t>
      </w:r>
      <w:bookmarkStart w:id="0" w:name="_GoBack"/>
      <w:bookmarkEnd w:id="0"/>
      <w:r w:rsidR="00F26646" w:rsidRPr="002B4491">
        <w:rPr>
          <w:rFonts w:ascii="Arial" w:eastAsia="Times New Roman" w:hAnsi="Arial" w:cs="Arial"/>
          <w:shd w:val="clear" w:color="auto" w:fill="FFFFFF"/>
        </w:rPr>
        <w:t>enough to get our creeks back to their natural state</w:t>
      </w:r>
      <w:r w:rsidR="00394E23" w:rsidRPr="002B4491">
        <w:rPr>
          <w:rFonts w:ascii="Arial" w:eastAsia="Times New Roman" w:hAnsi="Arial" w:cs="Arial"/>
          <w:shd w:val="clear" w:color="auto" w:fill="FFFFFF"/>
        </w:rPr>
        <w:t xml:space="preserve">. </w:t>
      </w:r>
      <w:r w:rsidR="00F26646" w:rsidRPr="002B4491">
        <w:rPr>
          <w:rFonts w:ascii="Arial" w:eastAsia="Times New Roman" w:hAnsi="Arial" w:cs="Arial"/>
          <w:shd w:val="clear" w:color="auto" w:fill="FFFFFF"/>
        </w:rPr>
        <w:t xml:space="preserve"> </w:t>
      </w:r>
      <w:r w:rsidR="00394E23" w:rsidRPr="002B4491">
        <w:rPr>
          <w:rFonts w:ascii="Arial" w:eastAsia="Times New Roman" w:hAnsi="Arial" w:cs="Arial"/>
          <w:b/>
          <w:shd w:val="clear" w:color="auto" w:fill="FFFFFF"/>
        </w:rPr>
        <w:t>T</w:t>
      </w:r>
      <w:r w:rsidR="00F26646" w:rsidRPr="002B4491">
        <w:rPr>
          <w:rFonts w:ascii="Arial" w:eastAsia="Times New Roman" w:hAnsi="Arial" w:cs="Arial"/>
          <w:b/>
          <w:shd w:val="clear" w:color="auto" w:fill="FFFFFF"/>
        </w:rPr>
        <w:t xml:space="preserve">here </w:t>
      </w:r>
      <w:r w:rsidR="00394E23" w:rsidRPr="002B4491">
        <w:rPr>
          <w:rFonts w:ascii="Arial" w:eastAsia="Times New Roman" w:hAnsi="Arial" w:cs="Arial"/>
          <w:b/>
          <w:shd w:val="clear" w:color="auto" w:fill="FFFFFF"/>
        </w:rPr>
        <w:t xml:space="preserve">are several </w:t>
      </w:r>
      <w:r w:rsidR="002B4491" w:rsidRPr="002B4491">
        <w:rPr>
          <w:rFonts w:ascii="Arial" w:eastAsia="Times New Roman" w:hAnsi="Arial" w:cs="Arial"/>
          <w:b/>
          <w:shd w:val="clear" w:color="auto" w:fill="FFFFFF"/>
        </w:rPr>
        <w:t>decades’</w:t>
      </w:r>
      <w:r w:rsidR="00394E23" w:rsidRPr="002B4491">
        <w:rPr>
          <w:rFonts w:ascii="Arial" w:eastAsia="Times New Roman" w:hAnsi="Arial" w:cs="Arial"/>
          <w:b/>
          <w:shd w:val="clear" w:color="auto" w:fill="FFFFFF"/>
        </w:rPr>
        <w:t xml:space="preserve"> worth of trash to dispose of and</w:t>
      </w:r>
      <w:r w:rsidR="00F26646" w:rsidRPr="002B4491">
        <w:rPr>
          <w:rFonts w:ascii="Arial" w:eastAsia="Times New Roman" w:hAnsi="Arial" w:cs="Arial"/>
          <w:b/>
          <w:shd w:val="clear" w:color="auto" w:fill="FFFFFF"/>
        </w:rPr>
        <w:t xml:space="preserve"> in most </w:t>
      </w:r>
      <w:r w:rsidR="00394E23" w:rsidRPr="002B4491">
        <w:rPr>
          <w:rFonts w:ascii="Arial" w:eastAsia="Times New Roman" w:hAnsi="Arial" w:cs="Arial"/>
          <w:b/>
          <w:shd w:val="clear" w:color="auto" w:fill="FFFFFF"/>
        </w:rPr>
        <w:t>cases, it</w:t>
      </w:r>
      <w:r w:rsidR="00F26646" w:rsidRPr="002B4491">
        <w:rPr>
          <w:rFonts w:ascii="Arial" w:eastAsia="Times New Roman" w:hAnsi="Arial" w:cs="Arial"/>
          <w:b/>
          <w:shd w:val="clear" w:color="auto" w:fill="FFFFFF"/>
        </w:rPr>
        <w:t xml:space="preserve"> takes countless hours and months to clean a few miles</w:t>
      </w:r>
      <w:r w:rsidR="00394E23" w:rsidRPr="002B4491">
        <w:rPr>
          <w:rFonts w:ascii="Arial" w:eastAsia="Times New Roman" w:hAnsi="Arial" w:cs="Arial"/>
          <w:b/>
          <w:shd w:val="clear" w:color="auto" w:fill="FFFFFF"/>
        </w:rPr>
        <w:t>.</w:t>
      </w:r>
      <w:r w:rsidR="00394E23" w:rsidRPr="002B4491">
        <w:rPr>
          <w:rFonts w:ascii="Arial" w:eastAsia="Times New Roman" w:hAnsi="Arial" w:cs="Arial"/>
          <w:shd w:val="clear" w:color="auto" w:fill="FFFFFF"/>
        </w:rPr>
        <w:t xml:space="preserve">  </w:t>
      </w:r>
      <w:r w:rsidR="00394E23" w:rsidRPr="002B4491">
        <w:rPr>
          <w:rFonts w:ascii="Arial" w:eastAsia="Times New Roman" w:hAnsi="Arial" w:cs="Arial"/>
          <w:b/>
          <w:shd w:val="clear" w:color="auto" w:fill="FFFFFF"/>
        </w:rPr>
        <w:t>O</w:t>
      </w:r>
      <w:r w:rsidR="00F26646" w:rsidRPr="002B4491">
        <w:rPr>
          <w:rFonts w:ascii="Arial" w:eastAsia="Times New Roman" w:hAnsi="Arial" w:cs="Arial"/>
          <w:b/>
          <w:bCs/>
          <w:shd w:val="clear" w:color="auto" w:fill="FFFFFF"/>
        </w:rPr>
        <w:t>ur creeks have been neglected for a very long time and we plan to fix that but we can’t do it alone</w:t>
      </w:r>
      <w:r w:rsidR="00F26646" w:rsidRPr="002B4491">
        <w:rPr>
          <w:rFonts w:ascii="Arial" w:eastAsia="Times New Roman" w:hAnsi="Arial" w:cs="Arial"/>
          <w:shd w:val="clear" w:color="auto" w:fill="FFFFFF"/>
        </w:rPr>
        <w:t>.</w:t>
      </w:r>
    </w:p>
    <w:p w14:paraId="4F4113A7" w14:textId="688E1342" w:rsidR="00F26646" w:rsidRPr="002B4491" w:rsidRDefault="00F95B76" w:rsidP="00F26646">
      <w:pPr>
        <w:spacing w:line="224" w:lineRule="atLeast"/>
        <w:rPr>
          <w:rFonts w:ascii="Arial" w:eastAsia="Times New Roman" w:hAnsi="Arial" w:cs="Arial"/>
          <w:sz w:val="24"/>
          <w:szCs w:val="24"/>
          <w:shd w:val="clear" w:color="auto" w:fill="FFFFFF"/>
        </w:rPr>
      </w:pPr>
      <w:r w:rsidRPr="002B4491">
        <w:rPr>
          <w:rFonts w:ascii="Arial" w:eastAsia="Times New Roman" w:hAnsi="Arial" w:cs="Arial"/>
          <w:b/>
          <w:bCs/>
          <w:shd w:val="clear" w:color="auto" w:fill="FFFFFF"/>
        </w:rPr>
        <w:t>Currently w</w:t>
      </w:r>
      <w:r w:rsidR="00F26646" w:rsidRPr="002B4491">
        <w:rPr>
          <w:rFonts w:ascii="Arial" w:eastAsia="Times New Roman" w:hAnsi="Arial" w:cs="Arial"/>
          <w:b/>
          <w:bCs/>
          <w:shd w:val="clear" w:color="auto" w:fill="FFFFFF"/>
        </w:rPr>
        <w:t>e are the only group in Franklin County working on the Conococheague</w:t>
      </w:r>
      <w:r w:rsidR="00F26646" w:rsidRPr="002B4491">
        <w:rPr>
          <w:rFonts w:ascii="Arial" w:eastAsia="Times New Roman" w:hAnsi="Arial" w:cs="Arial"/>
          <w:shd w:val="clear" w:color="auto" w:fill="FFFFFF"/>
        </w:rPr>
        <w:t xml:space="preserve"> and we are working hard to cover more area</w:t>
      </w:r>
      <w:r w:rsidR="00394E23" w:rsidRPr="002B4491">
        <w:rPr>
          <w:rFonts w:ascii="Arial" w:eastAsia="Times New Roman" w:hAnsi="Arial" w:cs="Arial"/>
          <w:shd w:val="clear" w:color="auto" w:fill="FFFFFF"/>
        </w:rPr>
        <w:t>.  W</w:t>
      </w:r>
      <w:r w:rsidR="00F26646" w:rsidRPr="002B4491">
        <w:rPr>
          <w:rFonts w:ascii="Arial" w:eastAsia="Times New Roman" w:hAnsi="Arial" w:cs="Arial"/>
          <w:shd w:val="clear" w:color="auto" w:fill="FFFFFF"/>
        </w:rPr>
        <w:t xml:space="preserve">e have plans to turn </w:t>
      </w:r>
      <w:r w:rsidR="00394E23" w:rsidRPr="002B4491">
        <w:rPr>
          <w:rFonts w:ascii="Arial" w:eastAsia="Times New Roman" w:hAnsi="Arial" w:cs="Arial"/>
          <w:shd w:val="clear" w:color="auto" w:fill="FFFFFF"/>
        </w:rPr>
        <w:t xml:space="preserve">a </w:t>
      </w:r>
      <w:r w:rsidR="00F93F4C" w:rsidRPr="002B4491">
        <w:rPr>
          <w:rFonts w:ascii="Arial" w:eastAsia="Times New Roman" w:hAnsi="Arial" w:cs="Arial"/>
          <w:shd w:val="clear" w:color="auto" w:fill="FFFFFF"/>
        </w:rPr>
        <w:t>month’s worth</w:t>
      </w:r>
      <w:r w:rsidR="00394E23" w:rsidRPr="002B4491">
        <w:rPr>
          <w:rFonts w:ascii="Arial" w:eastAsia="Times New Roman" w:hAnsi="Arial" w:cs="Arial"/>
          <w:shd w:val="clear" w:color="auto" w:fill="FFFFFF"/>
        </w:rPr>
        <w:t xml:space="preserve"> of</w:t>
      </w:r>
      <w:r w:rsidR="00F26646" w:rsidRPr="002B4491">
        <w:rPr>
          <w:rFonts w:ascii="Arial" w:eastAsia="Times New Roman" w:hAnsi="Arial" w:cs="Arial"/>
          <w:shd w:val="clear" w:color="auto" w:fill="FFFFFF"/>
        </w:rPr>
        <w:t xml:space="preserve"> clean</w:t>
      </w:r>
      <w:r w:rsidR="00F93F4C" w:rsidRPr="002B4491">
        <w:rPr>
          <w:rFonts w:ascii="Arial" w:eastAsia="Times New Roman" w:hAnsi="Arial" w:cs="Arial"/>
          <w:shd w:val="clear" w:color="auto" w:fill="FFFFFF"/>
        </w:rPr>
        <w:t>ing</w:t>
      </w:r>
      <w:r w:rsidR="00F26646" w:rsidRPr="002B4491">
        <w:rPr>
          <w:rFonts w:ascii="Arial" w:eastAsia="Times New Roman" w:hAnsi="Arial" w:cs="Arial"/>
          <w:shd w:val="clear" w:color="auto" w:fill="FFFFFF"/>
        </w:rPr>
        <w:t xml:space="preserve"> </w:t>
      </w:r>
      <w:r w:rsidR="00F93F4C" w:rsidRPr="002B4491">
        <w:rPr>
          <w:rFonts w:ascii="Arial" w:eastAsia="Times New Roman" w:hAnsi="Arial" w:cs="Arial"/>
          <w:shd w:val="clear" w:color="auto" w:fill="FFFFFF"/>
        </w:rPr>
        <w:t>i</w:t>
      </w:r>
      <w:r w:rsidR="00F26646" w:rsidRPr="002B4491">
        <w:rPr>
          <w:rFonts w:ascii="Arial" w:eastAsia="Times New Roman" w:hAnsi="Arial" w:cs="Arial"/>
          <w:shd w:val="clear" w:color="auto" w:fill="FFFFFF"/>
        </w:rPr>
        <w:t>nto weeks</w:t>
      </w:r>
      <w:r w:rsidR="00F93F4C" w:rsidRPr="002B4491">
        <w:rPr>
          <w:rFonts w:ascii="Arial" w:eastAsia="Times New Roman" w:hAnsi="Arial" w:cs="Arial"/>
          <w:shd w:val="clear" w:color="auto" w:fill="FFFFFF"/>
        </w:rPr>
        <w:t>.</w:t>
      </w:r>
      <w:r w:rsidR="00F26646" w:rsidRPr="002B4491">
        <w:rPr>
          <w:rFonts w:ascii="Arial" w:eastAsia="Times New Roman" w:hAnsi="Arial" w:cs="Arial"/>
          <w:shd w:val="clear" w:color="auto" w:fill="FFFFFF"/>
        </w:rPr>
        <w:t> </w:t>
      </w:r>
      <w:r w:rsidR="00F93F4C" w:rsidRPr="002B4491">
        <w:rPr>
          <w:rFonts w:ascii="Arial" w:eastAsia="Times New Roman" w:hAnsi="Arial" w:cs="Arial"/>
          <w:b/>
          <w:shd w:val="clear" w:color="auto" w:fill="FFFFFF"/>
        </w:rPr>
        <w:t xml:space="preserve"> Until now we have relied on individual donations for all our expenses and equipment.</w:t>
      </w:r>
      <w:r w:rsidR="00F26646" w:rsidRPr="002B4491">
        <w:rPr>
          <w:rFonts w:ascii="Arial" w:eastAsia="Times New Roman" w:hAnsi="Arial" w:cs="Arial"/>
          <w:shd w:val="clear" w:color="auto" w:fill="FFFFFF"/>
        </w:rPr>
        <w:t> </w:t>
      </w:r>
      <w:r w:rsidR="00F93F4C" w:rsidRPr="002B4491">
        <w:rPr>
          <w:rFonts w:ascii="Arial" w:eastAsia="Times New Roman" w:hAnsi="Arial" w:cs="Arial"/>
          <w:b/>
          <w:bCs/>
          <w:shd w:val="clear" w:color="auto" w:fill="FFFFFF"/>
        </w:rPr>
        <w:t xml:space="preserve"> Since we have obtained </w:t>
      </w:r>
      <w:r w:rsidR="00F26646" w:rsidRPr="002B4491">
        <w:rPr>
          <w:rFonts w:ascii="Arial" w:eastAsia="Times New Roman" w:hAnsi="Arial" w:cs="Arial"/>
          <w:b/>
          <w:bCs/>
          <w:shd w:val="clear" w:color="auto" w:fill="FFFFFF"/>
        </w:rPr>
        <w:t>our 501c3 we’d like to ask for your help</w:t>
      </w:r>
      <w:r w:rsidR="00F93F4C" w:rsidRPr="002B4491">
        <w:rPr>
          <w:rFonts w:ascii="Arial" w:eastAsia="Times New Roman" w:hAnsi="Arial" w:cs="Arial"/>
          <w:b/>
          <w:bCs/>
          <w:shd w:val="clear" w:color="auto" w:fill="FFFFFF"/>
        </w:rPr>
        <w:t xml:space="preserve">. </w:t>
      </w:r>
      <w:r w:rsidR="00F26646" w:rsidRPr="002B4491">
        <w:rPr>
          <w:rFonts w:ascii="Arial" w:eastAsia="Times New Roman" w:hAnsi="Arial" w:cs="Arial"/>
          <w:b/>
          <w:bCs/>
          <w:shd w:val="clear" w:color="auto" w:fill="FFFFFF"/>
        </w:rPr>
        <w:t xml:space="preserve"> </w:t>
      </w:r>
      <w:r w:rsidR="00F93F4C" w:rsidRPr="002B4491">
        <w:rPr>
          <w:rFonts w:ascii="Arial" w:eastAsia="Times New Roman" w:hAnsi="Arial" w:cs="Arial"/>
          <w:b/>
          <w:bCs/>
          <w:shd w:val="clear" w:color="auto" w:fill="FFFFFF"/>
        </w:rPr>
        <w:t>W</w:t>
      </w:r>
      <w:r w:rsidR="00F26646" w:rsidRPr="002B4491">
        <w:rPr>
          <w:rFonts w:ascii="Arial" w:eastAsia="Times New Roman" w:hAnsi="Arial" w:cs="Arial"/>
          <w:b/>
          <w:bCs/>
          <w:shd w:val="clear" w:color="auto" w:fill="FFFFFF"/>
        </w:rPr>
        <w:t xml:space="preserve">ith the </w:t>
      </w:r>
      <w:r w:rsidR="00F93F4C" w:rsidRPr="002B4491">
        <w:rPr>
          <w:rFonts w:ascii="Arial" w:eastAsia="Times New Roman" w:hAnsi="Arial" w:cs="Arial"/>
          <w:b/>
          <w:bCs/>
          <w:shd w:val="clear" w:color="auto" w:fill="FFFFFF"/>
        </w:rPr>
        <w:t>proper</w:t>
      </w:r>
      <w:r w:rsidR="00F26646" w:rsidRPr="002B4491">
        <w:rPr>
          <w:rFonts w:ascii="Arial" w:eastAsia="Times New Roman" w:hAnsi="Arial" w:cs="Arial"/>
          <w:b/>
          <w:bCs/>
          <w:shd w:val="clear" w:color="auto" w:fill="FFFFFF"/>
        </w:rPr>
        <w:t xml:space="preserve"> tools, supplies, and equipment we could become more efficient and effective in our mission.</w:t>
      </w:r>
    </w:p>
    <w:p w14:paraId="7D7168B6" w14:textId="3209472C" w:rsidR="002B4491" w:rsidRDefault="00F26646" w:rsidP="00F95B76">
      <w:pPr>
        <w:spacing w:line="224" w:lineRule="atLeast"/>
        <w:rPr>
          <w:rFonts w:ascii="Arial" w:eastAsia="Times New Roman" w:hAnsi="Arial" w:cs="Arial"/>
        </w:rPr>
      </w:pPr>
      <w:r w:rsidRPr="002B4491">
        <w:rPr>
          <w:rFonts w:ascii="Arial" w:eastAsia="Times New Roman" w:hAnsi="Arial" w:cs="Arial"/>
          <w:b/>
          <w:bCs/>
        </w:rPr>
        <w:t xml:space="preserve">Removing trash and debris from </w:t>
      </w:r>
      <w:r w:rsidR="00F93F4C" w:rsidRPr="002B4491">
        <w:rPr>
          <w:rFonts w:ascii="Arial" w:eastAsia="Times New Roman" w:hAnsi="Arial" w:cs="Arial"/>
          <w:b/>
          <w:bCs/>
        </w:rPr>
        <w:t>the Conococheague</w:t>
      </w:r>
      <w:r w:rsidRPr="002B4491">
        <w:rPr>
          <w:rFonts w:ascii="Arial" w:eastAsia="Times New Roman" w:hAnsi="Arial" w:cs="Arial"/>
          <w:b/>
          <w:bCs/>
        </w:rPr>
        <w:t xml:space="preserve"> has multiple benefits to all of us and to </w:t>
      </w:r>
      <w:r w:rsidR="00F93F4C" w:rsidRPr="002B4491">
        <w:rPr>
          <w:rFonts w:ascii="Arial" w:eastAsia="Times New Roman" w:hAnsi="Arial" w:cs="Arial"/>
          <w:b/>
          <w:bCs/>
        </w:rPr>
        <w:t xml:space="preserve">our </w:t>
      </w:r>
      <w:r w:rsidRPr="002B4491">
        <w:rPr>
          <w:rFonts w:ascii="Arial" w:eastAsia="Times New Roman" w:hAnsi="Arial" w:cs="Arial"/>
          <w:b/>
          <w:bCs/>
        </w:rPr>
        <w:t>future generations.</w:t>
      </w:r>
      <w:r w:rsidRPr="002B4491">
        <w:rPr>
          <w:rFonts w:ascii="Arial" w:eastAsia="Times New Roman" w:hAnsi="Arial" w:cs="Arial"/>
        </w:rPr>
        <w:t>  </w:t>
      </w:r>
      <w:r w:rsidRPr="002B4491">
        <w:rPr>
          <w:rFonts w:ascii="Arial" w:eastAsia="Times New Roman" w:hAnsi="Arial" w:cs="Arial"/>
          <w:b/>
          <w:bCs/>
        </w:rPr>
        <w:t>Water quality</w:t>
      </w:r>
      <w:r w:rsidRPr="002B4491">
        <w:rPr>
          <w:rFonts w:ascii="Arial" w:eastAsia="Times New Roman" w:hAnsi="Arial" w:cs="Arial"/>
        </w:rPr>
        <w:t> is improved</w:t>
      </w:r>
      <w:r w:rsidR="00F93F4C" w:rsidRPr="002B4491">
        <w:rPr>
          <w:rFonts w:ascii="Arial" w:eastAsia="Times New Roman" w:hAnsi="Arial" w:cs="Arial"/>
        </w:rPr>
        <w:t xml:space="preserve">, </w:t>
      </w:r>
      <w:r w:rsidR="00A10009" w:rsidRPr="002B4491">
        <w:rPr>
          <w:rFonts w:ascii="Arial" w:eastAsia="Times New Roman" w:hAnsi="Arial" w:cs="Arial"/>
          <w:b/>
          <w:bCs/>
        </w:rPr>
        <w:t>s</w:t>
      </w:r>
      <w:r w:rsidRPr="002B4491">
        <w:rPr>
          <w:rFonts w:ascii="Arial" w:eastAsia="Times New Roman" w:hAnsi="Arial" w:cs="Arial"/>
          <w:b/>
          <w:bCs/>
        </w:rPr>
        <w:t>afety</w:t>
      </w:r>
      <w:r w:rsidRPr="002B4491">
        <w:rPr>
          <w:rFonts w:ascii="Arial" w:eastAsia="Times New Roman" w:hAnsi="Arial" w:cs="Arial"/>
        </w:rPr>
        <w:t> is increased within stream channels where adult and youth recreational activities occur</w:t>
      </w:r>
      <w:r w:rsidR="00A10009" w:rsidRPr="002B4491">
        <w:rPr>
          <w:rFonts w:ascii="Arial" w:eastAsia="Times New Roman" w:hAnsi="Arial" w:cs="Arial"/>
        </w:rPr>
        <w:t>,</w:t>
      </w:r>
      <w:r w:rsidRPr="002B4491">
        <w:rPr>
          <w:rFonts w:ascii="Arial" w:eastAsia="Times New Roman" w:hAnsi="Arial" w:cs="Arial"/>
        </w:rPr>
        <w:t> </w:t>
      </w:r>
      <w:r w:rsidR="00A10009" w:rsidRPr="002B4491">
        <w:rPr>
          <w:rFonts w:ascii="Arial" w:eastAsia="Times New Roman" w:hAnsi="Arial" w:cs="Arial"/>
          <w:b/>
        </w:rPr>
        <w:t>a</w:t>
      </w:r>
      <w:r w:rsidRPr="002B4491">
        <w:rPr>
          <w:rFonts w:ascii="Arial" w:eastAsia="Times New Roman" w:hAnsi="Arial" w:cs="Arial"/>
          <w:b/>
          <w:bCs/>
        </w:rPr>
        <w:t>esthetics</w:t>
      </w:r>
      <w:r w:rsidRPr="002B4491">
        <w:rPr>
          <w:rFonts w:ascii="Arial" w:eastAsia="Times New Roman" w:hAnsi="Arial" w:cs="Arial"/>
        </w:rPr>
        <w:t> are enhanced, which leads to natural, economic, and human health enrichment.  </w:t>
      </w:r>
    </w:p>
    <w:p w14:paraId="3A408F1D" w14:textId="6A9715F5" w:rsidR="00F26646" w:rsidRPr="002B4491" w:rsidRDefault="00B17766" w:rsidP="00F95B76">
      <w:pPr>
        <w:spacing w:line="224" w:lineRule="atLeast"/>
        <w:rPr>
          <w:rFonts w:ascii="Arial" w:eastAsia="Times New Roman" w:hAnsi="Arial" w:cs="Arial"/>
          <w:b/>
          <w:bCs/>
        </w:rPr>
      </w:pPr>
      <w:r>
        <w:rPr>
          <w:rFonts w:ascii="Arial" w:eastAsia="Times New Roman" w:hAnsi="Arial" w:cs="Arial"/>
          <w:noProof/>
          <w:shd w:val="clear" w:color="auto" w:fill="FFFFFF"/>
        </w:rPr>
        <w:lastRenderedPageBreak/>
        <w:drawing>
          <wp:anchor distT="0" distB="0" distL="114300" distR="114300" simplePos="0" relativeHeight="251659264" behindDoc="1" locked="0" layoutInCell="1" allowOverlap="1" wp14:anchorId="34D10475" wp14:editId="57A66187">
            <wp:simplePos x="0" y="0"/>
            <wp:positionH relativeFrom="margin">
              <wp:posOffset>4295775</wp:posOffset>
            </wp:positionH>
            <wp:positionV relativeFrom="paragraph">
              <wp:posOffset>114300</wp:posOffset>
            </wp:positionV>
            <wp:extent cx="2295525" cy="2295525"/>
            <wp:effectExtent l="76200" t="76200" r="142875" b="142875"/>
            <wp:wrapTight wrapText="bothSides">
              <wp:wrapPolygon edited="0">
                <wp:start x="-359" y="-717"/>
                <wp:lineTo x="-717" y="-538"/>
                <wp:lineTo x="-717" y="22048"/>
                <wp:lineTo x="-359" y="22765"/>
                <wp:lineTo x="22407" y="22765"/>
                <wp:lineTo x="22765" y="22407"/>
                <wp:lineTo x="22765" y="2330"/>
                <wp:lineTo x="22407" y="-359"/>
                <wp:lineTo x="22407" y="-717"/>
                <wp:lineTo x="-359" y="-717"/>
              </wp:wrapPolygon>
            </wp:wrapTight>
            <wp:docPr id="5" name="Picture 5" descr="A bunch of items that are on top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8687111_1178485035683709_5760684658819858432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5525" cy="2295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26646" w:rsidRPr="002B4491">
        <w:rPr>
          <w:rFonts w:ascii="Arial" w:eastAsia="Times New Roman" w:hAnsi="Arial" w:cs="Arial"/>
          <w:b/>
          <w:bCs/>
        </w:rPr>
        <w:t>Please consider helping us so that we can transform our local streams and keep them healthy!  After all, healthy communities depend upon healthy waterways!</w:t>
      </w:r>
      <w:r w:rsidR="00F95B76" w:rsidRPr="002B4491">
        <w:rPr>
          <w:rFonts w:ascii="Arial" w:eastAsia="Times New Roman" w:hAnsi="Arial" w:cs="Arial"/>
          <w:sz w:val="24"/>
          <w:szCs w:val="24"/>
          <w:shd w:val="clear" w:color="auto" w:fill="FFFFFF"/>
        </w:rPr>
        <w:t xml:space="preserve"> </w:t>
      </w:r>
      <w:r w:rsidR="00F26646" w:rsidRPr="002B4491">
        <w:rPr>
          <w:rFonts w:ascii="Arial" w:eastAsia="Times New Roman" w:hAnsi="Arial" w:cs="Arial"/>
          <w:b/>
          <w:bCs/>
        </w:rPr>
        <w:t>Please call me at 717-552-4599 </w:t>
      </w:r>
      <w:r w:rsidR="00F26646" w:rsidRPr="002B4491">
        <w:rPr>
          <w:rFonts w:ascii="Arial" w:eastAsia="Times New Roman" w:hAnsi="Arial" w:cs="Arial"/>
        </w:rPr>
        <w:t>with any questions or for more information</w:t>
      </w:r>
      <w:r w:rsidR="00F26646" w:rsidRPr="002B4491">
        <w:rPr>
          <w:rFonts w:ascii="Arial" w:eastAsia="Times New Roman" w:hAnsi="Arial" w:cs="Arial"/>
          <w:b/>
          <w:bCs/>
        </w:rPr>
        <w:t>.</w:t>
      </w:r>
    </w:p>
    <w:p w14:paraId="20B0F1ED" w14:textId="16D0892E" w:rsidR="002A2FF4" w:rsidRDefault="007A0F2C" w:rsidP="00F95B76">
      <w:pPr>
        <w:spacing w:line="224" w:lineRule="atLeast"/>
        <w:rPr>
          <w:rFonts w:ascii="Arial" w:eastAsia="Times New Roman" w:hAnsi="Arial" w:cs="Arial"/>
          <w:sz w:val="24"/>
          <w:szCs w:val="24"/>
          <w:shd w:val="clear" w:color="auto" w:fill="FFFFFF"/>
        </w:rPr>
      </w:pPr>
      <w:r>
        <w:rPr>
          <w:noProof/>
          <w:sz w:val="24"/>
          <w:szCs w:val="24"/>
        </w:rPr>
        <w:drawing>
          <wp:anchor distT="0" distB="0" distL="114300" distR="114300" simplePos="0" relativeHeight="251662336" behindDoc="1" locked="0" layoutInCell="1" allowOverlap="1" wp14:anchorId="26983846" wp14:editId="7E6AA529">
            <wp:simplePos x="0" y="0"/>
            <wp:positionH relativeFrom="column">
              <wp:posOffset>1981200</wp:posOffset>
            </wp:positionH>
            <wp:positionV relativeFrom="paragraph">
              <wp:posOffset>7620</wp:posOffset>
            </wp:positionV>
            <wp:extent cx="1628775" cy="1628775"/>
            <wp:effectExtent l="0" t="0" r="0" b="9525"/>
            <wp:wrapTight wrapText="bothSides">
              <wp:wrapPolygon edited="0">
                <wp:start x="8337" y="0"/>
                <wp:lineTo x="6316" y="505"/>
                <wp:lineTo x="3032" y="3032"/>
                <wp:lineTo x="3032" y="4042"/>
                <wp:lineTo x="1011" y="4547"/>
                <wp:lineTo x="1011" y="6316"/>
                <wp:lineTo x="2779" y="8084"/>
                <wp:lineTo x="2526" y="9347"/>
                <wp:lineTo x="2526" y="12126"/>
                <wp:lineTo x="1516" y="16168"/>
                <wp:lineTo x="1516" y="16674"/>
                <wp:lineTo x="5811" y="20211"/>
                <wp:lineTo x="8337" y="21474"/>
                <wp:lineTo x="8589" y="21474"/>
                <wp:lineTo x="10358" y="21474"/>
                <wp:lineTo x="10611" y="21474"/>
                <wp:lineTo x="14400" y="20211"/>
                <wp:lineTo x="15663" y="20211"/>
                <wp:lineTo x="18947" y="17179"/>
                <wp:lineTo x="18695" y="8842"/>
                <wp:lineTo x="19958" y="5558"/>
                <wp:lineTo x="19453" y="4042"/>
                <wp:lineTo x="14147" y="0"/>
                <wp:lineTo x="8337" y="0"/>
              </wp:wrapPolygon>
            </wp:wrapTight>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0587897_2542851492625704_5192633920633438208_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p>
    <w:p w14:paraId="2203CA66" w14:textId="5E2E56F3" w:rsidR="00E44B80" w:rsidRDefault="00E44B80" w:rsidP="00F95B76">
      <w:pPr>
        <w:spacing w:line="224" w:lineRule="atLeast"/>
        <w:rPr>
          <w:rFonts w:ascii="Arial" w:eastAsia="Times New Roman" w:hAnsi="Arial" w:cs="Arial"/>
          <w:sz w:val="24"/>
          <w:szCs w:val="24"/>
          <w:shd w:val="clear" w:color="auto" w:fill="FFFFFF"/>
        </w:rPr>
      </w:pPr>
    </w:p>
    <w:p w14:paraId="5DD8B269" w14:textId="35670865" w:rsidR="00A10009" w:rsidRPr="002B4491" w:rsidRDefault="00A10009" w:rsidP="00F95B76">
      <w:pPr>
        <w:spacing w:line="224" w:lineRule="atLeast"/>
        <w:rPr>
          <w:rFonts w:ascii="Arial" w:eastAsia="Times New Roman" w:hAnsi="Arial" w:cs="Arial"/>
          <w:sz w:val="24"/>
          <w:szCs w:val="24"/>
          <w:shd w:val="clear" w:color="auto" w:fill="FFFFFF"/>
        </w:rPr>
      </w:pPr>
      <w:r w:rsidRPr="002B4491">
        <w:rPr>
          <w:rFonts w:ascii="Arial" w:eastAsia="Times New Roman" w:hAnsi="Arial" w:cs="Arial"/>
          <w:sz w:val="24"/>
          <w:szCs w:val="24"/>
          <w:shd w:val="clear" w:color="auto" w:fill="FFFFFF"/>
        </w:rPr>
        <w:t>Sincerely,</w:t>
      </w:r>
    </w:p>
    <w:p w14:paraId="0B15CE7C" w14:textId="35CC6BC0" w:rsidR="00A10009" w:rsidRPr="002B4491" w:rsidRDefault="00A10009" w:rsidP="00A10009">
      <w:pPr>
        <w:spacing w:after="0" w:line="240" w:lineRule="auto"/>
        <w:rPr>
          <w:rFonts w:ascii="Arial" w:eastAsia="Times New Roman" w:hAnsi="Arial" w:cs="Arial"/>
          <w:sz w:val="24"/>
          <w:szCs w:val="24"/>
          <w:shd w:val="clear" w:color="auto" w:fill="FFFFFF"/>
        </w:rPr>
      </w:pPr>
      <w:r w:rsidRPr="002B4491">
        <w:rPr>
          <w:rFonts w:ascii="Arial" w:eastAsia="Times New Roman" w:hAnsi="Arial" w:cs="Arial"/>
          <w:sz w:val="24"/>
          <w:szCs w:val="24"/>
          <w:shd w:val="clear" w:color="auto" w:fill="FFFFFF"/>
        </w:rPr>
        <w:t>Eric Grace</w:t>
      </w:r>
    </w:p>
    <w:p w14:paraId="7E4E645C" w14:textId="386E781D" w:rsidR="00A10009" w:rsidRPr="002B4491" w:rsidRDefault="00A10009" w:rsidP="00A10009">
      <w:pPr>
        <w:spacing w:after="0" w:line="240" w:lineRule="auto"/>
        <w:rPr>
          <w:rFonts w:ascii="Arial" w:eastAsia="Times New Roman" w:hAnsi="Arial" w:cs="Arial"/>
          <w:sz w:val="24"/>
          <w:szCs w:val="24"/>
          <w:shd w:val="clear" w:color="auto" w:fill="FFFFFF"/>
        </w:rPr>
      </w:pPr>
      <w:r w:rsidRPr="002B4491">
        <w:rPr>
          <w:rFonts w:ascii="Arial" w:eastAsia="Times New Roman" w:hAnsi="Arial" w:cs="Arial"/>
          <w:sz w:val="24"/>
          <w:szCs w:val="24"/>
          <w:shd w:val="clear" w:color="auto" w:fill="FFFFFF"/>
        </w:rPr>
        <w:t>President</w:t>
      </w:r>
    </w:p>
    <w:p w14:paraId="0890054B" w14:textId="0006900A" w:rsidR="002A2FF4" w:rsidRPr="002A2FF4" w:rsidRDefault="00A10009" w:rsidP="002A2FF4">
      <w:pPr>
        <w:pStyle w:val="ContactInfo"/>
        <w:jc w:val="left"/>
        <w:rPr>
          <w:sz w:val="24"/>
          <w:szCs w:val="24"/>
        </w:rPr>
        <w:sectPr w:rsidR="002A2FF4" w:rsidRPr="002A2FF4" w:rsidSect="002A2FF4">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432"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2B4491">
        <w:rPr>
          <w:sz w:val="24"/>
          <w:szCs w:val="24"/>
        </w:rPr>
        <w:t>Creek Cleanup Project</w:t>
      </w:r>
    </w:p>
    <w:p w14:paraId="2B022185" w14:textId="53B05311" w:rsidR="00A458F3" w:rsidRDefault="007A0F2C" w:rsidP="007A0F2C">
      <w:pPr>
        <w:jc w:val="center"/>
        <w:rPr>
          <w:b/>
          <w:bCs/>
          <w:sz w:val="48"/>
          <w:szCs w:val="48"/>
          <w:u w:val="single"/>
        </w:rPr>
        <w:sectPr w:rsidR="00A458F3" w:rsidSect="002A2FF4">
          <w:type w:val="continuous"/>
          <w:pgSz w:w="12240" w:h="15840" w:code="1"/>
          <w:pgMar w:top="720" w:right="720" w:bottom="720" w:left="720" w:header="720" w:footer="432" w:gutter="0"/>
          <w:pgBorders w:offsetFrom="page">
            <w:top w:val="single" w:sz="18" w:space="24" w:color="auto"/>
            <w:left w:val="single" w:sz="18" w:space="24" w:color="auto"/>
            <w:bottom w:val="single" w:sz="18" w:space="24" w:color="auto"/>
            <w:right w:val="single" w:sz="18" w:space="24" w:color="auto"/>
          </w:pgBorders>
          <w:cols w:num="3" w:space="720"/>
          <w:docGrid w:linePitch="360"/>
        </w:sectPr>
      </w:pPr>
      <w:r>
        <w:rPr>
          <w:b/>
          <w:bCs/>
          <w:sz w:val="48"/>
          <w:szCs w:val="48"/>
          <w:u w:val="single"/>
        </w:rPr>
        <w:t xml:space="preserve"> </w:t>
      </w:r>
    </w:p>
    <w:p w14:paraId="08E35FBB" w14:textId="77777777" w:rsidR="007A0F2C" w:rsidRDefault="007A0F2C" w:rsidP="007A0F2C">
      <w:pPr>
        <w:jc w:val="center"/>
        <w:rPr>
          <w:b/>
          <w:bCs/>
          <w:sz w:val="48"/>
          <w:szCs w:val="48"/>
          <w:u w:val="single"/>
        </w:rPr>
      </w:pPr>
    </w:p>
    <w:p w14:paraId="7B6A512B" w14:textId="2E6F8F90" w:rsidR="00A458F3" w:rsidRPr="00A458F3" w:rsidRDefault="00A458F3" w:rsidP="007A0F2C">
      <w:pPr>
        <w:jc w:val="center"/>
        <w:rPr>
          <w:b/>
          <w:bCs/>
          <w:sz w:val="48"/>
          <w:szCs w:val="48"/>
          <w:u w:val="single"/>
        </w:rPr>
      </w:pPr>
      <w:r w:rsidRPr="00A458F3">
        <w:rPr>
          <w:b/>
          <w:bCs/>
          <w:sz w:val="48"/>
          <w:szCs w:val="48"/>
          <w:u w:val="single"/>
        </w:rPr>
        <w:t>Testimonials</w:t>
      </w:r>
    </w:p>
    <w:p w14:paraId="45C08EBA" w14:textId="77777777" w:rsidR="00A458F3" w:rsidRDefault="00A458F3" w:rsidP="00B86A31">
      <w:pPr>
        <w:rPr>
          <w:b/>
          <w:bCs/>
          <w:sz w:val="28"/>
          <w:szCs w:val="28"/>
          <w:u w:val="single"/>
        </w:rPr>
        <w:sectPr w:rsidR="00A458F3" w:rsidSect="002A2FF4">
          <w:type w:val="continuous"/>
          <w:pgSz w:w="12240" w:h="15840" w:code="1"/>
          <w:pgMar w:top="720" w:right="720" w:bottom="720" w:left="720" w:header="720" w:footer="432"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36797639" w14:textId="7DBEC3FE" w:rsidR="00A458F3" w:rsidRPr="00A458F3" w:rsidRDefault="00A458F3" w:rsidP="00A458F3">
      <w:pPr>
        <w:pStyle w:val="NormalWeb"/>
        <w:shd w:val="clear" w:color="auto" w:fill="FFFFFF"/>
        <w:spacing w:after="90"/>
        <w:rPr>
          <w:rFonts w:ascii="Helvetica" w:eastAsia="Times New Roman" w:hAnsi="Helvetica" w:cs="Helvetica"/>
          <w:color w:val="1C1E21"/>
          <w:sz w:val="22"/>
          <w:szCs w:val="22"/>
        </w:rPr>
      </w:pPr>
      <w:r w:rsidRPr="001F0A97">
        <w:rPr>
          <w:rFonts w:asciiTheme="majorHAnsi" w:hAnsiTheme="majorHAnsi" w:cstheme="majorHAnsi"/>
          <w:b/>
          <w:bCs/>
          <w:u w:val="single"/>
        </w:rPr>
        <w:t>Blyden Potts,</w:t>
      </w:r>
      <w:r>
        <w:rPr>
          <w:b/>
          <w:bCs/>
        </w:rPr>
        <w:t xml:space="preserve"> </w:t>
      </w:r>
      <w:r w:rsidRPr="00A458F3">
        <w:rPr>
          <w:rFonts w:ascii="Helvetica" w:eastAsia="Times New Roman" w:hAnsi="Helvetica" w:cs="Helvetica"/>
          <w:color w:val="1C1E21"/>
          <w:sz w:val="22"/>
          <w:szCs w:val="22"/>
        </w:rPr>
        <w:t>Eric has done an amazing job with his CCP group doing stream cleanups and shown amazing initiative in all of it. He has pulled together a team of local volunteers, solicited donations of equipment -- starting with boats to put the trash in -- done the paperwork to make his group a formal 501(c)3 organization, and most of all done a huge number of stream cleanups of the Conococheague to remove debris, trash, and years' worth of accumulated object, some of them quite large.</w:t>
      </w:r>
    </w:p>
    <w:p w14:paraId="6CB92D30" w14:textId="77777777" w:rsidR="00A458F3" w:rsidRPr="00A458F3" w:rsidRDefault="00A458F3" w:rsidP="00A458F3">
      <w:pPr>
        <w:shd w:val="clear" w:color="auto" w:fill="FFFFFF"/>
        <w:spacing w:before="90" w:after="90" w:line="240" w:lineRule="auto"/>
        <w:rPr>
          <w:rFonts w:ascii="Helvetica" w:eastAsia="Times New Roman" w:hAnsi="Helvetica" w:cs="Helvetica"/>
          <w:color w:val="1C1E21"/>
        </w:rPr>
      </w:pPr>
      <w:r w:rsidRPr="00A458F3">
        <w:rPr>
          <w:rFonts w:ascii="Helvetica" w:eastAsia="Times New Roman" w:hAnsi="Helvetica" w:cs="Helvetica"/>
          <w:color w:val="1C1E21"/>
        </w:rPr>
        <w:t>It</w:t>
      </w:r>
      <w:r w:rsidRPr="00A458F3">
        <w:rPr>
          <w:rFonts w:ascii="inherit" w:eastAsia="Times New Roman" w:hAnsi="inherit" w:cs="Helvetica"/>
          <w:color w:val="1C1E21"/>
        </w:rPr>
        <w:t xml:space="preserve"> seems like his team is doing a cleanup almost every week during warm weather, and even doing some cleanups when the weather is not warm. That is a superlative pace. For comparison, cleanups on the lower </w:t>
      </w:r>
      <w:proofErr w:type="spellStart"/>
      <w:r w:rsidRPr="00A458F3">
        <w:rPr>
          <w:rFonts w:ascii="inherit" w:eastAsia="Times New Roman" w:hAnsi="inherit" w:cs="Helvetica"/>
          <w:color w:val="1C1E21"/>
        </w:rPr>
        <w:t>Conodoguinet</w:t>
      </w:r>
      <w:proofErr w:type="spellEnd"/>
      <w:r w:rsidRPr="00A458F3">
        <w:rPr>
          <w:rFonts w:ascii="inherit" w:eastAsia="Times New Roman" w:hAnsi="inherit" w:cs="Helvetica"/>
          <w:color w:val="1C1E21"/>
        </w:rPr>
        <w:t xml:space="preserve"> happen about once per month during the warmer months. Cleanups in the Middle Spring watershed typically happen 1-3 times per year.</w:t>
      </w:r>
    </w:p>
    <w:p w14:paraId="7DD87370" w14:textId="73D182A0" w:rsidR="001F0A97" w:rsidRPr="00A458F3" w:rsidRDefault="00A458F3" w:rsidP="001F0A97">
      <w:pPr>
        <w:shd w:val="clear" w:color="auto" w:fill="FFFFFF"/>
        <w:spacing w:after="100" w:afterAutospacing="1" w:line="240" w:lineRule="auto"/>
        <w:rPr>
          <w:rFonts w:ascii="inherit" w:eastAsia="Times New Roman" w:hAnsi="inherit" w:cs="Helvetica"/>
          <w:color w:val="1C1E21"/>
        </w:rPr>
      </w:pPr>
      <w:r w:rsidRPr="00A458F3">
        <w:rPr>
          <w:rFonts w:ascii="inherit" w:eastAsia="Times New Roman" w:hAnsi="inherit" w:cs="Helvetica"/>
          <w:color w:val="1C1E21"/>
        </w:rPr>
        <w:t xml:space="preserve">I've only actually helped him on what I believe was his very first cleanup, but as part of the neighboring Middle Spring Watershed Association (MSWA) I've been following the progress of CCP since it was created, which was less than three years ago, in 2017, and offering what advice I could. In that </w:t>
      </w:r>
      <w:r w:rsidR="001F0A97" w:rsidRPr="00A458F3">
        <w:rPr>
          <w:rFonts w:ascii="inherit" w:eastAsia="Times New Roman" w:hAnsi="inherit" w:cs="Helvetica"/>
          <w:color w:val="1C1E21"/>
        </w:rPr>
        <w:t>time,</w:t>
      </w:r>
      <w:r w:rsidRPr="00A458F3">
        <w:rPr>
          <w:rFonts w:ascii="inherit" w:eastAsia="Times New Roman" w:hAnsi="inherit" w:cs="Helvetica"/>
          <w:color w:val="1C1E21"/>
        </w:rPr>
        <w:t xml:space="preserve"> I've been very impressed with the energy, initiative, and ability to involve other members of the community.</w:t>
      </w:r>
    </w:p>
    <w:p w14:paraId="177B4609" w14:textId="5F6A4D23" w:rsidR="00A458F3" w:rsidRPr="00A458F3" w:rsidRDefault="00A458F3" w:rsidP="00A458F3">
      <w:pPr>
        <w:shd w:val="clear" w:color="auto" w:fill="FFFFFF"/>
        <w:spacing w:before="90" w:after="90" w:line="240" w:lineRule="auto"/>
        <w:rPr>
          <w:rFonts w:ascii="inherit" w:eastAsia="Times New Roman" w:hAnsi="inherit" w:cs="Helvetica"/>
          <w:color w:val="1C1E21"/>
        </w:rPr>
      </w:pPr>
      <w:r w:rsidRPr="00A458F3">
        <w:rPr>
          <w:rFonts w:ascii="inherit" w:eastAsia="Times New Roman" w:hAnsi="inherit" w:cs="Helvetica"/>
          <w:color w:val="1C1E21"/>
        </w:rPr>
        <w:t>Eric really ought to get some civic recognition for this contribution to the community!</w:t>
      </w:r>
    </w:p>
    <w:p w14:paraId="0C1E172D" w14:textId="796BDC8E" w:rsidR="00A458F3" w:rsidRDefault="00A458F3" w:rsidP="00A458F3">
      <w:pPr>
        <w:shd w:val="clear" w:color="auto" w:fill="FFFFFF"/>
        <w:spacing w:before="90" w:after="90" w:line="240" w:lineRule="auto"/>
        <w:rPr>
          <w:rFonts w:ascii="inherit" w:eastAsia="Times New Roman" w:hAnsi="inherit" w:cs="Helvetica"/>
          <w:color w:val="1C1E21"/>
          <w:sz w:val="21"/>
          <w:szCs w:val="21"/>
        </w:rPr>
      </w:pPr>
    </w:p>
    <w:p w14:paraId="39F9312B" w14:textId="5F3F2EE7" w:rsidR="00A458F3" w:rsidRPr="00A458F3" w:rsidRDefault="00A458F3" w:rsidP="001F0A97">
      <w:pPr>
        <w:shd w:val="clear" w:color="auto" w:fill="FFFFFF"/>
        <w:spacing w:after="240" w:line="240" w:lineRule="auto"/>
        <w:rPr>
          <w:rFonts w:ascii="inherit" w:eastAsia="Times New Roman" w:hAnsi="inherit" w:cs="Helvetica"/>
          <w:color w:val="1C1E21"/>
        </w:rPr>
      </w:pPr>
      <w:r w:rsidRPr="001F0A97">
        <w:rPr>
          <w:rFonts w:asciiTheme="majorHAnsi" w:eastAsia="Times New Roman" w:hAnsiTheme="majorHAnsi" w:cstheme="majorHAnsi"/>
          <w:b/>
          <w:bCs/>
          <w:color w:val="1C1E21"/>
          <w:sz w:val="24"/>
          <w:szCs w:val="24"/>
          <w:u w:val="single"/>
        </w:rPr>
        <w:t>Tabatha Witmer</w:t>
      </w:r>
      <w:r w:rsidRPr="00A458F3">
        <w:rPr>
          <w:rFonts w:ascii="inherit" w:eastAsia="Times New Roman" w:hAnsi="inherit" w:cs="Helvetica"/>
          <w:b/>
          <w:bCs/>
          <w:color w:val="1C1E21"/>
          <w:sz w:val="24"/>
          <w:szCs w:val="24"/>
          <w:u w:val="single"/>
        </w:rPr>
        <w:t>.</w:t>
      </w:r>
      <w:r>
        <w:rPr>
          <w:rFonts w:ascii="inherit" w:eastAsia="Times New Roman" w:hAnsi="inherit" w:cs="Helvetica"/>
          <w:color w:val="1C1E21"/>
          <w:sz w:val="21"/>
          <w:szCs w:val="21"/>
        </w:rPr>
        <w:t xml:space="preserve"> </w:t>
      </w:r>
      <w:r w:rsidRPr="00A458F3">
        <w:rPr>
          <w:rFonts w:ascii="inherit" w:eastAsia="Times New Roman" w:hAnsi="inherit" w:cs="Helvetica"/>
          <w:color w:val="1C1E21"/>
        </w:rPr>
        <w:t>Amazing! To have such a passion for the waterways and continuously clean up trash from fellow humans or the winds is impressive. Great job!</w:t>
      </w:r>
    </w:p>
    <w:p w14:paraId="310E7E5B" w14:textId="62E1F946" w:rsidR="00A458F3" w:rsidRDefault="00A458F3" w:rsidP="001F0A97">
      <w:pPr>
        <w:spacing w:after="240"/>
        <w:rPr>
          <w:rFonts w:ascii="Helvetica" w:hAnsi="Helvetica" w:cs="Helvetica"/>
          <w:color w:val="1C1E21"/>
          <w:sz w:val="21"/>
          <w:szCs w:val="21"/>
          <w:shd w:val="clear" w:color="auto" w:fill="FFFFFF"/>
        </w:rPr>
      </w:pPr>
      <w:r w:rsidRPr="001F0A97">
        <w:rPr>
          <w:b/>
          <w:bCs/>
          <w:sz w:val="24"/>
          <w:szCs w:val="24"/>
          <w:u w:val="single"/>
        </w:rPr>
        <w:t xml:space="preserve">Mary </w:t>
      </w:r>
      <w:r w:rsidR="001F0A97" w:rsidRPr="001F0A97">
        <w:rPr>
          <w:b/>
          <w:bCs/>
          <w:sz w:val="24"/>
          <w:szCs w:val="24"/>
          <w:u w:val="single"/>
        </w:rPr>
        <w:t>D</w:t>
      </w:r>
      <w:r w:rsidR="001F0A97">
        <w:rPr>
          <w:b/>
          <w:bCs/>
          <w:sz w:val="24"/>
          <w:szCs w:val="24"/>
          <w:u w:val="single"/>
        </w:rPr>
        <w:t>e</w:t>
      </w:r>
      <w:r w:rsidR="001F0A97" w:rsidRPr="001F0A97">
        <w:rPr>
          <w:b/>
          <w:bCs/>
          <w:sz w:val="24"/>
          <w:szCs w:val="24"/>
          <w:u w:val="single"/>
        </w:rPr>
        <w:t>llane</w:t>
      </w:r>
      <w:r w:rsidRPr="001F0A97">
        <w:rPr>
          <w:b/>
          <w:bCs/>
          <w:sz w:val="24"/>
          <w:szCs w:val="24"/>
          <w:u w:val="single"/>
        </w:rPr>
        <w:t xml:space="preserve"> Case</w:t>
      </w:r>
      <w:r w:rsidR="001F0A97" w:rsidRPr="001F0A97">
        <w:rPr>
          <w:b/>
          <w:bCs/>
          <w:sz w:val="24"/>
          <w:szCs w:val="24"/>
          <w:u w:val="single"/>
        </w:rPr>
        <w:t>,</w:t>
      </w:r>
      <w:r w:rsidR="001F0A97">
        <w:rPr>
          <w:sz w:val="24"/>
          <w:szCs w:val="24"/>
        </w:rPr>
        <w:t xml:space="preserve"> </w:t>
      </w:r>
      <w:r w:rsidR="00750C3D" w:rsidRPr="00A458F3">
        <w:rPr>
          <w:rFonts w:ascii="Helvetica" w:hAnsi="Helvetica" w:cs="Helvetica"/>
          <w:color w:val="1C1E21"/>
          <w:shd w:val="clear" w:color="auto" w:fill="FFFFFF"/>
        </w:rPr>
        <w:t>this</w:t>
      </w:r>
      <w:r w:rsidRPr="00A458F3">
        <w:rPr>
          <w:rFonts w:ascii="Helvetica" w:hAnsi="Helvetica" w:cs="Helvetica"/>
          <w:color w:val="1C1E21"/>
          <w:shd w:val="clear" w:color="auto" w:fill="FFFFFF"/>
        </w:rPr>
        <w:t xml:space="preserve"> is a selfless contribution to our environment. I admire the hard work and the progress that has been made to cleaning up our waterways. Kudos!</w:t>
      </w:r>
      <w:r>
        <w:rPr>
          <w:rFonts w:ascii="Helvetica" w:hAnsi="Helvetica" w:cs="Helvetica"/>
          <w:color w:val="1C1E21"/>
          <w:sz w:val="21"/>
          <w:szCs w:val="21"/>
          <w:shd w:val="clear" w:color="auto" w:fill="FFFFFF"/>
        </w:rPr>
        <w:t> </w:t>
      </w:r>
    </w:p>
    <w:p w14:paraId="681AA5E2" w14:textId="3EE4A7E1" w:rsidR="001F0A97" w:rsidRDefault="004E19C1" w:rsidP="00B86A31">
      <w:pPr>
        <w:rPr>
          <w:rFonts w:ascii="Helvetica" w:hAnsi="Helvetica" w:cs="Helvetica"/>
          <w:color w:val="1C1E21"/>
          <w:shd w:val="clear" w:color="auto" w:fill="FFFFFF"/>
        </w:rPr>
      </w:pPr>
      <w:hyperlink r:id="rId22" w:history="1">
        <w:r w:rsidR="001F0A97" w:rsidRPr="001F0A97">
          <w:rPr>
            <w:rStyle w:val="Hyperlink"/>
            <w:rFonts w:asciiTheme="majorHAnsi" w:hAnsiTheme="majorHAnsi" w:cstheme="majorHAnsi"/>
            <w:b/>
            <w:bCs/>
            <w:sz w:val="24"/>
            <w:szCs w:val="24"/>
            <w:shd w:val="clear" w:color="auto" w:fill="FFFFFF"/>
          </w:rPr>
          <w:t>Tara Whitsel</w:t>
        </w:r>
      </w:hyperlink>
      <w:r w:rsidR="001F0A97">
        <w:rPr>
          <w:rFonts w:asciiTheme="majorHAnsi" w:hAnsiTheme="majorHAnsi" w:cstheme="majorHAnsi"/>
          <w:b/>
          <w:bCs/>
          <w:color w:val="1C1E21"/>
          <w:sz w:val="24"/>
          <w:szCs w:val="24"/>
          <w:u w:val="single"/>
          <w:shd w:val="clear" w:color="auto" w:fill="FFFFFF"/>
        </w:rPr>
        <w:t>,</w:t>
      </w:r>
      <w:r w:rsidR="001F0A97">
        <w:rPr>
          <w:rFonts w:asciiTheme="majorHAnsi" w:hAnsiTheme="majorHAnsi" w:cstheme="majorHAnsi"/>
          <w:color w:val="1C1E21"/>
          <w:sz w:val="24"/>
          <w:szCs w:val="24"/>
          <w:shd w:val="clear" w:color="auto" w:fill="FFFFFF"/>
        </w:rPr>
        <w:t xml:space="preserve"> </w:t>
      </w:r>
      <w:r w:rsidR="001F0A97" w:rsidRPr="001F0A97">
        <w:rPr>
          <w:rFonts w:ascii="Helvetica" w:hAnsi="Helvetica" w:cs="Helvetica"/>
          <w:color w:val="1C1E21"/>
          <w:shd w:val="clear" w:color="auto" w:fill="FFFFFF"/>
        </w:rPr>
        <w:t xml:space="preserve">I had the pleasure of working with you in October. Even though it was extremely hard work, I can't wait to help again in the spring! It was a lot more than just picking up cans, bottles and other small trash. </w:t>
      </w:r>
      <w:r w:rsidR="001F0A97" w:rsidRPr="001F0A97">
        <w:rPr>
          <w:rFonts w:ascii="Helvetica" w:hAnsi="Helvetica" w:cs="Helvetica"/>
          <w:color w:val="1C1E21"/>
          <w:shd w:val="clear" w:color="auto" w:fill="FFFFFF"/>
        </w:rPr>
        <w:lastRenderedPageBreak/>
        <w:t>It really put into perspective the amount of work you have done to keep our creeks beautiful!! Great job to you and everyone involved!!</w:t>
      </w:r>
    </w:p>
    <w:p w14:paraId="6509389B" w14:textId="0B85B71D" w:rsidR="001F0A97" w:rsidRPr="001F0A97" w:rsidRDefault="004E19C1" w:rsidP="00B86A31">
      <w:pPr>
        <w:rPr>
          <w:rFonts w:ascii="Helvetica" w:hAnsi="Helvetica" w:cs="Helvetica"/>
          <w:color w:val="1C1E21"/>
          <w:shd w:val="clear" w:color="auto" w:fill="FFFFFF"/>
        </w:rPr>
      </w:pPr>
      <w:hyperlink r:id="rId23" w:history="1">
        <w:r w:rsidR="001F0A97" w:rsidRPr="001F0A97">
          <w:rPr>
            <w:rStyle w:val="Hyperlink"/>
            <w:rFonts w:cstheme="minorHAnsi"/>
            <w:b/>
            <w:bCs/>
            <w:sz w:val="24"/>
            <w:szCs w:val="24"/>
            <w:shd w:val="clear" w:color="auto" w:fill="FFFFFF"/>
          </w:rPr>
          <w:t>Kim Devor</w:t>
        </w:r>
        <w:r w:rsidR="001F0A97">
          <w:rPr>
            <w:rStyle w:val="Hyperlink"/>
            <w:rFonts w:cstheme="minorHAnsi"/>
            <w:b/>
            <w:bCs/>
            <w:sz w:val="24"/>
            <w:szCs w:val="24"/>
            <w:shd w:val="clear" w:color="auto" w:fill="FFFFFF"/>
          </w:rPr>
          <w:t>,</w:t>
        </w:r>
      </w:hyperlink>
      <w:r w:rsidR="001F0A97" w:rsidRPr="001F0A97">
        <w:rPr>
          <w:rFonts w:ascii="Helvetica" w:hAnsi="Helvetica" w:cs="Helvetica"/>
          <w:color w:val="1C1E21"/>
          <w:shd w:val="clear" w:color="auto" w:fill="FFFFFF"/>
        </w:rPr>
        <w:t xml:space="preserve"> While I haven't been out first-hand, I have been following your posts here. You are doing amazing things. I cannot believe there is that much junk in our creeks here in Chambersburg. I would hope all businesses would support you and hopefully you could get some grants to also help! Appreciate </w:t>
      </w:r>
      <w:proofErr w:type="gramStart"/>
      <w:r w:rsidR="001F0A97" w:rsidRPr="001F0A97">
        <w:rPr>
          <w:rFonts w:ascii="Helvetica" w:hAnsi="Helvetica" w:cs="Helvetica"/>
          <w:color w:val="1C1E21"/>
          <w:shd w:val="clear" w:color="auto" w:fill="FFFFFF"/>
        </w:rPr>
        <w:t>all of</w:t>
      </w:r>
      <w:proofErr w:type="gramEnd"/>
      <w:r w:rsidR="001F0A97" w:rsidRPr="001F0A97">
        <w:rPr>
          <w:rFonts w:ascii="Helvetica" w:hAnsi="Helvetica" w:cs="Helvetica"/>
          <w:color w:val="1C1E21"/>
          <w:shd w:val="clear" w:color="auto" w:fill="FFFFFF"/>
        </w:rPr>
        <w:t xml:space="preserve"> your efforts.</w:t>
      </w:r>
    </w:p>
    <w:p w14:paraId="342C5545" w14:textId="77777777" w:rsidR="00E44B80" w:rsidRPr="00E44B80" w:rsidRDefault="00E44B80" w:rsidP="00E44B80">
      <w:pPr>
        <w:spacing w:line="240" w:lineRule="auto"/>
        <w:rPr>
          <w:rFonts w:ascii="Times New Roman" w:eastAsia="Times New Roman" w:hAnsi="Times New Roman" w:cs="Times New Roman"/>
          <w:sz w:val="24"/>
          <w:szCs w:val="24"/>
        </w:rPr>
      </w:pPr>
      <w:r w:rsidRPr="00E44B80">
        <w:rPr>
          <w:rFonts w:ascii="Arial" w:eastAsia="Times New Roman" w:hAnsi="Arial" w:cs="Arial"/>
          <w:b/>
          <w:bCs/>
          <w:color w:val="000000"/>
          <w:sz w:val="28"/>
          <w:szCs w:val="28"/>
        </w:rPr>
        <w:t>We have put together a list of suggestions, we don’t mind used items, we are grateful for any and all help we receive.</w:t>
      </w:r>
    </w:p>
    <w:p w14:paraId="4D46F59C" w14:textId="77777777" w:rsidR="00E44B80" w:rsidRDefault="00E44B80" w:rsidP="00E44B80">
      <w:pPr>
        <w:spacing w:line="240" w:lineRule="auto"/>
        <w:rPr>
          <w:rFonts w:ascii="Arial" w:eastAsia="Times New Roman" w:hAnsi="Arial" w:cs="Arial"/>
          <w:b/>
          <w:bCs/>
          <w:color w:val="000000"/>
          <w:sz w:val="28"/>
          <w:szCs w:val="28"/>
          <w:u w:val="single"/>
        </w:rPr>
        <w:sectPr w:rsidR="00E44B80" w:rsidSect="002A2FF4">
          <w:type w:val="continuous"/>
          <w:pgSz w:w="12240" w:h="15840" w:code="1"/>
          <w:pgMar w:top="720" w:right="720" w:bottom="720" w:left="720" w:header="720" w:footer="432"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23CFF7E8" w14:textId="025D3856" w:rsidR="00E44B80" w:rsidRPr="00E44B80" w:rsidRDefault="00E44B80" w:rsidP="00E44B80">
      <w:pPr>
        <w:spacing w:line="240" w:lineRule="auto"/>
        <w:rPr>
          <w:rFonts w:ascii="Times New Roman" w:eastAsia="Times New Roman" w:hAnsi="Times New Roman" w:cs="Times New Roman"/>
          <w:sz w:val="24"/>
          <w:szCs w:val="24"/>
        </w:rPr>
      </w:pPr>
      <w:r w:rsidRPr="00E44B80">
        <w:rPr>
          <w:rFonts w:ascii="Arial" w:eastAsia="Times New Roman" w:hAnsi="Arial" w:cs="Arial"/>
          <w:b/>
          <w:bCs/>
          <w:color w:val="000000"/>
          <w:sz w:val="28"/>
          <w:szCs w:val="28"/>
          <w:u w:val="single"/>
        </w:rPr>
        <w:t>Vehicles:</w:t>
      </w:r>
    </w:p>
    <w:p w14:paraId="7C664FD3" w14:textId="77777777" w:rsidR="00E44B80" w:rsidRPr="00E44B80" w:rsidRDefault="00E44B80" w:rsidP="00E44B80">
      <w:pPr>
        <w:numPr>
          <w:ilvl w:val="0"/>
          <w:numId w:val="17"/>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4x4 Trucks, fleet side, flatbed, 4 doors preferred for hauling volunteer, standard will work just fine,</w:t>
      </w:r>
    </w:p>
    <w:p w14:paraId="7C115BF7" w14:textId="77777777" w:rsidR="00E44B80" w:rsidRPr="00E44B80" w:rsidRDefault="00E44B80" w:rsidP="00E44B80">
      <w:pPr>
        <w:numPr>
          <w:ilvl w:val="0"/>
          <w:numId w:val="17"/>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Commercial Vehicles, Flatbed, Dump, Rollback, Wrecker, Boom Truck, Box Truck</w:t>
      </w:r>
    </w:p>
    <w:p w14:paraId="41021EEC" w14:textId="77777777" w:rsidR="00E44B80" w:rsidRPr="00E44B80" w:rsidRDefault="00E44B80" w:rsidP="00E44B80">
      <w:pPr>
        <w:numPr>
          <w:ilvl w:val="0"/>
          <w:numId w:val="17"/>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UTV-ATV, side by sides and or 4-wheelers to get into the areas where the trucks can’t go.</w:t>
      </w:r>
    </w:p>
    <w:p w14:paraId="096917E2" w14:textId="77777777" w:rsidR="00E44B80" w:rsidRPr="00E44B80" w:rsidRDefault="00E44B80" w:rsidP="00E44B80">
      <w:pPr>
        <w:numPr>
          <w:ilvl w:val="0"/>
          <w:numId w:val="17"/>
        </w:numPr>
        <w:spacing w:after="0" w:line="240" w:lineRule="auto"/>
        <w:textAlignment w:val="baseline"/>
        <w:rPr>
          <w:rFonts w:ascii="Arial" w:eastAsia="Times New Roman" w:hAnsi="Arial" w:cs="Arial"/>
          <w:color w:val="000000"/>
          <w:sz w:val="24"/>
          <w:szCs w:val="24"/>
        </w:rPr>
      </w:pPr>
      <w:r w:rsidRPr="00E44B80">
        <w:rPr>
          <w:rFonts w:ascii="Arial" w:eastAsia="Times New Roman" w:hAnsi="Arial" w:cs="Arial"/>
          <w:color w:val="000000"/>
        </w:rPr>
        <w:t>Argo 8 wheeled, this would be a game changer for CCP, absolutely the most useful vehicle for our mission</w:t>
      </w:r>
      <w:r w:rsidRPr="00E44B80">
        <w:rPr>
          <w:rFonts w:ascii="Arial" w:eastAsia="Times New Roman" w:hAnsi="Arial" w:cs="Arial"/>
          <w:color w:val="000000"/>
          <w:sz w:val="24"/>
          <w:szCs w:val="24"/>
        </w:rPr>
        <w:t>.</w:t>
      </w:r>
    </w:p>
    <w:p w14:paraId="1FC5EBE8" w14:textId="77777777" w:rsidR="00E44B80" w:rsidRPr="00E44B80" w:rsidRDefault="00E44B80" w:rsidP="00E44B80">
      <w:pPr>
        <w:spacing w:after="0" w:line="240" w:lineRule="auto"/>
        <w:rPr>
          <w:rFonts w:ascii="Times New Roman" w:eastAsia="Times New Roman" w:hAnsi="Times New Roman" w:cs="Times New Roman"/>
          <w:sz w:val="24"/>
          <w:szCs w:val="24"/>
        </w:rPr>
      </w:pPr>
    </w:p>
    <w:p w14:paraId="06F7DC9B" w14:textId="77777777" w:rsidR="00E44B80" w:rsidRPr="00E44B80" w:rsidRDefault="00E44B80" w:rsidP="00E44B80">
      <w:pPr>
        <w:spacing w:line="240" w:lineRule="auto"/>
        <w:rPr>
          <w:rFonts w:ascii="Times New Roman" w:eastAsia="Times New Roman" w:hAnsi="Times New Roman" w:cs="Times New Roman"/>
          <w:sz w:val="24"/>
          <w:szCs w:val="24"/>
        </w:rPr>
      </w:pPr>
      <w:r w:rsidRPr="00E44B80">
        <w:rPr>
          <w:rFonts w:ascii="Arial" w:eastAsia="Times New Roman" w:hAnsi="Arial" w:cs="Arial"/>
          <w:b/>
          <w:bCs/>
          <w:color w:val="000000"/>
          <w:sz w:val="28"/>
          <w:szCs w:val="28"/>
          <w:u w:val="single"/>
        </w:rPr>
        <w:t>Trailers:</w:t>
      </w:r>
    </w:p>
    <w:p w14:paraId="6DD6D80F" w14:textId="77777777" w:rsidR="00E44B80" w:rsidRPr="00E44B80" w:rsidRDefault="00E44B80" w:rsidP="00E44B80">
      <w:pPr>
        <w:numPr>
          <w:ilvl w:val="0"/>
          <w:numId w:val="18"/>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Flatbed </w:t>
      </w:r>
    </w:p>
    <w:p w14:paraId="662BA8AA" w14:textId="77777777" w:rsidR="00E44B80" w:rsidRPr="00E44B80" w:rsidRDefault="00E44B80" w:rsidP="00E44B80">
      <w:pPr>
        <w:numPr>
          <w:ilvl w:val="0"/>
          <w:numId w:val="18"/>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Tandem for hauling equipment.</w:t>
      </w:r>
    </w:p>
    <w:p w14:paraId="33F26D48" w14:textId="77777777" w:rsidR="00E44B80" w:rsidRPr="00E44B80" w:rsidRDefault="00E44B80" w:rsidP="00E44B80">
      <w:pPr>
        <w:numPr>
          <w:ilvl w:val="0"/>
          <w:numId w:val="18"/>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Dump</w:t>
      </w:r>
    </w:p>
    <w:p w14:paraId="76572FBB" w14:textId="77777777" w:rsidR="00E44B80" w:rsidRPr="00E44B80" w:rsidRDefault="00E44B80" w:rsidP="00E44B80">
      <w:pPr>
        <w:numPr>
          <w:ilvl w:val="0"/>
          <w:numId w:val="18"/>
        </w:numPr>
        <w:spacing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Box </w:t>
      </w:r>
    </w:p>
    <w:p w14:paraId="163FBF72" w14:textId="77777777" w:rsidR="007A0F2C" w:rsidRDefault="007A0F2C" w:rsidP="00E44B80">
      <w:pPr>
        <w:spacing w:line="240" w:lineRule="auto"/>
        <w:rPr>
          <w:rFonts w:ascii="Arial" w:eastAsia="Times New Roman" w:hAnsi="Arial" w:cs="Arial"/>
          <w:b/>
          <w:bCs/>
          <w:color w:val="000000"/>
          <w:sz w:val="28"/>
          <w:szCs w:val="28"/>
          <w:u w:val="single"/>
        </w:rPr>
      </w:pPr>
    </w:p>
    <w:p w14:paraId="09CF0B34" w14:textId="325C33E6" w:rsidR="00E44B80" w:rsidRPr="00E44B80" w:rsidRDefault="00E44B80" w:rsidP="00E44B80">
      <w:pPr>
        <w:spacing w:line="240" w:lineRule="auto"/>
        <w:rPr>
          <w:rFonts w:ascii="Times New Roman" w:eastAsia="Times New Roman" w:hAnsi="Times New Roman" w:cs="Times New Roman"/>
          <w:sz w:val="24"/>
          <w:szCs w:val="24"/>
        </w:rPr>
      </w:pPr>
      <w:r w:rsidRPr="00E44B80">
        <w:rPr>
          <w:rFonts w:ascii="Arial" w:eastAsia="Times New Roman" w:hAnsi="Arial" w:cs="Arial"/>
          <w:b/>
          <w:bCs/>
          <w:color w:val="000000"/>
          <w:sz w:val="28"/>
          <w:szCs w:val="28"/>
          <w:u w:val="single"/>
        </w:rPr>
        <w:t>Boats &amp; Supplies:</w:t>
      </w:r>
    </w:p>
    <w:p w14:paraId="66ED7D84" w14:textId="77777777" w:rsidR="00E44B80" w:rsidRPr="00E44B80" w:rsidRDefault="00E44B80" w:rsidP="00E44B80">
      <w:pPr>
        <w:numPr>
          <w:ilvl w:val="0"/>
          <w:numId w:val="19"/>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14’ to 16’ Aluminum Flat bottom Jon Boats, Narrow, Wide, Standard.</w:t>
      </w:r>
    </w:p>
    <w:p w14:paraId="3FF51090" w14:textId="77777777" w:rsidR="00E44B80" w:rsidRPr="00E44B80" w:rsidRDefault="00E44B80" w:rsidP="00E44B80">
      <w:pPr>
        <w:numPr>
          <w:ilvl w:val="0"/>
          <w:numId w:val="19"/>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Canoes &amp; Scanoes 16’-17’ </w:t>
      </w:r>
    </w:p>
    <w:p w14:paraId="37893576" w14:textId="77777777" w:rsidR="00E44B80" w:rsidRPr="00E44B80" w:rsidRDefault="00E44B80" w:rsidP="00E44B80">
      <w:pPr>
        <w:numPr>
          <w:ilvl w:val="0"/>
          <w:numId w:val="19"/>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Boat motors, mud motors are best suited for our work but anything from 4hp to 15hp would be suitable for some areas.</w:t>
      </w:r>
    </w:p>
    <w:p w14:paraId="25D4BED8" w14:textId="77777777" w:rsidR="00E44B80" w:rsidRPr="00E44B80" w:rsidRDefault="00E44B80" w:rsidP="00E44B80">
      <w:pPr>
        <w:numPr>
          <w:ilvl w:val="0"/>
          <w:numId w:val="19"/>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Trolling motors</w:t>
      </w:r>
    </w:p>
    <w:p w14:paraId="6DAA292D" w14:textId="77777777" w:rsidR="00E44B80" w:rsidRPr="00E44B80" w:rsidRDefault="00E44B80" w:rsidP="00E44B80">
      <w:pPr>
        <w:numPr>
          <w:ilvl w:val="0"/>
          <w:numId w:val="19"/>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Paddles</w:t>
      </w:r>
    </w:p>
    <w:p w14:paraId="33FA92D8" w14:textId="77777777" w:rsidR="00E44B80" w:rsidRPr="00E44B80" w:rsidRDefault="00E44B80" w:rsidP="00E44B80">
      <w:pPr>
        <w:numPr>
          <w:ilvl w:val="0"/>
          <w:numId w:val="19"/>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Life vests </w:t>
      </w:r>
    </w:p>
    <w:p w14:paraId="2EE026BC" w14:textId="77777777" w:rsidR="00E44B80" w:rsidRPr="00E44B80" w:rsidRDefault="00E44B80" w:rsidP="00E44B80">
      <w:pPr>
        <w:numPr>
          <w:ilvl w:val="0"/>
          <w:numId w:val="19"/>
        </w:numPr>
        <w:spacing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Dry bags and Boxes</w:t>
      </w:r>
    </w:p>
    <w:p w14:paraId="683AD1F6" w14:textId="77777777" w:rsidR="00E44B80" w:rsidRPr="00E44B80" w:rsidRDefault="00E44B80" w:rsidP="00E44B80">
      <w:pPr>
        <w:spacing w:after="240" w:line="240" w:lineRule="auto"/>
        <w:rPr>
          <w:rFonts w:ascii="Times New Roman" w:eastAsia="Times New Roman" w:hAnsi="Times New Roman" w:cs="Times New Roman"/>
          <w:sz w:val="24"/>
          <w:szCs w:val="24"/>
        </w:rPr>
      </w:pPr>
    </w:p>
    <w:p w14:paraId="3395B823" w14:textId="77777777" w:rsidR="00E44B80" w:rsidRPr="00E44B80" w:rsidRDefault="00E44B80" w:rsidP="00E44B80">
      <w:pPr>
        <w:spacing w:line="240" w:lineRule="auto"/>
        <w:rPr>
          <w:rFonts w:ascii="Times New Roman" w:eastAsia="Times New Roman" w:hAnsi="Times New Roman" w:cs="Times New Roman"/>
          <w:sz w:val="24"/>
          <w:szCs w:val="24"/>
        </w:rPr>
      </w:pPr>
      <w:proofErr w:type="gramStart"/>
      <w:r w:rsidRPr="00E44B80">
        <w:rPr>
          <w:rFonts w:ascii="Arial" w:eastAsia="Times New Roman" w:hAnsi="Arial" w:cs="Arial"/>
          <w:b/>
          <w:bCs/>
          <w:color w:val="000000"/>
          <w:sz w:val="28"/>
          <w:szCs w:val="28"/>
          <w:u w:val="single"/>
        </w:rPr>
        <w:t>Tools :</w:t>
      </w:r>
      <w:proofErr w:type="gramEnd"/>
    </w:p>
    <w:p w14:paraId="11C5F487"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Trash Pump</w:t>
      </w:r>
    </w:p>
    <w:p w14:paraId="7242A267"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Winches, 4500lbs to 12000lbs</w:t>
      </w:r>
    </w:p>
    <w:p w14:paraId="015D2E93"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Straps, chains, snatch blocks.</w:t>
      </w:r>
    </w:p>
    <w:p w14:paraId="6ED07944"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Chainsaws</w:t>
      </w:r>
    </w:p>
    <w:p w14:paraId="4EC92AED"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Chest waders</w:t>
      </w:r>
    </w:p>
    <w:p w14:paraId="1680A9D4"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Gloves</w:t>
      </w:r>
    </w:p>
    <w:p w14:paraId="60FFFAC9"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Trenching shovels</w:t>
      </w:r>
    </w:p>
    <w:p w14:paraId="5744E9E1"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Tool Kits </w:t>
      </w:r>
    </w:p>
    <w:p w14:paraId="09CD360E"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Fixed Blade Knifes</w:t>
      </w:r>
    </w:p>
    <w:p w14:paraId="209F7E58"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Welder </w:t>
      </w:r>
    </w:p>
    <w:p w14:paraId="21BEC5D8"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Torches, acetylene or plasma, we fabricate many of our tools.</w:t>
      </w:r>
    </w:p>
    <w:p w14:paraId="2EB8BB13" w14:textId="77777777" w:rsidR="00E44B80" w:rsidRPr="00E44B80" w:rsidRDefault="00E44B80" w:rsidP="00E44B80">
      <w:pPr>
        <w:numPr>
          <w:ilvl w:val="0"/>
          <w:numId w:val="20"/>
        </w:numPr>
        <w:spacing w:after="0" w:line="240" w:lineRule="auto"/>
        <w:textAlignment w:val="baseline"/>
        <w:rPr>
          <w:rFonts w:ascii="Arial" w:eastAsia="Times New Roman" w:hAnsi="Arial" w:cs="Arial"/>
          <w:color w:val="000000"/>
        </w:rPr>
      </w:pPr>
      <w:r w:rsidRPr="00E44B80">
        <w:rPr>
          <w:rFonts w:ascii="Arial" w:eastAsia="Times New Roman" w:hAnsi="Arial" w:cs="Arial"/>
          <w:color w:val="000000"/>
        </w:rPr>
        <w:t>Drill Press</w:t>
      </w:r>
    </w:p>
    <w:p w14:paraId="7FED85F0" w14:textId="77777777" w:rsidR="00E44B80" w:rsidRPr="00E44B80" w:rsidRDefault="00E44B80" w:rsidP="00E44B80">
      <w:pPr>
        <w:numPr>
          <w:ilvl w:val="0"/>
          <w:numId w:val="20"/>
        </w:numPr>
        <w:spacing w:line="240" w:lineRule="auto"/>
        <w:textAlignment w:val="baseline"/>
        <w:rPr>
          <w:rFonts w:ascii="Arial" w:eastAsia="Times New Roman" w:hAnsi="Arial" w:cs="Arial"/>
          <w:color w:val="000000"/>
          <w:sz w:val="24"/>
          <w:szCs w:val="24"/>
        </w:rPr>
      </w:pPr>
      <w:r w:rsidRPr="00E44B80">
        <w:rPr>
          <w:rFonts w:ascii="Arial" w:eastAsia="Times New Roman" w:hAnsi="Arial" w:cs="Arial"/>
          <w:color w:val="000000"/>
        </w:rPr>
        <w:t>Miscellaneous power tools, drills, grinders, basic fabrication tools</w:t>
      </w:r>
      <w:r w:rsidRPr="00E44B80">
        <w:rPr>
          <w:rFonts w:ascii="Arial" w:eastAsia="Times New Roman" w:hAnsi="Arial" w:cs="Arial"/>
          <w:color w:val="000000"/>
          <w:sz w:val="24"/>
          <w:szCs w:val="24"/>
        </w:rPr>
        <w:t>.</w:t>
      </w:r>
    </w:p>
    <w:p w14:paraId="563857AD" w14:textId="77777777" w:rsidR="00E44B80" w:rsidRPr="00E44B80" w:rsidRDefault="00E44B80" w:rsidP="00E44B80">
      <w:pPr>
        <w:spacing w:line="240" w:lineRule="auto"/>
        <w:rPr>
          <w:rFonts w:ascii="Times New Roman" w:eastAsia="Times New Roman" w:hAnsi="Times New Roman" w:cs="Times New Roman"/>
          <w:sz w:val="24"/>
          <w:szCs w:val="24"/>
        </w:rPr>
      </w:pPr>
      <w:r w:rsidRPr="00E44B80">
        <w:rPr>
          <w:rFonts w:ascii="Arial" w:eastAsia="Times New Roman" w:hAnsi="Arial" w:cs="Arial"/>
          <w:b/>
          <w:bCs/>
          <w:color w:val="000000"/>
          <w:sz w:val="28"/>
          <w:szCs w:val="28"/>
          <w:u w:val="single"/>
        </w:rPr>
        <w:t>Office Supplies</w:t>
      </w:r>
    </w:p>
    <w:p w14:paraId="4A885BB1" w14:textId="77777777" w:rsidR="00E44B80" w:rsidRPr="00E44B80" w:rsidRDefault="00E44B80" w:rsidP="00E44B80">
      <w:pPr>
        <w:numPr>
          <w:ilvl w:val="0"/>
          <w:numId w:val="21"/>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Pc, Desktop</w:t>
      </w:r>
    </w:p>
    <w:p w14:paraId="6C3278F4" w14:textId="77777777" w:rsidR="00E44B80" w:rsidRPr="00E44B80" w:rsidRDefault="00E44B80" w:rsidP="00E44B80">
      <w:pPr>
        <w:numPr>
          <w:ilvl w:val="0"/>
          <w:numId w:val="21"/>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Printer/Copier</w:t>
      </w:r>
    </w:p>
    <w:p w14:paraId="675718CE" w14:textId="77777777" w:rsidR="00E44B80" w:rsidRPr="00E44B80" w:rsidRDefault="00E44B80" w:rsidP="00E44B80">
      <w:pPr>
        <w:numPr>
          <w:ilvl w:val="0"/>
          <w:numId w:val="21"/>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Paper Cutter </w:t>
      </w:r>
    </w:p>
    <w:p w14:paraId="135F93E5" w14:textId="77777777" w:rsidR="00E44B80" w:rsidRPr="00E44B80" w:rsidRDefault="00E44B80" w:rsidP="00E44B80">
      <w:pPr>
        <w:numPr>
          <w:ilvl w:val="0"/>
          <w:numId w:val="21"/>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Tablet &amp; Case, for meetings and along the creek</w:t>
      </w:r>
    </w:p>
    <w:p w14:paraId="54B971BC" w14:textId="77777777" w:rsidR="00E44B80" w:rsidRPr="00E44B80" w:rsidRDefault="00E44B80" w:rsidP="00E44B80">
      <w:pPr>
        <w:numPr>
          <w:ilvl w:val="0"/>
          <w:numId w:val="21"/>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Safe/Fire Box, for files and documents.</w:t>
      </w:r>
    </w:p>
    <w:p w14:paraId="694D2651" w14:textId="77777777" w:rsidR="00E44B80" w:rsidRPr="00E44B80" w:rsidRDefault="00E44B80" w:rsidP="00E44B80">
      <w:pPr>
        <w:numPr>
          <w:ilvl w:val="0"/>
          <w:numId w:val="21"/>
        </w:numPr>
        <w:spacing w:line="240" w:lineRule="auto"/>
        <w:textAlignment w:val="baseline"/>
        <w:rPr>
          <w:rFonts w:ascii="Arial" w:eastAsia="Times New Roman" w:hAnsi="Arial" w:cs="Arial"/>
          <w:b/>
          <w:bCs/>
          <w:color w:val="000000"/>
          <w:sz w:val="28"/>
          <w:szCs w:val="28"/>
          <w:u w:val="single"/>
        </w:rPr>
      </w:pPr>
      <w:r w:rsidRPr="00E44B80">
        <w:rPr>
          <w:rFonts w:ascii="Arial" w:eastAsia="Times New Roman" w:hAnsi="Arial" w:cs="Arial"/>
          <w:color w:val="000000"/>
        </w:rPr>
        <w:t>Misc. office supplies</w:t>
      </w:r>
    </w:p>
    <w:p w14:paraId="4FC3D647" w14:textId="77777777" w:rsidR="00E44B80" w:rsidRPr="00E44B80" w:rsidRDefault="00E44B80" w:rsidP="00E44B80">
      <w:pPr>
        <w:spacing w:line="240" w:lineRule="auto"/>
        <w:rPr>
          <w:rFonts w:ascii="Times New Roman" w:eastAsia="Times New Roman" w:hAnsi="Times New Roman" w:cs="Times New Roman"/>
          <w:sz w:val="24"/>
          <w:szCs w:val="24"/>
        </w:rPr>
      </w:pPr>
      <w:r w:rsidRPr="00E44B80">
        <w:rPr>
          <w:rFonts w:ascii="Arial" w:eastAsia="Times New Roman" w:hAnsi="Arial" w:cs="Arial"/>
          <w:b/>
          <w:bCs/>
          <w:color w:val="000000"/>
          <w:sz w:val="28"/>
          <w:szCs w:val="28"/>
          <w:u w:val="single"/>
        </w:rPr>
        <w:t>Miscellaneous:</w:t>
      </w:r>
    </w:p>
    <w:p w14:paraId="27004E5E" w14:textId="37A14B83" w:rsidR="00E44B80" w:rsidRPr="007A0F2C" w:rsidRDefault="00E44B80" w:rsidP="00E44B80">
      <w:pPr>
        <w:numPr>
          <w:ilvl w:val="0"/>
          <w:numId w:val="22"/>
        </w:numPr>
        <w:spacing w:after="0" w:line="240" w:lineRule="auto"/>
        <w:textAlignment w:val="baseline"/>
        <w:rPr>
          <w:rFonts w:ascii="Arial" w:eastAsia="Times New Roman" w:hAnsi="Arial" w:cs="Arial"/>
          <w:b/>
          <w:bCs/>
          <w:color w:val="000000"/>
          <w:u w:val="single"/>
        </w:rPr>
      </w:pPr>
      <w:r w:rsidRPr="00E44B80">
        <w:rPr>
          <w:rFonts w:ascii="Arial" w:eastAsia="Times New Roman" w:hAnsi="Arial" w:cs="Arial"/>
          <w:color w:val="000000"/>
        </w:rPr>
        <w:t>Inner tubes, taking groups floating the creeks to raise awareness and just learn a new appreciation for our waterways</w:t>
      </w:r>
    </w:p>
    <w:p w14:paraId="6B7B4795" w14:textId="5281AC00" w:rsidR="007A0F2C" w:rsidRPr="00E44B80" w:rsidRDefault="007A0F2C" w:rsidP="00E44B80">
      <w:pPr>
        <w:numPr>
          <w:ilvl w:val="0"/>
          <w:numId w:val="22"/>
        </w:numPr>
        <w:spacing w:after="0" w:line="240" w:lineRule="auto"/>
        <w:textAlignment w:val="baseline"/>
        <w:rPr>
          <w:rFonts w:ascii="Arial" w:eastAsia="Times New Roman" w:hAnsi="Arial" w:cs="Arial"/>
          <w:color w:val="000000"/>
        </w:rPr>
      </w:pPr>
      <w:r w:rsidRPr="007A0F2C">
        <w:rPr>
          <w:rFonts w:ascii="Arial" w:eastAsia="Times New Roman" w:hAnsi="Arial" w:cs="Arial"/>
          <w:color w:val="000000"/>
        </w:rPr>
        <w:t>First Aid &amp; CPR certification for our staff.</w:t>
      </w:r>
    </w:p>
    <w:p w14:paraId="3559F84A" w14:textId="77777777" w:rsidR="00E44B80" w:rsidRPr="007A0F2C" w:rsidRDefault="00E44B80" w:rsidP="00E44B80">
      <w:pPr>
        <w:rPr>
          <w:sz w:val="28"/>
          <w:szCs w:val="28"/>
        </w:rPr>
        <w:sectPr w:rsidR="00E44B80" w:rsidRPr="007A0F2C" w:rsidSect="00E44B80">
          <w:type w:val="continuous"/>
          <w:pgSz w:w="12240" w:h="15840" w:code="1"/>
          <w:pgMar w:top="720" w:right="720" w:bottom="720" w:left="720" w:header="720" w:footer="432" w:gutter="0"/>
          <w:pgBorders w:offsetFrom="page">
            <w:top w:val="single" w:sz="18" w:space="24" w:color="auto"/>
            <w:left w:val="single" w:sz="18" w:space="24" w:color="auto"/>
            <w:bottom w:val="single" w:sz="18" w:space="24" w:color="auto"/>
            <w:right w:val="single" w:sz="18" w:space="24" w:color="auto"/>
          </w:pgBorders>
          <w:cols w:num="3" w:space="720"/>
          <w:docGrid w:linePitch="360"/>
        </w:sectPr>
      </w:pPr>
    </w:p>
    <w:p w14:paraId="0D0C6410" w14:textId="36494E9F" w:rsidR="001F0A97" w:rsidRPr="00B86A31" w:rsidRDefault="001F0A97" w:rsidP="00E44B80">
      <w:pPr>
        <w:rPr>
          <w:b/>
          <w:bCs/>
          <w:sz w:val="28"/>
          <w:szCs w:val="28"/>
          <w:u w:val="single"/>
        </w:rPr>
      </w:pPr>
    </w:p>
    <w:sectPr w:rsidR="001F0A97" w:rsidRPr="00B86A31" w:rsidSect="002A2FF4">
      <w:type w:val="continuous"/>
      <w:pgSz w:w="12240" w:h="15840" w:code="1"/>
      <w:pgMar w:top="720" w:right="720" w:bottom="720" w:left="720" w:header="720" w:footer="432"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E6C4" w14:textId="77777777" w:rsidR="00071ABC" w:rsidRDefault="00071ABC">
      <w:pPr>
        <w:spacing w:after="0" w:line="240" w:lineRule="auto"/>
      </w:pPr>
      <w:r>
        <w:separator/>
      </w:r>
    </w:p>
    <w:p w14:paraId="14D9D4E8" w14:textId="77777777" w:rsidR="00071ABC" w:rsidRDefault="00071ABC"/>
  </w:endnote>
  <w:endnote w:type="continuationSeparator" w:id="0">
    <w:p w14:paraId="65DC7948" w14:textId="77777777" w:rsidR="00071ABC" w:rsidRDefault="00071ABC">
      <w:pPr>
        <w:spacing w:after="0" w:line="240" w:lineRule="auto"/>
      </w:pPr>
      <w:r>
        <w:continuationSeparator/>
      </w:r>
    </w:p>
    <w:p w14:paraId="5625AC53" w14:textId="77777777" w:rsidR="00071ABC" w:rsidRDefault="00071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8F1F" w14:textId="77777777" w:rsidR="004E19C1" w:rsidRDefault="004E1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1BF8" w14:textId="77777777" w:rsidR="004E19C1" w:rsidRPr="002B65A0" w:rsidRDefault="004E19C1" w:rsidP="002B65A0">
    <w:pPr>
      <w:pStyle w:val="ContactInfo"/>
      <w:jc w:val="left"/>
    </w:pPr>
    <w:hyperlink r:id="rId1" w:history="1">
      <w:r w:rsidRPr="0088263E">
        <w:rPr>
          <w:rStyle w:val="Hyperlink"/>
          <w:sz w:val="20"/>
        </w:rPr>
        <w:t>www.creekcleanupproject,org</w:t>
      </w:r>
    </w:hyperlink>
    <w:r>
      <w:t xml:space="preserve">                                                                           </w:t>
    </w:r>
    <w:r w:rsidRPr="0020446E">
      <w:rPr>
        <w:u w:val="single"/>
      </w:rPr>
      <w:t>www.facebook.com/ccpfcpa/</w:t>
    </w:r>
  </w:p>
  <w:p w14:paraId="4A10C61F" w14:textId="77777777" w:rsidR="004E19C1" w:rsidRDefault="004E1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DC30" w14:textId="77777777" w:rsidR="004E19C1" w:rsidRDefault="004E19C1"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F0D2" w14:textId="77777777" w:rsidR="00071ABC" w:rsidRDefault="00071ABC">
      <w:pPr>
        <w:spacing w:after="0" w:line="240" w:lineRule="auto"/>
      </w:pPr>
      <w:r>
        <w:separator/>
      </w:r>
    </w:p>
    <w:p w14:paraId="68C07EC1" w14:textId="77777777" w:rsidR="00071ABC" w:rsidRDefault="00071ABC"/>
  </w:footnote>
  <w:footnote w:type="continuationSeparator" w:id="0">
    <w:p w14:paraId="0E4B78B5" w14:textId="77777777" w:rsidR="00071ABC" w:rsidRDefault="00071ABC">
      <w:pPr>
        <w:spacing w:after="0" w:line="240" w:lineRule="auto"/>
      </w:pPr>
      <w:r>
        <w:continuationSeparator/>
      </w:r>
    </w:p>
    <w:p w14:paraId="00627520" w14:textId="77777777" w:rsidR="00071ABC" w:rsidRDefault="00071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3AA8" w14:textId="49559B4C" w:rsidR="004E19C1" w:rsidRDefault="004E1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D250" w14:textId="743387E0" w:rsidR="004E19C1" w:rsidRDefault="004E19C1">
    <w:pPr>
      <w:pStyle w:val="Header"/>
    </w:pPr>
  </w:p>
  <w:p w14:paraId="17AEEAF5" w14:textId="77777777" w:rsidR="004E19C1" w:rsidRDefault="004E1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E239" w14:textId="295552C8" w:rsidR="004E19C1" w:rsidRDefault="004E19C1">
    <w:pPr>
      <w:pStyle w:val="Header"/>
    </w:pPr>
    <w:r>
      <w:rPr>
        <w:noProof/>
      </w:rPr>
      <mc:AlternateContent>
        <mc:Choice Requires="wpg">
          <w:drawing>
            <wp:anchor distT="0" distB="0" distL="114300" distR="114300" simplePos="0" relativeHeight="251664384" behindDoc="0" locked="0" layoutInCell="1" allowOverlap="1" wp14:anchorId="320CA943" wp14:editId="2AC62CA2">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0229649A"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5136F"/>
    <w:multiLevelType w:val="hybridMultilevel"/>
    <w:tmpl w:val="9F92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55DB6"/>
    <w:multiLevelType w:val="multilevel"/>
    <w:tmpl w:val="C254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2D0A39"/>
    <w:multiLevelType w:val="hybridMultilevel"/>
    <w:tmpl w:val="B602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332D4"/>
    <w:multiLevelType w:val="hybridMultilevel"/>
    <w:tmpl w:val="3DAC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A7F57"/>
    <w:multiLevelType w:val="multilevel"/>
    <w:tmpl w:val="1E6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10717D"/>
    <w:multiLevelType w:val="multilevel"/>
    <w:tmpl w:val="1F9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F278B3"/>
    <w:multiLevelType w:val="hybridMultilevel"/>
    <w:tmpl w:val="91D8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61BBA"/>
    <w:multiLevelType w:val="hybridMultilevel"/>
    <w:tmpl w:val="D014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E2C4C"/>
    <w:multiLevelType w:val="multilevel"/>
    <w:tmpl w:val="423C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93742E"/>
    <w:multiLevelType w:val="hybridMultilevel"/>
    <w:tmpl w:val="AF90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C0E43"/>
    <w:multiLevelType w:val="multilevel"/>
    <w:tmpl w:val="C648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C90F32"/>
    <w:multiLevelType w:val="multilevel"/>
    <w:tmpl w:val="5A46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3"/>
  </w:num>
  <w:num w:numId="14">
    <w:abstractNumId w:val="17"/>
  </w:num>
  <w:num w:numId="15">
    <w:abstractNumId w:val="10"/>
  </w:num>
  <w:num w:numId="16">
    <w:abstractNumId w:val="12"/>
  </w:num>
  <w:num w:numId="17">
    <w:abstractNumId w:val="15"/>
  </w:num>
  <w:num w:numId="18">
    <w:abstractNumId w:val="20"/>
  </w:num>
  <w:num w:numId="19">
    <w:abstractNumId w:val="18"/>
  </w:num>
  <w:num w:numId="20">
    <w:abstractNumId w:val="11"/>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D84"/>
    <w:rsid w:val="000115CE"/>
    <w:rsid w:val="00071ABC"/>
    <w:rsid w:val="000828F4"/>
    <w:rsid w:val="000A1E1A"/>
    <w:rsid w:val="000F1B5C"/>
    <w:rsid w:val="000F51EC"/>
    <w:rsid w:val="000F7122"/>
    <w:rsid w:val="00114A27"/>
    <w:rsid w:val="001938E9"/>
    <w:rsid w:val="001B1B6D"/>
    <w:rsid w:val="001B4EEF"/>
    <w:rsid w:val="001B689C"/>
    <w:rsid w:val="001F0A97"/>
    <w:rsid w:val="001F6312"/>
    <w:rsid w:val="00200635"/>
    <w:rsid w:val="0020446E"/>
    <w:rsid w:val="00225DED"/>
    <w:rsid w:val="00254E0D"/>
    <w:rsid w:val="002A2FF4"/>
    <w:rsid w:val="002B4491"/>
    <w:rsid w:val="002B65A0"/>
    <w:rsid w:val="00320E40"/>
    <w:rsid w:val="0038000D"/>
    <w:rsid w:val="00384341"/>
    <w:rsid w:val="00385ACF"/>
    <w:rsid w:val="00394E23"/>
    <w:rsid w:val="003C137B"/>
    <w:rsid w:val="00422757"/>
    <w:rsid w:val="00424E9D"/>
    <w:rsid w:val="00436E03"/>
    <w:rsid w:val="00474D84"/>
    <w:rsid w:val="00475D96"/>
    <w:rsid w:val="00477474"/>
    <w:rsid w:val="00480B7F"/>
    <w:rsid w:val="00490B8B"/>
    <w:rsid w:val="004A1893"/>
    <w:rsid w:val="004C4A44"/>
    <w:rsid w:val="004E19C1"/>
    <w:rsid w:val="005046C4"/>
    <w:rsid w:val="005125BB"/>
    <w:rsid w:val="005264AB"/>
    <w:rsid w:val="00527B99"/>
    <w:rsid w:val="00537F9C"/>
    <w:rsid w:val="0055629A"/>
    <w:rsid w:val="00572222"/>
    <w:rsid w:val="005C411E"/>
    <w:rsid w:val="005C7976"/>
    <w:rsid w:val="005D3DA6"/>
    <w:rsid w:val="00601ACF"/>
    <w:rsid w:val="00616566"/>
    <w:rsid w:val="00624780"/>
    <w:rsid w:val="00642E91"/>
    <w:rsid w:val="006B07BC"/>
    <w:rsid w:val="006E2D7F"/>
    <w:rsid w:val="00744EA9"/>
    <w:rsid w:val="00750C3D"/>
    <w:rsid w:val="00752FC4"/>
    <w:rsid w:val="00757E9C"/>
    <w:rsid w:val="0076394A"/>
    <w:rsid w:val="007A0F2C"/>
    <w:rsid w:val="007B4C91"/>
    <w:rsid w:val="007D70F7"/>
    <w:rsid w:val="00830C5F"/>
    <w:rsid w:val="00834A33"/>
    <w:rsid w:val="00853D21"/>
    <w:rsid w:val="00896EE1"/>
    <w:rsid w:val="008C1482"/>
    <w:rsid w:val="008C2737"/>
    <w:rsid w:val="008D0AA7"/>
    <w:rsid w:val="0090401D"/>
    <w:rsid w:val="00912A0A"/>
    <w:rsid w:val="009468D3"/>
    <w:rsid w:val="009559E5"/>
    <w:rsid w:val="009C0894"/>
    <w:rsid w:val="009C4366"/>
    <w:rsid w:val="00A10009"/>
    <w:rsid w:val="00A17117"/>
    <w:rsid w:val="00A458F3"/>
    <w:rsid w:val="00A50026"/>
    <w:rsid w:val="00A5578C"/>
    <w:rsid w:val="00A763AE"/>
    <w:rsid w:val="00AC1A6E"/>
    <w:rsid w:val="00AD53DA"/>
    <w:rsid w:val="00AE0257"/>
    <w:rsid w:val="00B17766"/>
    <w:rsid w:val="00B230D3"/>
    <w:rsid w:val="00B40F1A"/>
    <w:rsid w:val="00B63133"/>
    <w:rsid w:val="00B727F3"/>
    <w:rsid w:val="00B86A31"/>
    <w:rsid w:val="00BB6CB1"/>
    <w:rsid w:val="00BC0F0A"/>
    <w:rsid w:val="00BD4411"/>
    <w:rsid w:val="00BF33AA"/>
    <w:rsid w:val="00C11980"/>
    <w:rsid w:val="00C37964"/>
    <w:rsid w:val="00C63A0B"/>
    <w:rsid w:val="00C63CB0"/>
    <w:rsid w:val="00CB0809"/>
    <w:rsid w:val="00CB2FA5"/>
    <w:rsid w:val="00CC6A2C"/>
    <w:rsid w:val="00CF1046"/>
    <w:rsid w:val="00CF46CA"/>
    <w:rsid w:val="00D04123"/>
    <w:rsid w:val="00D06525"/>
    <w:rsid w:val="00D149F1"/>
    <w:rsid w:val="00D36106"/>
    <w:rsid w:val="00D57F4C"/>
    <w:rsid w:val="00DB0D59"/>
    <w:rsid w:val="00DC54AB"/>
    <w:rsid w:val="00DC7840"/>
    <w:rsid w:val="00E10E4B"/>
    <w:rsid w:val="00E44B80"/>
    <w:rsid w:val="00E5646A"/>
    <w:rsid w:val="00E75D77"/>
    <w:rsid w:val="00F231C0"/>
    <w:rsid w:val="00F26646"/>
    <w:rsid w:val="00F56417"/>
    <w:rsid w:val="00F714BB"/>
    <w:rsid w:val="00F71D73"/>
    <w:rsid w:val="00F763B1"/>
    <w:rsid w:val="00F93F4C"/>
    <w:rsid w:val="00F95B76"/>
    <w:rsid w:val="00FA402E"/>
    <w:rsid w:val="00FB49C2"/>
    <w:rsid w:val="00FC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1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474D84"/>
    <w:rPr>
      <w:color w:val="605E5C"/>
      <w:shd w:val="clear" w:color="auto" w:fill="E1DFDD"/>
    </w:rPr>
  </w:style>
  <w:style w:type="character" w:styleId="UnresolvedMention">
    <w:name w:val="Unresolved Mention"/>
    <w:basedOn w:val="DefaultParagraphFont"/>
    <w:uiPriority w:val="99"/>
    <w:semiHidden/>
    <w:unhideWhenUsed/>
    <w:rsid w:val="001F0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48085">
      <w:bodyDiv w:val="1"/>
      <w:marLeft w:val="0"/>
      <w:marRight w:val="0"/>
      <w:marTop w:val="0"/>
      <w:marBottom w:val="0"/>
      <w:divBdr>
        <w:top w:val="none" w:sz="0" w:space="0" w:color="auto"/>
        <w:left w:val="none" w:sz="0" w:space="0" w:color="auto"/>
        <w:bottom w:val="none" w:sz="0" w:space="0" w:color="auto"/>
        <w:right w:val="none" w:sz="0" w:space="0" w:color="auto"/>
      </w:divBdr>
    </w:div>
    <w:div w:id="1606577890">
      <w:bodyDiv w:val="1"/>
      <w:marLeft w:val="0"/>
      <w:marRight w:val="0"/>
      <w:marTop w:val="0"/>
      <w:marBottom w:val="0"/>
      <w:divBdr>
        <w:top w:val="none" w:sz="0" w:space="0" w:color="auto"/>
        <w:left w:val="none" w:sz="0" w:space="0" w:color="auto"/>
        <w:bottom w:val="none" w:sz="0" w:space="0" w:color="auto"/>
        <w:right w:val="none" w:sz="0" w:space="0" w:color="auto"/>
      </w:divBdr>
      <w:divsChild>
        <w:div w:id="2074614972">
          <w:marLeft w:val="0"/>
          <w:marRight w:val="0"/>
          <w:marTop w:val="0"/>
          <w:marBottom w:val="0"/>
          <w:divBdr>
            <w:top w:val="none" w:sz="0" w:space="0" w:color="auto"/>
            <w:left w:val="none" w:sz="0" w:space="0" w:color="auto"/>
            <w:bottom w:val="none" w:sz="0" w:space="0" w:color="auto"/>
            <w:right w:val="none" w:sz="0" w:space="0" w:color="auto"/>
          </w:divBdr>
        </w:div>
      </w:divsChild>
    </w:div>
    <w:div w:id="18131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facebook.com/kim.devo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facebook.com/tara.whitsel.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reekcleanupprojec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175\Downloads\tf56439525.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0143053A-4098-413B-B866-85769160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tf56439525</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2020-01-12T20:12:00Z</dcterms:created>
  <dcterms:modified xsi:type="dcterms:W3CDTF">2020-02-03T05:40:00Z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