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5D73" w14:textId="46BCA51B" w:rsidR="00FD35A6" w:rsidRDefault="00AF0624" w:rsidP="00AF0624">
      <w:pPr>
        <w:jc w:val="center"/>
      </w:pPr>
      <w:r>
        <w:rPr>
          <w:noProof/>
        </w:rPr>
        <w:drawing>
          <wp:inline distT="0" distB="0" distL="0" distR="0" wp14:anchorId="01F29C12" wp14:editId="5973B391">
            <wp:extent cx="1419860" cy="96103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274" cy="97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6D812" w14:textId="6ABBB663" w:rsidR="00AF0624" w:rsidRPr="00FA3EB3" w:rsidRDefault="00AF0624" w:rsidP="00AF0624">
      <w:pPr>
        <w:jc w:val="center"/>
      </w:pPr>
      <w:r>
        <w:t>PANHELLENIC ASSOCIATION OF SAN ANTONIO REGISTRATION FORM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3064"/>
        <w:gridCol w:w="2610"/>
        <w:gridCol w:w="2420"/>
      </w:tblGrid>
      <w:tr w:rsidR="00687CFB" w:rsidRPr="00FA3EB3" w14:paraId="02734AF6" w14:textId="77777777" w:rsidTr="0082295C">
        <w:trPr>
          <w:trHeight w:val="278"/>
        </w:trPr>
        <w:tc>
          <w:tcPr>
            <w:tcW w:w="2696" w:type="dxa"/>
            <w:vMerge w:val="restart"/>
          </w:tcPr>
          <w:p w14:paraId="3EAAD1A7" w14:textId="1CC7D716" w:rsidR="00687CFB" w:rsidRPr="00FA3EB3" w:rsidRDefault="00462E6D" w:rsidP="00FD35A6">
            <w:pPr>
              <w:pStyle w:val="Labels"/>
            </w:pPr>
            <w:r>
              <w:t>Name</w:t>
            </w:r>
            <w:r w:rsidR="0082295C">
              <w:t>:  First, Last, Preferred</w:t>
            </w:r>
          </w:p>
        </w:tc>
        <w:tc>
          <w:tcPr>
            <w:tcW w:w="3064" w:type="dxa"/>
            <w:tcBorders>
              <w:bottom w:val="single" w:sz="4" w:space="0" w:color="D9D9D9" w:themeColor="background1" w:themeShade="D9"/>
            </w:tcBorders>
            <w:shd w:val="clear" w:color="auto" w:fill="EEECE1" w:themeFill="background2"/>
          </w:tcPr>
          <w:p w14:paraId="3A39DB72" w14:textId="63CF832B" w:rsidR="00687CFB" w:rsidRPr="00742E30" w:rsidRDefault="00742E30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sdt>
          <w:sdtPr>
            <w:id w:val="12430037"/>
            <w:placeholder>
              <w:docPart w:val="EFFCC076DC3607439D190A2CA25210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vMerge w:val="restart"/>
              </w:tcPr>
              <w:p w14:paraId="58A46DD8" w14:textId="77777777" w:rsidR="00687CFB" w:rsidRPr="00FA3EB3" w:rsidRDefault="00687CFB" w:rsidP="00FD35A6">
                <w:pPr>
                  <w:pStyle w:val="Labels"/>
                </w:pPr>
                <w:r w:rsidRPr="00FA3EB3">
                  <w:t xml:space="preserve">Street Address </w:t>
                </w:r>
              </w:p>
              <w:p w14:paraId="3716D19C" w14:textId="77777777" w:rsidR="00687CFB" w:rsidRPr="00FA3EB3" w:rsidRDefault="00687CFB" w:rsidP="00FD35A6">
                <w:pPr>
                  <w:pStyle w:val="Labels"/>
                </w:pPr>
                <w:r w:rsidRPr="00FA3EB3">
                  <w:t xml:space="preserve">Including City, State, </w:t>
                </w:r>
              </w:p>
              <w:p w14:paraId="017414DC" w14:textId="77777777" w:rsidR="00687CFB" w:rsidRPr="00FA3EB3" w:rsidRDefault="00687CFB" w:rsidP="00FD35A6">
                <w:pPr>
                  <w:pStyle w:val="Labels"/>
                </w:pPr>
                <w:r w:rsidRPr="00FA3EB3">
                  <w:t>and ZIP Code</w:t>
                </w:r>
              </w:p>
            </w:tc>
          </w:sdtContent>
        </w:sdt>
        <w:tc>
          <w:tcPr>
            <w:tcW w:w="2420" w:type="dxa"/>
            <w:vMerge w:val="restart"/>
            <w:shd w:val="clear" w:color="auto" w:fill="EEECE1" w:themeFill="background2"/>
          </w:tcPr>
          <w:p w14:paraId="5D50DE76" w14:textId="1D6334FB" w:rsidR="00523BF0" w:rsidRPr="00742E30" w:rsidRDefault="00742E30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</w:tr>
      <w:tr w:rsidR="00687CFB" w:rsidRPr="00FA3EB3" w14:paraId="3F7B5A31" w14:textId="77777777" w:rsidTr="00FB5F1B">
        <w:trPr>
          <w:trHeight w:val="544"/>
        </w:trPr>
        <w:tc>
          <w:tcPr>
            <w:tcW w:w="2696" w:type="dxa"/>
            <w:vMerge/>
          </w:tcPr>
          <w:p w14:paraId="1C0F6223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3064" w:type="dxa"/>
          </w:tcPr>
          <w:p w14:paraId="153496FC" w14:textId="23B4C4B6" w:rsidR="00687CFB" w:rsidRPr="00FA3EB3" w:rsidRDefault="00687CFB" w:rsidP="00FD35A6"/>
        </w:tc>
        <w:tc>
          <w:tcPr>
            <w:tcW w:w="2610" w:type="dxa"/>
            <w:vMerge/>
          </w:tcPr>
          <w:p w14:paraId="1D9109DB" w14:textId="77777777" w:rsidR="00687CFB" w:rsidRPr="00FA3EB3" w:rsidRDefault="00687CFB" w:rsidP="00FD35A6">
            <w:pPr>
              <w:pStyle w:val="Labels"/>
            </w:pPr>
          </w:p>
        </w:tc>
        <w:tc>
          <w:tcPr>
            <w:tcW w:w="2420" w:type="dxa"/>
            <w:vMerge/>
            <w:shd w:val="clear" w:color="auto" w:fill="EEECE1" w:themeFill="background2"/>
          </w:tcPr>
          <w:p w14:paraId="6033D4E6" w14:textId="77777777" w:rsidR="00687CFB" w:rsidRPr="00FA3EB3" w:rsidRDefault="00687CFB" w:rsidP="00FD35A6"/>
        </w:tc>
      </w:tr>
      <w:tr w:rsidR="00462E6D" w:rsidRPr="00FA3EB3" w14:paraId="12B960B8" w14:textId="77777777" w:rsidTr="00FB5F1B">
        <w:trPr>
          <w:gridAfter w:val="1"/>
          <w:wAfter w:w="2420" w:type="dxa"/>
        </w:trPr>
        <w:sdt>
          <w:sdtPr>
            <w:id w:val="886532508"/>
            <w:placeholder>
              <w:docPart w:val="49E44E60A5B1E64AA112EB75ABC254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A3FCD15" w14:textId="77777777" w:rsidR="00462E6D" w:rsidRPr="00FA3EB3" w:rsidRDefault="00462E6D" w:rsidP="00FD35A6">
                <w:pPr>
                  <w:pStyle w:val="Labels"/>
                </w:pPr>
                <w:r w:rsidRPr="00FA3EB3">
                  <w:t>Telephone</w:t>
                </w:r>
              </w:p>
            </w:tc>
          </w:sdtContent>
        </w:sdt>
        <w:tc>
          <w:tcPr>
            <w:tcW w:w="3064" w:type="dxa"/>
            <w:shd w:val="clear" w:color="auto" w:fill="EEECE1" w:themeFill="background2"/>
          </w:tcPr>
          <w:p w14:paraId="7CABA32C" w14:textId="5F988F28" w:rsidR="00462E6D" w:rsidRPr="00742E30" w:rsidRDefault="0082295C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10" w:type="dxa"/>
          </w:tcPr>
          <w:p w14:paraId="5F9FDBA0" w14:textId="77777777" w:rsidR="00462E6D" w:rsidRPr="00FA3EB3" w:rsidRDefault="00462E6D" w:rsidP="00FD35A6">
            <w:pPr>
              <w:pStyle w:val="Labels"/>
            </w:pPr>
            <w:r>
              <w:t xml:space="preserve"> </w:t>
            </w:r>
          </w:p>
        </w:tc>
      </w:tr>
      <w:tr w:rsidR="00FD35A6" w:rsidRPr="00FA3EB3" w14:paraId="44D68A5F" w14:textId="77777777" w:rsidTr="00FB5F1B">
        <w:tc>
          <w:tcPr>
            <w:tcW w:w="2696" w:type="dxa"/>
          </w:tcPr>
          <w:p w14:paraId="6CC03348" w14:textId="77777777" w:rsidR="00FD35A6" w:rsidRPr="00FA3EB3" w:rsidRDefault="00462E6D" w:rsidP="00FD35A6">
            <w:pPr>
              <w:pStyle w:val="Labels"/>
            </w:pPr>
            <w:r>
              <w:t xml:space="preserve">Email </w:t>
            </w:r>
          </w:p>
        </w:tc>
        <w:tc>
          <w:tcPr>
            <w:tcW w:w="3064" w:type="dxa"/>
            <w:shd w:val="clear" w:color="auto" w:fill="EEECE1" w:themeFill="background2"/>
          </w:tcPr>
          <w:p w14:paraId="247C3317" w14:textId="287CBE4F" w:rsidR="00FD35A6" w:rsidRPr="00742E30" w:rsidRDefault="0082295C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10" w:type="dxa"/>
          </w:tcPr>
          <w:p w14:paraId="4BC0BC6A" w14:textId="77777777" w:rsidR="00FD35A6" w:rsidRPr="00FA3EB3" w:rsidRDefault="00462E6D" w:rsidP="00FD35A6">
            <w:pPr>
              <w:pStyle w:val="Labels"/>
            </w:pPr>
            <w:r>
              <w:t>High School Name</w:t>
            </w:r>
          </w:p>
        </w:tc>
        <w:tc>
          <w:tcPr>
            <w:tcW w:w="2420" w:type="dxa"/>
            <w:shd w:val="clear" w:color="auto" w:fill="EEECE1" w:themeFill="background2"/>
          </w:tcPr>
          <w:p w14:paraId="3C091E27" w14:textId="0F4943F3" w:rsidR="00FD35A6" w:rsidRPr="00742E30" w:rsidRDefault="0082295C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 w:rsidR="00523BF0">
              <w:t xml:space="preserve"> </w:t>
            </w:r>
          </w:p>
        </w:tc>
      </w:tr>
      <w:tr w:rsidR="00FD35A6" w:rsidRPr="00FA3EB3" w14:paraId="7896FFC6" w14:textId="77777777" w:rsidTr="00FB5F1B">
        <w:tc>
          <w:tcPr>
            <w:tcW w:w="2696" w:type="dxa"/>
          </w:tcPr>
          <w:p w14:paraId="75872DEF" w14:textId="77777777" w:rsidR="00FD35A6" w:rsidRPr="00FA3EB3" w:rsidRDefault="00462E6D" w:rsidP="00FD35A6">
            <w:pPr>
              <w:pStyle w:val="Labels"/>
            </w:pPr>
            <w:r>
              <w:t>Date of Birth</w:t>
            </w:r>
          </w:p>
        </w:tc>
        <w:tc>
          <w:tcPr>
            <w:tcW w:w="3064" w:type="dxa"/>
            <w:shd w:val="clear" w:color="auto" w:fill="EEECE1" w:themeFill="background2"/>
          </w:tcPr>
          <w:p w14:paraId="5DFA1858" w14:textId="3F34978A" w:rsidR="00FD35A6" w:rsidRPr="00742E30" w:rsidRDefault="0082295C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10" w:type="dxa"/>
          </w:tcPr>
          <w:p w14:paraId="5E84BECF" w14:textId="77777777" w:rsidR="00FD35A6" w:rsidRPr="00462E6D" w:rsidRDefault="00462E6D" w:rsidP="00FD35A6">
            <w:pPr>
              <w:pStyle w:val="Labels"/>
              <w:rPr>
                <w:sz w:val="16"/>
                <w:szCs w:val="16"/>
              </w:rPr>
            </w:pPr>
            <w:r w:rsidRPr="00462E6D">
              <w:rPr>
                <w:sz w:val="16"/>
                <w:szCs w:val="16"/>
              </w:rPr>
              <w:t>Graduation year, GPA and Scale</w:t>
            </w:r>
          </w:p>
        </w:tc>
        <w:tc>
          <w:tcPr>
            <w:tcW w:w="2420" w:type="dxa"/>
            <w:shd w:val="clear" w:color="auto" w:fill="EEECE1" w:themeFill="background2"/>
          </w:tcPr>
          <w:p w14:paraId="2598F90C" w14:textId="59B94861" w:rsidR="00FD35A6" w:rsidRPr="00742E30" w:rsidRDefault="0082295C" w:rsidP="00FD35A6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53DF3488" w14:textId="77777777" w:rsidR="00FD35A6" w:rsidRPr="00FA3EB3" w:rsidRDefault="00FD35A6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232876" w:rsidRPr="00FA3EB3" w14:paraId="068267B3" w14:textId="77777777" w:rsidTr="0023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34EF2AEF" w14:textId="77777777" w:rsidR="00FD35A6" w:rsidRPr="00FA3EB3" w:rsidRDefault="00FD35A6" w:rsidP="00FA3EB3">
            <w:pPr>
              <w:rPr>
                <w:rStyle w:val="Emphasis"/>
              </w:rPr>
            </w:pPr>
          </w:p>
        </w:tc>
        <w:tc>
          <w:tcPr>
            <w:tcW w:w="4050" w:type="dxa"/>
          </w:tcPr>
          <w:p w14:paraId="564EF162" w14:textId="77777777" w:rsidR="00FD35A6" w:rsidRPr="00FA3EB3" w:rsidRDefault="00FD35A6" w:rsidP="00FD35A6"/>
        </w:tc>
        <w:tc>
          <w:tcPr>
            <w:tcW w:w="452" w:type="dxa"/>
          </w:tcPr>
          <w:p w14:paraId="2D8F1F49" w14:textId="77777777" w:rsidR="00FD35A6" w:rsidRPr="00FA3EB3" w:rsidRDefault="00FD35A6" w:rsidP="00FD35A6"/>
        </w:tc>
        <w:tc>
          <w:tcPr>
            <w:tcW w:w="4099" w:type="dxa"/>
          </w:tcPr>
          <w:p w14:paraId="66AFEF76" w14:textId="77777777" w:rsidR="00FD35A6" w:rsidRPr="00FA3EB3" w:rsidRDefault="00462E6D" w:rsidP="00FD35A6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</w:t>
            </w:r>
          </w:p>
        </w:tc>
      </w:tr>
      <w:tr w:rsidR="00462E6D" w:rsidRPr="00FA3EB3" w14:paraId="514D9B82" w14:textId="77777777" w:rsidTr="00FB5F1B">
        <w:trPr>
          <w:gridAfter w:val="1"/>
          <w:wAfter w:w="4099" w:type="dxa"/>
          <w:trHeight w:val="360"/>
        </w:trPr>
        <w:tc>
          <w:tcPr>
            <w:tcW w:w="2160" w:type="dxa"/>
            <w:vAlign w:val="center"/>
          </w:tcPr>
          <w:p w14:paraId="53D0EBBC" w14:textId="77777777" w:rsidR="00462E6D" w:rsidRPr="00FA3EB3" w:rsidRDefault="00462E6D" w:rsidP="00232876">
            <w:r>
              <w:t>University Name: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10F05D7F" w14:textId="37233713" w:rsidR="00462E6D" w:rsidRPr="00742E30" w:rsidRDefault="0082295C" w:rsidP="00687CFB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52" w:type="dxa"/>
            <w:vAlign w:val="center"/>
          </w:tcPr>
          <w:p w14:paraId="703F8E93" w14:textId="77777777" w:rsidR="00462E6D" w:rsidRPr="00FA3EB3" w:rsidRDefault="00462E6D" w:rsidP="00687CFB"/>
        </w:tc>
      </w:tr>
      <w:tr w:rsidR="00687CFB" w:rsidRPr="00FA3EB3" w14:paraId="37C0377D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295398A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7150582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C810BD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DB0191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462E6D" w:rsidRPr="00FA3EB3" w14:paraId="1FD3D9D9" w14:textId="77777777" w:rsidTr="00FB5F1B">
        <w:trPr>
          <w:gridAfter w:val="1"/>
          <w:wAfter w:w="4099" w:type="dxa"/>
          <w:trHeight w:val="360"/>
        </w:trPr>
        <w:tc>
          <w:tcPr>
            <w:tcW w:w="2160" w:type="dxa"/>
            <w:vAlign w:val="center"/>
          </w:tcPr>
          <w:p w14:paraId="641D9AF6" w14:textId="77777777" w:rsidR="00462E6D" w:rsidRPr="00FA3EB3" w:rsidRDefault="00462E6D" w:rsidP="00232876">
            <w:r>
              <w:t>Orientation Date: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5ECEC66D" w14:textId="1394E153" w:rsidR="00462E6D" w:rsidRPr="00742E30" w:rsidRDefault="0082295C" w:rsidP="00687CFB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52" w:type="dxa"/>
            <w:vAlign w:val="center"/>
          </w:tcPr>
          <w:p w14:paraId="3D9F357D" w14:textId="77777777" w:rsidR="00462E6D" w:rsidRPr="00FA3EB3" w:rsidRDefault="00462E6D" w:rsidP="00687CFB"/>
        </w:tc>
      </w:tr>
      <w:tr w:rsidR="00687CFB" w:rsidRPr="00FA3EB3" w14:paraId="587CD9C3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1D5920B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F48DFD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9C1749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DA25AA8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462E6D" w:rsidRPr="00FA3EB3" w14:paraId="6452E926" w14:textId="77777777" w:rsidTr="00FB5F1B">
        <w:trPr>
          <w:gridAfter w:val="1"/>
          <w:wAfter w:w="4099" w:type="dxa"/>
          <w:trHeight w:val="360"/>
        </w:trPr>
        <w:tc>
          <w:tcPr>
            <w:tcW w:w="2160" w:type="dxa"/>
            <w:vAlign w:val="center"/>
          </w:tcPr>
          <w:p w14:paraId="48BAFC0F" w14:textId="77777777" w:rsidR="00462E6D" w:rsidRPr="00FA3EB3" w:rsidRDefault="00462E6D" w:rsidP="00232876">
            <w:r>
              <w:t>Orientation Dorm</w:t>
            </w:r>
            <w:r w:rsidR="00FB5F1B">
              <w:t>: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4864ACB5" w14:textId="77777777" w:rsidR="00462E6D" w:rsidRPr="00742E30" w:rsidRDefault="00462E6D" w:rsidP="00687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9426CC0" w14:textId="77777777" w:rsidR="00462E6D" w:rsidRPr="00FA3EB3" w:rsidRDefault="00462E6D" w:rsidP="00687CFB"/>
        </w:tc>
      </w:tr>
      <w:tr w:rsidR="00687CFB" w:rsidRPr="00FA3EB3" w14:paraId="5F4371DD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5BC74A1E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7734FA5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C3323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46B9BC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462E6D" w:rsidRPr="00FA3EB3" w14:paraId="7A6617A8" w14:textId="77777777" w:rsidTr="00FB5F1B">
        <w:trPr>
          <w:gridAfter w:val="1"/>
          <w:wAfter w:w="4099" w:type="dxa"/>
          <w:trHeight w:val="360"/>
        </w:trPr>
        <w:tc>
          <w:tcPr>
            <w:tcW w:w="2160" w:type="dxa"/>
            <w:vAlign w:val="center"/>
          </w:tcPr>
          <w:p w14:paraId="39740606" w14:textId="77777777" w:rsidR="00462E6D" w:rsidRPr="00FA3EB3" w:rsidRDefault="00462E6D" w:rsidP="00232876">
            <w:r>
              <w:t>Previous College, if any: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3317ECBF" w14:textId="5729D5C8" w:rsidR="00462E6D" w:rsidRPr="00742E30" w:rsidRDefault="0082295C" w:rsidP="00687CFB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52" w:type="dxa"/>
            <w:vAlign w:val="center"/>
          </w:tcPr>
          <w:p w14:paraId="37E229B0" w14:textId="77777777" w:rsidR="00462E6D" w:rsidRPr="00FA3EB3" w:rsidRDefault="00462E6D" w:rsidP="00687CFB"/>
        </w:tc>
      </w:tr>
      <w:tr w:rsidR="00687CFB" w:rsidRPr="00FA3EB3" w14:paraId="441C1367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9A6764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2135695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AED6A1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10BFE01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462E6D" w:rsidRPr="00FA3EB3" w14:paraId="3643703F" w14:textId="77777777" w:rsidTr="00FB5F1B">
        <w:trPr>
          <w:gridAfter w:val="1"/>
          <w:wAfter w:w="4099" w:type="dxa"/>
          <w:trHeight w:val="360"/>
        </w:trPr>
        <w:tc>
          <w:tcPr>
            <w:tcW w:w="2160" w:type="dxa"/>
            <w:vAlign w:val="center"/>
          </w:tcPr>
          <w:p w14:paraId="04212240" w14:textId="77777777" w:rsidR="00462E6D" w:rsidRPr="00FA3EB3" w:rsidRDefault="00462E6D" w:rsidP="00687CFB">
            <w:r>
              <w:t>Hours Earned: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062BA94D" w14:textId="77777777" w:rsidR="00462E6D" w:rsidRPr="00742E30" w:rsidRDefault="00462E6D" w:rsidP="00687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40A9D5A" w14:textId="77777777" w:rsidR="00462E6D" w:rsidRPr="00FA3EB3" w:rsidRDefault="00462E6D" w:rsidP="00687CFB"/>
        </w:tc>
      </w:tr>
      <w:tr w:rsidR="00687CFB" w:rsidRPr="00FA3EB3" w14:paraId="5D164AF9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5435DF9A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1CFF20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185FE7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5C8107D5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60070D79" w14:textId="77777777" w:rsidTr="00FB5F1B">
        <w:trPr>
          <w:trHeight w:val="360"/>
        </w:trPr>
        <w:tc>
          <w:tcPr>
            <w:tcW w:w="2160" w:type="dxa"/>
            <w:vAlign w:val="center"/>
          </w:tcPr>
          <w:p w14:paraId="3B470F12" w14:textId="77777777" w:rsidR="00687CFB" w:rsidRPr="00FA3EB3" w:rsidRDefault="00462E6D" w:rsidP="00232876">
            <w:r>
              <w:t>GPA/Scale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3019EC7F" w14:textId="77777777" w:rsidR="00687CFB" w:rsidRPr="00742E30" w:rsidRDefault="00687CFB" w:rsidP="00687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6D929E7F" w14:textId="7777777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2CD77097" w14:textId="77777777" w:rsidR="00687CFB" w:rsidRPr="00FA3EB3" w:rsidRDefault="00687CFB" w:rsidP="00687CFB"/>
        </w:tc>
      </w:tr>
      <w:tr w:rsidR="00687CFB" w:rsidRPr="00FA3EB3" w14:paraId="728B4647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99CB2C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B832B4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21FF1F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2E93AE1C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6FE33B64" w14:textId="77777777" w:rsidTr="00FB5F1B">
        <w:trPr>
          <w:trHeight w:val="360"/>
        </w:trPr>
        <w:tc>
          <w:tcPr>
            <w:tcW w:w="2160" w:type="dxa"/>
            <w:vAlign w:val="center"/>
          </w:tcPr>
          <w:p w14:paraId="2EBEC053" w14:textId="77777777" w:rsidR="00742E30" w:rsidRDefault="00462E6D" w:rsidP="00232876">
            <w:r>
              <w:t>Father’s Name Address</w:t>
            </w:r>
          </w:p>
          <w:p w14:paraId="64141763" w14:textId="7EE19284" w:rsidR="00687CFB" w:rsidRPr="00FA3EB3" w:rsidRDefault="00C67131" w:rsidP="00232876">
            <w:r>
              <w:t>Phone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71D22C12" w14:textId="11EDA112" w:rsidR="00523BF0" w:rsidRPr="00742E30" w:rsidRDefault="0082295C" w:rsidP="00687CFB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52" w:type="dxa"/>
            <w:vAlign w:val="center"/>
          </w:tcPr>
          <w:p w14:paraId="26F19917" w14:textId="73016957" w:rsidR="00687CFB" w:rsidRPr="00FA3EB3" w:rsidRDefault="00687CFB" w:rsidP="00687CFB"/>
        </w:tc>
        <w:tc>
          <w:tcPr>
            <w:tcW w:w="4099" w:type="dxa"/>
            <w:shd w:val="clear" w:color="auto" w:fill="FFFFFF" w:themeFill="background1"/>
            <w:vAlign w:val="center"/>
          </w:tcPr>
          <w:p w14:paraId="1D8AC639" w14:textId="3F4000C8" w:rsidR="00687CFB" w:rsidRPr="00FA3EB3" w:rsidRDefault="00C67131" w:rsidP="00687CFB">
            <w:r>
              <w:t xml:space="preserve"> </w:t>
            </w:r>
          </w:p>
        </w:tc>
      </w:tr>
    </w:tbl>
    <w:p w14:paraId="7B6A5E7D" w14:textId="77777777" w:rsidR="00232876" w:rsidRDefault="00232876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462E6D" w:rsidRPr="00FA3EB3" w14:paraId="38B50FC3" w14:textId="77777777" w:rsidTr="00FB5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160" w:type="dxa"/>
            <w:vAlign w:val="center"/>
          </w:tcPr>
          <w:p w14:paraId="292DAB1F" w14:textId="77777777" w:rsidR="00742E30" w:rsidRDefault="00462E6D" w:rsidP="00462E6D">
            <w:pPr>
              <w:jc w:val="left"/>
            </w:pPr>
            <w:r w:rsidRPr="00462E6D">
              <w:rPr>
                <w:b w:val="0"/>
              </w:rPr>
              <w:t>Mother’s Name</w:t>
            </w:r>
            <w:r w:rsidR="00742E30">
              <w:rPr>
                <w:b w:val="0"/>
              </w:rPr>
              <w:t xml:space="preserve"> (</w:t>
            </w:r>
            <w:r w:rsidR="00742E30" w:rsidRPr="00742E30">
              <w:rPr>
                <w:rFonts w:ascii="Calibri" w:hAnsi="Calibri"/>
                <w:b w:val="0"/>
                <w:sz w:val="20"/>
                <w:szCs w:val="20"/>
              </w:rPr>
              <w:t>include Maiden Name</w:t>
            </w:r>
            <w:r w:rsidR="00742E30">
              <w:rPr>
                <w:b w:val="0"/>
              </w:rPr>
              <w:t>)</w:t>
            </w:r>
          </w:p>
          <w:p w14:paraId="1CB245C3" w14:textId="77777777" w:rsidR="00742E30" w:rsidRDefault="00462E6D" w:rsidP="00462E6D">
            <w:pPr>
              <w:jc w:val="left"/>
            </w:pPr>
            <w:r w:rsidRPr="00462E6D">
              <w:rPr>
                <w:b w:val="0"/>
              </w:rPr>
              <w:t xml:space="preserve"> Address </w:t>
            </w:r>
            <w:r w:rsidR="00742E30">
              <w:rPr>
                <w:b w:val="0"/>
              </w:rPr>
              <w:t xml:space="preserve"> </w:t>
            </w:r>
          </w:p>
          <w:p w14:paraId="3AB7E8A8" w14:textId="053D5353" w:rsidR="00462E6D" w:rsidRPr="00462E6D" w:rsidRDefault="00C67131" w:rsidP="00462E6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Phone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6F7C5F90" w14:textId="40BA3151" w:rsidR="00462E6D" w:rsidRDefault="00C67131" w:rsidP="00462E6D">
            <w:pPr>
              <w:jc w:val="left"/>
              <w:rPr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  <w:p w14:paraId="3C6549A0" w14:textId="7F1C4F9F" w:rsidR="00197224" w:rsidRPr="00523BF0" w:rsidRDefault="00C67131" w:rsidP="00462E6D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452" w:type="dxa"/>
            <w:vAlign w:val="center"/>
          </w:tcPr>
          <w:p w14:paraId="14C65BBD" w14:textId="77777777" w:rsidR="00462E6D" w:rsidRPr="00FA3EB3" w:rsidRDefault="00462E6D" w:rsidP="00CF6B2C"/>
        </w:tc>
        <w:tc>
          <w:tcPr>
            <w:tcW w:w="4099" w:type="dxa"/>
            <w:shd w:val="clear" w:color="auto" w:fill="FFFFFF" w:themeFill="background1"/>
            <w:vAlign w:val="center"/>
          </w:tcPr>
          <w:p w14:paraId="18BA289F" w14:textId="3F0E78D1" w:rsidR="00462E6D" w:rsidRPr="00FA3EB3" w:rsidRDefault="00C67131" w:rsidP="00CF6B2C">
            <w:r>
              <w:t xml:space="preserve"> </w:t>
            </w:r>
          </w:p>
        </w:tc>
      </w:tr>
    </w:tbl>
    <w:tbl>
      <w:tblPr>
        <w:tblpPr w:leftFromText="180" w:rightFromText="180" w:vertAnchor="text" w:horzAnchor="page" w:tblpX="1" w:tblpY="126"/>
        <w:tblW w:w="14109" w:type="dxa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500"/>
        <w:gridCol w:w="3319"/>
      </w:tblGrid>
      <w:tr w:rsidR="00742E30" w:rsidRPr="00FA3EB3" w14:paraId="7A99E155" w14:textId="77777777" w:rsidTr="00742E30">
        <w:trPr>
          <w:trHeight w:val="1610"/>
        </w:trPr>
        <w:tc>
          <w:tcPr>
            <w:tcW w:w="21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C4D859" w14:textId="77777777" w:rsidR="00742E30" w:rsidRPr="00FA3EB3" w:rsidRDefault="00742E30" w:rsidP="00742E30">
            <w:pPr>
              <w:pStyle w:val="NoSpacing"/>
            </w:pPr>
            <w:r>
              <w:t xml:space="preserve">  </w:t>
            </w:r>
          </w:p>
        </w:tc>
        <w:tc>
          <w:tcPr>
            <w:tcW w:w="40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ACA94C" w14:textId="77777777" w:rsidR="00742E30" w:rsidRPr="00FA3EB3" w:rsidRDefault="00742E30" w:rsidP="00742E30">
            <w:r>
              <w:t>I have provided the information above at my discretion to the Panhellenic Association of San Antonio (PASA), to be released to member sororities as a recruitment information resource.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78FB7" w14:textId="77777777" w:rsidR="00742E30" w:rsidRPr="00FA3EB3" w:rsidRDefault="00742E30" w:rsidP="00742E30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147C8" w14:textId="77777777" w:rsidR="00742E30" w:rsidRPr="00FA3EB3" w:rsidRDefault="00742E30" w:rsidP="00742E30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AB9780" w14:textId="77777777" w:rsidR="00742E30" w:rsidRPr="00FA3EB3" w:rsidRDefault="00742E30" w:rsidP="00742E30">
            <w:pPr>
              <w:pStyle w:val="NoSpacing"/>
            </w:pPr>
            <w:r>
              <w:t xml:space="preserve">Your submission of this form constitutes agreement.  Please email all information to </w:t>
            </w:r>
            <w:hyperlink r:id="rId11" w:history="1">
              <w:r w:rsidRPr="00B44AED">
                <w:rPr>
                  <w:rStyle w:val="Hyperlink"/>
                </w:rPr>
                <w:t xml:space="preserve">sapanhellenic@gmail.com. </w:t>
              </w:r>
            </w:hyperlink>
            <w:r>
              <w:t xml:space="preserve">  Be sure to use your name and university as the subject line of the email message. </w:t>
            </w:r>
          </w:p>
        </w:tc>
        <w:tc>
          <w:tcPr>
            <w:tcW w:w="3319" w:type="dxa"/>
            <w:vAlign w:val="center"/>
          </w:tcPr>
          <w:p w14:paraId="05DFED29" w14:textId="77777777" w:rsidR="00742E30" w:rsidRPr="00FA3EB3" w:rsidRDefault="00742E30" w:rsidP="00742E30">
            <w:pPr>
              <w:pStyle w:val="NoSpacing"/>
            </w:pPr>
          </w:p>
        </w:tc>
      </w:tr>
      <w:tr w:rsidR="00742E30" w:rsidRPr="00FA3EB3" w14:paraId="610E6D2A" w14:textId="77777777" w:rsidTr="00742E30">
        <w:trPr>
          <w:gridAfter w:val="3"/>
          <w:wAfter w:w="7629" w:type="dxa"/>
          <w:trHeight w:val="360"/>
        </w:trPr>
        <w:tc>
          <w:tcPr>
            <w:tcW w:w="2160" w:type="dxa"/>
            <w:vAlign w:val="center"/>
          </w:tcPr>
          <w:p w14:paraId="7C6676DB" w14:textId="18B3ABD1" w:rsidR="00742E30" w:rsidRPr="00FA3EB3" w:rsidRDefault="00742E30" w:rsidP="00742E30">
            <w:pPr>
              <w:pStyle w:val="NoSpacing"/>
            </w:pPr>
            <w:r>
              <w:t xml:space="preserve">              </w:t>
            </w:r>
            <w:r>
              <w:t>Your Name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01EAAEDE" w14:textId="77777777" w:rsidR="00742E30" w:rsidRPr="00FA3EB3" w:rsidRDefault="00742E30" w:rsidP="00742E30">
            <w:pPr>
              <w:pStyle w:val="NoSpacing"/>
            </w:pPr>
            <w:r>
              <w:t xml:space="preserve"> </w:t>
            </w:r>
          </w:p>
        </w:tc>
        <w:tc>
          <w:tcPr>
            <w:tcW w:w="270" w:type="dxa"/>
            <w:vAlign w:val="center"/>
          </w:tcPr>
          <w:p w14:paraId="23431F24" w14:textId="77777777" w:rsidR="00742E30" w:rsidRPr="00FA3EB3" w:rsidRDefault="00742E30" w:rsidP="00742E30">
            <w:pPr>
              <w:pStyle w:val="NoSpacing"/>
            </w:pPr>
          </w:p>
        </w:tc>
      </w:tr>
    </w:tbl>
    <w:p w14:paraId="786782F7" w14:textId="3CE99AB3" w:rsidR="00687CFB" w:rsidRPr="00742E30" w:rsidRDefault="00742E30" w:rsidP="00FD35A6">
      <w:pPr>
        <w:rPr>
          <w:rFonts w:ascii="Calibri" w:hAnsi="Calibri"/>
          <w:sz w:val="16"/>
          <w:szCs w:val="16"/>
        </w:rPr>
      </w:pPr>
      <w:r>
        <w:t xml:space="preserve">                            </w:t>
      </w:r>
      <w:r>
        <w:rPr>
          <w:rFonts w:ascii="Calibri" w:hAnsi="Calibri"/>
          <w:sz w:val="16"/>
          <w:szCs w:val="16"/>
        </w:rPr>
        <w:t>Name of person submitting this form.</w:t>
      </w:r>
      <w:bookmarkStart w:id="0" w:name="_GoBack"/>
      <w:bookmarkEnd w:id="0"/>
    </w:p>
    <w:sectPr w:rsidR="00687CFB" w:rsidRPr="00742E30" w:rsidSect="00742E30">
      <w:headerReference w:type="default" r:id="rId12"/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CD0D" w14:textId="77777777" w:rsidR="0063020B" w:rsidRDefault="0063020B" w:rsidP="001A0130">
      <w:pPr>
        <w:spacing w:after="0" w:line="240" w:lineRule="auto"/>
      </w:pPr>
      <w:r>
        <w:separator/>
      </w:r>
    </w:p>
  </w:endnote>
  <w:endnote w:type="continuationSeparator" w:id="0">
    <w:p w14:paraId="6EB98ED6" w14:textId="77777777" w:rsidR="0063020B" w:rsidRDefault="0063020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FC8E" w14:textId="77777777" w:rsidR="0063020B" w:rsidRDefault="0063020B" w:rsidP="001A0130">
      <w:pPr>
        <w:spacing w:after="0" w:line="240" w:lineRule="auto"/>
      </w:pPr>
      <w:r>
        <w:separator/>
      </w:r>
    </w:p>
  </w:footnote>
  <w:footnote w:type="continuationSeparator" w:id="0">
    <w:p w14:paraId="3BAC47F4" w14:textId="77777777" w:rsidR="0063020B" w:rsidRDefault="0063020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195" w14:textId="696A4E55" w:rsidR="008A42A4" w:rsidRDefault="008A42A4" w:rsidP="008A42A4">
    <w:pPr>
      <w:pStyle w:val="Header"/>
      <w:jc w:val="center"/>
    </w:pPr>
  </w:p>
  <w:p w14:paraId="02D51521" w14:textId="77777777" w:rsidR="008A42A4" w:rsidRDefault="008A42A4" w:rsidP="008A42A4">
    <w:pPr>
      <w:pStyle w:val="Header"/>
      <w:jc w:val="center"/>
    </w:pPr>
  </w:p>
  <w:p w14:paraId="41A38E20" w14:textId="7C0FEB28" w:rsidR="008A42A4" w:rsidRDefault="00AF0624" w:rsidP="008A42A4">
    <w:pPr>
      <w:pStyle w:val="Header"/>
      <w:jc w:val="center"/>
    </w:pPr>
    <w:r>
      <w:t xml:space="preserve"> </w:t>
    </w:r>
  </w:p>
  <w:p w14:paraId="3A9029A2" w14:textId="77777777" w:rsidR="001A0130" w:rsidRDefault="001A0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62E6D"/>
    <w:rsid w:val="0002319A"/>
    <w:rsid w:val="00047857"/>
    <w:rsid w:val="000F6447"/>
    <w:rsid w:val="00197224"/>
    <w:rsid w:val="001A0130"/>
    <w:rsid w:val="001B3088"/>
    <w:rsid w:val="00232876"/>
    <w:rsid w:val="00267116"/>
    <w:rsid w:val="002F58E0"/>
    <w:rsid w:val="00355DEE"/>
    <w:rsid w:val="00394DB1"/>
    <w:rsid w:val="003B1655"/>
    <w:rsid w:val="003B49EC"/>
    <w:rsid w:val="003D55FB"/>
    <w:rsid w:val="00402433"/>
    <w:rsid w:val="00462E6D"/>
    <w:rsid w:val="004B47A9"/>
    <w:rsid w:val="004F0368"/>
    <w:rsid w:val="00523BF0"/>
    <w:rsid w:val="005A20B8"/>
    <w:rsid w:val="005B5B53"/>
    <w:rsid w:val="005E6FA8"/>
    <w:rsid w:val="0060315C"/>
    <w:rsid w:val="0063020B"/>
    <w:rsid w:val="006662D2"/>
    <w:rsid w:val="00687CFB"/>
    <w:rsid w:val="00696B6E"/>
    <w:rsid w:val="006A5F0E"/>
    <w:rsid w:val="006C28FD"/>
    <w:rsid w:val="00742E30"/>
    <w:rsid w:val="007718C6"/>
    <w:rsid w:val="008045C5"/>
    <w:rsid w:val="0082295C"/>
    <w:rsid w:val="00835F7E"/>
    <w:rsid w:val="00866BB6"/>
    <w:rsid w:val="00872D54"/>
    <w:rsid w:val="008A42A4"/>
    <w:rsid w:val="009159B7"/>
    <w:rsid w:val="009B1E65"/>
    <w:rsid w:val="009E70CA"/>
    <w:rsid w:val="00A43E7E"/>
    <w:rsid w:val="00A5746B"/>
    <w:rsid w:val="00AF0624"/>
    <w:rsid w:val="00BA66C3"/>
    <w:rsid w:val="00C00DA1"/>
    <w:rsid w:val="00C67131"/>
    <w:rsid w:val="00CB16D2"/>
    <w:rsid w:val="00CD05DC"/>
    <w:rsid w:val="00CD5B0D"/>
    <w:rsid w:val="00CD6E61"/>
    <w:rsid w:val="00D61ED4"/>
    <w:rsid w:val="00DB3723"/>
    <w:rsid w:val="00DC1831"/>
    <w:rsid w:val="00E3286D"/>
    <w:rsid w:val="00E413DD"/>
    <w:rsid w:val="00F40180"/>
    <w:rsid w:val="00F41223"/>
    <w:rsid w:val="00F53FDC"/>
    <w:rsid w:val="00FA15D0"/>
    <w:rsid w:val="00FA3EB3"/>
    <w:rsid w:val="00FB5F1B"/>
    <w:rsid w:val="00FD35A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B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D35A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462E6D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E6D"/>
    <w:rPr>
      <w:color w:val="605E5C"/>
      <w:shd w:val="clear" w:color="auto" w:fill="E1DFDD"/>
    </w:rPr>
  </w:style>
  <w:style w:type="paragraph" w:customStyle="1" w:styleId="Style1">
    <w:name w:val="Style1"/>
    <w:basedOn w:val="Header"/>
    <w:qFormat/>
    <w:rsid w:val="00AF062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panhellenic@gmail.com.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eburney/Library/Containers/com.microsoft.Word/Data/Library/Application%20Support/Microsoft/Office/16.0/DTS/Search/%7b66A77B84-37EE-7846-BE4A-6FA5C6BC38F8%7dtf227627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FCC076DC3607439D190A2CA252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3B35-FD1F-1C46-B2B8-4A76F675FA27}"/>
      </w:docPartPr>
      <w:docPartBody>
        <w:p w:rsidR="00625C78" w:rsidRPr="00FA3EB3" w:rsidRDefault="00C20460" w:rsidP="00FD35A6">
          <w:pPr>
            <w:pStyle w:val="Labels"/>
          </w:pPr>
          <w:r w:rsidRPr="00FA3EB3">
            <w:t xml:space="preserve">Street Address </w:t>
          </w:r>
        </w:p>
        <w:p w:rsidR="00625C78" w:rsidRPr="00FA3EB3" w:rsidRDefault="00C20460" w:rsidP="00FD35A6">
          <w:pPr>
            <w:pStyle w:val="Labels"/>
          </w:pPr>
          <w:r w:rsidRPr="00FA3EB3">
            <w:t xml:space="preserve">Including City, State, </w:t>
          </w:r>
        </w:p>
        <w:p w:rsidR="00256915" w:rsidRDefault="00C20460">
          <w:pPr>
            <w:pStyle w:val="EFFCC076DC3607439D190A2CA2521049"/>
          </w:pPr>
          <w:r w:rsidRPr="00FA3EB3">
            <w:t>and ZIP Code</w:t>
          </w:r>
        </w:p>
      </w:docPartBody>
    </w:docPart>
    <w:docPart>
      <w:docPartPr>
        <w:name w:val="49E44E60A5B1E64AA112EB75ABC2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8CC7-109A-5044-B9D0-48CEC6B643A7}"/>
      </w:docPartPr>
      <w:docPartBody>
        <w:p w:rsidR="00256915" w:rsidRDefault="00F95F10" w:rsidP="00F95F10">
          <w:pPr>
            <w:pStyle w:val="49E44E60A5B1E64AA112EB75ABC25427"/>
          </w:pPr>
          <w:r w:rsidRPr="00FA3EB3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0"/>
    <w:rsid w:val="000E635A"/>
    <w:rsid w:val="0010643B"/>
    <w:rsid w:val="00256915"/>
    <w:rsid w:val="002868A9"/>
    <w:rsid w:val="004D7073"/>
    <w:rsid w:val="00626D8F"/>
    <w:rsid w:val="006A49C5"/>
    <w:rsid w:val="006B52BE"/>
    <w:rsid w:val="00A80624"/>
    <w:rsid w:val="00A9353A"/>
    <w:rsid w:val="00C20460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215EA053D8946833E4FB435CD6163">
    <w:name w:val="27F215EA053D8946833E4FB435CD6163"/>
  </w:style>
  <w:style w:type="paragraph" w:customStyle="1" w:styleId="A3107B4C4ACCF04DAD9267BDD7728DA4">
    <w:name w:val="A3107B4C4ACCF04DAD9267BDD7728DA4"/>
  </w:style>
  <w:style w:type="paragraph" w:customStyle="1" w:styleId="05CDA08DEAB21D49AD8D1B0C32EDF9CA">
    <w:name w:val="05CDA08DEAB21D49AD8D1B0C32EDF9CA"/>
  </w:style>
  <w:style w:type="paragraph" w:customStyle="1" w:styleId="2CBFC0C49825F8439C188D8AFE62B5B8">
    <w:name w:val="2CBFC0C49825F8439C188D8AFE62B5B8"/>
  </w:style>
  <w:style w:type="paragraph" w:customStyle="1" w:styleId="835E0E4ECAA0884BAB2BFDCCB82EEEFE">
    <w:name w:val="835E0E4ECAA0884BAB2BFDCCB82EEEFE"/>
  </w:style>
  <w:style w:type="paragraph" w:customStyle="1" w:styleId="Labels">
    <w:name w:val="Labels"/>
    <w:basedOn w:val="Normal"/>
    <w:qFormat/>
    <w:rsid w:val="000E635A"/>
    <w:pPr>
      <w:spacing w:line="259" w:lineRule="auto"/>
    </w:pPr>
    <w:rPr>
      <w:rFonts w:eastAsiaTheme="minorHAnsi"/>
      <w:sz w:val="18"/>
      <w:szCs w:val="22"/>
    </w:rPr>
  </w:style>
  <w:style w:type="paragraph" w:customStyle="1" w:styleId="EFFCC076DC3607439D190A2CA2521049">
    <w:name w:val="EFFCC076DC3607439D190A2CA2521049"/>
  </w:style>
  <w:style w:type="paragraph" w:customStyle="1" w:styleId="737FE3347AD4684FB5782D5099D981B8">
    <w:name w:val="737FE3347AD4684FB5782D5099D981B8"/>
  </w:style>
  <w:style w:type="paragraph" w:customStyle="1" w:styleId="32DFDB46F5B5024793E9ACAC34A54636">
    <w:name w:val="32DFDB46F5B5024793E9ACAC34A54636"/>
  </w:style>
  <w:style w:type="paragraph" w:customStyle="1" w:styleId="9465C51D6401A54ABE73E194012F2BFD">
    <w:name w:val="9465C51D6401A54ABE73E194012F2BFD"/>
  </w:style>
  <w:style w:type="paragraph" w:customStyle="1" w:styleId="ED991C7A4E31CF4D88F32ABA32BFB2BE">
    <w:name w:val="ED991C7A4E31CF4D88F32ABA32BFB2BE"/>
  </w:style>
  <w:style w:type="paragraph" w:customStyle="1" w:styleId="2FE952524AC74E46844865DFC3C1A048">
    <w:name w:val="2FE952524AC74E46844865DFC3C1A048"/>
  </w:style>
  <w:style w:type="paragraph" w:customStyle="1" w:styleId="3027FC40AE93AD49860F1BCA957AF974">
    <w:name w:val="3027FC40AE93AD49860F1BCA957AF974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2318E94504AF16458C4EAD6B3FDA09E4">
    <w:name w:val="2318E94504AF16458C4EAD6B3FDA09E4"/>
  </w:style>
  <w:style w:type="paragraph" w:customStyle="1" w:styleId="A8DAC76C560DCA41B0EFFEB7BEDF0876">
    <w:name w:val="A8DAC76C560DCA41B0EFFEB7BEDF0876"/>
  </w:style>
  <w:style w:type="paragraph" w:customStyle="1" w:styleId="65F0CA31962C414689DB0C422C990746">
    <w:name w:val="65F0CA31962C414689DB0C422C990746"/>
  </w:style>
  <w:style w:type="paragraph" w:customStyle="1" w:styleId="6C3B2312945BF44C9C0A2A7D3023EB93">
    <w:name w:val="6C3B2312945BF44C9C0A2A7D3023EB93"/>
  </w:style>
  <w:style w:type="paragraph" w:customStyle="1" w:styleId="1BA0A54EE64FA4469ADED8AE93AA5BFC">
    <w:name w:val="1BA0A54EE64FA4469ADED8AE93AA5BFC"/>
  </w:style>
  <w:style w:type="paragraph" w:customStyle="1" w:styleId="4DCD109D75CDCF4395026FC469B027A1">
    <w:name w:val="4DCD109D75CDCF4395026FC469B027A1"/>
  </w:style>
  <w:style w:type="paragraph" w:customStyle="1" w:styleId="4A7DF8BBA8336F43B67363A4A22C5301">
    <w:name w:val="4A7DF8BBA8336F43B67363A4A22C5301"/>
  </w:style>
  <w:style w:type="paragraph" w:customStyle="1" w:styleId="95BFF3336A82504E890441466A130387">
    <w:name w:val="95BFF3336A82504E890441466A130387"/>
  </w:style>
  <w:style w:type="paragraph" w:customStyle="1" w:styleId="12E47296D6CFF947917301BE84FFCE29">
    <w:name w:val="12E47296D6CFF947917301BE84FFCE29"/>
  </w:style>
  <w:style w:type="paragraph" w:customStyle="1" w:styleId="4CB30817B4ED7B47A803E43007FE8E25">
    <w:name w:val="4CB30817B4ED7B47A803E43007FE8E25"/>
  </w:style>
  <w:style w:type="paragraph" w:customStyle="1" w:styleId="417A9B0D92C56940874C4D1BDEE7346A">
    <w:name w:val="417A9B0D92C56940874C4D1BDEE7346A"/>
  </w:style>
  <w:style w:type="paragraph" w:customStyle="1" w:styleId="534EB19A1645064589BA71CE6A30245A">
    <w:name w:val="534EB19A1645064589BA71CE6A30245A"/>
  </w:style>
  <w:style w:type="paragraph" w:customStyle="1" w:styleId="B4C5C037D120DC4EA97C13FFD3842143">
    <w:name w:val="B4C5C037D120DC4EA97C13FFD3842143"/>
  </w:style>
  <w:style w:type="paragraph" w:customStyle="1" w:styleId="8357A5A0C904D04F99AF7C01B93E79D4">
    <w:name w:val="8357A5A0C904D04F99AF7C01B93E79D4"/>
  </w:style>
  <w:style w:type="paragraph" w:customStyle="1" w:styleId="ECB9EA8DEA34F64287D5AD96D42FA2CE">
    <w:name w:val="ECB9EA8DEA34F64287D5AD96D42FA2CE"/>
  </w:style>
  <w:style w:type="paragraph" w:customStyle="1" w:styleId="407A70A43A3D2C4A8FEFC189CD186CCF">
    <w:name w:val="407A70A43A3D2C4A8FEFC189CD186CCF"/>
  </w:style>
  <w:style w:type="paragraph" w:customStyle="1" w:styleId="1F2E91456265F04D98820BA5672DBA06">
    <w:name w:val="1F2E91456265F04D98820BA5672DBA06"/>
  </w:style>
  <w:style w:type="paragraph" w:customStyle="1" w:styleId="49E44E60A5B1E64AA112EB75ABC25427">
    <w:name w:val="49E44E60A5B1E64AA112EB75ABC25427"/>
    <w:rsid w:val="00F95F10"/>
  </w:style>
  <w:style w:type="paragraph" w:customStyle="1" w:styleId="74A9E5224ABB3F41B556550E72F5B4F4">
    <w:name w:val="74A9E5224ABB3F41B556550E72F5B4F4"/>
    <w:rsid w:val="00F95F10"/>
  </w:style>
  <w:style w:type="paragraph" w:customStyle="1" w:styleId="38C0977230349F4E980A59B47D40CFED">
    <w:name w:val="38C0977230349F4E980A59B47D40CFED"/>
    <w:rsid w:val="00F95F10"/>
  </w:style>
  <w:style w:type="paragraph" w:customStyle="1" w:styleId="50F09BC93CB7DB4D9EFC04981EAEAF4F">
    <w:name w:val="50F09BC93CB7DB4D9EFC04981EAEAF4F"/>
    <w:rsid w:val="00F95F10"/>
  </w:style>
  <w:style w:type="paragraph" w:customStyle="1" w:styleId="B10F2DD7033D004D831630FCFA20965D">
    <w:name w:val="B10F2DD7033D004D831630FCFA20965D"/>
    <w:rsid w:val="00F95F10"/>
  </w:style>
  <w:style w:type="paragraph" w:customStyle="1" w:styleId="CAB120FE6012F84DB4DC1707F254A7DA">
    <w:name w:val="CAB120FE6012F84DB4DC1707F254A7DA"/>
    <w:rsid w:val="00F95F10"/>
  </w:style>
  <w:style w:type="paragraph" w:customStyle="1" w:styleId="10DDB5D9C2CEC84EB59A35457433EEF6">
    <w:name w:val="10DDB5D9C2CEC84EB59A35457433EEF6"/>
    <w:rsid w:val="00F95F10"/>
  </w:style>
  <w:style w:type="paragraph" w:customStyle="1" w:styleId="A209670A7DA2654586B0E56BF454A316">
    <w:name w:val="A209670A7DA2654586B0E56BF454A316"/>
    <w:rsid w:val="00F95F10"/>
  </w:style>
  <w:style w:type="paragraph" w:customStyle="1" w:styleId="9D87CBC57409334C92AF56B218AEBE72">
    <w:name w:val="9D87CBC57409334C92AF56B218AEBE72"/>
    <w:rsid w:val="000E6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{66A77B84-37EE-7846-BE4A-6FA5C6BC38F8}tf22762757.dotx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2020-04-30T22:58:00Z</dcterms:created>
  <dcterms:modified xsi:type="dcterms:W3CDTF">2020-04-30T23:07:00Z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