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CB5F" w14:textId="25F7855C" w:rsidR="00D71C9E" w:rsidRDefault="00746490" w:rsidP="00746490">
      <w:pPr>
        <w:spacing w:line="240" w:lineRule="auto"/>
        <w:jc w:val="center"/>
        <w:rPr>
          <w:b/>
          <w:color w:val="D83B01"/>
          <w:sz w:val="36"/>
        </w:rPr>
      </w:pPr>
      <w:r>
        <w:rPr>
          <w:b/>
          <w:noProof/>
          <w:color w:val="D83B01"/>
          <w:sz w:val="36"/>
        </w:rPr>
        <w:drawing>
          <wp:inline distT="0" distB="0" distL="0" distR="0" wp14:anchorId="16198E65" wp14:editId="032B484F">
            <wp:extent cx="1135101" cy="969645"/>
            <wp:effectExtent l="0" t="0" r="8255" b="190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00" cy="9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D518" w14:textId="78B28D0B" w:rsidR="00746490" w:rsidRPr="00D71C9E" w:rsidRDefault="00746490" w:rsidP="00746490">
      <w:pPr>
        <w:spacing w:line="240" w:lineRule="auto"/>
        <w:jc w:val="center"/>
        <w:rPr>
          <w:b/>
          <w:color w:val="D83B01"/>
          <w:sz w:val="36"/>
        </w:rPr>
      </w:pPr>
      <w:r>
        <w:rPr>
          <w:b/>
          <w:color w:val="D83B01"/>
          <w:sz w:val="36"/>
        </w:rPr>
        <w:t>Business Start Up Checklist</w:t>
      </w:r>
    </w:p>
    <w:p w14:paraId="2B05DB0C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C205B3" wp14:editId="05617208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AE127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  <w:t>ASSESSING YOUR OPPORTUNITY (WHAT DO YOU WANT?)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05B3"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" fillcolor="#d83b01" stroked="f" strokeweight="1pt">
                <v:textbox>
                  <w:txbxContent>
                    <w:p w14:paraId="2F0AE127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  <w:t>ASSESSING YOUR OPPORTUNITY (WHAT DO YOU WANT?)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B1258A" w14:textId="77777777" w:rsidR="00311990" w:rsidRDefault="00311990" w:rsidP="00311990">
      <w:pPr>
        <w:spacing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58EEA33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8F9F23B" w14:textId="77777777" w:rsidR="00311990" w:rsidRPr="00D71C9E" w:rsidRDefault="000A7CCA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CE85C5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Determine why you want to start a business</w:t>
            </w:r>
          </w:p>
        </w:tc>
      </w:tr>
      <w:tr w:rsidR="00311990" w:rsidRPr="00D71C9E" w14:paraId="0DE8C9F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5F86E37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6A909C6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Conduct a </w:t>
            </w:r>
            <w:r w:rsidRPr="00935DD1">
              <w:rPr>
                <w:b/>
                <w:color w:val="D83B01"/>
                <w:sz w:val="18"/>
              </w:rPr>
              <w:t>SWOT</w:t>
            </w:r>
            <w:r w:rsidRPr="00D71C9E">
              <w:rPr>
                <w:color w:val="2F2F2F"/>
                <w:sz w:val="18"/>
              </w:rPr>
              <w:t xml:space="preserve"> analysis to identify your strengths and weaknesses.</w:t>
            </w:r>
          </w:p>
        </w:tc>
      </w:tr>
      <w:tr w:rsidR="00311990" w:rsidRPr="00D71C9E" w14:paraId="323AA73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6981AA9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443A5C2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Decide whether you want to provide a product or a service; build an online business or bricks and mortar.</w:t>
            </w:r>
          </w:p>
        </w:tc>
      </w:tr>
      <w:tr w:rsidR="00311990" w:rsidRPr="00D71C9E" w14:paraId="36C3A3C9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2DDB79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D497969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Assess how much capital you </w:t>
            </w:r>
            <w:proofErr w:type="gramStart"/>
            <w:r w:rsidRPr="00D71C9E">
              <w:rPr>
                <w:color w:val="2F2F2F"/>
                <w:sz w:val="18"/>
              </w:rPr>
              <w:t>have to</w:t>
            </w:r>
            <w:proofErr w:type="gramEnd"/>
            <w:r w:rsidRPr="00D71C9E">
              <w:rPr>
                <w:color w:val="2F2F2F"/>
                <w:sz w:val="18"/>
              </w:rPr>
              <w:t xml:space="preserve"> risk and how long it will last</w:t>
            </w:r>
          </w:p>
        </w:tc>
      </w:tr>
      <w:tr w:rsidR="00311990" w:rsidRPr="00D71C9E" w14:paraId="2A80596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6F2C91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60D6248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Determine if you want the business to be part-time or full-time.</w:t>
            </w:r>
          </w:p>
        </w:tc>
      </w:tr>
      <w:tr w:rsidR="00311990" w:rsidRPr="00D71C9E" w14:paraId="1F6553C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8F341FA" w14:textId="77777777" w:rsidR="00311990" w:rsidRPr="00D71C9E" w:rsidRDefault="00311990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36E112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Discuss your plans with family members to ensure they are behind you.</w:t>
            </w:r>
          </w:p>
        </w:tc>
      </w:tr>
    </w:tbl>
    <w:p w14:paraId="0D4C6DF0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605F39" wp14:editId="3A31B7AB">
                <wp:simplePos x="0" y="0"/>
                <wp:positionH relativeFrom="margin">
                  <wp:posOffset>0</wp:posOffset>
                </wp:positionH>
                <wp:positionV relativeFrom="paragraph">
                  <wp:posOffset>108162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C555B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823AD">
                              <w:rPr>
                                <w:b/>
                                <w:sz w:val="24"/>
                              </w:rPr>
                              <w:t>COMMITING TO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5F39" id="Rectangle 10" o:spid="_x0000_s1027" style="position:absolute;left:0;text-align:left;margin-left:0;margin-top:8.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xnQ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" fillcolor="#d83b01" stroked="f" strokeweight="1pt">
                <v:textbox>
                  <w:txbxContent>
                    <w:p w14:paraId="0ACC555B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F823AD">
                        <w:rPr>
                          <w:b/>
                          <w:sz w:val="24"/>
                        </w:rPr>
                        <w:t>COMMITING TO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2245D6" w14:textId="77777777" w:rsidR="000F6C90" w:rsidRDefault="000F6C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207873C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DDFEAD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0802E2F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Make a list of business ideas that fit your strengths and interests.</w:t>
            </w:r>
          </w:p>
        </w:tc>
      </w:tr>
      <w:tr w:rsidR="00F823AD" w:rsidRPr="00D71C9E" w14:paraId="1ED1885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7FF5830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9E705AD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Identify businesses that are having success today.</w:t>
            </w:r>
          </w:p>
        </w:tc>
      </w:tr>
      <w:tr w:rsidR="00F823AD" w:rsidRPr="00D71C9E" w14:paraId="50BA787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767C71E" w14:textId="77777777" w:rsidR="00F823AD" w:rsidRPr="00D71C9E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4ECA7A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Understand the problem(s) your business will solve.</w:t>
            </w:r>
          </w:p>
        </w:tc>
      </w:tr>
      <w:tr w:rsidR="00F823AD" w:rsidRPr="00D71C9E" w14:paraId="785BF8C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AC7EBE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0870F20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Define the market you want to pursue and your target customer.</w:t>
            </w:r>
          </w:p>
        </w:tc>
      </w:tr>
      <w:tr w:rsidR="00F823AD" w:rsidRPr="00D71C9E" w14:paraId="6E16081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B63759B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1A3A5A2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Validate your idea by talking to potential customers about it.</w:t>
            </w:r>
          </w:p>
        </w:tc>
      </w:tr>
      <w:tr w:rsidR="00F823AD" w:rsidRPr="00D71C9E" w14:paraId="752E81D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419586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122BFF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Evaluate how customers solve this problem today, as well as what the competition offers.</w:t>
            </w:r>
          </w:p>
        </w:tc>
      </w:tr>
      <w:tr w:rsidR="00F823AD" w:rsidRPr="00D71C9E" w14:paraId="1A340D5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4381BC1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8D7E53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Create a quick financial plan, identifying costs and forecasted sales to see if your capital gets you to a profit.</w:t>
            </w:r>
          </w:p>
        </w:tc>
      </w:tr>
    </w:tbl>
    <w:p w14:paraId="59F1B978" w14:textId="77777777" w:rsidR="00311990" w:rsidRDefault="00F823AD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FEA2C" wp14:editId="1AA765AA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BDE46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823AD">
                              <w:rPr>
                                <w:b/>
                                <w:sz w:val="24"/>
                              </w:rPr>
                              <w:t>SETTING UP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EA2C" id="Rectangle 11" o:spid="_x0000_s1028" style="position:absolute;margin-left:0;margin-top:6.55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" fillcolor="#d83b01" stroked="f" strokeweight="1pt">
                <v:textbox>
                  <w:txbxContent>
                    <w:p w14:paraId="1BCBDE46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F823AD">
                        <w:rPr>
                          <w:b/>
                          <w:sz w:val="24"/>
                        </w:rPr>
                        <w:t>SETTING UP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652722" w14:textId="77777777" w:rsidR="00311990" w:rsidRDefault="001A3F3A" w:rsidP="000F6C9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F3EFC5" wp14:editId="03421736">
                <wp:simplePos x="0" y="0"/>
                <wp:positionH relativeFrom="column">
                  <wp:posOffset>0</wp:posOffset>
                </wp:positionH>
                <wp:positionV relativeFrom="paragraph">
                  <wp:posOffset>2825569</wp:posOffset>
                </wp:positionV>
                <wp:extent cx="5935752" cy="208740"/>
                <wp:effectExtent l="0" t="0" r="8255" b="12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9575B7" id="Group 38" o:spid="_x0000_s1026" style="position:absolute;margin-left:0;margin-top:222.5pt;width:467.4pt;height:16.45pt;z-index:25167974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">
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</v:group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51F6256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89B0477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E071D26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Select your business name and search the internet to make sure </w:t>
            </w:r>
            <w:proofErr w:type="gramStart"/>
            <w:r w:rsidRPr="00D71C9E">
              <w:rPr>
                <w:color w:val="2F2F2F"/>
                <w:sz w:val="18"/>
              </w:rPr>
              <w:t>it’s</w:t>
            </w:r>
            <w:proofErr w:type="gramEnd"/>
            <w:r w:rsidRPr="00D71C9E">
              <w:rPr>
                <w:color w:val="2F2F2F"/>
                <w:sz w:val="18"/>
              </w:rPr>
              <w:t xml:space="preserve"> not being used.</w:t>
            </w:r>
          </w:p>
        </w:tc>
      </w:tr>
      <w:tr w:rsidR="00F823AD" w:rsidRPr="00D71C9E" w14:paraId="52E1B85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B06B2A4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003AEE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Register a domain name and secure social media profiles for the company.</w:t>
            </w:r>
          </w:p>
        </w:tc>
      </w:tr>
      <w:tr w:rsidR="00F823AD" w:rsidRPr="00D71C9E" w14:paraId="7714F90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68DF02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401290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Apply for an </w:t>
            </w:r>
            <w:r w:rsidRPr="00D71C9E">
              <w:rPr>
                <w:b/>
                <w:color w:val="D83B01"/>
                <w:sz w:val="18"/>
              </w:rPr>
              <w:t>EIN</w:t>
            </w:r>
            <w:r w:rsidRPr="00D71C9E">
              <w:rPr>
                <w:color w:val="2F2F2F"/>
                <w:sz w:val="18"/>
              </w:rPr>
              <w:t xml:space="preserve"> with the IRS and local or state business licenses.</w:t>
            </w:r>
          </w:p>
        </w:tc>
      </w:tr>
      <w:tr w:rsidR="00F823AD" w:rsidRPr="00D71C9E" w14:paraId="0F330E9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A34049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3E62555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 xml:space="preserve">Decide on a legal structure or business structure and incorporate: Corporation, LLC or Sole Proprietorship. </w:t>
            </w:r>
          </w:p>
        </w:tc>
      </w:tr>
      <w:tr w:rsidR="00F823AD" w:rsidRPr="00D71C9E" w14:paraId="2C48F4D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4C4639E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D2E8248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Get your website up and running.</w:t>
            </w:r>
          </w:p>
        </w:tc>
      </w:tr>
      <w:tr w:rsidR="00F823AD" w:rsidRPr="00D71C9E" w14:paraId="7C21576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5E609DE" w14:textId="77777777" w:rsidR="00F823AD" w:rsidRPr="00D71C9E" w:rsidRDefault="00A958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1545BD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Establish your company’s accounting plan: hire an accountant, select an accounting system, and a fiscal year.</w:t>
            </w:r>
          </w:p>
        </w:tc>
      </w:tr>
      <w:tr w:rsidR="00F823AD" w:rsidRPr="00D71C9E" w14:paraId="6083D54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623BC6D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00748B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Evaluate and select needed insurance policies for your business: liability, workers comp, or health insurance</w:t>
            </w:r>
          </w:p>
        </w:tc>
      </w:tr>
      <w:tr w:rsidR="00D71C9E" w:rsidRPr="00D71C9E" w14:paraId="1A95BF3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C9919DF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8825222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Open a business bank account and business credit card.</w:t>
            </w:r>
          </w:p>
        </w:tc>
      </w:tr>
      <w:tr w:rsidR="00D71C9E" w:rsidRPr="00D71C9E" w14:paraId="426FB8B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9565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DD4704C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E507F9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Begin networking with pre-marketing materials such as business cards, brochures, or public relations.</w:t>
            </w:r>
          </w:p>
        </w:tc>
      </w:tr>
    </w:tbl>
    <w:p w14:paraId="530F3055" w14:textId="77777777" w:rsidR="00F823AD" w:rsidRDefault="00D71C9E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12067" wp14:editId="09C4C23A">
                <wp:simplePos x="0" y="0"/>
                <wp:positionH relativeFrom="margin">
                  <wp:align>right</wp:align>
                </wp:positionH>
                <wp:positionV relativeFrom="paragraph">
                  <wp:posOffset>86853</wp:posOffset>
                </wp:positionV>
                <wp:extent cx="5943258" cy="269631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389DD" w14:textId="77777777" w:rsidR="00D71C9E" w:rsidRPr="00A43F3A" w:rsidRDefault="00D71C9E" w:rsidP="00D71C9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71C9E">
                              <w:rPr>
                                <w:b/>
                                <w:sz w:val="24"/>
                              </w:rPr>
                              <w:t>ENSURING SUFFICIENT FUNDS ARE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2067" id="Rectangle 12" o:spid="_x0000_s1029" style="position:absolute;margin-left:416.75pt;margin-top:6.85pt;width:467.95pt;height: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" fillcolor="#d83b01" stroked="f" strokeweight="1pt">
                <v:textbox>
                  <w:txbxContent>
                    <w:p w14:paraId="5C9389DD" w14:textId="77777777" w:rsidR="00D71C9E" w:rsidRPr="00A43F3A" w:rsidRDefault="00D71C9E" w:rsidP="00D71C9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D71C9E">
                        <w:rPr>
                          <w:b/>
                          <w:sz w:val="24"/>
                        </w:rPr>
                        <w:t>ENSURING SUFFICIENT FUNDS ARE AVAILABLE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BE0885" w14:textId="77777777" w:rsidR="000048CB" w:rsidRDefault="000048CB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D71C9E" w:rsidRPr="00D71C9E" w14:paraId="6FF2A222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6794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D598F69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FDF98B7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</w:rPr>
              <w:t>Estimate how long it will take for your business to acquire paying customers.</w:t>
            </w:r>
          </w:p>
        </w:tc>
      </w:tr>
      <w:tr w:rsidR="00D71C9E" w:rsidRPr="00D71C9E" w14:paraId="04F6CDE4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20176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42E3B8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26DCF1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Itemize your living expenses for the first year, at least, and assess where this will come from.</w:t>
            </w:r>
          </w:p>
        </w:tc>
      </w:tr>
      <w:tr w:rsidR="00D71C9E" w:rsidRPr="00D71C9E" w14:paraId="3CF5FEAC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10799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B454A1F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C394AC2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Itemize how much capital is required to launch the business and project how long before profitability.</w:t>
            </w:r>
          </w:p>
        </w:tc>
      </w:tr>
      <w:tr w:rsidR="00D71C9E" w:rsidRPr="00D71C9E" w14:paraId="257E732C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37EBB8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05AC684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From this, determine how many months of savings or investment you </w:t>
            </w:r>
            <w:proofErr w:type="gramStart"/>
            <w:r w:rsidRPr="000A7CCA">
              <w:rPr>
                <w:color w:val="2F2F2F"/>
                <w:sz w:val="18"/>
              </w:rPr>
              <w:t>have to</w:t>
            </w:r>
            <w:proofErr w:type="gramEnd"/>
            <w:r w:rsidRPr="000A7CCA">
              <w:rPr>
                <w:color w:val="2F2F2F"/>
                <w:sz w:val="18"/>
              </w:rPr>
              <w:t xml:space="preserve"> get to breakeven or profit.</w:t>
            </w:r>
          </w:p>
        </w:tc>
      </w:tr>
      <w:tr w:rsidR="00D71C9E" w:rsidRPr="00D71C9E" w14:paraId="0E6DF530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4483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F1521D1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8BF5006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If outside investment is required beyond the founders’ savings, complete a business plan.</w:t>
            </w:r>
          </w:p>
        </w:tc>
      </w:tr>
    </w:tbl>
    <w:p w14:paraId="2B63E158" w14:textId="77777777" w:rsidR="00D71C9E" w:rsidRDefault="000A7CCA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BD507" wp14:editId="4A0862F5">
                <wp:simplePos x="0" y="0"/>
                <wp:positionH relativeFrom="margin">
                  <wp:align>right</wp:align>
                </wp:positionH>
                <wp:positionV relativeFrom="paragraph">
                  <wp:posOffset>81574</wp:posOffset>
                </wp:positionV>
                <wp:extent cx="5943258" cy="269631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11DF3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A7CCA">
                              <w:rPr>
                                <w:b/>
                                <w:sz w:val="24"/>
                              </w:rPr>
                              <w:t>PLANNING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D507" id="Rectangle 14" o:spid="_x0000_s1030" style="position:absolute;margin-left:416.75pt;margin-top:6.4pt;width:467.95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pQng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" fillcolor="#d83b01" stroked="f" strokeweight="1pt">
                <v:textbox>
                  <w:txbxContent>
                    <w:p w14:paraId="24111DF3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0A7CCA">
                        <w:rPr>
                          <w:b/>
                          <w:sz w:val="24"/>
                        </w:rPr>
                        <w:t>PLANNING FOR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C8BB92" w14:textId="77777777" w:rsidR="000A7CCA" w:rsidRDefault="000A7CCA" w:rsidP="000F6C90">
      <w:pPr>
        <w:tabs>
          <w:tab w:val="left" w:pos="1644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D71C9E" w14:paraId="4C50D74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9431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D09844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6E6CCD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Write an </w:t>
            </w:r>
            <w:r w:rsidRPr="000A7CCA">
              <w:rPr>
                <w:b/>
                <w:color w:val="D83B01"/>
                <w:sz w:val="18"/>
              </w:rPr>
              <w:t>Executive Summary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after the other sections of the Business Plan are completed below.</w:t>
            </w:r>
          </w:p>
        </w:tc>
      </w:tr>
      <w:tr w:rsidR="000A7CCA" w:rsidRPr="00D71C9E" w14:paraId="4CA55B7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8061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460953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493C92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Complete a </w:t>
            </w:r>
            <w:r w:rsidRPr="000A7CCA">
              <w:rPr>
                <w:b/>
                <w:color w:val="D83B01"/>
                <w:sz w:val="18"/>
              </w:rPr>
              <w:t>Company Overview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that includes basic information and a summary of the management team.</w:t>
            </w:r>
          </w:p>
        </w:tc>
      </w:tr>
      <w:tr w:rsidR="000A7CCA" w:rsidRPr="00D71C9E" w14:paraId="68A240B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368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B3E249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5FD11D7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Write a </w:t>
            </w:r>
            <w:r w:rsidRPr="000A7CCA">
              <w:rPr>
                <w:b/>
                <w:color w:val="D83B01"/>
                <w:sz w:val="18"/>
              </w:rPr>
              <w:t>Product Description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section describing your products or services and what problems they solve.</w:t>
            </w:r>
          </w:p>
        </w:tc>
      </w:tr>
      <w:tr w:rsidR="000A7CCA" w:rsidRPr="00D71C9E" w14:paraId="2B230B3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727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9A987C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CD89042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Prepare a </w:t>
            </w:r>
            <w:r w:rsidRPr="000A7CCA">
              <w:rPr>
                <w:b/>
                <w:color w:val="D83B01"/>
                <w:sz w:val="18"/>
              </w:rPr>
              <w:t>Market Analysis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section that describes the total market and your target market, specific segment needs, competitive offerings available, and any trends that will affect the analysis.</w:t>
            </w:r>
          </w:p>
        </w:tc>
      </w:tr>
      <w:tr w:rsidR="000A7CCA" w:rsidRPr="00D71C9E" w14:paraId="4C7BD1B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2502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71411F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DC38CC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Describe an </w:t>
            </w:r>
            <w:r w:rsidRPr="000A7CCA">
              <w:rPr>
                <w:b/>
                <w:color w:val="D83B01"/>
                <w:sz w:val="18"/>
              </w:rPr>
              <w:t>Operating Plan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for the business, such as operating hours, number of employees, key suppliers, or seasonal adjustments your business might need to adjust to.</w:t>
            </w:r>
          </w:p>
        </w:tc>
      </w:tr>
      <w:tr w:rsidR="000A7CCA" w:rsidRPr="00D71C9E" w14:paraId="49D08CA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099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529FB2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694E98C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Create a </w:t>
            </w:r>
            <w:r w:rsidRPr="000A7CCA">
              <w:rPr>
                <w:b/>
                <w:color w:val="D83B01"/>
                <w:sz w:val="18"/>
              </w:rPr>
              <w:t>Marketing and Sales Plan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 xml:space="preserve">that includes a “Go </w:t>
            </w:r>
            <w:proofErr w:type="gramStart"/>
            <w:r w:rsidRPr="000A7CCA">
              <w:rPr>
                <w:color w:val="2F2F2F"/>
                <w:sz w:val="18"/>
              </w:rPr>
              <w:t>To</w:t>
            </w:r>
            <w:proofErr w:type="gramEnd"/>
            <w:r w:rsidRPr="000A7CCA">
              <w:rPr>
                <w:color w:val="2F2F2F"/>
                <w:sz w:val="18"/>
              </w:rPr>
              <w:t xml:space="preserve"> Market” or launch plan, pricing, how your business will generate leads, and close new business.</w:t>
            </w:r>
          </w:p>
        </w:tc>
      </w:tr>
      <w:tr w:rsidR="000A7CCA" w:rsidRPr="00D71C9E" w14:paraId="1B47B76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0901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0B0D8FA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B80E7C0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 xml:space="preserve">Build a </w:t>
            </w:r>
            <w:r w:rsidRPr="000A7CCA">
              <w:rPr>
                <w:b/>
                <w:color w:val="D83B01"/>
                <w:sz w:val="18"/>
              </w:rPr>
              <w:t>Financial Plan</w:t>
            </w:r>
            <w:r w:rsidRPr="000A7CCA">
              <w:rPr>
                <w:color w:val="D83B01"/>
                <w:sz w:val="18"/>
              </w:rPr>
              <w:t xml:space="preserve"> </w:t>
            </w:r>
            <w:r w:rsidRPr="000A7CCA">
              <w:rPr>
                <w:color w:val="2F2F2F"/>
                <w:sz w:val="18"/>
              </w:rPr>
              <w:t>that shows a break-even analysis, projected profit and loss, and projected cash flows.</w:t>
            </w:r>
          </w:p>
        </w:tc>
      </w:tr>
    </w:tbl>
    <w:p w14:paraId="29538744" w14:textId="77777777" w:rsidR="000A7CCA" w:rsidRDefault="000A7CCA" w:rsidP="000F6C90">
      <w:pPr>
        <w:tabs>
          <w:tab w:val="left" w:pos="1644"/>
        </w:tabs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1CAF" wp14:editId="445E2A95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943258" cy="269631"/>
                <wp:effectExtent l="0" t="0" r="63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FAC7D" w14:textId="77777777" w:rsidR="000A7CCA" w:rsidRPr="00A43F3A" w:rsidRDefault="000A7CCA" w:rsidP="000A7C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A7CCA">
                              <w:rPr>
                                <w:b/>
                                <w:sz w:val="24"/>
                              </w:rPr>
                              <w:t>SETTING UP TO OPERATE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1CAF" id="Rectangle 15" o:spid="_x0000_s1031" style="position:absolute;margin-left:416.75pt;margin-top:5.45pt;width:467.9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" fillcolor="#d83b01" stroked="f" strokeweight="1pt">
                <v:textbox>
                  <w:txbxContent>
                    <w:p w14:paraId="5FDFAC7D" w14:textId="77777777" w:rsidR="000A7CCA" w:rsidRPr="00A43F3A" w:rsidRDefault="000A7CCA" w:rsidP="000A7C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0A7CCA">
                        <w:rPr>
                          <w:b/>
                          <w:sz w:val="24"/>
                        </w:rPr>
                        <w:t>SETTING UP TO OPERATE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>
        <w:tab/>
        <w:t xml:space="preserve"> </w:t>
      </w:r>
    </w:p>
    <w:p w14:paraId="047912EC" w14:textId="77777777" w:rsidR="00D30F4A" w:rsidRDefault="001A3F3A" w:rsidP="000A7CCA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947B21" wp14:editId="3A449B7F">
                <wp:simplePos x="0" y="0"/>
                <wp:positionH relativeFrom="margin">
                  <wp:align>right</wp:align>
                </wp:positionH>
                <wp:positionV relativeFrom="paragraph">
                  <wp:posOffset>2034994</wp:posOffset>
                </wp:positionV>
                <wp:extent cx="5935752" cy="208740"/>
                <wp:effectExtent l="0" t="0" r="8255" b="127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F024D" id="Group 46" o:spid="_x0000_s1026" style="position:absolute;margin-left:416.2pt;margin-top:160.25pt;width:467.4pt;height:16.45pt;z-index:251681792;mso-position-horizontal:right;mso-position-horizontal-relative:margin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">
                <v:group id="Group 47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" fillcolor="#d83b01" stroked="f" strokeweight="1pt"/>
                  <v:rect id="Rectangle 49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" fillcolor="#2f2f2f" stroked="f" strokeweight="1pt"/>
                </v:group>
                <v:group id="Group 50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  <v:rect id="Rectangle 51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" fillcolor="#d83b01" stroked="f" strokeweight="1pt"/>
                  <v:rect id="Rectangle 52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" fillcolor="#2f2f2f" stroked="f" strokeweight="1pt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D71C9E" w14:paraId="5781483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D7ABB2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3E29BD6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Find and secure a business location, even home offices need good design.</w:t>
            </w:r>
          </w:p>
        </w:tc>
      </w:tr>
      <w:tr w:rsidR="000A7CCA" w:rsidRPr="00D71C9E" w14:paraId="0CCE374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BC605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6C8B4D5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Identify any staffing needs and the profile of employee or contractor that is best.</w:t>
            </w:r>
          </w:p>
        </w:tc>
      </w:tr>
      <w:tr w:rsidR="000A7CCA" w:rsidRPr="00D71C9E" w14:paraId="19E119B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2C82C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A1E528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</w:rPr>
              <w:t>Recruit, interview, hire, and train employees.</w:t>
            </w:r>
          </w:p>
        </w:tc>
      </w:tr>
      <w:tr w:rsidR="000A7CCA" w:rsidRPr="00D71C9E" w14:paraId="1174588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BA3F710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C4A1781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Identify and set up any needed technology: </w:t>
            </w:r>
            <w:r w:rsidRPr="00935DD1">
              <w:rPr>
                <w:b/>
                <w:color w:val="D83B01"/>
                <w:sz w:val="18"/>
              </w:rPr>
              <w:t>POS</w:t>
            </w:r>
            <w:r w:rsidRPr="00935DD1">
              <w:rPr>
                <w:color w:val="2F2F2F"/>
                <w:sz w:val="18"/>
              </w:rPr>
              <w:t xml:space="preserve">, Email, Phones, </w:t>
            </w:r>
            <w:r w:rsidRPr="00935DD1">
              <w:rPr>
                <w:b/>
                <w:color w:val="D83B01"/>
                <w:sz w:val="18"/>
              </w:rPr>
              <w:t>CRM</w:t>
            </w:r>
            <w:r w:rsidRPr="00935DD1">
              <w:rPr>
                <w:color w:val="2F2F2F"/>
                <w:sz w:val="18"/>
              </w:rPr>
              <w:t>, Billing and Payment systems</w:t>
            </w:r>
          </w:p>
        </w:tc>
      </w:tr>
      <w:tr w:rsidR="000A7CCA" w:rsidRPr="00D71C9E" w14:paraId="34D7071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9515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775E4E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0DB36ED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Ensure your technology systems are secure with your information or customer information.</w:t>
            </w:r>
          </w:p>
        </w:tc>
      </w:tr>
      <w:tr w:rsidR="000A7CCA" w:rsidRPr="00D71C9E" w14:paraId="256E558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38449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1AC2E05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Depending on the business type, identify and partner with the right suppliers.</w:t>
            </w:r>
          </w:p>
        </w:tc>
      </w:tr>
    </w:tbl>
    <w:p w14:paraId="14D2E79E" w14:textId="77777777" w:rsidR="000A7CCA" w:rsidRDefault="00935DD1" w:rsidP="000A7CCA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E3060" wp14:editId="3C62B987">
                <wp:simplePos x="0" y="0"/>
                <wp:positionH relativeFrom="margin">
                  <wp:align>right</wp:align>
                </wp:positionH>
                <wp:positionV relativeFrom="paragraph">
                  <wp:posOffset>73878</wp:posOffset>
                </wp:positionV>
                <wp:extent cx="5943258" cy="269631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C1670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935DD1">
                              <w:rPr>
                                <w:b/>
                                <w:sz w:val="24"/>
                              </w:rPr>
                              <w:t>MARKETING AND LAUNCHING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3060" id="Rectangle 16" o:spid="_x0000_s1032" style="position:absolute;margin-left:416.75pt;margin-top:5.8pt;width:467.95pt;height:2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" fillcolor="#d83b01" stroked="f" strokeweight="1pt">
                <v:textbox>
                  <w:txbxContent>
                    <w:p w14:paraId="623C1670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Pr="00935DD1">
                        <w:rPr>
                          <w:b/>
                          <w:sz w:val="24"/>
                        </w:rPr>
                        <w:t>MARKETING AND LAUNCHING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C6340" w14:textId="77777777" w:rsidR="000A7CCA" w:rsidRDefault="000A7CC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D71C9E" w14:paraId="625935F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84879B2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F718DCA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Develop and refine a brand for your company and its products or services.</w:t>
            </w:r>
          </w:p>
        </w:tc>
      </w:tr>
      <w:tr w:rsidR="00935DD1" w:rsidRPr="00D71C9E" w14:paraId="0E98500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378AF7C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7F0DE99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Create and fine tune an </w:t>
            </w:r>
            <w:r w:rsidRPr="00935DD1">
              <w:rPr>
                <w:b/>
                <w:color w:val="D83B01"/>
                <w:sz w:val="18"/>
              </w:rPr>
              <w:t>Elevator Pitch</w:t>
            </w:r>
            <w:r w:rsidRPr="00935DD1">
              <w:rPr>
                <w:color w:val="D83B01"/>
                <w:sz w:val="18"/>
              </w:rPr>
              <w:t xml:space="preserve"> </w:t>
            </w:r>
            <w:r w:rsidRPr="00935DD1">
              <w:rPr>
                <w:color w:val="2F2F2F"/>
                <w:sz w:val="18"/>
              </w:rPr>
              <w:t xml:space="preserve">through conversations with anyone who will list. </w:t>
            </w:r>
          </w:p>
        </w:tc>
      </w:tr>
      <w:tr w:rsidR="00935DD1" w:rsidRPr="00D71C9E" w14:paraId="67CCEF3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43CC9B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80D0D88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Begin distributing or displaying your marketing materials: shop signs, brochures, or banners.</w:t>
            </w:r>
          </w:p>
        </w:tc>
      </w:tr>
      <w:tr w:rsidR="00935DD1" w:rsidRPr="00D71C9E" w14:paraId="62F33B3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C024F39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FA61EAA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Online, initiate digital marketing through blogs, emails, or SEO strategies to drive traffic to your web site.</w:t>
            </w:r>
          </w:p>
        </w:tc>
      </w:tr>
      <w:tr w:rsidR="00935DD1" w:rsidRPr="00D71C9E" w14:paraId="3796C80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834B169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886D49A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Hire a salesperson or sales team.</w:t>
            </w:r>
          </w:p>
        </w:tc>
      </w:tr>
      <w:tr w:rsidR="00935DD1" w:rsidRPr="00D71C9E" w14:paraId="60A57B9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5343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E8565BA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E9C6397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Let the local or regional press know you are opening.</w:t>
            </w:r>
          </w:p>
        </w:tc>
      </w:tr>
      <w:tr w:rsidR="00935DD1" w:rsidRPr="00D71C9E" w14:paraId="3B4ADED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4830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782FA44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6C7D534" w14:textId="77777777"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 xml:space="preserve">Utilize </w:t>
            </w:r>
            <w:r w:rsidRPr="00935DD1">
              <w:rPr>
                <w:b/>
                <w:color w:val="D83B01"/>
                <w:sz w:val="18"/>
              </w:rPr>
              <w:t>Guerrilla Marketing</w:t>
            </w:r>
            <w:r w:rsidRPr="00935DD1">
              <w:rPr>
                <w:color w:val="D83B01"/>
                <w:sz w:val="18"/>
              </w:rPr>
              <w:t xml:space="preserve"> </w:t>
            </w:r>
            <w:r w:rsidRPr="00935DD1">
              <w:rPr>
                <w:color w:val="2F2F2F"/>
                <w:sz w:val="18"/>
              </w:rPr>
              <w:t>tactics to generate traffic.</w:t>
            </w:r>
          </w:p>
        </w:tc>
      </w:tr>
      <w:tr w:rsidR="00935DD1" w:rsidRPr="00D71C9E" w14:paraId="6888D70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182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53CBBA" w14:textId="77777777" w:rsidR="00935DD1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BB6E72" w14:textId="77777777"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</w:rPr>
              <w:t>Organize an opening day.</w:t>
            </w:r>
          </w:p>
        </w:tc>
      </w:tr>
      <w:tr w:rsidR="00935DD1" w:rsidRPr="00D71C9E" w14:paraId="61E3F75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21012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AD98DB" w14:textId="77777777" w:rsidR="00935DD1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2CDF2AE" w14:textId="77777777" w:rsidR="00935DD1" w:rsidRPr="00513443" w:rsidRDefault="00935DD1" w:rsidP="000E342F">
            <w:pPr>
              <w:spacing w:line="480" w:lineRule="auto"/>
              <w:rPr>
                <w:b/>
                <w:color w:val="D83B01"/>
                <w:sz w:val="18"/>
              </w:rPr>
            </w:pPr>
            <w:r w:rsidRPr="00513443">
              <w:rPr>
                <w:b/>
                <w:color w:val="D83B01"/>
                <w:sz w:val="18"/>
              </w:rPr>
              <w:t xml:space="preserve">Have fun!!  </w:t>
            </w:r>
          </w:p>
        </w:tc>
      </w:tr>
    </w:tbl>
    <w:p w14:paraId="0194C7CF" w14:textId="77777777" w:rsidR="00935DD1" w:rsidRPr="000A7CCA" w:rsidRDefault="001A3F3A" w:rsidP="000A7CCA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744430" wp14:editId="3168BE9A">
                <wp:simplePos x="0" y="0"/>
                <wp:positionH relativeFrom="margin">
                  <wp:align>right</wp:align>
                </wp:positionH>
                <wp:positionV relativeFrom="paragraph">
                  <wp:posOffset>4858657</wp:posOffset>
                </wp:positionV>
                <wp:extent cx="5935752" cy="208740"/>
                <wp:effectExtent l="0" t="0" r="8255" b="127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B82DA" id="Group 53" o:spid="_x0000_s1026" style="position:absolute;margin-left:416.2pt;margin-top:382.55pt;width:467.4pt;height:16.45pt;z-index:251683840;mso-position-horizontal:right;mso-position-horizontal-relative:margin;mso-width-relative:margin;mso-height-relative:margin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">
                <v:group id="Group 54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" fillcolor="#d83b01" stroked="f" strokeweight="1pt"/>
                  <v:rect id="Rectangle 56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" fillcolor="#2f2f2f" stroked="f" strokeweight="1pt"/>
                </v:group>
                <v:group id="Group 57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">
                  <v:rect id="Rectangle 58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" fillcolor="#d83b01" stroked="f" strokeweight="1pt"/>
                  <v:rect id="Rectangle 59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" fillcolor="#2f2f2f" stroked="f" strokeweight="1pt"/>
                </v:group>
                <w10:wrap anchorx="margin"/>
              </v:group>
            </w:pict>
          </mc:Fallback>
        </mc:AlternateContent>
      </w:r>
      <w:r w:rsidR="00935DD1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4F9A2" wp14:editId="2EC96D9B">
                <wp:simplePos x="0" y="0"/>
                <wp:positionH relativeFrom="margin">
                  <wp:align>right</wp:align>
                </wp:positionH>
                <wp:positionV relativeFrom="paragraph">
                  <wp:posOffset>40943</wp:posOffset>
                </wp:positionV>
                <wp:extent cx="5943258" cy="269631"/>
                <wp:effectExtent l="0" t="0" r="63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3510A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F9A2" id="Rectangle 17" o:spid="_x0000_s1033" style="position:absolute;margin-left:416.75pt;margin-top:3.2pt;width:467.95pt;height:2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" fillcolor="#d83b01" stroked="f" strokeweight="1pt">
                <v:textbox>
                  <w:txbxContent>
                    <w:p w14:paraId="44C3510A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5DD1" w:rsidRPr="000A7CCA" w:rsidSect="001A2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EF13" w14:textId="77777777" w:rsidR="00746490" w:rsidRDefault="00746490" w:rsidP="008F1194">
      <w:pPr>
        <w:spacing w:after="0" w:line="240" w:lineRule="auto"/>
      </w:pPr>
      <w:r>
        <w:separator/>
      </w:r>
    </w:p>
  </w:endnote>
  <w:endnote w:type="continuationSeparator" w:id="0">
    <w:p w14:paraId="73AC391F" w14:textId="77777777" w:rsidR="00746490" w:rsidRDefault="00746490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9C41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18D17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E7370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F651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9E2B" w14:textId="77777777" w:rsidR="00746490" w:rsidRDefault="00746490" w:rsidP="008F1194">
      <w:pPr>
        <w:spacing w:after="0" w:line="240" w:lineRule="auto"/>
      </w:pPr>
      <w:r>
        <w:separator/>
      </w:r>
    </w:p>
  </w:footnote>
  <w:footnote w:type="continuationSeparator" w:id="0">
    <w:p w14:paraId="0576D395" w14:textId="77777777" w:rsidR="00746490" w:rsidRDefault="00746490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7826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FD1F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7B57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90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404562"/>
    <w:rsid w:val="00435F2E"/>
    <w:rsid w:val="00450BBB"/>
    <w:rsid w:val="004C32B5"/>
    <w:rsid w:val="00513443"/>
    <w:rsid w:val="005426A5"/>
    <w:rsid w:val="00631541"/>
    <w:rsid w:val="006B2F2B"/>
    <w:rsid w:val="00746490"/>
    <w:rsid w:val="007A4B7E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CE03B5"/>
    <w:rsid w:val="00D30F4A"/>
    <w:rsid w:val="00D5153F"/>
    <w:rsid w:val="00D71C9E"/>
    <w:rsid w:val="00E25BC6"/>
    <w:rsid w:val="00E82221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2A3F6"/>
  <w15:chartTrackingRefBased/>
  <w15:docId w15:val="{3099DB58-3E89-44A6-B693-BD28354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eisha%20Lawrence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Lawrence</dc:creator>
  <cp:keywords/>
  <dc:description/>
  <cp:lastModifiedBy>LaTeisha Lawrence</cp:lastModifiedBy>
  <cp:revision>1</cp:revision>
  <cp:lastPrinted>2020-12-04T16:53:00Z</cp:lastPrinted>
  <dcterms:created xsi:type="dcterms:W3CDTF">2020-12-04T16:48:00Z</dcterms:created>
  <dcterms:modified xsi:type="dcterms:W3CDTF">2020-12-04T16:58:00Z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