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431F" w14:textId="4E04CA45" w:rsidR="00C32C06" w:rsidRPr="00E361C6" w:rsidRDefault="00C32C06" w:rsidP="00E361C6">
      <w:pPr>
        <w:jc w:val="center"/>
        <w:rPr>
          <w:b/>
          <w:bCs/>
          <w:color w:val="387026" w:themeColor="accent5" w:themeShade="80"/>
        </w:rPr>
      </w:pPr>
      <w:r w:rsidRPr="00E361C6">
        <w:rPr>
          <w:b/>
          <w:bCs/>
          <w:color w:val="387026" w:themeColor="accent5" w:themeShade="80"/>
        </w:rPr>
        <w:t>MINNESOTA MEDICAL CANNABIS RECOMMENDATION LETTER</w:t>
      </w:r>
    </w:p>
    <w:p w14:paraId="21677013" w14:textId="008035A0" w:rsidR="00C32C06" w:rsidRPr="00E361C6" w:rsidRDefault="00C32C06" w:rsidP="00B53B47">
      <w:pPr>
        <w:rPr>
          <w:b/>
          <w:bCs/>
        </w:rPr>
      </w:pPr>
      <w:r w:rsidRPr="00E361C6">
        <w:rPr>
          <w:b/>
          <w:bCs/>
        </w:rPr>
        <w:t xml:space="preserve">Patient Name: </w:t>
      </w:r>
    </w:p>
    <w:p w14:paraId="54282C72" w14:textId="1B66E8D9" w:rsidR="00C32C06" w:rsidRDefault="00815AA6" w:rsidP="00B53B47">
      <w:r w:rsidRPr="00E361C6">
        <w:rPr>
          <w:b/>
          <w:bCs/>
        </w:rPr>
        <w:t>E</w:t>
      </w:r>
      <w:r w:rsidR="00C32C06" w:rsidRPr="00E361C6">
        <w:rPr>
          <w:b/>
          <w:bCs/>
        </w:rPr>
        <w:t>xpiration date</w:t>
      </w:r>
      <w:r w:rsidR="00C32C06">
        <w:t xml:space="preserve">: </w:t>
      </w:r>
      <w:r w:rsidR="00C32C06" w:rsidRPr="00E361C6">
        <w:rPr>
          <w:u w:val="single"/>
        </w:rPr>
        <w:t>One-year</w:t>
      </w:r>
      <w:r w:rsidR="00C32C06">
        <w:t xml:space="preserve"> fr</w:t>
      </w:r>
      <w:r w:rsidR="008C3CEB">
        <w:t>o</w:t>
      </w:r>
      <w:r w:rsidR="00C32C06">
        <w:t xml:space="preserve">m date of issue. </w:t>
      </w:r>
    </w:p>
    <w:p w14:paraId="28576EF0" w14:textId="2F8C4A1D" w:rsidR="00C32C06" w:rsidRDefault="00C32C06" w:rsidP="00B53B47">
      <w:r>
        <w:t>This document is proof that the certifying provider is a licensed health care provider in the State of Minnesota for the above patient.  Based on the state’s guidelines, the patient has provided proof of the qualifying conditions and together with the provider’s assessment, it is the provider</w:t>
      </w:r>
      <w:r w:rsidR="006365AE">
        <w:t>s’</w:t>
      </w:r>
      <w:r>
        <w:t xml:space="preserve"> professional decision and recommendation that the patient is likely to benefit fr</w:t>
      </w:r>
      <w:r w:rsidR="00D1295C">
        <w:t>o</w:t>
      </w:r>
      <w:r>
        <w:t xml:space="preserve">m the use of </w:t>
      </w:r>
      <w:r w:rsidR="007C0205">
        <w:t>M</w:t>
      </w:r>
      <w:r>
        <w:t>edic</w:t>
      </w:r>
      <w:r w:rsidR="006365AE">
        <w:t>al</w:t>
      </w:r>
      <w:r>
        <w:t xml:space="preserve"> </w:t>
      </w:r>
      <w:r w:rsidR="007C0205">
        <w:t>C</w:t>
      </w:r>
      <w:r>
        <w:t xml:space="preserve">annabis. </w:t>
      </w:r>
    </w:p>
    <w:p w14:paraId="100FA713" w14:textId="3B28EACE" w:rsidR="00C32C06" w:rsidRDefault="00C32C06" w:rsidP="00B53B47">
      <w:r>
        <w:t>We will continue to monitor client’s certified medical condition in collaboration with client’s current providers</w:t>
      </w:r>
      <w:r w:rsidR="00A43E3B">
        <w:t xml:space="preserve">. We have also discussed the </w:t>
      </w:r>
      <w:r w:rsidR="00A43E3B" w:rsidRPr="00A43E3B">
        <w:rPr>
          <w:u w:val="single"/>
        </w:rPr>
        <w:t>potential risks and benefits</w:t>
      </w:r>
      <w:r w:rsidR="00A43E3B">
        <w:t xml:space="preserve"> of the Medical Cannabis use. </w:t>
      </w:r>
    </w:p>
    <w:p w14:paraId="2BC4C491" w14:textId="1CF2E4CA" w:rsidR="00A43E3B" w:rsidRDefault="00A43E3B" w:rsidP="00B53B47">
      <w:r>
        <w:t xml:space="preserve">The provider recommends the use of </w:t>
      </w:r>
      <w:r w:rsidR="00D1295C">
        <w:t>M</w:t>
      </w:r>
      <w:r>
        <w:t>edic</w:t>
      </w:r>
      <w:r w:rsidR="006365AE">
        <w:t>al</w:t>
      </w:r>
      <w:r>
        <w:t xml:space="preserve"> Cannabis with the following conditions, guidelines and caution</w:t>
      </w:r>
      <w:r w:rsidR="00D1295C">
        <w:t>s:</w:t>
      </w:r>
      <w:r>
        <w:t xml:space="preserve"> </w:t>
      </w:r>
    </w:p>
    <w:p w14:paraId="43CBF8E8" w14:textId="376F11F7" w:rsidR="00A43E3B" w:rsidRDefault="00A43E3B" w:rsidP="00A43E3B">
      <w:pPr>
        <w:pStyle w:val="ListParagraph"/>
        <w:numPr>
          <w:ilvl w:val="0"/>
          <w:numId w:val="41"/>
        </w:numPr>
      </w:pPr>
      <w:r>
        <w:t xml:space="preserve">Do </w:t>
      </w:r>
      <w:r w:rsidRPr="00D1295C">
        <w:rPr>
          <w:u w:val="single"/>
        </w:rPr>
        <w:t>NOT</w:t>
      </w:r>
      <w:r>
        <w:t xml:space="preserve"> use the medication with alcohol or any other mind-altering medications. </w:t>
      </w:r>
    </w:p>
    <w:p w14:paraId="5FAE974E" w14:textId="4C7756A3" w:rsidR="00A43E3B" w:rsidRDefault="00A43E3B" w:rsidP="00A43E3B">
      <w:pPr>
        <w:pStyle w:val="ListParagraph"/>
        <w:numPr>
          <w:ilvl w:val="0"/>
          <w:numId w:val="41"/>
        </w:numPr>
      </w:pPr>
      <w:r>
        <w:t>Use the smallest amount possible to relieve the symptoms of the certified condition.</w:t>
      </w:r>
    </w:p>
    <w:p w14:paraId="19438D26" w14:textId="6C8C3160" w:rsidR="00A43E3B" w:rsidRDefault="00A43E3B" w:rsidP="00A43E3B">
      <w:pPr>
        <w:pStyle w:val="ListParagraph"/>
        <w:numPr>
          <w:ilvl w:val="0"/>
          <w:numId w:val="41"/>
        </w:numPr>
      </w:pPr>
      <w:r>
        <w:t>Medic</w:t>
      </w:r>
      <w:r w:rsidR="006365AE">
        <w:t>al</w:t>
      </w:r>
      <w:r>
        <w:t xml:space="preserve"> Cannabis can cause physical or mental impairmen</w:t>
      </w:r>
      <w:r w:rsidR="00D1295C">
        <w:t>t.</w:t>
      </w:r>
    </w:p>
    <w:p w14:paraId="22C8BD31" w14:textId="110F033D" w:rsidR="00A43E3B" w:rsidRDefault="00A43E3B" w:rsidP="00A43E3B">
      <w:pPr>
        <w:pStyle w:val="ListParagraph"/>
        <w:numPr>
          <w:ilvl w:val="0"/>
          <w:numId w:val="41"/>
        </w:numPr>
      </w:pPr>
      <w:r>
        <w:t xml:space="preserve">Do </w:t>
      </w:r>
      <w:r w:rsidR="00D1295C" w:rsidRPr="00D1295C">
        <w:rPr>
          <w:u w:val="single"/>
        </w:rPr>
        <w:t>NOT</w:t>
      </w:r>
      <w:r>
        <w:t xml:space="preserve"> </w:t>
      </w:r>
      <w:r w:rsidR="00D1295C">
        <w:t>d</w:t>
      </w:r>
      <w:r>
        <w:t>rive, operate machinery, or engage in any activity which requires mental and physical alertness while on the cannabis. Know how the medications affects your mental and physical alertness.</w:t>
      </w:r>
    </w:p>
    <w:p w14:paraId="512AB353" w14:textId="3C5478C9" w:rsidR="005B46C1" w:rsidRDefault="00A43E3B" w:rsidP="005B46C1">
      <w:pPr>
        <w:pStyle w:val="ListParagraph"/>
        <w:numPr>
          <w:ilvl w:val="0"/>
          <w:numId w:val="41"/>
        </w:numPr>
      </w:pPr>
      <w:r>
        <w:t xml:space="preserve">Use discretion when using </w:t>
      </w:r>
      <w:r w:rsidR="00D1295C">
        <w:t>M</w:t>
      </w:r>
      <w:r>
        <w:t>edic</w:t>
      </w:r>
      <w:r w:rsidR="007D675A">
        <w:t>al</w:t>
      </w:r>
      <w:r>
        <w:t xml:space="preserve"> </w:t>
      </w:r>
      <w:r w:rsidR="00D1295C">
        <w:t>C</w:t>
      </w:r>
      <w:r>
        <w:t xml:space="preserve">annabis, respect the rights of other and the laws governing the use of </w:t>
      </w:r>
      <w:r w:rsidR="00D1295C">
        <w:t>M</w:t>
      </w:r>
      <w:r>
        <w:t>edi</w:t>
      </w:r>
      <w:r w:rsidR="006365AE">
        <w:t xml:space="preserve">cal </w:t>
      </w:r>
      <w:r w:rsidR="00D1295C">
        <w:t>C</w:t>
      </w:r>
      <w:r>
        <w:t xml:space="preserve">annabis. </w:t>
      </w:r>
    </w:p>
    <w:p w14:paraId="1A0C6EA6" w14:textId="7DCDE186" w:rsidR="006E713F" w:rsidRDefault="006E713F" w:rsidP="005B46C1">
      <w:pPr>
        <w:pStyle w:val="ListParagraph"/>
        <w:numPr>
          <w:ilvl w:val="0"/>
          <w:numId w:val="41"/>
        </w:numPr>
      </w:pPr>
      <w:r>
        <w:t xml:space="preserve">Please use the medication as recommended by the pharmacist, before changing the dosage, have a discussion with your pharmacist. </w:t>
      </w:r>
    </w:p>
    <w:p w14:paraId="3F91BC3C" w14:textId="3E193A1C" w:rsidR="005B46C1" w:rsidRDefault="005B46C1" w:rsidP="005B46C1">
      <w:r>
        <w:t>This letter o</w:t>
      </w:r>
      <w:r w:rsidR="00815AA6">
        <w:t>f</w:t>
      </w:r>
      <w:r>
        <w:t xml:space="preserve"> recommendation is a permanent and confidential part of the patient’s medical records. </w:t>
      </w:r>
      <w:r w:rsidR="006365AE">
        <w:t xml:space="preserve">Assured health </w:t>
      </w:r>
      <w:r>
        <w:t>can be contacted to verify the contents of this letter</w:t>
      </w:r>
      <w:r w:rsidR="006365AE">
        <w:t>.</w:t>
      </w:r>
      <w:r>
        <w:t xml:space="preserve"> </w:t>
      </w:r>
    </w:p>
    <w:p w14:paraId="31410EF7" w14:textId="23D5729E" w:rsidR="00EE016D" w:rsidRDefault="00EE016D" w:rsidP="00EE016D">
      <w:pPr>
        <w:spacing w:after="0" w:line="240" w:lineRule="auto"/>
      </w:pPr>
    </w:p>
    <w:p w14:paraId="4E9AD5D0" w14:textId="77777777" w:rsidR="00EE016D" w:rsidRDefault="00EE016D" w:rsidP="00EE016D">
      <w:pPr>
        <w:spacing w:after="0" w:line="240" w:lineRule="auto"/>
      </w:pPr>
    </w:p>
    <w:p w14:paraId="2BF26BF6" w14:textId="04D9C401" w:rsidR="00815AA6" w:rsidRDefault="00815AA6" w:rsidP="00EE016D">
      <w:pPr>
        <w:spacing w:after="0" w:line="240" w:lineRule="auto"/>
      </w:pPr>
      <w:r>
        <w:t xml:space="preserve">_______________________________________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p>
    <w:p w14:paraId="44CC16BB" w14:textId="5843BFA5" w:rsidR="00815AA6" w:rsidRDefault="00815AA6" w:rsidP="00EE016D">
      <w:pPr>
        <w:spacing w:after="0" w:line="240" w:lineRule="auto"/>
      </w:pPr>
      <w:r>
        <w:t xml:space="preserve">Patient Signature                                                                 </w:t>
      </w:r>
      <w:r w:rsidR="00EE016D">
        <w:tab/>
      </w:r>
      <w:r w:rsidR="00EE016D">
        <w:tab/>
      </w:r>
      <w:r>
        <w:t xml:space="preserve">Date </w:t>
      </w:r>
    </w:p>
    <w:p w14:paraId="54561FE6" w14:textId="77777777" w:rsidR="00EE016D" w:rsidRPr="00EE016D" w:rsidRDefault="00EE016D" w:rsidP="00EE016D">
      <w:pPr>
        <w:spacing w:after="0" w:line="240" w:lineRule="auto"/>
        <w:rPr>
          <w:sz w:val="24"/>
          <w:szCs w:val="24"/>
        </w:rPr>
      </w:pPr>
    </w:p>
    <w:p w14:paraId="7600BFCA" w14:textId="071298E5" w:rsidR="00815AA6" w:rsidRDefault="00815AA6" w:rsidP="00EE016D">
      <w:pPr>
        <w:spacing w:after="0" w:line="240" w:lineRule="auto"/>
      </w:pPr>
      <w:r w:rsidRPr="00EE016D">
        <w:rPr>
          <w:sz w:val="24"/>
          <w:szCs w:val="24"/>
        </w:rPr>
        <w:t>_</w:t>
      </w:r>
      <w:r>
        <w:t>_______________________________________                ___________________________</w:t>
      </w:r>
    </w:p>
    <w:p w14:paraId="39A459CD" w14:textId="0876FFE6" w:rsidR="00815AA6" w:rsidRDefault="00815AA6" w:rsidP="00EE016D">
      <w:pPr>
        <w:spacing w:after="0" w:line="240" w:lineRule="auto"/>
      </w:pPr>
      <w:r>
        <w:t xml:space="preserve">Walter O. Nyabere, MD/NP Signature                           </w:t>
      </w:r>
      <w:r w:rsidR="00EE016D">
        <w:tab/>
      </w:r>
      <w:r w:rsidR="00EE016D">
        <w:tab/>
      </w:r>
      <w:r>
        <w:t xml:space="preserve">Date </w:t>
      </w:r>
    </w:p>
    <w:sectPr w:rsidR="00815AA6" w:rsidSect="008C3CEB">
      <w:footerReference w:type="default" r:id="rId10"/>
      <w:headerReference w:type="first" r:id="rId11"/>
      <w:footerReference w:type="first" r:id="rId12"/>
      <w:pgSz w:w="12240" w:h="15840" w:code="1"/>
      <w:pgMar w:top="864" w:right="864" w:bottom="864" w:left="864"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E1A5" w14:textId="77777777" w:rsidR="00CA55A6" w:rsidRDefault="00CA55A6">
      <w:pPr>
        <w:spacing w:after="0" w:line="240" w:lineRule="auto"/>
      </w:pPr>
      <w:r>
        <w:separator/>
      </w:r>
    </w:p>
  </w:endnote>
  <w:endnote w:type="continuationSeparator" w:id="0">
    <w:p w14:paraId="2466452D" w14:textId="77777777" w:rsidR="00CA55A6" w:rsidRDefault="00CA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360" w:type="dxa"/>
      <w:tblCellMar>
        <w:left w:w="0" w:type="dxa"/>
        <w:right w:w="0" w:type="dxa"/>
      </w:tblCellMar>
      <w:tblLook w:val="04A0" w:firstRow="1" w:lastRow="0" w:firstColumn="1" w:lastColumn="0" w:noHBand="0" w:noVBand="1"/>
      <w:tblDescription w:val="Footer layout table"/>
    </w:tblPr>
    <w:tblGrid>
      <w:gridCol w:w="421"/>
      <w:gridCol w:w="8862"/>
      <w:gridCol w:w="236"/>
      <w:gridCol w:w="236"/>
      <w:gridCol w:w="1177"/>
    </w:tblGrid>
    <w:tr w:rsidR="00CB2712" w14:paraId="036DD4C5" w14:textId="77777777" w:rsidTr="00E12DAB">
      <w:trPr>
        <w:trHeight w:hRule="exact" w:val="288"/>
      </w:trPr>
      <w:tc>
        <w:tcPr>
          <w:tcW w:w="361" w:type="dxa"/>
          <w:shd w:val="clear" w:color="auto" w:fill="DBEFF9" w:themeFill="background2"/>
          <w:vAlign w:val="center"/>
        </w:tcPr>
        <w:p w14:paraId="67F9E32B" w14:textId="77777777" w:rsidR="00CB2712" w:rsidRDefault="00CB2712" w:rsidP="00CB2712"/>
      </w:tc>
      <w:tc>
        <w:tcPr>
          <w:tcW w:w="7595" w:type="dxa"/>
          <w:shd w:val="clear" w:color="auto" w:fill="DBEFF9" w:themeFill="background2"/>
          <w:vAlign w:val="center"/>
        </w:tcPr>
        <w:p w14:paraId="788CC920"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0F6FC6" w:themeFill="accent1"/>
          <w:vAlign w:val="center"/>
        </w:tcPr>
        <w:p w14:paraId="4C0CCF07" w14:textId="77777777" w:rsidR="00CB2712" w:rsidRDefault="00CB2712" w:rsidP="00CB2712"/>
      </w:tc>
      <w:tc>
        <w:tcPr>
          <w:tcW w:w="202" w:type="dxa"/>
          <w:shd w:val="clear" w:color="auto" w:fill="009DD9" w:themeFill="accent2"/>
          <w:vAlign w:val="center"/>
        </w:tcPr>
        <w:p w14:paraId="226F29DE" w14:textId="77777777" w:rsidR="00CB2712" w:rsidRDefault="00CB2712" w:rsidP="00CB2712"/>
      </w:tc>
      <w:tc>
        <w:tcPr>
          <w:tcW w:w="1009" w:type="dxa"/>
          <w:shd w:val="clear" w:color="auto" w:fill="0BD0D9" w:themeFill="accent3"/>
          <w:vAlign w:val="center"/>
        </w:tcPr>
        <w:p w14:paraId="1DA5F9D3" w14:textId="77777777" w:rsidR="00CB2712" w:rsidRDefault="00CB2712" w:rsidP="00CB2712"/>
      </w:tc>
    </w:tr>
  </w:tbl>
  <w:p w14:paraId="27883720"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420"/>
      <w:gridCol w:w="8917"/>
      <w:gridCol w:w="218"/>
      <w:gridCol w:w="218"/>
      <w:gridCol w:w="1159"/>
    </w:tblGrid>
    <w:tr w:rsidR="006515E8" w14:paraId="419D3788" w14:textId="77777777" w:rsidTr="00E12DAB">
      <w:trPr>
        <w:trHeight w:hRule="exact" w:val="288"/>
      </w:trPr>
      <w:tc>
        <w:tcPr>
          <w:tcW w:w="360" w:type="dxa"/>
          <w:shd w:val="clear" w:color="auto" w:fill="DBEFF9" w:themeFill="background2"/>
          <w:vAlign w:val="center"/>
        </w:tcPr>
        <w:p w14:paraId="2F57EC26" w14:textId="77777777" w:rsidR="006515E8" w:rsidRDefault="006515E8" w:rsidP="006515E8"/>
      </w:tc>
      <w:tc>
        <w:tcPr>
          <w:tcW w:w="7646" w:type="dxa"/>
          <w:shd w:val="clear" w:color="auto" w:fill="DBEFF9" w:themeFill="background2"/>
          <w:vAlign w:val="center"/>
        </w:tcPr>
        <w:p w14:paraId="5B0B44CC" w14:textId="77777777" w:rsidR="006515E8" w:rsidRDefault="005564C5" w:rsidP="006515E8">
          <w:r>
            <w:t>Health Care You C</w:t>
          </w:r>
          <w:r w:rsidR="00E07E2B">
            <w:t>an Trust</w:t>
          </w:r>
        </w:p>
      </w:tc>
      <w:tc>
        <w:tcPr>
          <w:tcW w:w="187" w:type="dxa"/>
          <w:shd w:val="clear" w:color="auto" w:fill="0F6FC6" w:themeFill="accent1"/>
          <w:vAlign w:val="center"/>
        </w:tcPr>
        <w:p w14:paraId="5A5B1B87" w14:textId="77777777" w:rsidR="006515E8" w:rsidRDefault="006515E8" w:rsidP="006515E8"/>
      </w:tc>
      <w:tc>
        <w:tcPr>
          <w:tcW w:w="187" w:type="dxa"/>
          <w:shd w:val="clear" w:color="auto" w:fill="009DD9" w:themeFill="accent2"/>
          <w:vAlign w:val="center"/>
        </w:tcPr>
        <w:p w14:paraId="743BE694" w14:textId="77777777" w:rsidR="006515E8" w:rsidRDefault="006515E8" w:rsidP="006515E8"/>
      </w:tc>
      <w:tc>
        <w:tcPr>
          <w:tcW w:w="994" w:type="dxa"/>
          <w:shd w:val="clear" w:color="auto" w:fill="0BD0D9" w:themeFill="accent3"/>
          <w:vAlign w:val="center"/>
        </w:tcPr>
        <w:p w14:paraId="3909A21E" w14:textId="77777777" w:rsidR="006515E8" w:rsidRDefault="006515E8" w:rsidP="006515E8"/>
      </w:tc>
    </w:tr>
  </w:tbl>
  <w:p w14:paraId="4768460E"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9DE5" w14:textId="77777777" w:rsidR="00CA55A6" w:rsidRDefault="00CA55A6">
      <w:pPr>
        <w:spacing w:after="0" w:line="240" w:lineRule="auto"/>
      </w:pPr>
      <w:r>
        <w:separator/>
      </w:r>
    </w:p>
  </w:footnote>
  <w:footnote w:type="continuationSeparator" w:id="0">
    <w:p w14:paraId="0F0E7087" w14:textId="77777777" w:rsidR="00CA55A6" w:rsidRDefault="00CA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
      <w:tblW w:w="5333"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580"/>
      <w:gridCol w:w="253"/>
      <w:gridCol w:w="253"/>
      <w:gridCol w:w="1126"/>
    </w:tblGrid>
    <w:tr w:rsidR="008C3CEB" w:rsidRPr="003D0FBD" w14:paraId="0C6E7D70" w14:textId="77777777" w:rsidTr="00903C4E">
      <w:trPr>
        <w:trHeight w:val="1757"/>
        <w:tblHeader/>
      </w:trPr>
      <w:tc>
        <w:tcPr>
          <w:tcW w:w="8201" w:type="dxa"/>
          <w:shd w:val="clear" w:color="auto" w:fill="DBEFF9" w:themeFill="background2"/>
          <w:tcMar>
            <w:left w:w="360" w:type="dxa"/>
          </w:tcMar>
          <w:vAlign w:val="center"/>
        </w:tcPr>
        <w:p w14:paraId="788755E3" w14:textId="77777777" w:rsidR="008C3CEB" w:rsidRPr="00D611FE" w:rsidRDefault="008C3CEB" w:rsidP="008C3CEB">
          <w:pPr>
            <w:pStyle w:val="Title"/>
            <w:pBdr>
              <w:bottom w:val="none" w:sz="0" w:space="0" w:color="auto"/>
            </w:pBdr>
          </w:pPr>
          <w:r w:rsidRPr="00897F2F">
            <w:rPr>
              <w:rFonts w:ascii="Arial" w:hAnsi="Arial" w:cs="Arial"/>
              <w:noProof/>
              <w:sz w:val="24"/>
              <w:szCs w:val="24"/>
            </w:rPr>
            <w:drawing>
              <wp:anchor distT="0" distB="0" distL="114300" distR="114300" simplePos="0" relativeHeight="251659264" behindDoc="0" locked="0" layoutInCell="1" allowOverlap="1" wp14:anchorId="05CEE29F" wp14:editId="6CD89253">
                <wp:simplePos x="0" y="0"/>
                <wp:positionH relativeFrom="column">
                  <wp:posOffset>-66675</wp:posOffset>
                </wp:positionH>
                <wp:positionV relativeFrom="paragraph">
                  <wp:posOffset>86360</wp:posOffset>
                </wp:positionV>
                <wp:extent cx="1821815" cy="5486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32143" b="89286" l="8866" r="94845">
                                      <a14:foregroundMark x1="13196" y1="63265" x2="13196" y2="63265"/>
                                      <a14:foregroundMark x1="20000" y1="72959" x2="20000" y2="72959"/>
                                      <a14:foregroundMark x1="18969" y1="60714" x2="18969" y2="60714"/>
                                      <a14:foregroundMark x1="25773" y1="59694" x2="25773" y2="59694"/>
                                      <a14:foregroundMark x1="26804" y1="73980" x2="26804" y2="73980"/>
                                      <a14:foregroundMark x1="9278" y1="72449" x2="9278" y2="72449"/>
                                      <a14:foregroundMark x1="23299" y1="33163" x2="23299" y2="33163"/>
                                      <a14:foregroundMark x1="42887" y1="42857" x2="42887" y2="42857"/>
                                      <a14:foregroundMark x1="47010" y1="35204" x2="47010" y2="35204"/>
                                      <a14:foregroundMark x1="55052" y1="37245" x2="55052" y2="37245"/>
                                      <a14:foregroundMark x1="62268" y1="36224" x2="62268" y2="36224"/>
                                      <a14:foregroundMark x1="75876" y1="42857" x2="75876" y2="42857"/>
                                      <a14:foregroundMark x1="82268" y1="41837" x2="82268" y2="41837"/>
                                      <a14:foregroundMark x1="90309" y1="42347" x2="90309" y2="42347"/>
                                      <a14:foregroundMark x1="94845" y1="49490" x2="94845" y2="49490"/>
                                      <a14:foregroundMark x1="89485" y1="68367" x2="89485" y2="68367"/>
                                      <a14:foregroundMark x1="77526" y1="71429" x2="77526" y2="71429"/>
                                      <a14:foregroundMark x1="70309" y1="70408" x2="70309" y2="70408"/>
                                      <a14:foregroundMark x1="65155" y1="75000" x2="65155" y2="75000"/>
                                      <a14:foregroundMark x1="55258" y1="75510" x2="55258" y2="75510"/>
                                      <a14:foregroundMark x1="49072" y1="71939" x2="49072" y2="71939"/>
                                      <a14:foregroundMark x1="63505" y1="68367" x2="63505" y2="68367"/>
                                      <a14:foregroundMark x1="62062" y1="78061" x2="62062" y2="78061"/>
                                      <a14:foregroundMark x1="40412" y1="35714" x2="40412" y2="35714"/>
                                    </a14:backgroundRemoval>
                                  </a14:imgEffect>
                                </a14:imgLayer>
                              </a14:imgProps>
                            </a:ext>
                            <a:ext uri="{28A0092B-C50C-407E-A947-70E740481C1C}">
                              <a14:useLocalDpi xmlns:a14="http://schemas.microsoft.com/office/drawing/2010/main" val="0"/>
                            </a:ext>
                          </a:extLst>
                        </a:blip>
                        <a:srcRect l="6655" t="28867" r="2894" b="3598"/>
                        <a:stretch/>
                      </pic:blipFill>
                      <pic:spPr bwMode="auto">
                        <a:xfrm>
                          <a:off x="0" y="0"/>
                          <a:ext cx="1821815"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F6EDFB" w14:textId="77777777" w:rsidR="008C3CEB" w:rsidRDefault="008C3CEB" w:rsidP="008C3CEB">
          <w:pPr>
            <w:pStyle w:val="SenderAddress"/>
          </w:pPr>
        </w:p>
        <w:p w14:paraId="6E14B496" w14:textId="77777777" w:rsidR="008C3CEB" w:rsidRDefault="008C3CEB" w:rsidP="008C3CEB">
          <w:pPr>
            <w:pStyle w:val="SenderAddress"/>
          </w:pPr>
          <w:r>
            <w:t>8421 W. Broadway Ave</w:t>
          </w:r>
        </w:p>
        <w:p w14:paraId="2B60C8D1" w14:textId="5408043E" w:rsidR="008C3CEB" w:rsidRDefault="008C3CEB" w:rsidP="008C3CEB">
          <w:pPr>
            <w:pStyle w:val="SenderAddress"/>
          </w:pPr>
          <w:r>
            <w:t xml:space="preserve">Brooklyn Park, MN 55445 </w:t>
          </w:r>
        </w:p>
        <w:p w14:paraId="3B04CA2D" w14:textId="77777777" w:rsidR="008C3CEB" w:rsidRDefault="008C3CEB" w:rsidP="008C3CEB">
          <w:pPr>
            <w:pStyle w:val="SenderAddress"/>
          </w:pPr>
          <w:r>
            <w:t xml:space="preserve">Tel: 952-212-0911. Fax: 651-300-1956. Email: </w:t>
          </w:r>
          <w:hyperlink r:id="rId3" w:history="1">
            <w:r w:rsidRPr="00F8688B">
              <w:rPr>
                <w:rStyle w:val="Hyperlink"/>
              </w:rPr>
              <w:t>assuredclinic@gmail.com</w:t>
            </w:r>
          </w:hyperlink>
        </w:p>
        <w:p w14:paraId="41CCE86E" w14:textId="77777777" w:rsidR="008C3CEB" w:rsidRPr="003D0FBD" w:rsidRDefault="008C3CEB" w:rsidP="008C3CEB">
          <w:pPr>
            <w:pStyle w:val="SenderAddress"/>
          </w:pPr>
        </w:p>
      </w:tc>
      <w:tc>
        <w:tcPr>
          <w:tcW w:w="217" w:type="dxa"/>
          <w:shd w:val="clear" w:color="auto" w:fill="0F6FC6" w:themeFill="accent1"/>
          <w:vAlign w:val="center"/>
        </w:tcPr>
        <w:p w14:paraId="6CFD93C2" w14:textId="77777777" w:rsidR="008C3CEB" w:rsidRPr="003D0FBD" w:rsidRDefault="008C3CEB" w:rsidP="008C3CEB"/>
      </w:tc>
      <w:tc>
        <w:tcPr>
          <w:tcW w:w="217" w:type="dxa"/>
          <w:shd w:val="clear" w:color="auto" w:fill="009DD9" w:themeFill="accent2"/>
          <w:vAlign w:val="center"/>
        </w:tcPr>
        <w:p w14:paraId="571A6479" w14:textId="77777777" w:rsidR="008C3CEB" w:rsidRPr="003D0FBD" w:rsidRDefault="008C3CEB" w:rsidP="008C3CEB"/>
      </w:tc>
      <w:tc>
        <w:tcPr>
          <w:tcW w:w="964" w:type="dxa"/>
          <w:shd w:val="clear" w:color="auto" w:fill="0BD0D9" w:themeFill="accent3"/>
          <w:vAlign w:val="center"/>
        </w:tcPr>
        <w:p w14:paraId="2A8D5E7C" w14:textId="77777777" w:rsidR="008C3CEB" w:rsidRPr="003D0FBD" w:rsidRDefault="008C3CEB" w:rsidP="008C3CEB"/>
      </w:tc>
    </w:tr>
  </w:tbl>
  <w:p w14:paraId="29C7FED1" w14:textId="77777777" w:rsidR="008C3CEB" w:rsidRDefault="008C3CEB" w:rsidP="008C3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43A0A0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E2A73C6"/>
    <w:multiLevelType w:val="hybridMultilevel"/>
    <w:tmpl w:val="6D0A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BF"/>
    <w:rsid w:val="00000A9D"/>
    <w:rsid w:val="00033C56"/>
    <w:rsid w:val="00072019"/>
    <w:rsid w:val="000859C6"/>
    <w:rsid w:val="000A4F06"/>
    <w:rsid w:val="000B1C14"/>
    <w:rsid w:val="000E1621"/>
    <w:rsid w:val="00156EF1"/>
    <w:rsid w:val="00173061"/>
    <w:rsid w:val="0017682D"/>
    <w:rsid w:val="001A046A"/>
    <w:rsid w:val="001D4967"/>
    <w:rsid w:val="001F6621"/>
    <w:rsid w:val="002229ED"/>
    <w:rsid w:val="002758C4"/>
    <w:rsid w:val="002766DB"/>
    <w:rsid w:val="00293303"/>
    <w:rsid w:val="002C2563"/>
    <w:rsid w:val="002E1942"/>
    <w:rsid w:val="002E1E66"/>
    <w:rsid w:val="00303CD7"/>
    <w:rsid w:val="00343FBB"/>
    <w:rsid w:val="0036752C"/>
    <w:rsid w:val="0037096C"/>
    <w:rsid w:val="00383888"/>
    <w:rsid w:val="00385F30"/>
    <w:rsid w:val="003C00DA"/>
    <w:rsid w:val="003D0FBD"/>
    <w:rsid w:val="00401E15"/>
    <w:rsid w:val="004207AA"/>
    <w:rsid w:val="004554F9"/>
    <w:rsid w:val="0047690A"/>
    <w:rsid w:val="00480808"/>
    <w:rsid w:val="00495631"/>
    <w:rsid w:val="004B5284"/>
    <w:rsid w:val="004E234F"/>
    <w:rsid w:val="004F7A13"/>
    <w:rsid w:val="00520F21"/>
    <w:rsid w:val="005279A0"/>
    <w:rsid w:val="005367B2"/>
    <w:rsid w:val="00554FD2"/>
    <w:rsid w:val="005564C5"/>
    <w:rsid w:val="00565E2F"/>
    <w:rsid w:val="005851D3"/>
    <w:rsid w:val="005B46C1"/>
    <w:rsid w:val="005B6D9C"/>
    <w:rsid w:val="005E21F8"/>
    <w:rsid w:val="005E5BAF"/>
    <w:rsid w:val="005E5E2B"/>
    <w:rsid w:val="005E7A21"/>
    <w:rsid w:val="006365AE"/>
    <w:rsid w:val="006515E8"/>
    <w:rsid w:val="00677A52"/>
    <w:rsid w:val="00693E77"/>
    <w:rsid w:val="006B23B1"/>
    <w:rsid w:val="006D3BE5"/>
    <w:rsid w:val="006E713F"/>
    <w:rsid w:val="006F1118"/>
    <w:rsid w:val="00707015"/>
    <w:rsid w:val="00741FDE"/>
    <w:rsid w:val="00757F27"/>
    <w:rsid w:val="007639BF"/>
    <w:rsid w:val="007C0205"/>
    <w:rsid w:val="007D675A"/>
    <w:rsid w:val="007E579F"/>
    <w:rsid w:val="00813B11"/>
    <w:rsid w:val="00815AA6"/>
    <w:rsid w:val="008347EF"/>
    <w:rsid w:val="008920AC"/>
    <w:rsid w:val="008A0BC6"/>
    <w:rsid w:val="008B443F"/>
    <w:rsid w:val="008C3CEB"/>
    <w:rsid w:val="008C635D"/>
    <w:rsid w:val="008E641B"/>
    <w:rsid w:val="00903C4E"/>
    <w:rsid w:val="0092695F"/>
    <w:rsid w:val="00946252"/>
    <w:rsid w:val="00947638"/>
    <w:rsid w:val="00953961"/>
    <w:rsid w:val="00961661"/>
    <w:rsid w:val="009823F7"/>
    <w:rsid w:val="0098300D"/>
    <w:rsid w:val="00996442"/>
    <w:rsid w:val="009E37DE"/>
    <w:rsid w:val="009F0B81"/>
    <w:rsid w:val="00A36F67"/>
    <w:rsid w:val="00A43E3B"/>
    <w:rsid w:val="00A44702"/>
    <w:rsid w:val="00A703BF"/>
    <w:rsid w:val="00AA43FD"/>
    <w:rsid w:val="00AB113F"/>
    <w:rsid w:val="00AB1341"/>
    <w:rsid w:val="00AE267E"/>
    <w:rsid w:val="00AF7D7F"/>
    <w:rsid w:val="00B53B47"/>
    <w:rsid w:val="00B6130C"/>
    <w:rsid w:val="00B61E4A"/>
    <w:rsid w:val="00B815B8"/>
    <w:rsid w:val="00B8163C"/>
    <w:rsid w:val="00B86CE5"/>
    <w:rsid w:val="00B9569D"/>
    <w:rsid w:val="00BE47B7"/>
    <w:rsid w:val="00BF473C"/>
    <w:rsid w:val="00C255C5"/>
    <w:rsid w:val="00C32C06"/>
    <w:rsid w:val="00C62B67"/>
    <w:rsid w:val="00C84FCB"/>
    <w:rsid w:val="00CA55A6"/>
    <w:rsid w:val="00CB2712"/>
    <w:rsid w:val="00CD5E29"/>
    <w:rsid w:val="00CD6E40"/>
    <w:rsid w:val="00D1295C"/>
    <w:rsid w:val="00D13DFA"/>
    <w:rsid w:val="00D229E5"/>
    <w:rsid w:val="00D25C8E"/>
    <w:rsid w:val="00D33813"/>
    <w:rsid w:val="00D35E92"/>
    <w:rsid w:val="00D37557"/>
    <w:rsid w:val="00D4190C"/>
    <w:rsid w:val="00D4652A"/>
    <w:rsid w:val="00D611FE"/>
    <w:rsid w:val="00D66811"/>
    <w:rsid w:val="00D906CA"/>
    <w:rsid w:val="00DC3582"/>
    <w:rsid w:val="00DE0AAA"/>
    <w:rsid w:val="00DF668B"/>
    <w:rsid w:val="00E07E2B"/>
    <w:rsid w:val="00E12DAB"/>
    <w:rsid w:val="00E156BA"/>
    <w:rsid w:val="00E361C6"/>
    <w:rsid w:val="00EA46BF"/>
    <w:rsid w:val="00EB1088"/>
    <w:rsid w:val="00EB5019"/>
    <w:rsid w:val="00EE016D"/>
    <w:rsid w:val="00EE4599"/>
    <w:rsid w:val="00EE508C"/>
    <w:rsid w:val="00F07379"/>
    <w:rsid w:val="00F30102"/>
    <w:rsid w:val="00F3235B"/>
    <w:rsid w:val="00F353FD"/>
    <w:rsid w:val="00F36385"/>
    <w:rsid w:val="00F4343E"/>
    <w:rsid w:val="00FD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D7411"/>
  <w15:chartTrackingRefBased/>
  <w15:docId w15:val="{686B676B-F4F7-4D1D-B188-D9A280D4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2B"/>
  </w:style>
  <w:style w:type="paragraph" w:styleId="Heading1">
    <w:name w:val="heading 1"/>
    <w:basedOn w:val="Normal"/>
    <w:next w:val="Normal"/>
    <w:link w:val="Heading1Char"/>
    <w:uiPriority w:val="9"/>
    <w:qFormat/>
    <w:rsid w:val="00E07E2B"/>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E07E2B"/>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E07E2B"/>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E07E2B"/>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E07E2B"/>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E07E2B"/>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E07E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E2B"/>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E07E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104864"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rsid w:val="003D0FBD"/>
    <w:pPr>
      <w:spacing w:after="480"/>
      <w:contextualSpacing/>
    </w:pPr>
  </w:style>
  <w:style w:type="paragraph" w:styleId="Closing">
    <w:name w:val="Closing"/>
    <w:basedOn w:val="Normal"/>
    <w:next w:val="Signature"/>
    <w:link w:val="ClosingChar"/>
    <w:uiPriority w:val="5"/>
    <w:unhideWhenUsed/>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0F6FC6" w:themeColor="accent1" w:frame="1"/>
        <w:left w:val="single" w:sz="2" w:space="10" w:color="0F6FC6" w:themeColor="accent1" w:frame="1"/>
        <w:bottom w:val="single" w:sz="2" w:space="10" w:color="0F6FC6" w:themeColor="accent1" w:frame="1"/>
        <w:right w:val="single" w:sz="2" w:space="10" w:color="0F6FC6" w:themeColor="accent1" w:frame="1"/>
      </w:pBdr>
      <w:ind w:left="1152" w:right="1152"/>
    </w:pPr>
    <w:rPr>
      <w:i/>
      <w:iCs/>
      <w:color w:val="0B5294"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qFormat/>
    <w:rsid w:val="00E07E2B"/>
    <w:rPr>
      <w:b/>
      <w:bCs/>
      <w:smallCaps/>
      <w:spacing w:val="5"/>
    </w:rPr>
  </w:style>
  <w:style w:type="paragraph" w:styleId="Caption">
    <w:name w:val="caption"/>
    <w:basedOn w:val="Normal"/>
    <w:next w:val="Normal"/>
    <w:uiPriority w:val="35"/>
    <w:semiHidden/>
    <w:unhideWhenUsed/>
    <w:qFormat/>
    <w:rsid w:val="00E07E2B"/>
    <w:pPr>
      <w:spacing w:line="240" w:lineRule="auto"/>
    </w:pPr>
    <w:rPr>
      <w:b/>
      <w:bCs/>
      <w:color w:val="0F6FC6" w:themeColor="accent1"/>
      <w:sz w:val="18"/>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qFormat/>
    <w:rsid w:val="00E07E2B"/>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5DFD0"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1Char">
    <w:name w:val="Heading 1 Char"/>
    <w:basedOn w:val="DefaultParagraphFont"/>
    <w:link w:val="Heading1"/>
    <w:uiPriority w:val="9"/>
    <w:rsid w:val="00E07E2B"/>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E07E2B"/>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sid w:val="00E07E2B"/>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semiHidden/>
    <w:rsid w:val="00E07E2B"/>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E07E2B"/>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E07E2B"/>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E07E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E2B"/>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E07E2B"/>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0C9A73"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qFormat/>
    <w:rsid w:val="00E07E2B"/>
    <w:rPr>
      <w:b/>
      <w:bCs/>
      <w:i/>
      <w:iCs/>
      <w:color w:val="0F6FC6" w:themeColor="accent1"/>
    </w:rPr>
  </w:style>
  <w:style w:type="paragraph" w:styleId="IntenseQuote">
    <w:name w:val="Intense Quote"/>
    <w:basedOn w:val="Normal"/>
    <w:next w:val="Normal"/>
    <w:link w:val="IntenseQuoteChar"/>
    <w:uiPriority w:val="30"/>
    <w:qFormat/>
    <w:rsid w:val="00E07E2B"/>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E07E2B"/>
    <w:rPr>
      <w:b/>
      <w:bCs/>
      <w:i/>
      <w:iCs/>
      <w:color w:val="0F6FC6" w:themeColor="accent1"/>
    </w:rPr>
  </w:style>
  <w:style w:type="character" w:styleId="IntenseReference">
    <w:name w:val="Intense Reference"/>
    <w:basedOn w:val="DefaultParagraphFont"/>
    <w:uiPriority w:val="32"/>
    <w:qFormat/>
    <w:rsid w:val="00E07E2B"/>
    <w:rPr>
      <w:b/>
      <w:bCs/>
      <w:smallCaps/>
      <w:color w:val="009DD9" w:themeColor="accent2"/>
      <w:spacing w:val="5"/>
      <w:u w:val="single"/>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qFormat/>
    <w:rsid w:val="00E07E2B"/>
    <w:rPr>
      <w:i/>
      <w:iCs/>
      <w:color w:val="000000" w:themeColor="text1"/>
    </w:rPr>
  </w:style>
  <w:style w:type="character" w:customStyle="1" w:styleId="QuoteChar">
    <w:name w:val="Quote Char"/>
    <w:basedOn w:val="DefaultParagraphFont"/>
    <w:link w:val="Quote"/>
    <w:uiPriority w:val="29"/>
    <w:rsid w:val="00E07E2B"/>
    <w:rPr>
      <w:i/>
      <w:iCs/>
      <w:color w:val="000000" w:themeColor="text1"/>
    </w:rPr>
  </w:style>
  <w:style w:type="character" w:styleId="Strong">
    <w:name w:val="Strong"/>
    <w:basedOn w:val="DefaultParagraphFont"/>
    <w:uiPriority w:val="22"/>
    <w:qFormat/>
    <w:rsid w:val="00E07E2B"/>
    <w:rPr>
      <w:b/>
      <w:bCs/>
    </w:rPr>
  </w:style>
  <w:style w:type="paragraph" w:styleId="Subtitle">
    <w:name w:val="Subtitle"/>
    <w:basedOn w:val="Normal"/>
    <w:next w:val="Normal"/>
    <w:link w:val="SubtitleChar"/>
    <w:uiPriority w:val="11"/>
    <w:qFormat/>
    <w:rsid w:val="00E07E2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E07E2B"/>
    <w:rPr>
      <w:rFonts w:asciiTheme="majorHAnsi" w:eastAsiaTheme="majorEastAsia" w:hAnsiTheme="majorHAnsi" w:cstheme="majorBidi"/>
      <w:i/>
      <w:iCs/>
      <w:color w:val="0F6FC6" w:themeColor="accent1"/>
      <w:spacing w:val="15"/>
      <w:sz w:val="24"/>
      <w:szCs w:val="24"/>
    </w:rPr>
  </w:style>
  <w:style w:type="character" w:styleId="SubtleEmphasis">
    <w:name w:val="Subtle Emphasis"/>
    <w:basedOn w:val="DefaultParagraphFont"/>
    <w:uiPriority w:val="19"/>
    <w:qFormat/>
    <w:rsid w:val="00E07E2B"/>
    <w:rPr>
      <w:i/>
      <w:iCs/>
      <w:color w:val="808080" w:themeColor="text1" w:themeTint="7F"/>
    </w:rPr>
  </w:style>
  <w:style w:type="character" w:styleId="SubtleReference">
    <w:name w:val="Subtle Reference"/>
    <w:basedOn w:val="DefaultParagraphFont"/>
    <w:uiPriority w:val="31"/>
    <w:qFormat/>
    <w:rsid w:val="00E07E2B"/>
    <w:rPr>
      <w:smallCaps/>
      <w:color w:val="009DD9" w:themeColor="accent2"/>
      <w:u w:val="single"/>
    </w:rPr>
  </w:style>
  <w:style w:type="table" w:styleId="Table3Deffects1">
    <w:name w:val="Table 3D effects 1"/>
    <w:basedOn w:val="TableNormal"/>
    <w:uiPriority w:val="99"/>
    <w:semiHidden/>
    <w:unhideWhenUsed/>
    <w:rsid w:val="002C25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07E2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itleChar">
    <w:name w:val="Title Char"/>
    <w:basedOn w:val="DefaultParagraphFont"/>
    <w:link w:val="Title"/>
    <w:uiPriority w:val="10"/>
    <w:rsid w:val="00E07E2B"/>
    <w:rPr>
      <w:rFonts w:asciiTheme="majorHAnsi" w:eastAsiaTheme="majorEastAsia" w:hAnsiTheme="majorHAnsi" w:cstheme="majorBidi"/>
      <w:color w:val="112F51" w:themeColor="text2" w:themeShade="BF"/>
      <w:spacing w:val="5"/>
      <w:sz w:val="52"/>
      <w:szCs w:val="52"/>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E07E2B"/>
    <w:pPr>
      <w:outlineLvl w:val="9"/>
    </w:pPr>
  </w:style>
  <w:style w:type="paragraph" w:styleId="Salutation">
    <w:name w:val="Salutation"/>
    <w:basedOn w:val="Normal"/>
    <w:next w:val="Normal"/>
    <w:link w:val="SalutationChar"/>
    <w:uiPriority w:val="4"/>
    <w:rsid w:val="00156EF1"/>
  </w:style>
  <w:style w:type="character" w:customStyle="1" w:styleId="SalutationChar">
    <w:name w:val="Salutation Char"/>
    <w:basedOn w:val="DefaultParagraphFont"/>
    <w:link w:val="Salutation"/>
    <w:uiPriority w:val="4"/>
    <w:rsid w:val="00156EF1"/>
  </w:style>
  <w:style w:type="character" w:styleId="UnresolvedMention">
    <w:name w:val="Unresolved Mention"/>
    <w:basedOn w:val="DefaultParagraphFont"/>
    <w:uiPriority w:val="99"/>
    <w:semiHidden/>
    <w:unhideWhenUsed/>
    <w:rsid w:val="00EA46BF"/>
    <w:rPr>
      <w:color w:val="808080"/>
      <w:shd w:val="clear" w:color="auto" w:fill="E6E6E6"/>
    </w:rPr>
  </w:style>
  <w:style w:type="paragraph" w:styleId="NoSpacing">
    <w:name w:val="No Spacing"/>
    <w:uiPriority w:val="1"/>
    <w:qFormat/>
    <w:rsid w:val="00E07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suredclinic@gmail.com" TargetMode="External"/><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beres\AppData\Roaming\Microsoft\Templates\Business%20letter%20(Sales%20Stripes%20design).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704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Aungeleca</dc:creator>
  <cp:keywords/>
  <dc:description/>
  <cp:lastModifiedBy>Walter Nyabere</cp:lastModifiedBy>
  <cp:revision>15</cp:revision>
  <cp:lastPrinted>2020-06-08T17:38:00Z</cp:lastPrinted>
  <dcterms:created xsi:type="dcterms:W3CDTF">2019-10-21T17:26:00Z</dcterms:created>
  <dcterms:modified xsi:type="dcterms:W3CDTF">2020-06-08T17:38:00Z</dcterms:modified>
  <cp:contentStatus>Walter Nyabere, CNP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VSO item id">
    <vt:lpwstr/>
  </property>
  <property fmtid="{D5CDD505-2E9C-101B-9397-08002B2CF9AE}" pid="9" name="Assetid ">
    <vt:lpwstr/>
  </property>
  <property fmtid="{D5CDD505-2E9C-101B-9397-08002B2CF9AE}" pid="10" name="Item Details">
    <vt:lpwstr/>
  </property>
  <property fmtid="{D5CDD505-2E9C-101B-9397-08002B2CF9AE}" pid="11" name="Template details">
    <vt:lpwstr/>
  </property>
</Properties>
</file>