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795"/>
        <w:tblW w:w="13924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Memo information table"/>
      </w:tblPr>
      <w:tblGrid>
        <w:gridCol w:w="1134"/>
        <w:gridCol w:w="9404"/>
        <w:gridCol w:w="9404"/>
        <w:gridCol w:w="9404"/>
      </w:tblGrid>
      <w:tr w:rsidR="00700939" w14:paraId="0B9804AA" w14:textId="75DEBC39" w:rsidTr="00700939">
        <w:trPr>
          <w:trHeight w:hRule="exact" w:val="567"/>
        </w:trPr>
        <w:tc>
          <w:tcPr>
            <w:tcW w:w="113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2B64FBD7" w14:textId="77777777" w:rsidR="00700939" w:rsidRDefault="00700939" w:rsidP="00700939">
            <w:pPr>
              <w:spacing w:line="276" w:lineRule="auto"/>
            </w:pPr>
          </w:p>
        </w:tc>
        <w:tc>
          <w:tcPr>
            <w:tcW w:w="940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5C1E25AB" w14:textId="003304A1" w:rsidR="00700939" w:rsidRDefault="00700939" w:rsidP="00700939">
            <w:pPr>
              <w:spacing w:line="276" w:lineRule="auto"/>
            </w:pPr>
          </w:p>
        </w:tc>
        <w:tc>
          <w:tcPr>
            <w:tcW w:w="9404" w:type="dxa"/>
            <w:tcBorders>
              <w:top w:val="single" w:sz="8" w:space="0" w:color="404040" w:themeColor="text1" w:themeTint="BF"/>
            </w:tcBorders>
          </w:tcPr>
          <w:p w14:paraId="22A038E8" w14:textId="77777777" w:rsidR="00700939" w:rsidRDefault="00700939" w:rsidP="00700939">
            <w:pPr>
              <w:spacing w:line="276" w:lineRule="auto"/>
            </w:pPr>
          </w:p>
        </w:tc>
        <w:tc>
          <w:tcPr>
            <w:tcW w:w="9404" w:type="dxa"/>
            <w:tcBorders>
              <w:top w:val="single" w:sz="8" w:space="0" w:color="404040" w:themeColor="text1" w:themeTint="BF"/>
            </w:tcBorders>
          </w:tcPr>
          <w:p w14:paraId="7CE7BC88" w14:textId="7A802F37" w:rsidR="00700939" w:rsidRDefault="00700939" w:rsidP="00700939">
            <w:pPr>
              <w:spacing w:line="276" w:lineRule="auto"/>
            </w:pPr>
          </w:p>
        </w:tc>
      </w:tr>
    </w:tbl>
    <w:p w14:paraId="081F5FD5" w14:textId="40453AED" w:rsidR="001E6999" w:rsidRDefault="00700939" w:rsidP="41363CD7">
      <w:pPr>
        <w:spacing w:line="276" w:lineRule="auto"/>
        <w:jc w:val="center"/>
        <w:rPr>
          <w:rFonts w:ascii="Georgia Pro Cond" w:hAnsi="Georgia Pro Cond" w:cs="David"/>
          <w:color w:val="595959" w:themeColor="text1" w:themeTint="A6"/>
          <w:sz w:val="28"/>
          <w:szCs w:val="28"/>
        </w:rPr>
      </w:pPr>
      <w:r>
        <w:rPr>
          <w:rFonts w:ascii="Georgia Pro Cond" w:hAnsi="Georgia Pro Cond" w:cs="David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2971DD" wp14:editId="07DCF227">
            <wp:simplePos x="0" y="0"/>
            <wp:positionH relativeFrom="margin">
              <wp:align>center</wp:align>
            </wp:positionH>
            <wp:positionV relativeFrom="paragraph">
              <wp:posOffset>-828296</wp:posOffset>
            </wp:positionV>
            <wp:extent cx="723900" cy="725219"/>
            <wp:effectExtent l="0" t="0" r="0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5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999" w:rsidRPr="001E6999">
        <w:rPr>
          <w:rFonts w:ascii="Georgia Pro Cond" w:hAnsi="Georgia Pro Cond" w:cs="David"/>
          <w:color w:val="595959" w:themeColor="text1" w:themeTint="A6"/>
          <w:sz w:val="28"/>
          <w:szCs w:val="28"/>
        </w:rPr>
        <w:t>PAYMENT AUTHORIZATION FORM:</w:t>
      </w:r>
    </w:p>
    <w:p w14:paraId="60A6355C" w14:textId="12287FD0" w:rsidR="001E6999" w:rsidRDefault="2821C3BC" w:rsidP="41363CD7">
      <w:pPr>
        <w:spacing w:line="360" w:lineRule="auto"/>
        <w:rPr>
          <w:rFonts w:ascii="Georgia Pro Cond" w:hAnsi="Georgia Pro Cond" w:cs="David"/>
          <w:color w:val="595959" w:themeColor="text1" w:themeTint="A6"/>
          <w:sz w:val="18"/>
          <w:szCs w:val="18"/>
        </w:rPr>
      </w:pP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 xml:space="preserve">COMPANY NAME: </w:t>
      </w:r>
      <w:r w:rsidR="00700939">
        <w:tab/>
      </w: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________________________________________________</w:t>
      </w:r>
    </w:p>
    <w:p w14:paraId="689E2DAA" w14:textId="50D251CC" w:rsidR="001E6999" w:rsidRDefault="2821C3BC" w:rsidP="41363CD7">
      <w:pPr>
        <w:spacing w:line="360" w:lineRule="auto"/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</w:pP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>COMPANY ADDRESS:</w:t>
      </w:r>
      <w:r w:rsidR="00700939">
        <w:tab/>
      </w: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________________________________________________</w:t>
      </w:r>
    </w:p>
    <w:p w14:paraId="7D3FCBF8" w14:textId="5305B898" w:rsidR="001E6999" w:rsidRDefault="2821C3BC" w:rsidP="41363CD7">
      <w:pPr>
        <w:spacing w:line="360" w:lineRule="auto"/>
        <w:ind w:left="2160"/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</w:pP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________________________________________________</w:t>
      </w:r>
    </w:p>
    <w:p w14:paraId="1D878DD1" w14:textId="77777777" w:rsidR="00401F7E" w:rsidRDefault="00401F7E" w:rsidP="41363CD7">
      <w:pPr>
        <w:spacing w:line="360" w:lineRule="auto"/>
        <w:ind w:left="2160"/>
        <w:rPr>
          <w:rFonts w:ascii="Georgia Pro Cond" w:hAnsi="Georgia Pro Cond" w:cs="David"/>
          <w:color w:val="595959" w:themeColor="text1" w:themeTint="A6"/>
          <w:sz w:val="18"/>
          <w:szCs w:val="18"/>
          <w:u w:val="single"/>
        </w:rPr>
      </w:pPr>
    </w:p>
    <w:p w14:paraId="02013CDD" w14:textId="4958140B" w:rsidR="00401F7E" w:rsidRDefault="484B1F01" w:rsidP="41363CD7">
      <w:pPr>
        <w:spacing w:line="360" w:lineRule="auto"/>
      </w:pP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>EMAIL ADDRESS:</w:t>
      </w:r>
      <w:r w:rsidR="00700939">
        <w:tab/>
      </w: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____________________</w:t>
      </w:r>
      <w:r w:rsidR="72CA9144"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 xml:space="preserve">    </w:t>
      </w:r>
      <w:r w:rsidR="00700939">
        <w:tab/>
      </w:r>
      <w:r w:rsidR="00700939">
        <w:tab/>
      </w:r>
    </w:p>
    <w:p w14:paraId="682C407B" w14:textId="7918E54C" w:rsidR="001E6999" w:rsidRDefault="7E968A26" w:rsidP="41363CD7">
      <w:pPr>
        <w:spacing w:line="360" w:lineRule="auto"/>
        <w:rPr>
          <w:rFonts w:ascii="Georgia Pro Cond" w:hAnsi="Georgia Pro Cond" w:cs="David"/>
          <w:color w:val="595959" w:themeColor="text1" w:themeTint="A6"/>
          <w:sz w:val="20"/>
          <w:szCs w:val="20"/>
        </w:rPr>
      </w:pP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>PHONE NUMBER:</w:t>
      </w:r>
      <w:r w:rsidR="039526AD"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 xml:space="preserve"> </w:t>
      </w:r>
      <w:r w:rsidR="4E6CA316"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 xml:space="preserve"> </w:t>
      </w:r>
      <w:r w:rsidR="00401F7E">
        <w:rPr>
          <w:rFonts w:ascii="Georgia Pro Cond" w:hAnsi="Georgia Pro Cond" w:cs="David"/>
          <w:color w:val="595959" w:themeColor="text1" w:themeTint="A6"/>
          <w:sz w:val="20"/>
          <w:szCs w:val="20"/>
        </w:rPr>
        <w:tab/>
      </w: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___________________</w:t>
      </w:r>
      <w:r w:rsidR="00401F7E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 xml:space="preserve">  </w:t>
      </w: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__</w:t>
      </w:r>
    </w:p>
    <w:p w14:paraId="070BC78B" w14:textId="571908F8" w:rsidR="001E6999" w:rsidRDefault="001E6999" w:rsidP="41363CD7">
      <w:pPr>
        <w:spacing w:line="360" w:lineRule="auto"/>
        <w:rPr>
          <w:rFonts w:ascii="Georgia Pro Cond" w:hAnsi="Georgia Pro Cond" w:cs="David"/>
          <w:color w:val="595959" w:themeColor="text1" w:themeTint="A6"/>
          <w:sz w:val="20"/>
          <w:szCs w:val="20"/>
        </w:rPr>
      </w:pPr>
    </w:p>
    <w:p w14:paraId="791B2DD2" w14:textId="205D3F8B" w:rsidR="001E6999" w:rsidRPr="001E6999" w:rsidRDefault="001E6999" w:rsidP="41363CD7">
      <w:pPr>
        <w:spacing w:line="360" w:lineRule="auto"/>
        <w:rPr>
          <w:rFonts w:ascii="Georgia Pro Cond" w:hAnsi="Georgia Pro Cond" w:cs="David"/>
          <w:color w:val="595959" w:themeColor="text1" w:themeTint="A6"/>
          <w:sz w:val="20"/>
          <w:szCs w:val="20"/>
        </w:rPr>
      </w:pP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 xml:space="preserve">CARD HOLDER’S NAME: </w:t>
      </w: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________________________________________________</w:t>
      </w:r>
    </w:p>
    <w:p w14:paraId="511A2656" w14:textId="71BE7DF3" w:rsidR="001E6999" w:rsidRPr="001E6999" w:rsidRDefault="001E6999" w:rsidP="41363CD7">
      <w:pPr>
        <w:spacing w:line="360" w:lineRule="auto"/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</w:pP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 xml:space="preserve">BILLING ADDRESS: </w:t>
      </w:r>
      <w:r w:rsidR="00700939"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 xml:space="preserve">  </w:t>
      </w:r>
      <w:r>
        <w:tab/>
      </w:r>
      <w:r w:rsidR="00700939"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 xml:space="preserve"> </w:t>
      </w: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_______________________________________________</w:t>
      </w:r>
      <w:r w:rsidR="00700939"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</w:t>
      </w:r>
    </w:p>
    <w:p w14:paraId="4E4A7913" w14:textId="5C2EAE81" w:rsidR="001E6999" w:rsidRPr="001E6999" w:rsidRDefault="001E6999" w:rsidP="41363CD7">
      <w:pPr>
        <w:spacing w:line="360" w:lineRule="auto"/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</w:pP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 xml:space="preserve">                                          </w:t>
      </w:r>
      <w:r w:rsidR="00700939"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 xml:space="preserve">    </w:t>
      </w:r>
      <w:r>
        <w:tab/>
      </w: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_______________________________________________</w:t>
      </w:r>
      <w:r w:rsidR="00700939"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</w:t>
      </w:r>
    </w:p>
    <w:p w14:paraId="5D1FEC18" w14:textId="05637C4F" w:rsidR="41363CD7" w:rsidRDefault="41363CD7" w:rsidP="41363CD7">
      <w:pPr>
        <w:spacing w:line="360" w:lineRule="auto"/>
        <w:rPr>
          <w:rFonts w:ascii="Georgia Pro Cond" w:hAnsi="Georgia Pro Cond" w:cs="David"/>
          <w:color w:val="595959" w:themeColor="text1" w:themeTint="A6"/>
          <w:sz w:val="20"/>
          <w:szCs w:val="20"/>
        </w:rPr>
      </w:pPr>
    </w:p>
    <w:p w14:paraId="75E1FC98" w14:textId="2C8F7A6B" w:rsidR="001E6999" w:rsidRPr="001E6999" w:rsidRDefault="001E6999" w:rsidP="41363CD7">
      <w:pPr>
        <w:spacing w:line="360" w:lineRule="auto"/>
        <w:rPr>
          <w:rFonts w:ascii="Georgia Pro Cond" w:hAnsi="Georgia Pro Cond" w:cs="David"/>
          <w:color w:val="595959" w:themeColor="text1" w:themeTint="A6"/>
          <w:sz w:val="20"/>
          <w:szCs w:val="20"/>
        </w:rPr>
      </w:pP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 xml:space="preserve">CREDIT CARD TYPE:     </w:t>
      </w:r>
      <w:r>
        <w:rPr>
          <w:noProof/>
        </w:rPr>
        <w:drawing>
          <wp:inline distT="0" distB="0" distL="0" distR="0" wp14:anchorId="3ABE1EA2" wp14:editId="22ACCFAD">
            <wp:extent cx="228600" cy="228600"/>
            <wp:effectExtent l="0" t="0" r="0" b="0"/>
            <wp:docPr id="1" name="Picture 1" descr="Square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1363CD7">
        <w:rPr>
          <w:rFonts w:ascii="Georgia Pro Cond" w:hAnsi="Georgia Pro Cond" w:cs="David"/>
          <w:color w:val="595959" w:themeColor="text1" w:themeTint="A6"/>
        </w:rPr>
        <w:t xml:space="preserve">    Visa     </w:t>
      </w:r>
      <w:r>
        <w:rPr>
          <w:noProof/>
        </w:rPr>
        <w:drawing>
          <wp:inline distT="0" distB="0" distL="0" distR="0" wp14:anchorId="6077AC9F" wp14:editId="4C51A38A">
            <wp:extent cx="228600" cy="228600"/>
            <wp:effectExtent l="0" t="0" r="0" b="0"/>
            <wp:docPr id="2" name="Picture 2" descr="Square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1363CD7">
        <w:rPr>
          <w:rFonts w:ascii="Georgia Pro Cond" w:hAnsi="Georgia Pro Cond" w:cs="David"/>
          <w:color w:val="595959" w:themeColor="text1" w:themeTint="A6"/>
        </w:rPr>
        <w:t xml:space="preserve">     Mastercard      </w:t>
      </w:r>
      <w:r>
        <w:rPr>
          <w:noProof/>
        </w:rPr>
        <w:drawing>
          <wp:inline distT="0" distB="0" distL="0" distR="0" wp14:anchorId="633F34BD" wp14:editId="35D1B70B">
            <wp:extent cx="228600" cy="228600"/>
            <wp:effectExtent l="0" t="0" r="0" b="0"/>
            <wp:docPr id="3" name="Picture 3" descr="Square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1363CD7">
        <w:rPr>
          <w:rFonts w:ascii="Georgia Pro Cond" w:hAnsi="Georgia Pro Cond" w:cs="David"/>
          <w:color w:val="595959" w:themeColor="text1" w:themeTint="A6"/>
        </w:rPr>
        <w:t xml:space="preserve">      Discover       </w:t>
      </w:r>
      <w:r>
        <w:rPr>
          <w:noProof/>
        </w:rPr>
        <w:drawing>
          <wp:inline distT="0" distB="0" distL="0" distR="0" wp14:anchorId="301E1BD8" wp14:editId="2E9601AB">
            <wp:extent cx="228600" cy="228600"/>
            <wp:effectExtent l="0" t="0" r="0" b="0"/>
            <wp:docPr id="4" name="Picture 4" descr="Square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1363CD7">
        <w:rPr>
          <w:rFonts w:ascii="Georgia Pro Cond" w:hAnsi="Georgia Pro Cond" w:cs="David"/>
          <w:color w:val="595959" w:themeColor="text1" w:themeTint="A6"/>
        </w:rPr>
        <w:t xml:space="preserve">    American Express  </w:t>
      </w:r>
    </w:p>
    <w:p w14:paraId="3043A66E" w14:textId="67235267" w:rsidR="001E6999" w:rsidRPr="001E6999" w:rsidRDefault="001E6999" w:rsidP="41363CD7">
      <w:pPr>
        <w:spacing w:line="360" w:lineRule="auto"/>
        <w:rPr>
          <w:rFonts w:ascii="Georgia Pro Cond" w:hAnsi="Georgia Pro Cond" w:cs="David"/>
          <w:color w:val="595959" w:themeColor="text1" w:themeTint="A6"/>
          <w:sz w:val="20"/>
          <w:szCs w:val="20"/>
        </w:rPr>
      </w:pP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 xml:space="preserve">CREDIT CARD NUMBER: </w:t>
      </w: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______________</w:t>
      </w:r>
      <w:r w:rsidR="21761B09"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 xml:space="preserve">                                            </w:t>
      </w: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_________________</w:t>
      </w:r>
    </w:p>
    <w:p w14:paraId="06B09761" w14:textId="4A164222" w:rsidR="00401F7E" w:rsidRDefault="001E6999" w:rsidP="41363CD7">
      <w:pPr>
        <w:spacing w:line="360" w:lineRule="auto"/>
      </w:pP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>EXPERATION DATE:</w:t>
      </w:r>
      <w:r w:rsidR="00700939"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 xml:space="preserve">        </w:t>
      </w: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 xml:space="preserve"> </w:t>
      </w: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___________</w:t>
      </w:r>
      <w:r w:rsidR="4080D102"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 xml:space="preserve">           </w:t>
      </w: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_______</w:t>
      </w:r>
      <w:r>
        <w:tab/>
      </w:r>
      <w:r>
        <w:tab/>
      </w:r>
    </w:p>
    <w:p w14:paraId="626D366D" w14:textId="7B1624A0" w:rsidR="41363CD7" w:rsidRPr="00401F7E" w:rsidRDefault="001E6999" w:rsidP="41363CD7">
      <w:pPr>
        <w:spacing w:line="360" w:lineRule="auto"/>
        <w:rPr>
          <w:rFonts w:ascii="Georgia Pro Cond" w:hAnsi="Georgia Pro Cond" w:cs="David"/>
          <w:color w:val="595959" w:themeColor="text1" w:themeTint="A6"/>
          <w:sz w:val="20"/>
          <w:szCs w:val="20"/>
        </w:rPr>
      </w:pP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>SECURITY CODE:</w:t>
      </w:r>
      <w:r w:rsidR="00700939"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 xml:space="preserve"> </w:t>
      </w:r>
      <w:r w:rsidR="33E78F95"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 xml:space="preserve"> </w:t>
      </w:r>
      <w:r w:rsidR="00401F7E">
        <w:rPr>
          <w:rFonts w:ascii="Georgia Pro Cond" w:hAnsi="Georgia Pro Cond" w:cs="David"/>
          <w:color w:val="595959" w:themeColor="text1" w:themeTint="A6"/>
          <w:sz w:val="20"/>
          <w:szCs w:val="20"/>
        </w:rPr>
        <w:tab/>
      </w:r>
      <w:r w:rsidR="33E78F95" w:rsidRPr="41363CD7">
        <w:rPr>
          <w:rFonts w:ascii="Georgia Pro Cond" w:hAnsi="Georgia Pro Cond" w:cs="David"/>
          <w:color w:val="595959" w:themeColor="text1" w:themeTint="A6"/>
          <w:sz w:val="20"/>
          <w:szCs w:val="20"/>
        </w:rPr>
        <w:t xml:space="preserve"> </w:t>
      </w: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_________</w:t>
      </w:r>
      <w:r w:rsidR="63C1634E"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 xml:space="preserve">       </w:t>
      </w: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________</w:t>
      </w:r>
      <w:r w:rsidR="00401F7E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 xml:space="preserve">    </w:t>
      </w:r>
      <w:r w:rsidRPr="41363CD7">
        <w:rPr>
          <w:rFonts w:ascii="Georgia Pro Cond" w:hAnsi="Georgia Pro Cond" w:cs="David"/>
          <w:color w:val="595959" w:themeColor="text1" w:themeTint="A6"/>
          <w:sz w:val="20"/>
          <w:szCs w:val="20"/>
          <w:u w:val="single"/>
        </w:rPr>
        <w:t>_</w:t>
      </w:r>
    </w:p>
    <w:p w14:paraId="397A096E" w14:textId="1364BF71" w:rsidR="7D9C5EFC" w:rsidRDefault="7D9C5EFC" w:rsidP="41363CD7">
      <w:pPr>
        <w:spacing w:line="360" w:lineRule="auto"/>
        <w:rPr>
          <w:rFonts w:ascii="Georgia Pro Cond" w:hAnsi="Georgia Pro Cond" w:cs="David"/>
          <w:i/>
          <w:iCs/>
          <w:sz w:val="18"/>
          <w:szCs w:val="18"/>
        </w:rPr>
      </w:pPr>
      <w:r w:rsidRPr="41363CD7">
        <w:rPr>
          <w:rFonts w:ascii="Georgia Pro Cond" w:hAnsi="Georgia Pro Cond" w:cs="David"/>
          <w:i/>
          <w:iCs/>
          <w:sz w:val="20"/>
          <w:szCs w:val="20"/>
        </w:rPr>
        <w:t xml:space="preserve"> </w:t>
      </w:r>
      <w:r w:rsidR="006662F4" w:rsidRPr="41363CD7">
        <w:rPr>
          <w:rFonts w:ascii="Georgia Pro Cond" w:hAnsi="Georgia Pro Cond" w:cs="David"/>
          <w:i/>
          <w:iCs/>
          <w:sz w:val="20"/>
          <w:szCs w:val="20"/>
        </w:rPr>
        <w:t>I understand that this authorization will remain in effect until I cancel the agreement with Lighthouse Small Business Solutions in writing. I agree to notify Lighthouse Small Business Solutions of any changes to my payment information at least 10 days prior to the next payment authorization period. I am the authorized user of this payment card and will not dispute the scheduled payments outlined above.</w:t>
      </w:r>
    </w:p>
    <w:p w14:paraId="42B2CADC" w14:textId="4E59A4DE" w:rsidR="41363CD7" w:rsidRDefault="41363CD7" w:rsidP="41363CD7">
      <w:pPr>
        <w:spacing w:line="360" w:lineRule="auto"/>
        <w:rPr>
          <w:rFonts w:ascii="Georgia Pro Cond" w:hAnsi="Georgia Pro Cond" w:cs="David"/>
          <w:i/>
          <w:iCs/>
          <w:sz w:val="20"/>
          <w:szCs w:val="20"/>
        </w:rPr>
      </w:pPr>
    </w:p>
    <w:p w14:paraId="1B07900E" w14:textId="20BABD38" w:rsidR="001E6999" w:rsidRPr="00700939" w:rsidRDefault="001E6999" w:rsidP="001E6999">
      <w:pPr>
        <w:spacing w:line="360" w:lineRule="auto"/>
        <w:rPr>
          <w:rFonts w:ascii="Georgia Pro Cond" w:hAnsi="Georgia Pro Cond" w:cs="David"/>
          <w:sz w:val="20"/>
          <w:szCs w:val="20"/>
        </w:rPr>
      </w:pPr>
      <w:r w:rsidRPr="00700939">
        <w:rPr>
          <w:rFonts w:ascii="Georgia Pro Cond" w:hAnsi="Georgia Pro Cond" w:cs="David"/>
          <w:sz w:val="20"/>
          <w:szCs w:val="20"/>
        </w:rPr>
        <w:t>PRINTED NAME: ______________________________</w:t>
      </w:r>
    </w:p>
    <w:p w14:paraId="356BB2E7" w14:textId="1B87FFF2" w:rsidR="00700939" w:rsidRPr="00401F7E" w:rsidRDefault="001E6999" w:rsidP="001E6999">
      <w:pPr>
        <w:spacing w:line="360" w:lineRule="auto"/>
        <w:rPr>
          <w:rFonts w:ascii="Georgia Pro Cond" w:hAnsi="Georgia Pro Cond" w:cs="David"/>
          <w:sz w:val="20"/>
          <w:szCs w:val="20"/>
        </w:rPr>
      </w:pPr>
      <w:r w:rsidRPr="00700939">
        <w:rPr>
          <w:rFonts w:ascii="Georgia Pro Cond" w:hAnsi="Georgia Pro Cond" w:cs="David"/>
          <w:sz w:val="20"/>
          <w:szCs w:val="20"/>
        </w:rPr>
        <w:t>SIGNATURE:        _______________________________      DATE: _________________</w:t>
      </w:r>
    </w:p>
    <w:sectPr w:rsidR="00700939" w:rsidRPr="00401F7E" w:rsidSect="00A72981">
      <w:headerReference w:type="first" r:id="rId12"/>
      <w:footerReference w:type="first" r:id="rId13"/>
      <w:pgSz w:w="12240" w:h="15840" w:code="1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2B4F" w14:textId="77777777" w:rsidR="00AD4F31" w:rsidRDefault="00AD4F31">
      <w:r>
        <w:separator/>
      </w:r>
    </w:p>
    <w:p w14:paraId="6335747A" w14:textId="77777777" w:rsidR="00AD4F31" w:rsidRDefault="00AD4F31"/>
  </w:endnote>
  <w:endnote w:type="continuationSeparator" w:id="0">
    <w:p w14:paraId="7DF8CE52" w14:textId="77777777" w:rsidR="00AD4F31" w:rsidRDefault="00AD4F31">
      <w:r>
        <w:continuationSeparator/>
      </w:r>
    </w:p>
    <w:p w14:paraId="4D100D42" w14:textId="77777777" w:rsidR="00AD4F31" w:rsidRDefault="00AD4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 Pro Cond">
    <w:altName w:val="Georgia Pro Cond"/>
    <w:charset w:val="00"/>
    <w:family w:val="roman"/>
    <w:pitch w:val="variable"/>
    <w:sig w:usb0="800002AF" w:usb1="00000003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F5F1" w14:textId="77777777" w:rsidR="00A72981" w:rsidRDefault="00F41EFE" w:rsidP="00A72981">
    <w:r w:rsidRPr="00F41EF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B8FD77" wp14:editId="7EE07F3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0" b="5080"/>
              <wp:wrapNone/>
              <wp:docPr id="42" name="Group 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Freeform 23"/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26"/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28"/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29"/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0"/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31"/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32"/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33"/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: Shape 51"/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reeform 35"/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36"/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41"/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2"/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3"/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: Shape 57"/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eeform 45"/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47"/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48"/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49"/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 xmlns:a14="http://schemas.microsoft.com/office/drawing/2010/main" xmlns:adec="http://schemas.microsoft.com/office/drawing/2017/decorative" xmlns:a="http://schemas.openxmlformats.org/drawingml/2006/main">
          <w:pict>
            <v:group id="Group 173" style="position:absolute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alt="&quot;&quot;" coordsize="77914,11589" o:spid="_x0000_s1026" w14:anchorId="5C5DEA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">
              <v:shape id="Freeform 23" style="position:absolute;left:49912;width:12098;height:6894;rotation:180;visibility:visible;mso-wrap-style:square;v-text-anchor:top" coordsize="286,163" o:spid="_x0000_s1027" fillcolor="#15496e [2406]" stroked="f" path="m286,163l197,,,163r2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>
                <v:path arrowok="t" o:connecttype="custom" o:connectlocs="1209745,689470;833286,0;0,689470;1209745,689470" o:connectangles="0,0,0,0"/>
              </v:shape>
              <v:shape id="Freeform 26" style="position:absolute;left:69200;top:3722;width:8714;height:4399;rotation:180;visibility:visible;mso-wrap-style:square;v-text-anchor:top" coordsize="206,104" o:spid="_x0000_s1028" fillcolor="#84acb6 [3208]" stroked="f" path="m78,l,69r,35l206,14,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>
                <v:path arrowok="t" o:connecttype="custom" o:connectlocs="329931,0;0,291861;0,439907;871355,59218;329931,0" o:connectangles="0,0,0,0,0"/>
              </v:shape>
              <v:shape id="Freeform 28" style="position:absolute;left:74615;top:5202;width:3299;height:3215;rotation:180;visibility:visible;mso-wrap-style:square;v-text-anchor:top" coordsize="78,76" o:spid="_x0000_s1029" fillcolor="#578793 [2408]" stroked="f" path="m,l,76,78,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>
                <v:path arrowok="t" o:connecttype="custom" o:connectlocs="0,0;0,321471;329930,29609;0,0" o:connectangles="0,0,0,0"/>
              </v:shape>
              <v:shape id="Freeform 29" style="position:absolute;left:41537;width:12140;height:6894;rotation:180;visibility:visible;mso-wrap-style:square;v-text-anchor:top" coordsize="287,163" o:spid="_x0000_s1030" fillcolor="#1c6294 [3206]" stroked="f" path="m249,142l199,116,,,89,163r141,l287,163,249,1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>
                <v:path arrowok="t" o:connecttype="custom" o:connectlocs="1053240,600643;841746,490666;0,0;376459,689470;972872,689470;1213975,689470;1053240,600643" o:connectangles="0,0,0,0,0,0,0"/>
              </v:shape>
              <v:shape id="Freeform 30" style="position:absolute;left:32358;top:888;width:12901;height:10701;rotation:180;visibility:visible;mso-wrap-style:square;v-text-anchor:top" coordsize="305,253" o:spid="_x0000_s1031" fillcolor="#0e3049 [1606]" stroked="f" path="m305,l,227r50,26l3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>
                <v:path arrowok="t" o:connecttype="custom" o:connectlocs="1290113,0;0,960182;211494,1070159;1290113,0" o:connectangles="0,0,0,0"/>
              </v:shape>
              <v:shape id="Freeform 31" style="position:absolute;left:62010;width:5879;height:1988;rotation:180;visibility:visible;mso-wrap-style:square;v-text-anchor:top" coordsize="139,47" o:spid="_x0000_s1032" fillcolor="#84acb6 [3208]" stroked="f" path="m,47r139,l94,,,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>
                <v:path arrowok="t" o:connecttype="custom" o:connectlocs="0,198804;587953,198804;397609,0;0,198804" o:connectangles="0,0,0,0"/>
              </v:shape>
              <v:shape id="Freeform 32" style="position:absolute;left:53677;width:10236;height:6894;rotation:180;visibility:visible;mso-wrap-style:square;v-text-anchor:top" coordsize="242,163" o:spid="_x0000_s1033" fillcolor="#afb9bb [1943]" stroked="f" path="m,116r45,47l242,,,1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>
                <v:path arrowok="t" o:connecttype="custom" o:connectlocs="0,490666;190344,689470;1023630,0;0,490666" o:connectangles="0,0,0,0"/>
              </v:shape>
              <v:shape id="Freeform 33" style="position:absolute;left:53677;top:1988;width:15523;height:5541;rotation:180;visibility:visible;mso-wrap-style:square;v-text-anchor:top" coordsize="367,131" o:spid="_x0000_s1034" fillcolor="#afb9bb [1943]" stroked="f" path="m367,15l,,125,131,367,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>
                <v:path arrowok="t" o:connecttype="custom" o:connectlocs="1552365,63448;0,0;528735,554114;1552365,63448" o:connectangles="0,0,0,0"/>
              </v:shape>
              <v:shape id="Freeform: Shape 51" style="position:absolute;left:69200;width:8714;height:7529;rotation:180;visibility:visible;mso-wrap-style:square;v-text-anchor:top" coordsize="871355,752919" o:spid="_x0000_s1035" fillcolor="#84acb6 [3208]" stroked="f" path="m319355,752919l,752919,,506772v,,,,,-82450l,414528,,383699,871355,v,,,,-530074,752918c341281,752918,341281,752918,329481,752918r-10126,l319355,7529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Freeform 35" style="position:absolute;left:63913;width:10575;height:7529;rotation:180;visibility:visible;mso-wrap-style:square;v-text-anchor:top" coordsize="250,178" o:spid="_x0000_s1036" fillcolor="#7a8c8e [3207]" stroked="f" path="m125,l,178r156,l250,131,1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>
                <v:path arrowok="t" o:connecttype="custom" o:connectlocs="528735,0;0,752918;659861,752918;1057469,554114;528735,0" o:connectangles="0,0,0,0,0"/>
              </v:shape>
              <v:shape id="Freeform 36" style="position:absolute;left:32358;width:10786;height:11589;rotation:180;visibility:visible;mso-wrap-style:square;v-text-anchor:top" coordsize="255,274" o:spid="_x0000_s1037" fillcolor="#2683c6 [3209]" stroked="f" path="m,253r38,21l165,274,255,,,25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>
                <v:path arrowok="t" o:connecttype="custom" o:connectlocs="0,1070159;160735,1158986;697930,1158986;1078619,0;0,1070159" o:connectangles="0,0,0,0,0"/>
              </v:shape>
              <v:shape id="Freeform 41" style="position:absolute;left:30328;width:5837;height:3722;rotation:180;visibility:visible;mso-wrap-style:square;v-text-anchor:top" coordsize="138,88" o:spid="_x0000_s1038" fillcolor="#2683c6 [3209]" stroked="f" path="m123,l,88r138,l1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>
                <v:path arrowok="t" o:connecttype="custom" o:connectlocs="520275,0;0,372229;583723,372229;520275,0" o:connectangles="0,0,0,0"/>
              </v:shape>
              <v:shape id="Freeform 42" style="position:absolute;left:30962;width:5203;height:11589;rotation:180;visibility:visible;mso-wrap-style:square;v-text-anchor:top" coordsize="123,274" o:spid="_x0000_s1039" fillcolor="#1c6194 [2409]" stroked="f" path="m90,l,274,123,186,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>
                <v:path arrowok="t" o:connecttype="custom" o:connectlocs="380689,0;0,1158986;520275,786757;380689,0" o:connectangles="0,0,0,0"/>
              </v:shape>
              <v:shape id="Freeform 43" style="position:absolute;left:12689;top:4060;width:10152;height:5288;rotation:180;visibility:visible;mso-wrap-style:square;v-text-anchor:top" coordsize="240,125" o:spid="_x0000_s1040" fillcolor="#527ca1 [2405]" stroked="f" path="m240,58l69,15,,,204,125,240,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>
                <v:path arrowok="t" o:connecttype="custom" o:connectlocs="1015171,245333;291862,63448;0,0;862895,528735;1015171,245333" o:connectangles="0,0,0,0,0"/>
              </v:shape>
              <v:shape id="Freeform: Shape 57" style="position:absolute;width:14212;height:6894;rotation:180;visibility:visible;mso-wrap-style:square;v-text-anchor:top" coordsize="1421239,689471" o:spid="_x0000_s1041" fillcolor="#243748 [3204]" stroked="f" path="m1421239,689471r-592184,l829055,689470r-169194,c659861,689470,659861,689470,,283046v,,,,152276,-283046l1304649,283403r116590,l1421239,312076v,,,,,130636c1421239,449970,1421239,457227,1421239,464485r,2249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Freeform 45" style="position:absolute;left:7613;width:8756;height:4060;rotation:180;visibility:visible;mso-wrap-style:square;v-text-anchor:top" coordsize="207,96" o:spid="_x0000_s1042" fillcolor="#5e88ae [1940]" stroked="f" path="m,96r207,l51,,,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>
                <v:path arrowok="t" o:connecttype="custom" o:connectlocs="0,406068;875585,406068;215724,0;0,406068" o:connectangles="0,0,0,0"/>
              </v:shape>
              <v:shape id="Freeform 47" style="position:absolute;left:25463;top:3722;width:6895;height:7867;rotation:180;visibility:visible;mso-wrap-style:square;v-text-anchor:top" coordsize="163,186" o:spid="_x0000_s1043" fillcolor="#74b5e4 [1945]" stroked="f" path="m,l33,186,163,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>
                <v:path arrowok="t" o:connecttype="custom" o:connectlocs="0,0;139586,786757;689470,406068;0,0" o:connectangles="0,0,0,0"/>
              </v:shape>
              <v:shape id="Freeform 48" style="position:absolute;left:15439;width:15523;height:7529;rotation:180;visibility:visible;mso-wrap-style:square;v-text-anchor:top" coordsize="367,178" o:spid="_x0000_s1044" fillcolor="#85a5c1 [3205]" stroked="f" path="m,90r15,88l345,178r22,-40l130,,,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>
                <v:path arrowok="t" o:connecttype="custom" o:connectlocs="0,380689;63448,752918;1459308,752918;1552365,583723;549884,0;0,380689" o:connectangles="0,0,0,0,0,0"/>
              </v:shape>
              <v:shape id="Freeform 49" style="position:absolute;left:14212;top:1691;width:11251;height:7657;rotation:180;visibility:visible;mso-wrap-style:square;v-text-anchor:top" coordsize="266,181" o:spid="_x0000_s1045" fillcolor="#36526b [1605]" stroked="f" path="m62,l,43,237,181r29,-56l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1FF5" w14:textId="77777777" w:rsidR="00AD4F31" w:rsidRDefault="00AD4F31">
      <w:r>
        <w:separator/>
      </w:r>
    </w:p>
    <w:p w14:paraId="6485D1F8" w14:textId="77777777" w:rsidR="00AD4F31" w:rsidRDefault="00AD4F31"/>
  </w:footnote>
  <w:footnote w:type="continuationSeparator" w:id="0">
    <w:p w14:paraId="11960234" w14:textId="77777777" w:rsidR="00AD4F31" w:rsidRDefault="00AD4F31">
      <w:r>
        <w:continuationSeparator/>
      </w:r>
    </w:p>
    <w:p w14:paraId="42DF49C0" w14:textId="77777777" w:rsidR="00AD4F31" w:rsidRDefault="00AD4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6C5D" w14:textId="77777777" w:rsidR="00F41EFE" w:rsidRDefault="00F41EFE">
    <w:pPr>
      <w:pStyle w:val="Header"/>
    </w:pPr>
    <w:r w:rsidRPr="00F41EF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459C9F" wp14:editId="499657F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0" b="5080"/>
              <wp:wrapNone/>
              <wp:docPr id="22" name="Group 40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: Shape 31"/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41"/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42"/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43"/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: Shape 37"/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eform 45"/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7"/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8"/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9"/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 xmlns:a14="http://schemas.microsoft.com/office/drawing/2010/main" xmlns:adec="http://schemas.microsoft.com/office/drawing/2017/decorative" xmlns:a="http://schemas.openxmlformats.org/drawingml/2006/main">
          <w:pict>
            <v:group id="Group 4038" style="position:absolute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alt="&quot;&quot;" coordsize="77914,11589" o:spid="_x0000_s1026" w14:anchorId="0704C5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">
              <v:shape id="Freeform 23" style="position:absolute;left:49912;width:12098;height:6894;rotation:180;visibility:visible;mso-wrap-style:square;v-text-anchor:top" coordsize="286,163" o:spid="_x0000_s1027" fillcolor="#15496e [2406]" stroked="f" path="m286,163l197,,,163r2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>
                <v:path arrowok="t" o:connecttype="custom" o:connectlocs="1209745,689470;833286,0;0,689470;1209745,689470" o:connectangles="0,0,0,0"/>
              </v:shape>
              <v:shape id="Freeform 26" style="position:absolute;left:69200;top:3722;width:8714;height:4399;rotation:180;visibility:visible;mso-wrap-style:square;v-text-anchor:top" coordsize="206,104" o:spid="_x0000_s1028" fillcolor="#84acb6 [3208]" stroked="f" path="m78,l,69r,35l206,14,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>
                <v:path arrowok="t" o:connecttype="custom" o:connectlocs="329931,0;0,291861;0,439907;871355,59218;329931,0" o:connectangles="0,0,0,0,0"/>
              </v:shape>
              <v:shape id="Freeform 28" style="position:absolute;left:74615;top:5202;width:3299;height:3215;rotation:180;visibility:visible;mso-wrap-style:square;v-text-anchor:top" coordsize="78,76" o:spid="_x0000_s1029" fillcolor="#578793 [2408]" stroked="f" path="m,l,76,78,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>
                <v:path arrowok="t" o:connecttype="custom" o:connectlocs="0,0;0,321471;329930,29609;0,0" o:connectangles="0,0,0,0"/>
              </v:shape>
              <v:shape id="Freeform 29" style="position:absolute;left:41537;width:12140;height:6894;rotation:180;visibility:visible;mso-wrap-style:square;v-text-anchor:top" coordsize="287,163" o:spid="_x0000_s1030" fillcolor="#1c6294 [3206]" stroked="f" path="m249,142l199,116,,,89,163r141,l287,163,249,1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>
                <v:path arrowok="t" o:connecttype="custom" o:connectlocs="1053240,600643;841746,490666;0,0;376459,689470;972872,689470;1213975,689470;1053240,600643" o:connectangles="0,0,0,0,0,0,0"/>
              </v:shape>
              <v:shape id="Freeform 30" style="position:absolute;left:32358;top:888;width:12901;height:10701;rotation:180;visibility:visible;mso-wrap-style:square;v-text-anchor:top" coordsize="305,253" o:spid="_x0000_s1031" fillcolor="#0e3049 [1606]" stroked="f" path="m305,l,227r50,26l3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>
                <v:path arrowok="t" o:connecttype="custom" o:connectlocs="1290113,0;0,960182;211494,1070159;1290113,0" o:connectangles="0,0,0,0"/>
              </v:shape>
              <v:shape id="Freeform 31" style="position:absolute;left:62010;width:5879;height:1988;rotation:180;visibility:visible;mso-wrap-style:square;v-text-anchor:top" coordsize="139,47" o:spid="_x0000_s1032" fillcolor="#84acb6 [3208]" stroked="f" path="m,47r139,l94,,,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>
                <v:path arrowok="t" o:connecttype="custom" o:connectlocs="0,198804;587953,198804;397609,0;0,198804" o:connectangles="0,0,0,0"/>
              </v:shape>
              <v:shape id="Freeform 32" style="position:absolute;left:53677;width:10236;height:6894;rotation:180;visibility:visible;mso-wrap-style:square;v-text-anchor:top" coordsize="242,163" o:spid="_x0000_s1033" fillcolor="#afb9bb [1943]" stroked="f" path="m,116r45,47l242,,,1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>
                <v:path arrowok="t" o:connecttype="custom" o:connectlocs="0,490666;190344,689470;1023630,0;0,490666" o:connectangles="0,0,0,0"/>
              </v:shape>
              <v:shape id="Freeform 33" style="position:absolute;left:53677;top:1988;width:15523;height:5541;rotation:180;visibility:visible;mso-wrap-style:square;v-text-anchor:top" coordsize="367,131" o:spid="_x0000_s1034" fillcolor="#afb9bb [1943]" stroked="f" path="m367,15l,,125,131,367,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>
                <v:path arrowok="t" o:connecttype="custom" o:connectlocs="1552365,63448;0,0;528735,554114;1552365,63448" o:connectangles="0,0,0,0"/>
              </v:shape>
              <v:shape id="Freeform: Shape 31" style="position:absolute;left:69200;width:8714;height:7529;rotation:180;visibility:visible;mso-wrap-style:square;v-text-anchor:top" coordsize="871355,752919" o:spid="_x0000_s1035" fillcolor="#84acb6 [3208]" stroked="f" path="m319355,752919l,752919,,506772v,,,,,-82450l,414528,,383699,871355,v,,,,-530074,752918c341281,752918,341281,752918,329481,752918r-10126,l319355,7529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Freeform 35" style="position:absolute;left:63913;width:10575;height:7529;rotation:180;visibility:visible;mso-wrap-style:square;v-text-anchor:top" coordsize="250,178" o:spid="_x0000_s1036" fillcolor="#7a8c8e [3207]" stroked="f" path="m125,l,178r156,l250,131,1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>
                <v:path arrowok="t" o:connecttype="custom" o:connectlocs="528735,0;0,752918;659861,752918;1057469,554114;528735,0" o:connectangles="0,0,0,0,0"/>
              </v:shape>
              <v:shape id="Freeform 36" style="position:absolute;left:32358;width:10786;height:11589;rotation:180;visibility:visible;mso-wrap-style:square;v-text-anchor:top" coordsize="255,274" o:spid="_x0000_s1037" fillcolor="#2683c6 [3209]" stroked="f" path="m,253r38,21l165,274,255,,,25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>
                <v:path arrowok="t" o:connecttype="custom" o:connectlocs="0,1070159;160735,1158986;697930,1158986;1078619,0;0,1070159" o:connectangles="0,0,0,0,0"/>
              </v:shape>
              <v:shape id="Freeform 41" style="position:absolute;left:30328;width:5837;height:3722;rotation:180;visibility:visible;mso-wrap-style:square;v-text-anchor:top" coordsize="138,88" o:spid="_x0000_s1038" fillcolor="#2683c6 [3209]" stroked="f" path="m123,l,88r138,l1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>
                <v:path arrowok="t" o:connecttype="custom" o:connectlocs="520275,0;0,372229;583723,372229;520275,0" o:connectangles="0,0,0,0"/>
              </v:shape>
              <v:shape id="Freeform 42" style="position:absolute;left:30962;width:5203;height:11589;rotation:180;visibility:visible;mso-wrap-style:square;v-text-anchor:top" coordsize="123,274" o:spid="_x0000_s1039" fillcolor="#1c6194 [2409]" stroked="f" path="m90,l,274,123,186,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>
                <v:path arrowok="t" o:connecttype="custom" o:connectlocs="380689,0;0,1158986;520275,786757;380689,0" o:connectangles="0,0,0,0"/>
              </v:shape>
              <v:shape id="Freeform 43" style="position:absolute;left:12689;top:4060;width:10152;height:5288;rotation:180;visibility:visible;mso-wrap-style:square;v-text-anchor:top" coordsize="240,125" o:spid="_x0000_s1040" fillcolor="#36526b [1605]" stroked="f" path="m240,58l69,15,,,204,125,240,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>
                <v:path arrowok="t" o:connecttype="custom" o:connectlocs="1015171,245333;291862,63448;0,0;862895,528735;1015171,245333" o:connectangles="0,0,0,0,0"/>
              </v:shape>
              <v:shape id="Freeform: Shape 37" style="position:absolute;width:14212;height:6894;rotation:180;visibility:visible;mso-wrap-style:square;v-text-anchor:top" coordsize="1421239,689471" o:spid="_x0000_s1041" fillcolor="#243748 [3204]" stroked="f" path="m1421239,689471r-592184,l829055,689470r-169194,c659861,689470,659861,689470,,283046v,,,,152276,-283046l1304649,283403r116590,l1421239,312076v,,,,,130636c1421239,449970,1421239,457227,1421239,464485r,2249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Freeform 45" style="position:absolute;left:7613;width:8756;height:4060;rotation:180;visibility:visible;mso-wrap-style:square;v-text-anchor:top" coordsize="207,96" o:spid="_x0000_s1042" fillcolor="#5e88ae [1940]" stroked="f" path="m,96r207,l51,,,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>
                <v:path arrowok="t" o:connecttype="custom" o:connectlocs="0,406068;875585,406068;215724,0;0,406068" o:connectangles="0,0,0,0"/>
              </v:shape>
              <v:shape id="Freeform 47" style="position:absolute;left:25463;top:3722;width:6895;height:7867;rotation:180;visibility:visible;mso-wrap-style:square;v-text-anchor:top" coordsize="163,186" o:spid="_x0000_s1043" fillcolor="#74b5e4 [1945]" stroked="f" path="m,l33,186,163,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>
                <v:path arrowok="t" o:connecttype="custom" o:connectlocs="0,0;139586,786757;689470,406068;0,0" o:connectangles="0,0,0,0"/>
              </v:shape>
              <v:shape id="Freeform 48" style="position:absolute;left:15439;width:15523;height:7529;rotation:180;visibility:visible;mso-wrap-style:square;v-text-anchor:top" coordsize="367,178" o:spid="_x0000_s1044" fillcolor="#85a5c1 [3205]" stroked="f" path="m,90r15,88l345,178r22,-40l130,,,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>
                <v:path arrowok="t" o:connecttype="custom" o:connectlocs="0,380689;63448,752918;1459308,752918;1552365,583723;549884,0;0,380689" o:connectangles="0,0,0,0,0,0"/>
              </v:shape>
              <v:shape id="Freeform 49" style="position:absolute;left:14212;top:1691;width:11251;height:7657;rotation:180;visibility:visible;mso-wrap-style:square;v-text-anchor:top" coordsize="266,181" o:spid="_x0000_s1045" fillcolor="#527ca1 [2405]" stroked="f" path="m62,l,43,237,181r29,-56l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99"/>
    <w:rsid w:val="00020E86"/>
    <w:rsid w:val="00075BA2"/>
    <w:rsid w:val="000D4049"/>
    <w:rsid w:val="000E4F57"/>
    <w:rsid w:val="001011C8"/>
    <w:rsid w:val="00114C1E"/>
    <w:rsid w:val="00124376"/>
    <w:rsid w:val="001772FF"/>
    <w:rsid w:val="001D09F2"/>
    <w:rsid w:val="001E6999"/>
    <w:rsid w:val="00245746"/>
    <w:rsid w:val="002A6C47"/>
    <w:rsid w:val="002C4BD7"/>
    <w:rsid w:val="00354FAD"/>
    <w:rsid w:val="00401F7E"/>
    <w:rsid w:val="00431C47"/>
    <w:rsid w:val="00460275"/>
    <w:rsid w:val="00491AC4"/>
    <w:rsid w:val="004A6B9F"/>
    <w:rsid w:val="004B01D8"/>
    <w:rsid w:val="004D5971"/>
    <w:rsid w:val="00556689"/>
    <w:rsid w:val="005673B8"/>
    <w:rsid w:val="0059699D"/>
    <w:rsid w:val="005A2DBE"/>
    <w:rsid w:val="005E3FDD"/>
    <w:rsid w:val="005F3D5C"/>
    <w:rsid w:val="00601CDB"/>
    <w:rsid w:val="006536D0"/>
    <w:rsid w:val="006578FD"/>
    <w:rsid w:val="006662F4"/>
    <w:rsid w:val="006700B8"/>
    <w:rsid w:val="00674BAA"/>
    <w:rsid w:val="00700939"/>
    <w:rsid w:val="00733156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8E702D"/>
    <w:rsid w:val="00991DFF"/>
    <w:rsid w:val="0099482B"/>
    <w:rsid w:val="00A21C41"/>
    <w:rsid w:val="00A5444A"/>
    <w:rsid w:val="00A72981"/>
    <w:rsid w:val="00A74CCB"/>
    <w:rsid w:val="00A814DB"/>
    <w:rsid w:val="00AA183A"/>
    <w:rsid w:val="00AC2B60"/>
    <w:rsid w:val="00AD4F31"/>
    <w:rsid w:val="00AF3F83"/>
    <w:rsid w:val="00B816AD"/>
    <w:rsid w:val="00B84E54"/>
    <w:rsid w:val="00BB0495"/>
    <w:rsid w:val="00BD16EA"/>
    <w:rsid w:val="00BF0AF5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EA0945"/>
    <w:rsid w:val="00EA54D7"/>
    <w:rsid w:val="00EA56B2"/>
    <w:rsid w:val="00EC5F0F"/>
    <w:rsid w:val="00F34789"/>
    <w:rsid w:val="00F358EA"/>
    <w:rsid w:val="00F37651"/>
    <w:rsid w:val="00F41EFE"/>
    <w:rsid w:val="00F96B87"/>
    <w:rsid w:val="00FA0F77"/>
    <w:rsid w:val="00FA5758"/>
    <w:rsid w:val="00FE380E"/>
    <w:rsid w:val="00FF15DD"/>
    <w:rsid w:val="01F21550"/>
    <w:rsid w:val="02582BBF"/>
    <w:rsid w:val="039526AD"/>
    <w:rsid w:val="03F3FC20"/>
    <w:rsid w:val="09E56CE4"/>
    <w:rsid w:val="09FA0A5A"/>
    <w:rsid w:val="0E699062"/>
    <w:rsid w:val="13781EAC"/>
    <w:rsid w:val="14120D70"/>
    <w:rsid w:val="15ADDDD1"/>
    <w:rsid w:val="1DB8EFB6"/>
    <w:rsid w:val="21761B09"/>
    <w:rsid w:val="2821C3BC"/>
    <w:rsid w:val="2852AA75"/>
    <w:rsid w:val="2A7E4A61"/>
    <w:rsid w:val="2B720D54"/>
    <w:rsid w:val="2EDFECAC"/>
    <w:rsid w:val="33E78F95"/>
    <w:rsid w:val="363CA7D8"/>
    <w:rsid w:val="39EC60BD"/>
    <w:rsid w:val="3B950CD1"/>
    <w:rsid w:val="404279E4"/>
    <w:rsid w:val="4080D102"/>
    <w:rsid w:val="40C4805B"/>
    <w:rsid w:val="41363CD7"/>
    <w:rsid w:val="45A760C9"/>
    <w:rsid w:val="4696431E"/>
    <w:rsid w:val="484B1F01"/>
    <w:rsid w:val="49F149B0"/>
    <w:rsid w:val="4C78EF7E"/>
    <w:rsid w:val="4E6CA316"/>
    <w:rsid w:val="4EE371DB"/>
    <w:rsid w:val="539387C7"/>
    <w:rsid w:val="5AD61F76"/>
    <w:rsid w:val="5D33E3E4"/>
    <w:rsid w:val="63C1634E"/>
    <w:rsid w:val="72361F5A"/>
    <w:rsid w:val="72CA9144"/>
    <w:rsid w:val="7D9C5EFC"/>
    <w:rsid w:val="7E6C94F4"/>
    <w:rsid w:val="7E968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8DE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77"/>
  </w:style>
  <w:style w:type="paragraph" w:styleId="Heading1">
    <w:name w:val="heading 1"/>
    <w:basedOn w:val="Normal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1B2935" w:themeColor="accent1" w:themeShade="BF"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373545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373545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373545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373545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37536C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7536C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84ACB6" w:themeColor="accent5"/>
      <w:sz w:val="36"/>
    </w:rPr>
  </w:style>
  <w:style w:type="character" w:customStyle="1" w:styleId="TitleChar">
    <w:name w:val="Title Char"/>
    <w:basedOn w:val="DefaultParagraphFont"/>
    <w:link w:val="Title"/>
    <w:uiPriority w:val="2"/>
    <w:rsid w:val="00F41EFE"/>
    <w:rPr>
      <w:rFonts w:asciiTheme="majorHAnsi" w:hAnsiTheme="majorHAnsi"/>
      <w:caps/>
      <w:color w:val="84ACB6" w:themeColor="accent5"/>
      <w:sz w:val="36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1B2935" w:themeColor="accent1" w:themeShade="BF"/>
        <w:left w:val="single" w:sz="2" w:space="10" w:color="1B2935" w:themeColor="accent1" w:themeShade="BF"/>
        <w:bottom w:val="single" w:sz="2" w:space="10" w:color="1B2935" w:themeColor="accent1" w:themeShade="BF"/>
        <w:right w:val="single" w:sz="2" w:space="10" w:color="1B2935" w:themeColor="accent1" w:themeShade="BF"/>
      </w:pBdr>
      <w:ind w:left="1152" w:right="1152"/>
    </w:pPr>
    <w:rPr>
      <w:rFonts w:eastAsiaTheme="minorEastAsia" w:cstheme="minorBidi"/>
      <w:i/>
      <w:iCs/>
      <w:color w:val="1B2935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373545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D7E4" w:themeFill="accent1" w:themeFillTint="33"/>
    </w:tcPr>
    <w:tblStylePr w:type="firstRow">
      <w:rPr>
        <w:b/>
        <w:bCs/>
      </w:rPr>
      <w:tblPr/>
      <w:tcPr>
        <w:shd w:val="clear" w:color="auto" w:fill="93AFC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AFC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2935" w:themeFill="accent1" w:themeFillShade="BF"/>
      </w:tcPr>
    </w:tblStylePr>
    <w:tblStylePr w:type="band1Vert">
      <w:tblPr/>
      <w:tcPr>
        <w:shd w:val="clear" w:color="auto" w:fill="799CBC" w:themeFill="accent1" w:themeFillTint="7F"/>
      </w:tcPr>
    </w:tblStylePr>
    <w:tblStylePr w:type="band1Horz">
      <w:tblPr/>
      <w:tcPr>
        <w:shd w:val="clear" w:color="auto" w:fill="799CB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CF2" w:themeFill="accent2" w:themeFillTint="33"/>
    </w:tcPr>
    <w:tblStylePr w:type="firstRow">
      <w:rPr>
        <w:b/>
        <w:bCs/>
      </w:rPr>
      <w:tblPr/>
      <w:tcPr>
        <w:shd w:val="clear" w:color="auto" w:fill="CEDA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A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27C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27CA1" w:themeFill="accent2" w:themeFillShade="BF"/>
      </w:tcPr>
    </w:tblStylePr>
    <w:tblStylePr w:type="band1Vert">
      <w:tblPr/>
      <w:tcPr>
        <w:shd w:val="clear" w:color="auto" w:fill="C2D2E0" w:themeFill="accent2" w:themeFillTint="7F"/>
      </w:tcPr>
    </w:tblStylePr>
    <w:tblStylePr w:type="band1Horz">
      <w:tblPr/>
      <w:tcPr>
        <w:shd w:val="clear" w:color="auto" w:fill="C2D2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1F4" w:themeFill="accent3" w:themeFillTint="33"/>
    </w:tcPr>
    <w:tblStylePr w:type="firstRow">
      <w:rPr>
        <w:b/>
        <w:bCs/>
      </w:rPr>
      <w:tblPr/>
      <w:tcPr>
        <w:shd w:val="clear" w:color="auto" w:fill="8EC3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C3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496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496E" w:themeFill="accent3" w:themeFillShade="BF"/>
      </w:tcPr>
    </w:tblStylePr>
    <w:tblStylePr w:type="band1Vert">
      <w:tblPr/>
      <w:tcPr>
        <w:shd w:val="clear" w:color="auto" w:fill="72B4E4" w:themeFill="accent3" w:themeFillTint="7F"/>
      </w:tcPr>
    </w:tblStylePr>
    <w:tblStylePr w:type="band1Horz">
      <w:tblPr/>
      <w:tcPr>
        <w:shd w:val="clear" w:color="auto" w:fill="72B4E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5AB" w:themeFill="accent2" w:themeFillShade="CC"/>
      </w:tcPr>
    </w:tblStylePr>
    <w:tblStylePr w:type="lastRow">
      <w:rPr>
        <w:b/>
        <w:bCs/>
        <w:color w:val="5985A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4EB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5AB" w:themeFill="accent2" w:themeFillShade="CC"/>
      </w:tcPr>
    </w:tblStylePr>
    <w:tblStylePr w:type="lastRow">
      <w:rPr>
        <w:b/>
        <w:bCs/>
        <w:color w:val="5985A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EDE" w:themeFill="accent1" w:themeFillTint="3F"/>
      </w:tcPr>
    </w:tblStylePr>
    <w:tblStylePr w:type="band1Horz">
      <w:tblPr/>
      <w:tcPr>
        <w:shd w:val="clear" w:color="auto" w:fill="C9D7E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5AB" w:themeFill="accent2" w:themeFillShade="CC"/>
      </w:tcPr>
    </w:tblStylePr>
    <w:tblStylePr w:type="lastRow">
      <w:rPr>
        <w:b/>
        <w:bCs/>
        <w:color w:val="5985A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F" w:themeFill="accent2" w:themeFillTint="3F"/>
      </w:tcPr>
    </w:tblStylePr>
    <w:tblStylePr w:type="band1Horz">
      <w:tblPr/>
      <w:tcPr>
        <w:shd w:val="clear" w:color="auto" w:fill="E6EC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3F0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AF2" w:themeFill="accent3" w:themeFillTint="3F"/>
      </w:tcPr>
    </w:tblStylePr>
    <w:tblStylePr w:type="band1Horz">
      <w:tblPr/>
      <w:tcPr>
        <w:shd w:val="clear" w:color="auto" w:fill="C6E1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E76" w:themeFill="accent3" w:themeFillShade="CC"/>
      </w:tcPr>
    </w:tblStylePr>
    <w:tblStylePr w:type="lastRow">
      <w:rPr>
        <w:b/>
        <w:bCs/>
        <w:color w:val="164E7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5A5C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A5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5A5C1" w:themeColor="accent2"/>
        <w:left w:val="single" w:sz="4" w:space="0" w:color="243748" w:themeColor="accent1"/>
        <w:bottom w:val="single" w:sz="4" w:space="0" w:color="243748" w:themeColor="accent1"/>
        <w:right w:val="single" w:sz="4" w:space="0" w:color="2437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A5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0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02B" w:themeColor="accent1" w:themeShade="99"/>
          <w:insideV w:val="nil"/>
        </w:tcBorders>
        <w:shd w:val="clear" w:color="auto" w:fill="1520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02B" w:themeFill="accent1" w:themeFillShade="99"/>
      </w:tcPr>
    </w:tblStylePr>
    <w:tblStylePr w:type="band1Vert">
      <w:tblPr/>
      <w:tcPr>
        <w:shd w:val="clear" w:color="auto" w:fill="93AFC9" w:themeFill="accent1" w:themeFillTint="66"/>
      </w:tcPr>
    </w:tblStylePr>
    <w:tblStylePr w:type="band1Horz">
      <w:tblPr/>
      <w:tcPr>
        <w:shd w:val="clear" w:color="auto" w:fill="799CB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5A5C1" w:themeColor="accent2"/>
        <w:left w:val="single" w:sz="4" w:space="0" w:color="85A5C1" w:themeColor="accent2"/>
        <w:bottom w:val="single" w:sz="4" w:space="0" w:color="85A5C1" w:themeColor="accent2"/>
        <w:right w:val="single" w:sz="4" w:space="0" w:color="85A5C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A5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3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381" w:themeColor="accent2" w:themeShade="99"/>
          <w:insideV w:val="nil"/>
        </w:tcBorders>
        <w:shd w:val="clear" w:color="auto" w:fill="4263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381" w:themeFill="accent2" w:themeFillShade="99"/>
      </w:tcPr>
    </w:tblStylePr>
    <w:tblStylePr w:type="band1Vert">
      <w:tblPr/>
      <w:tcPr>
        <w:shd w:val="clear" w:color="auto" w:fill="CEDAE6" w:themeFill="accent2" w:themeFillTint="66"/>
      </w:tcPr>
    </w:tblStylePr>
    <w:tblStylePr w:type="band1Horz">
      <w:tblPr/>
      <w:tcPr>
        <w:shd w:val="clear" w:color="auto" w:fill="C2D2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1C6294" w:themeColor="accent3"/>
        <w:bottom w:val="single" w:sz="4" w:space="0" w:color="1C6294" w:themeColor="accent3"/>
        <w:right w:val="single" w:sz="4" w:space="0" w:color="1C629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A5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A58" w:themeColor="accent3" w:themeShade="99"/>
          <w:insideV w:val="nil"/>
        </w:tcBorders>
        <w:shd w:val="clear" w:color="auto" w:fill="103A5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A58" w:themeFill="accent3" w:themeFillShade="99"/>
      </w:tcPr>
    </w:tblStylePr>
    <w:tblStylePr w:type="band1Vert">
      <w:tblPr/>
      <w:tcPr>
        <w:shd w:val="clear" w:color="auto" w:fill="8EC3E9" w:themeFill="accent3" w:themeFillTint="66"/>
      </w:tcPr>
    </w:tblStylePr>
    <w:tblStylePr w:type="band1Horz">
      <w:tblPr/>
      <w:tcPr>
        <w:shd w:val="clear" w:color="auto" w:fill="72B4E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1C6294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629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2437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93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5A5C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52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7C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7C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C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C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1C629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304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496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496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496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496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9F671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3AFC9" w:themeColor="accent1" w:themeTint="66"/>
        <w:left w:val="single" w:sz="4" w:space="0" w:color="93AFC9" w:themeColor="accent1" w:themeTint="66"/>
        <w:bottom w:val="single" w:sz="4" w:space="0" w:color="93AFC9" w:themeColor="accent1" w:themeTint="66"/>
        <w:right w:val="single" w:sz="4" w:space="0" w:color="93AFC9" w:themeColor="accent1" w:themeTint="66"/>
        <w:insideH w:val="single" w:sz="4" w:space="0" w:color="93AFC9" w:themeColor="accent1" w:themeTint="66"/>
        <w:insideV w:val="single" w:sz="4" w:space="0" w:color="93AFC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E88A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88A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EDAE6" w:themeColor="accent2" w:themeTint="66"/>
        <w:left w:val="single" w:sz="4" w:space="0" w:color="CEDAE6" w:themeColor="accent2" w:themeTint="66"/>
        <w:bottom w:val="single" w:sz="4" w:space="0" w:color="CEDAE6" w:themeColor="accent2" w:themeTint="66"/>
        <w:right w:val="single" w:sz="4" w:space="0" w:color="CEDAE6" w:themeColor="accent2" w:themeTint="66"/>
        <w:insideH w:val="single" w:sz="4" w:space="0" w:color="CEDAE6" w:themeColor="accent2" w:themeTint="66"/>
        <w:insideV w:val="single" w:sz="4" w:space="0" w:color="CEDA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C8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8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8EC3E9" w:themeColor="accent3" w:themeTint="66"/>
        <w:left w:val="single" w:sz="4" w:space="0" w:color="8EC3E9" w:themeColor="accent3" w:themeTint="66"/>
        <w:bottom w:val="single" w:sz="4" w:space="0" w:color="8EC3E9" w:themeColor="accent3" w:themeTint="66"/>
        <w:right w:val="single" w:sz="4" w:space="0" w:color="8EC3E9" w:themeColor="accent3" w:themeTint="66"/>
        <w:insideH w:val="single" w:sz="4" w:space="0" w:color="8EC3E9" w:themeColor="accent3" w:themeTint="66"/>
        <w:insideV w:val="single" w:sz="4" w:space="0" w:color="8EC3E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6A5D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6A5D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5E88AE" w:themeColor="accent1" w:themeTint="99"/>
        <w:bottom w:val="single" w:sz="2" w:space="0" w:color="5E88AE" w:themeColor="accent1" w:themeTint="99"/>
        <w:insideH w:val="single" w:sz="2" w:space="0" w:color="5E88AE" w:themeColor="accent1" w:themeTint="99"/>
        <w:insideV w:val="single" w:sz="2" w:space="0" w:color="5E88A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88A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88A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4" w:themeFill="accent1" w:themeFillTint="33"/>
      </w:tcPr>
    </w:tblStylePr>
    <w:tblStylePr w:type="band1Horz">
      <w:tblPr/>
      <w:tcPr>
        <w:shd w:val="clear" w:color="auto" w:fill="C9D7E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5C8D9" w:themeColor="accent2" w:themeTint="99"/>
        <w:bottom w:val="single" w:sz="2" w:space="0" w:color="B5C8D9" w:themeColor="accent2" w:themeTint="99"/>
        <w:insideH w:val="single" w:sz="2" w:space="0" w:color="B5C8D9" w:themeColor="accent2" w:themeTint="99"/>
        <w:insideV w:val="single" w:sz="2" w:space="0" w:color="B5C8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8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8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F2" w:themeFill="accent2" w:themeFillTint="33"/>
      </w:tcPr>
    </w:tblStylePr>
    <w:tblStylePr w:type="band1Horz">
      <w:tblPr/>
      <w:tcPr>
        <w:shd w:val="clear" w:color="auto" w:fill="E6EC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56A5DF" w:themeColor="accent3" w:themeTint="99"/>
        <w:bottom w:val="single" w:sz="2" w:space="0" w:color="56A5DF" w:themeColor="accent3" w:themeTint="99"/>
        <w:insideH w:val="single" w:sz="2" w:space="0" w:color="56A5DF" w:themeColor="accent3" w:themeTint="99"/>
        <w:insideV w:val="single" w:sz="2" w:space="0" w:color="56A5D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6A5D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6A5D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F4" w:themeFill="accent3" w:themeFillTint="33"/>
      </w:tcPr>
    </w:tblStylePr>
    <w:tblStylePr w:type="band1Horz">
      <w:tblPr/>
      <w:tcPr>
        <w:shd w:val="clear" w:color="auto" w:fill="C6E1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5E88AE" w:themeColor="accent1" w:themeTint="99"/>
        <w:left w:val="single" w:sz="4" w:space="0" w:color="5E88AE" w:themeColor="accent1" w:themeTint="99"/>
        <w:bottom w:val="single" w:sz="4" w:space="0" w:color="5E88AE" w:themeColor="accent1" w:themeTint="99"/>
        <w:right w:val="single" w:sz="4" w:space="0" w:color="5E88AE" w:themeColor="accent1" w:themeTint="99"/>
        <w:insideH w:val="single" w:sz="4" w:space="0" w:color="5E88AE" w:themeColor="accent1" w:themeTint="99"/>
        <w:insideV w:val="single" w:sz="4" w:space="0" w:color="5E88A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D7E4" w:themeFill="accent1" w:themeFillTint="33"/>
      </w:tcPr>
    </w:tblStylePr>
    <w:tblStylePr w:type="band1Horz">
      <w:tblPr/>
      <w:tcPr>
        <w:shd w:val="clear" w:color="auto" w:fill="C9D7E4" w:themeFill="accent1" w:themeFillTint="33"/>
      </w:tcPr>
    </w:tblStylePr>
    <w:tblStylePr w:type="neCell">
      <w:tblPr/>
      <w:tcPr>
        <w:tcBorders>
          <w:bottom w:val="single" w:sz="4" w:space="0" w:color="5E88AE" w:themeColor="accent1" w:themeTint="99"/>
        </w:tcBorders>
      </w:tcPr>
    </w:tblStylePr>
    <w:tblStylePr w:type="nwCell">
      <w:tblPr/>
      <w:tcPr>
        <w:tcBorders>
          <w:bottom w:val="single" w:sz="4" w:space="0" w:color="5E88AE" w:themeColor="accent1" w:themeTint="99"/>
        </w:tcBorders>
      </w:tcPr>
    </w:tblStylePr>
    <w:tblStylePr w:type="seCell">
      <w:tblPr/>
      <w:tcPr>
        <w:tcBorders>
          <w:top w:val="single" w:sz="4" w:space="0" w:color="5E88AE" w:themeColor="accent1" w:themeTint="99"/>
        </w:tcBorders>
      </w:tcPr>
    </w:tblStylePr>
    <w:tblStylePr w:type="swCell">
      <w:tblPr/>
      <w:tcPr>
        <w:tcBorders>
          <w:top w:val="single" w:sz="4" w:space="0" w:color="5E88A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5C8D9" w:themeColor="accent2" w:themeTint="99"/>
        <w:left w:val="single" w:sz="4" w:space="0" w:color="B5C8D9" w:themeColor="accent2" w:themeTint="99"/>
        <w:bottom w:val="single" w:sz="4" w:space="0" w:color="B5C8D9" w:themeColor="accent2" w:themeTint="99"/>
        <w:right w:val="single" w:sz="4" w:space="0" w:color="B5C8D9" w:themeColor="accent2" w:themeTint="99"/>
        <w:insideH w:val="single" w:sz="4" w:space="0" w:color="B5C8D9" w:themeColor="accent2" w:themeTint="99"/>
        <w:insideV w:val="single" w:sz="4" w:space="0" w:color="B5C8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CF2" w:themeFill="accent2" w:themeFillTint="33"/>
      </w:tcPr>
    </w:tblStylePr>
    <w:tblStylePr w:type="band1Horz">
      <w:tblPr/>
      <w:tcPr>
        <w:shd w:val="clear" w:color="auto" w:fill="E6ECF2" w:themeFill="accent2" w:themeFillTint="33"/>
      </w:tcPr>
    </w:tblStylePr>
    <w:tblStylePr w:type="neCell">
      <w:tblPr/>
      <w:tcPr>
        <w:tcBorders>
          <w:bottom w:val="single" w:sz="4" w:space="0" w:color="B5C8D9" w:themeColor="accent2" w:themeTint="99"/>
        </w:tcBorders>
      </w:tcPr>
    </w:tblStylePr>
    <w:tblStylePr w:type="nwCell">
      <w:tblPr/>
      <w:tcPr>
        <w:tcBorders>
          <w:bottom w:val="single" w:sz="4" w:space="0" w:color="B5C8D9" w:themeColor="accent2" w:themeTint="99"/>
        </w:tcBorders>
      </w:tcPr>
    </w:tblStylePr>
    <w:tblStylePr w:type="seCell">
      <w:tblPr/>
      <w:tcPr>
        <w:tcBorders>
          <w:top w:val="single" w:sz="4" w:space="0" w:color="B5C8D9" w:themeColor="accent2" w:themeTint="99"/>
        </w:tcBorders>
      </w:tcPr>
    </w:tblStylePr>
    <w:tblStylePr w:type="swCell">
      <w:tblPr/>
      <w:tcPr>
        <w:tcBorders>
          <w:top w:val="single" w:sz="4" w:space="0" w:color="B5C8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56A5DF" w:themeColor="accent3" w:themeTint="99"/>
        <w:left w:val="single" w:sz="4" w:space="0" w:color="56A5DF" w:themeColor="accent3" w:themeTint="99"/>
        <w:bottom w:val="single" w:sz="4" w:space="0" w:color="56A5DF" w:themeColor="accent3" w:themeTint="99"/>
        <w:right w:val="single" w:sz="4" w:space="0" w:color="56A5DF" w:themeColor="accent3" w:themeTint="99"/>
        <w:insideH w:val="single" w:sz="4" w:space="0" w:color="56A5DF" w:themeColor="accent3" w:themeTint="99"/>
        <w:insideV w:val="single" w:sz="4" w:space="0" w:color="56A5D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1F4" w:themeFill="accent3" w:themeFillTint="33"/>
      </w:tcPr>
    </w:tblStylePr>
    <w:tblStylePr w:type="band1Horz">
      <w:tblPr/>
      <w:tcPr>
        <w:shd w:val="clear" w:color="auto" w:fill="C6E1F4" w:themeFill="accent3" w:themeFillTint="33"/>
      </w:tcPr>
    </w:tblStylePr>
    <w:tblStylePr w:type="neCell">
      <w:tblPr/>
      <w:tcPr>
        <w:tcBorders>
          <w:bottom w:val="single" w:sz="4" w:space="0" w:color="56A5DF" w:themeColor="accent3" w:themeTint="99"/>
        </w:tcBorders>
      </w:tcPr>
    </w:tblStylePr>
    <w:tblStylePr w:type="nwCell">
      <w:tblPr/>
      <w:tcPr>
        <w:tcBorders>
          <w:bottom w:val="single" w:sz="4" w:space="0" w:color="56A5DF" w:themeColor="accent3" w:themeTint="99"/>
        </w:tcBorders>
      </w:tcPr>
    </w:tblStylePr>
    <w:tblStylePr w:type="seCell">
      <w:tblPr/>
      <w:tcPr>
        <w:tcBorders>
          <w:top w:val="single" w:sz="4" w:space="0" w:color="56A5DF" w:themeColor="accent3" w:themeTint="99"/>
        </w:tcBorders>
      </w:tcPr>
    </w:tblStylePr>
    <w:tblStylePr w:type="swCell">
      <w:tblPr/>
      <w:tcPr>
        <w:tcBorders>
          <w:top w:val="single" w:sz="4" w:space="0" w:color="56A5D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5E88AE" w:themeColor="accent1" w:themeTint="99"/>
        <w:left w:val="single" w:sz="4" w:space="0" w:color="5E88AE" w:themeColor="accent1" w:themeTint="99"/>
        <w:bottom w:val="single" w:sz="4" w:space="0" w:color="5E88AE" w:themeColor="accent1" w:themeTint="99"/>
        <w:right w:val="single" w:sz="4" w:space="0" w:color="5E88AE" w:themeColor="accent1" w:themeTint="99"/>
        <w:insideH w:val="single" w:sz="4" w:space="0" w:color="5E88AE" w:themeColor="accent1" w:themeTint="99"/>
        <w:insideV w:val="single" w:sz="4" w:space="0" w:color="5E88A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3748" w:themeColor="accent1"/>
          <w:left w:val="single" w:sz="4" w:space="0" w:color="243748" w:themeColor="accent1"/>
          <w:bottom w:val="single" w:sz="4" w:space="0" w:color="243748" w:themeColor="accent1"/>
          <w:right w:val="single" w:sz="4" w:space="0" w:color="243748" w:themeColor="accent1"/>
          <w:insideH w:val="nil"/>
          <w:insideV w:val="nil"/>
        </w:tcBorders>
        <w:shd w:val="clear" w:color="auto" w:fill="243748" w:themeFill="accent1"/>
      </w:tcPr>
    </w:tblStylePr>
    <w:tblStylePr w:type="lastRow">
      <w:rPr>
        <w:b/>
        <w:bCs/>
      </w:rPr>
      <w:tblPr/>
      <w:tcPr>
        <w:tcBorders>
          <w:top w:val="double" w:sz="4" w:space="0" w:color="2437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4" w:themeFill="accent1" w:themeFillTint="33"/>
      </w:tcPr>
    </w:tblStylePr>
    <w:tblStylePr w:type="band1Horz">
      <w:tblPr/>
      <w:tcPr>
        <w:shd w:val="clear" w:color="auto" w:fill="C9D7E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5C8D9" w:themeColor="accent2" w:themeTint="99"/>
        <w:left w:val="single" w:sz="4" w:space="0" w:color="B5C8D9" w:themeColor="accent2" w:themeTint="99"/>
        <w:bottom w:val="single" w:sz="4" w:space="0" w:color="B5C8D9" w:themeColor="accent2" w:themeTint="99"/>
        <w:right w:val="single" w:sz="4" w:space="0" w:color="B5C8D9" w:themeColor="accent2" w:themeTint="99"/>
        <w:insideH w:val="single" w:sz="4" w:space="0" w:color="B5C8D9" w:themeColor="accent2" w:themeTint="99"/>
        <w:insideV w:val="single" w:sz="4" w:space="0" w:color="B5C8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A5C1" w:themeColor="accent2"/>
          <w:left w:val="single" w:sz="4" w:space="0" w:color="85A5C1" w:themeColor="accent2"/>
          <w:bottom w:val="single" w:sz="4" w:space="0" w:color="85A5C1" w:themeColor="accent2"/>
          <w:right w:val="single" w:sz="4" w:space="0" w:color="85A5C1" w:themeColor="accent2"/>
          <w:insideH w:val="nil"/>
          <w:insideV w:val="nil"/>
        </w:tcBorders>
        <w:shd w:val="clear" w:color="auto" w:fill="85A5C1" w:themeFill="accent2"/>
      </w:tcPr>
    </w:tblStylePr>
    <w:tblStylePr w:type="lastRow">
      <w:rPr>
        <w:b/>
        <w:bCs/>
      </w:rPr>
      <w:tblPr/>
      <w:tcPr>
        <w:tcBorders>
          <w:top w:val="double" w:sz="4" w:space="0" w:color="85A5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F2" w:themeFill="accent2" w:themeFillTint="33"/>
      </w:tcPr>
    </w:tblStylePr>
    <w:tblStylePr w:type="band1Horz">
      <w:tblPr/>
      <w:tcPr>
        <w:shd w:val="clear" w:color="auto" w:fill="E6EC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56A5DF" w:themeColor="accent3" w:themeTint="99"/>
        <w:left w:val="single" w:sz="4" w:space="0" w:color="56A5DF" w:themeColor="accent3" w:themeTint="99"/>
        <w:bottom w:val="single" w:sz="4" w:space="0" w:color="56A5DF" w:themeColor="accent3" w:themeTint="99"/>
        <w:right w:val="single" w:sz="4" w:space="0" w:color="56A5DF" w:themeColor="accent3" w:themeTint="99"/>
        <w:insideH w:val="single" w:sz="4" w:space="0" w:color="56A5DF" w:themeColor="accent3" w:themeTint="99"/>
        <w:insideV w:val="single" w:sz="4" w:space="0" w:color="56A5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6294" w:themeColor="accent3"/>
          <w:left w:val="single" w:sz="4" w:space="0" w:color="1C6294" w:themeColor="accent3"/>
          <w:bottom w:val="single" w:sz="4" w:space="0" w:color="1C6294" w:themeColor="accent3"/>
          <w:right w:val="single" w:sz="4" w:space="0" w:color="1C6294" w:themeColor="accent3"/>
          <w:insideH w:val="nil"/>
          <w:insideV w:val="nil"/>
        </w:tcBorders>
        <w:shd w:val="clear" w:color="auto" w:fill="1C6294" w:themeFill="accent3"/>
      </w:tcPr>
    </w:tblStylePr>
    <w:tblStylePr w:type="lastRow">
      <w:rPr>
        <w:b/>
        <w:bCs/>
      </w:rPr>
      <w:tblPr/>
      <w:tcPr>
        <w:tcBorders>
          <w:top w:val="double" w:sz="4" w:space="0" w:color="1C629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F4" w:themeFill="accent3" w:themeFillTint="33"/>
      </w:tcPr>
    </w:tblStylePr>
    <w:tblStylePr w:type="band1Horz">
      <w:tblPr/>
      <w:tcPr>
        <w:shd w:val="clear" w:color="auto" w:fill="C6E1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D7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37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37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37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3748" w:themeFill="accent1"/>
      </w:tcPr>
    </w:tblStylePr>
    <w:tblStylePr w:type="band1Vert">
      <w:tblPr/>
      <w:tcPr>
        <w:shd w:val="clear" w:color="auto" w:fill="93AFC9" w:themeFill="accent1" w:themeFillTint="66"/>
      </w:tcPr>
    </w:tblStylePr>
    <w:tblStylePr w:type="band1Horz">
      <w:tblPr/>
      <w:tcPr>
        <w:shd w:val="clear" w:color="auto" w:fill="93AFC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C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A5C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A5C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A5C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A5C1" w:themeFill="accent2"/>
      </w:tcPr>
    </w:tblStylePr>
    <w:tblStylePr w:type="band1Vert">
      <w:tblPr/>
      <w:tcPr>
        <w:shd w:val="clear" w:color="auto" w:fill="CEDAE6" w:themeFill="accent2" w:themeFillTint="66"/>
      </w:tcPr>
    </w:tblStylePr>
    <w:tblStylePr w:type="band1Horz">
      <w:tblPr/>
      <w:tcPr>
        <w:shd w:val="clear" w:color="auto" w:fill="CEDAE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1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629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629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629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6294" w:themeFill="accent3"/>
      </w:tcPr>
    </w:tblStylePr>
    <w:tblStylePr w:type="band1Vert">
      <w:tblPr/>
      <w:tcPr>
        <w:shd w:val="clear" w:color="auto" w:fill="8EC3E9" w:themeFill="accent3" w:themeFillTint="66"/>
      </w:tcPr>
    </w:tblStylePr>
    <w:tblStylePr w:type="band1Horz">
      <w:tblPr/>
      <w:tcPr>
        <w:shd w:val="clear" w:color="auto" w:fill="8EC3E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1B2935" w:themeColor="accent1" w:themeShade="BF"/>
    </w:rPr>
    <w:tblPr>
      <w:tblStyleRowBandSize w:val="1"/>
      <w:tblStyleColBandSize w:val="1"/>
      <w:tblBorders>
        <w:top w:val="single" w:sz="4" w:space="0" w:color="5E88AE" w:themeColor="accent1" w:themeTint="99"/>
        <w:left w:val="single" w:sz="4" w:space="0" w:color="5E88AE" w:themeColor="accent1" w:themeTint="99"/>
        <w:bottom w:val="single" w:sz="4" w:space="0" w:color="5E88AE" w:themeColor="accent1" w:themeTint="99"/>
        <w:right w:val="single" w:sz="4" w:space="0" w:color="5E88AE" w:themeColor="accent1" w:themeTint="99"/>
        <w:insideH w:val="single" w:sz="4" w:space="0" w:color="5E88AE" w:themeColor="accent1" w:themeTint="99"/>
        <w:insideV w:val="single" w:sz="4" w:space="0" w:color="5E88A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E88A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88A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4" w:themeFill="accent1" w:themeFillTint="33"/>
      </w:tcPr>
    </w:tblStylePr>
    <w:tblStylePr w:type="band1Horz">
      <w:tblPr/>
      <w:tcPr>
        <w:shd w:val="clear" w:color="auto" w:fill="C9D7E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527CA1" w:themeColor="accent2" w:themeShade="BF"/>
    </w:rPr>
    <w:tblPr>
      <w:tblStyleRowBandSize w:val="1"/>
      <w:tblStyleColBandSize w:val="1"/>
      <w:tblBorders>
        <w:top w:val="single" w:sz="4" w:space="0" w:color="B5C8D9" w:themeColor="accent2" w:themeTint="99"/>
        <w:left w:val="single" w:sz="4" w:space="0" w:color="B5C8D9" w:themeColor="accent2" w:themeTint="99"/>
        <w:bottom w:val="single" w:sz="4" w:space="0" w:color="B5C8D9" w:themeColor="accent2" w:themeTint="99"/>
        <w:right w:val="single" w:sz="4" w:space="0" w:color="B5C8D9" w:themeColor="accent2" w:themeTint="99"/>
        <w:insideH w:val="single" w:sz="4" w:space="0" w:color="B5C8D9" w:themeColor="accent2" w:themeTint="99"/>
        <w:insideV w:val="single" w:sz="4" w:space="0" w:color="B5C8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C8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8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F2" w:themeFill="accent2" w:themeFillTint="33"/>
      </w:tcPr>
    </w:tblStylePr>
    <w:tblStylePr w:type="band1Horz">
      <w:tblPr/>
      <w:tcPr>
        <w:shd w:val="clear" w:color="auto" w:fill="E6EC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15496E" w:themeColor="accent3" w:themeShade="BF"/>
    </w:rPr>
    <w:tblPr>
      <w:tblStyleRowBandSize w:val="1"/>
      <w:tblStyleColBandSize w:val="1"/>
      <w:tblBorders>
        <w:top w:val="single" w:sz="4" w:space="0" w:color="56A5DF" w:themeColor="accent3" w:themeTint="99"/>
        <w:left w:val="single" w:sz="4" w:space="0" w:color="56A5DF" w:themeColor="accent3" w:themeTint="99"/>
        <w:bottom w:val="single" w:sz="4" w:space="0" w:color="56A5DF" w:themeColor="accent3" w:themeTint="99"/>
        <w:right w:val="single" w:sz="4" w:space="0" w:color="56A5DF" w:themeColor="accent3" w:themeTint="99"/>
        <w:insideH w:val="single" w:sz="4" w:space="0" w:color="56A5DF" w:themeColor="accent3" w:themeTint="99"/>
        <w:insideV w:val="single" w:sz="4" w:space="0" w:color="56A5D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6A5D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6A5D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F4" w:themeFill="accent3" w:themeFillTint="33"/>
      </w:tcPr>
    </w:tblStylePr>
    <w:tblStylePr w:type="band1Horz">
      <w:tblPr/>
      <w:tcPr>
        <w:shd w:val="clear" w:color="auto" w:fill="C6E1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1B2935" w:themeColor="accent1" w:themeShade="BF"/>
    </w:rPr>
    <w:tblPr>
      <w:tblStyleRowBandSize w:val="1"/>
      <w:tblStyleColBandSize w:val="1"/>
      <w:tblBorders>
        <w:top w:val="single" w:sz="4" w:space="0" w:color="5E88AE" w:themeColor="accent1" w:themeTint="99"/>
        <w:left w:val="single" w:sz="4" w:space="0" w:color="5E88AE" w:themeColor="accent1" w:themeTint="99"/>
        <w:bottom w:val="single" w:sz="4" w:space="0" w:color="5E88AE" w:themeColor="accent1" w:themeTint="99"/>
        <w:right w:val="single" w:sz="4" w:space="0" w:color="5E88AE" w:themeColor="accent1" w:themeTint="99"/>
        <w:insideH w:val="single" w:sz="4" w:space="0" w:color="5E88AE" w:themeColor="accent1" w:themeTint="99"/>
        <w:insideV w:val="single" w:sz="4" w:space="0" w:color="5E88A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D7E4" w:themeFill="accent1" w:themeFillTint="33"/>
      </w:tcPr>
    </w:tblStylePr>
    <w:tblStylePr w:type="band1Horz">
      <w:tblPr/>
      <w:tcPr>
        <w:shd w:val="clear" w:color="auto" w:fill="C9D7E4" w:themeFill="accent1" w:themeFillTint="33"/>
      </w:tcPr>
    </w:tblStylePr>
    <w:tblStylePr w:type="neCell">
      <w:tblPr/>
      <w:tcPr>
        <w:tcBorders>
          <w:bottom w:val="single" w:sz="4" w:space="0" w:color="5E88AE" w:themeColor="accent1" w:themeTint="99"/>
        </w:tcBorders>
      </w:tcPr>
    </w:tblStylePr>
    <w:tblStylePr w:type="nwCell">
      <w:tblPr/>
      <w:tcPr>
        <w:tcBorders>
          <w:bottom w:val="single" w:sz="4" w:space="0" w:color="5E88AE" w:themeColor="accent1" w:themeTint="99"/>
        </w:tcBorders>
      </w:tcPr>
    </w:tblStylePr>
    <w:tblStylePr w:type="seCell">
      <w:tblPr/>
      <w:tcPr>
        <w:tcBorders>
          <w:top w:val="single" w:sz="4" w:space="0" w:color="5E88AE" w:themeColor="accent1" w:themeTint="99"/>
        </w:tcBorders>
      </w:tcPr>
    </w:tblStylePr>
    <w:tblStylePr w:type="swCell">
      <w:tblPr/>
      <w:tcPr>
        <w:tcBorders>
          <w:top w:val="single" w:sz="4" w:space="0" w:color="5E88A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527CA1" w:themeColor="accent2" w:themeShade="BF"/>
    </w:rPr>
    <w:tblPr>
      <w:tblStyleRowBandSize w:val="1"/>
      <w:tblStyleColBandSize w:val="1"/>
      <w:tblBorders>
        <w:top w:val="single" w:sz="4" w:space="0" w:color="B5C8D9" w:themeColor="accent2" w:themeTint="99"/>
        <w:left w:val="single" w:sz="4" w:space="0" w:color="B5C8D9" w:themeColor="accent2" w:themeTint="99"/>
        <w:bottom w:val="single" w:sz="4" w:space="0" w:color="B5C8D9" w:themeColor="accent2" w:themeTint="99"/>
        <w:right w:val="single" w:sz="4" w:space="0" w:color="B5C8D9" w:themeColor="accent2" w:themeTint="99"/>
        <w:insideH w:val="single" w:sz="4" w:space="0" w:color="B5C8D9" w:themeColor="accent2" w:themeTint="99"/>
        <w:insideV w:val="single" w:sz="4" w:space="0" w:color="B5C8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CF2" w:themeFill="accent2" w:themeFillTint="33"/>
      </w:tcPr>
    </w:tblStylePr>
    <w:tblStylePr w:type="band1Horz">
      <w:tblPr/>
      <w:tcPr>
        <w:shd w:val="clear" w:color="auto" w:fill="E6ECF2" w:themeFill="accent2" w:themeFillTint="33"/>
      </w:tcPr>
    </w:tblStylePr>
    <w:tblStylePr w:type="neCell">
      <w:tblPr/>
      <w:tcPr>
        <w:tcBorders>
          <w:bottom w:val="single" w:sz="4" w:space="0" w:color="B5C8D9" w:themeColor="accent2" w:themeTint="99"/>
        </w:tcBorders>
      </w:tcPr>
    </w:tblStylePr>
    <w:tblStylePr w:type="nwCell">
      <w:tblPr/>
      <w:tcPr>
        <w:tcBorders>
          <w:bottom w:val="single" w:sz="4" w:space="0" w:color="B5C8D9" w:themeColor="accent2" w:themeTint="99"/>
        </w:tcBorders>
      </w:tcPr>
    </w:tblStylePr>
    <w:tblStylePr w:type="seCell">
      <w:tblPr/>
      <w:tcPr>
        <w:tcBorders>
          <w:top w:val="single" w:sz="4" w:space="0" w:color="B5C8D9" w:themeColor="accent2" w:themeTint="99"/>
        </w:tcBorders>
      </w:tcPr>
    </w:tblStylePr>
    <w:tblStylePr w:type="swCell">
      <w:tblPr/>
      <w:tcPr>
        <w:tcBorders>
          <w:top w:val="single" w:sz="4" w:space="0" w:color="B5C8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15496E" w:themeColor="accent3" w:themeShade="BF"/>
    </w:rPr>
    <w:tblPr>
      <w:tblStyleRowBandSize w:val="1"/>
      <w:tblStyleColBandSize w:val="1"/>
      <w:tblBorders>
        <w:top w:val="single" w:sz="4" w:space="0" w:color="56A5DF" w:themeColor="accent3" w:themeTint="99"/>
        <w:left w:val="single" w:sz="4" w:space="0" w:color="56A5DF" w:themeColor="accent3" w:themeTint="99"/>
        <w:bottom w:val="single" w:sz="4" w:space="0" w:color="56A5DF" w:themeColor="accent3" w:themeTint="99"/>
        <w:right w:val="single" w:sz="4" w:space="0" w:color="56A5DF" w:themeColor="accent3" w:themeTint="99"/>
        <w:insideH w:val="single" w:sz="4" w:space="0" w:color="56A5DF" w:themeColor="accent3" w:themeTint="99"/>
        <w:insideV w:val="single" w:sz="4" w:space="0" w:color="56A5D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1F4" w:themeFill="accent3" w:themeFillTint="33"/>
      </w:tcPr>
    </w:tblStylePr>
    <w:tblStylePr w:type="band1Horz">
      <w:tblPr/>
      <w:tcPr>
        <w:shd w:val="clear" w:color="auto" w:fill="C6E1F4" w:themeFill="accent3" w:themeFillTint="33"/>
      </w:tcPr>
    </w:tblStylePr>
    <w:tblStylePr w:type="neCell">
      <w:tblPr/>
      <w:tcPr>
        <w:tcBorders>
          <w:bottom w:val="single" w:sz="4" w:space="0" w:color="56A5DF" w:themeColor="accent3" w:themeTint="99"/>
        </w:tcBorders>
      </w:tcPr>
    </w:tblStylePr>
    <w:tblStylePr w:type="nwCell">
      <w:tblPr/>
      <w:tcPr>
        <w:tcBorders>
          <w:bottom w:val="single" w:sz="4" w:space="0" w:color="56A5DF" w:themeColor="accent3" w:themeTint="99"/>
        </w:tcBorders>
      </w:tcPr>
    </w:tblStylePr>
    <w:tblStylePr w:type="seCell">
      <w:tblPr/>
      <w:tcPr>
        <w:tcBorders>
          <w:top w:val="single" w:sz="4" w:space="0" w:color="56A5DF" w:themeColor="accent3" w:themeTint="99"/>
        </w:tcBorders>
      </w:tcPr>
    </w:tblStylePr>
    <w:tblStylePr w:type="swCell">
      <w:tblPr/>
      <w:tcPr>
        <w:tcBorders>
          <w:top w:val="single" w:sz="4" w:space="0" w:color="56A5D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373545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373545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37536C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37536C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D8D8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1B293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243748" w:themeColor="accent1"/>
        <w:bottom w:val="single" w:sz="4" w:space="10" w:color="243748" w:themeColor="accent1"/>
      </w:pBdr>
      <w:spacing w:before="360" w:after="360"/>
      <w:jc w:val="center"/>
    </w:pPr>
    <w:rPr>
      <w:i/>
      <w:iCs/>
      <w:color w:val="1B293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1B293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1B293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243748" w:themeColor="accent1"/>
        <w:left w:val="single" w:sz="8" w:space="0" w:color="243748" w:themeColor="accent1"/>
        <w:bottom w:val="single" w:sz="8" w:space="0" w:color="243748" w:themeColor="accent1"/>
        <w:right w:val="single" w:sz="8" w:space="0" w:color="243748" w:themeColor="accent1"/>
        <w:insideH w:val="single" w:sz="8" w:space="0" w:color="243748" w:themeColor="accent1"/>
        <w:insideV w:val="single" w:sz="8" w:space="0" w:color="2437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748" w:themeColor="accent1"/>
          <w:left w:val="single" w:sz="8" w:space="0" w:color="243748" w:themeColor="accent1"/>
          <w:bottom w:val="single" w:sz="18" w:space="0" w:color="243748" w:themeColor="accent1"/>
          <w:right w:val="single" w:sz="8" w:space="0" w:color="243748" w:themeColor="accent1"/>
          <w:insideH w:val="nil"/>
          <w:insideV w:val="single" w:sz="8" w:space="0" w:color="2437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3748" w:themeColor="accent1"/>
          <w:left w:val="single" w:sz="8" w:space="0" w:color="243748" w:themeColor="accent1"/>
          <w:bottom w:val="single" w:sz="8" w:space="0" w:color="243748" w:themeColor="accent1"/>
          <w:right w:val="single" w:sz="8" w:space="0" w:color="243748" w:themeColor="accent1"/>
          <w:insideH w:val="nil"/>
          <w:insideV w:val="single" w:sz="8" w:space="0" w:color="2437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748" w:themeColor="accent1"/>
          <w:left w:val="single" w:sz="8" w:space="0" w:color="243748" w:themeColor="accent1"/>
          <w:bottom w:val="single" w:sz="8" w:space="0" w:color="243748" w:themeColor="accent1"/>
          <w:right w:val="single" w:sz="8" w:space="0" w:color="243748" w:themeColor="accent1"/>
        </w:tcBorders>
      </w:tcPr>
    </w:tblStylePr>
    <w:tblStylePr w:type="band1Vert">
      <w:tblPr/>
      <w:tcPr>
        <w:tcBorders>
          <w:top w:val="single" w:sz="8" w:space="0" w:color="243748" w:themeColor="accent1"/>
          <w:left w:val="single" w:sz="8" w:space="0" w:color="243748" w:themeColor="accent1"/>
          <w:bottom w:val="single" w:sz="8" w:space="0" w:color="243748" w:themeColor="accent1"/>
          <w:right w:val="single" w:sz="8" w:space="0" w:color="243748" w:themeColor="accent1"/>
        </w:tcBorders>
        <w:shd w:val="clear" w:color="auto" w:fill="BCCEDE" w:themeFill="accent1" w:themeFillTint="3F"/>
      </w:tcPr>
    </w:tblStylePr>
    <w:tblStylePr w:type="band1Horz">
      <w:tblPr/>
      <w:tcPr>
        <w:tcBorders>
          <w:top w:val="single" w:sz="8" w:space="0" w:color="243748" w:themeColor="accent1"/>
          <w:left w:val="single" w:sz="8" w:space="0" w:color="243748" w:themeColor="accent1"/>
          <w:bottom w:val="single" w:sz="8" w:space="0" w:color="243748" w:themeColor="accent1"/>
          <w:right w:val="single" w:sz="8" w:space="0" w:color="243748" w:themeColor="accent1"/>
          <w:insideV w:val="single" w:sz="8" w:space="0" w:color="243748" w:themeColor="accent1"/>
        </w:tcBorders>
        <w:shd w:val="clear" w:color="auto" w:fill="BCCEDE" w:themeFill="accent1" w:themeFillTint="3F"/>
      </w:tcPr>
    </w:tblStylePr>
    <w:tblStylePr w:type="band2Horz">
      <w:tblPr/>
      <w:tcPr>
        <w:tcBorders>
          <w:top w:val="single" w:sz="8" w:space="0" w:color="243748" w:themeColor="accent1"/>
          <w:left w:val="single" w:sz="8" w:space="0" w:color="243748" w:themeColor="accent1"/>
          <w:bottom w:val="single" w:sz="8" w:space="0" w:color="243748" w:themeColor="accent1"/>
          <w:right w:val="single" w:sz="8" w:space="0" w:color="243748" w:themeColor="accent1"/>
          <w:insideV w:val="single" w:sz="8" w:space="0" w:color="24374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5A5C1" w:themeColor="accent2"/>
        <w:left w:val="single" w:sz="8" w:space="0" w:color="85A5C1" w:themeColor="accent2"/>
        <w:bottom w:val="single" w:sz="8" w:space="0" w:color="85A5C1" w:themeColor="accent2"/>
        <w:right w:val="single" w:sz="8" w:space="0" w:color="85A5C1" w:themeColor="accent2"/>
        <w:insideH w:val="single" w:sz="8" w:space="0" w:color="85A5C1" w:themeColor="accent2"/>
        <w:insideV w:val="single" w:sz="8" w:space="0" w:color="85A5C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A5C1" w:themeColor="accent2"/>
          <w:left w:val="single" w:sz="8" w:space="0" w:color="85A5C1" w:themeColor="accent2"/>
          <w:bottom w:val="single" w:sz="18" w:space="0" w:color="85A5C1" w:themeColor="accent2"/>
          <w:right w:val="single" w:sz="8" w:space="0" w:color="85A5C1" w:themeColor="accent2"/>
          <w:insideH w:val="nil"/>
          <w:insideV w:val="single" w:sz="8" w:space="0" w:color="85A5C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A5C1" w:themeColor="accent2"/>
          <w:left w:val="single" w:sz="8" w:space="0" w:color="85A5C1" w:themeColor="accent2"/>
          <w:bottom w:val="single" w:sz="8" w:space="0" w:color="85A5C1" w:themeColor="accent2"/>
          <w:right w:val="single" w:sz="8" w:space="0" w:color="85A5C1" w:themeColor="accent2"/>
          <w:insideH w:val="nil"/>
          <w:insideV w:val="single" w:sz="8" w:space="0" w:color="85A5C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A5C1" w:themeColor="accent2"/>
          <w:left w:val="single" w:sz="8" w:space="0" w:color="85A5C1" w:themeColor="accent2"/>
          <w:bottom w:val="single" w:sz="8" w:space="0" w:color="85A5C1" w:themeColor="accent2"/>
          <w:right w:val="single" w:sz="8" w:space="0" w:color="85A5C1" w:themeColor="accent2"/>
        </w:tcBorders>
      </w:tcPr>
    </w:tblStylePr>
    <w:tblStylePr w:type="band1Vert">
      <w:tblPr/>
      <w:tcPr>
        <w:tcBorders>
          <w:top w:val="single" w:sz="8" w:space="0" w:color="85A5C1" w:themeColor="accent2"/>
          <w:left w:val="single" w:sz="8" w:space="0" w:color="85A5C1" w:themeColor="accent2"/>
          <w:bottom w:val="single" w:sz="8" w:space="0" w:color="85A5C1" w:themeColor="accent2"/>
          <w:right w:val="single" w:sz="8" w:space="0" w:color="85A5C1" w:themeColor="accent2"/>
        </w:tcBorders>
        <w:shd w:val="clear" w:color="auto" w:fill="E0E8EF" w:themeFill="accent2" w:themeFillTint="3F"/>
      </w:tcPr>
    </w:tblStylePr>
    <w:tblStylePr w:type="band1Horz">
      <w:tblPr/>
      <w:tcPr>
        <w:tcBorders>
          <w:top w:val="single" w:sz="8" w:space="0" w:color="85A5C1" w:themeColor="accent2"/>
          <w:left w:val="single" w:sz="8" w:space="0" w:color="85A5C1" w:themeColor="accent2"/>
          <w:bottom w:val="single" w:sz="8" w:space="0" w:color="85A5C1" w:themeColor="accent2"/>
          <w:right w:val="single" w:sz="8" w:space="0" w:color="85A5C1" w:themeColor="accent2"/>
          <w:insideV w:val="single" w:sz="8" w:space="0" w:color="85A5C1" w:themeColor="accent2"/>
        </w:tcBorders>
        <w:shd w:val="clear" w:color="auto" w:fill="E0E8EF" w:themeFill="accent2" w:themeFillTint="3F"/>
      </w:tcPr>
    </w:tblStylePr>
    <w:tblStylePr w:type="band2Horz">
      <w:tblPr/>
      <w:tcPr>
        <w:tcBorders>
          <w:top w:val="single" w:sz="8" w:space="0" w:color="85A5C1" w:themeColor="accent2"/>
          <w:left w:val="single" w:sz="8" w:space="0" w:color="85A5C1" w:themeColor="accent2"/>
          <w:bottom w:val="single" w:sz="8" w:space="0" w:color="85A5C1" w:themeColor="accent2"/>
          <w:right w:val="single" w:sz="8" w:space="0" w:color="85A5C1" w:themeColor="accent2"/>
          <w:insideV w:val="single" w:sz="8" w:space="0" w:color="85A5C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1C6294" w:themeColor="accent3"/>
        <w:left w:val="single" w:sz="8" w:space="0" w:color="1C6294" w:themeColor="accent3"/>
        <w:bottom w:val="single" w:sz="8" w:space="0" w:color="1C6294" w:themeColor="accent3"/>
        <w:right w:val="single" w:sz="8" w:space="0" w:color="1C6294" w:themeColor="accent3"/>
        <w:insideH w:val="single" w:sz="8" w:space="0" w:color="1C6294" w:themeColor="accent3"/>
        <w:insideV w:val="single" w:sz="8" w:space="0" w:color="1C629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6294" w:themeColor="accent3"/>
          <w:left w:val="single" w:sz="8" w:space="0" w:color="1C6294" w:themeColor="accent3"/>
          <w:bottom w:val="single" w:sz="18" w:space="0" w:color="1C6294" w:themeColor="accent3"/>
          <w:right w:val="single" w:sz="8" w:space="0" w:color="1C6294" w:themeColor="accent3"/>
          <w:insideH w:val="nil"/>
          <w:insideV w:val="single" w:sz="8" w:space="0" w:color="1C629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6294" w:themeColor="accent3"/>
          <w:left w:val="single" w:sz="8" w:space="0" w:color="1C6294" w:themeColor="accent3"/>
          <w:bottom w:val="single" w:sz="8" w:space="0" w:color="1C6294" w:themeColor="accent3"/>
          <w:right w:val="single" w:sz="8" w:space="0" w:color="1C6294" w:themeColor="accent3"/>
          <w:insideH w:val="nil"/>
          <w:insideV w:val="single" w:sz="8" w:space="0" w:color="1C629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6294" w:themeColor="accent3"/>
          <w:left w:val="single" w:sz="8" w:space="0" w:color="1C6294" w:themeColor="accent3"/>
          <w:bottom w:val="single" w:sz="8" w:space="0" w:color="1C6294" w:themeColor="accent3"/>
          <w:right w:val="single" w:sz="8" w:space="0" w:color="1C6294" w:themeColor="accent3"/>
        </w:tcBorders>
      </w:tcPr>
    </w:tblStylePr>
    <w:tblStylePr w:type="band1Vert">
      <w:tblPr/>
      <w:tcPr>
        <w:tcBorders>
          <w:top w:val="single" w:sz="8" w:space="0" w:color="1C6294" w:themeColor="accent3"/>
          <w:left w:val="single" w:sz="8" w:space="0" w:color="1C6294" w:themeColor="accent3"/>
          <w:bottom w:val="single" w:sz="8" w:space="0" w:color="1C6294" w:themeColor="accent3"/>
          <w:right w:val="single" w:sz="8" w:space="0" w:color="1C6294" w:themeColor="accent3"/>
        </w:tcBorders>
        <w:shd w:val="clear" w:color="auto" w:fill="B9DAF2" w:themeFill="accent3" w:themeFillTint="3F"/>
      </w:tcPr>
    </w:tblStylePr>
    <w:tblStylePr w:type="band1Horz">
      <w:tblPr/>
      <w:tcPr>
        <w:tcBorders>
          <w:top w:val="single" w:sz="8" w:space="0" w:color="1C6294" w:themeColor="accent3"/>
          <w:left w:val="single" w:sz="8" w:space="0" w:color="1C6294" w:themeColor="accent3"/>
          <w:bottom w:val="single" w:sz="8" w:space="0" w:color="1C6294" w:themeColor="accent3"/>
          <w:right w:val="single" w:sz="8" w:space="0" w:color="1C6294" w:themeColor="accent3"/>
          <w:insideV w:val="single" w:sz="8" w:space="0" w:color="1C6294" w:themeColor="accent3"/>
        </w:tcBorders>
        <w:shd w:val="clear" w:color="auto" w:fill="B9DAF2" w:themeFill="accent3" w:themeFillTint="3F"/>
      </w:tcPr>
    </w:tblStylePr>
    <w:tblStylePr w:type="band2Horz">
      <w:tblPr/>
      <w:tcPr>
        <w:tcBorders>
          <w:top w:val="single" w:sz="8" w:space="0" w:color="1C6294" w:themeColor="accent3"/>
          <w:left w:val="single" w:sz="8" w:space="0" w:color="1C6294" w:themeColor="accent3"/>
          <w:bottom w:val="single" w:sz="8" w:space="0" w:color="1C6294" w:themeColor="accent3"/>
          <w:right w:val="single" w:sz="8" w:space="0" w:color="1C6294" w:themeColor="accent3"/>
          <w:insideV w:val="single" w:sz="8" w:space="0" w:color="1C629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243748" w:themeColor="accent1"/>
        <w:left w:val="single" w:sz="8" w:space="0" w:color="243748" w:themeColor="accent1"/>
        <w:bottom w:val="single" w:sz="8" w:space="0" w:color="243748" w:themeColor="accent1"/>
        <w:right w:val="single" w:sz="8" w:space="0" w:color="2437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37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3748" w:themeColor="accent1"/>
          <w:left w:val="single" w:sz="8" w:space="0" w:color="243748" w:themeColor="accent1"/>
          <w:bottom w:val="single" w:sz="8" w:space="0" w:color="243748" w:themeColor="accent1"/>
          <w:right w:val="single" w:sz="8" w:space="0" w:color="2437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3748" w:themeColor="accent1"/>
          <w:left w:val="single" w:sz="8" w:space="0" w:color="243748" w:themeColor="accent1"/>
          <w:bottom w:val="single" w:sz="8" w:space="0" w:color="243748" w:themeColor="accent1"/>
          <w:right w:val="single" w:sz="8" w:space="0" w:color="243748" w:themeColor="accent1"/>
        </w:tcBorders>
      </w:tcPr>
    </w:tblStylePr>
    <w:tblStylePr w:type="band1Horz">
      <w:tblPr/>
      <w:tcPr>
        <w:tcBorders>
          <w:top w:val="single" w:sz="8" w:space="0" w:color="243748" w:themeColor="accent1"/>
          <w:left w:val="single" w:sz="8" w:space="0" w:color="243748" w:themeColor="accent1"/>
          <w:bottom w:val="single" w:sz="8" w:space="0" w:color="243748" w:themeColor="accent1"/>
          <w:right w:val="single" w:sz="8" w:space="0" w:color="24374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5A5C1" w:themeColor="accent2"/>
        <w:left w:val="single" w:sz="8" w:space="0" w:color="85A5C1" w:themeColor="accent2"/>
        <w:bottom w:val="single" w:sz="8" w:space="0" w:color="85A5C1" w:themeColor="accent2"/>
        <w:right w:val="single" w:sz="8" w:space="0" w:color="85A5C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A5C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A5C1" w:themeColor="accent2"/>
          <w:left w:val="single" w:sz="8" w:space="0" w:color="85A5C1" w:themeColor="accent2"/>
          <w:bottom w:val="single" w:sz="8" w:space="0" w:color="85A5C1" w:themeColor="accent2"/>
          <w:right w:val="single" w:sz="8" w:space="0" w:color="85A5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A5C1" w:themeColor="accent2"/>
          <w:left w:val="single" w:sz="8" w:space="0" w:color="85A5C1" w:themeColor="accent2"/>
          <w:bottom w:val="single" w:sz="8" w:space="0" w:color="85A5C1" w:themeColor="accent2"/>
          <w:right w:val="single" w:sz="8" w:space="0" w:color="85A5C1" w:themeColor="accent2"/>
        </w:tcBorders>
      </w:tcPr>
    </w:tblStylePr>
    <w:tblStylePr w:type="band1Horz">
      <w:tblPr/>
      <w:tcPr>
        <w:tcBorders>
          <w:top w:val="single" w:sz="8" w:space="0" w:color="85A5C1" w:themeColor="accent2"/>
          <w:left w:val="single" w:sz="8" w:space="0" w:color="85A5C1" w:themeColor="accent2"/>
          <w:bottom w:val="single" w:sz="8" w:space="0" w:color="85A5C1" w:themeColor="accent2"/>
          <w:right w:val="single" w:sz="8" w:space="0" w:color="85A5C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1C6294" w:themeColor="accent3"/>
        <w:left w:val="single" w:sz="8" w:space="0" w:color="1C6294" w:themeColor="accent3"/>
        <w:bottom w:val="single" w:sz="8" w:space="0" w:color="1C6294" w:themeColor="accent3"/>
        <w:right w:val="single" w:sz="8" w:space="0" w:color="1C629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629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6294" w:themeColor="accent3"/>
          <w:left w:val="single" w:sz="8" w:space="0" w:color="1C6294" w:themeColor="accent3"/>
          <w:bottom w:val="single" w:sz="8" w:space="0" w:color="1C6294" w:themeColor="accent3"/>
          <w:right w:val="single" w:sz="8" w:space="0" w:color="1C629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6294" w:themeColor="accent3"/>
          <w:left w:val="single" w:sz="8" w:space="0" w:color="1C6294" w:themeColor="accent3"/>
          <w:bottom w:val="single" w:sz="8" w:space="0" w:color="1C6294" w:themeColor="accent3"/>
          <w:right w:val="single" w:sz="8" w:space="0" w:color="1C6294" w:themeColor="accent3"/>
        </w:tcBorders>
      </w:tcPr>
    </w:tblStylePr>
    <w:tblStylePr w:type="band1Horz">
      <w:tblPr/>
      <w:tcPr>
        <w:tcBorders>
          <w:top w:val="single" w:sz="8" w:space="0" w:color="1C6294" w:themeColor="accent3"/>
          <w:left w:val="single" w:sz="8" w:space="0" w:color="1C6294" w:themeColor="accent3"/>
          <w:bottom w:val="single" w:sz="8" w:space="0" w:color="1C6294" w:themeColor="accent3"/>
          <w:right w:val="single" w:sz="8" w:space="0" w:color="1C629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1B2935" w:themeColor="accent1" w:themeShade="BF"/>
    </w:rPr>
    <w:tblPr>
      <w:tblStyleRowBandSize w:val="1"/>
      <w:tblStyleColBandSize w:val="1"/>
      <w:tblBorders>
        <w:top w:val="single" w:sz="8" w:space="0" w:color="243748" w:themeColor="accent1"/>
        <w:bottom w:val="single" w:sz="8" w:space="0" w:color="2437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3748" w:themeColor="accent1"/>
          <w:left w:val="nil"/>
          <w:bottom w:val="single" w:sz="8" w:space="0" w:color="2437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3748" w:themeColor="accent1"/>
          <w:left w:val="nil"/>
          <w:bottom w:val="single" w:sz="8" w:space="0" w:color="2437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E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CED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527CA1" w:themeColor="accent2" w:themeShade="BF"/>
    </w:rPr>
    <w:tblPr>
      <w:tblStyleRowBandSize w:val="1"/>
      <w:tblStyleColBandSize w:val="1"/>
      <w:tblBorders>
        <w:top w:val="single" w:sz="8" w:space="0" w:color="85A5C1" w:themeColor="accent2"/>
        <w:bottom w:val="single" w:sz="8" w:space="0" w:color="85A5C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A5C1" w:themeColor="accent2"/>
          <w:left w:val="nil"/>
          <w:bottom w:val="single" w:sz="8" w:space="0" w:color="85A5C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A5C1" w:themeColor="accent2"/>
          <w:left w:val="nil"/>
          <w:bottom w:val="single" w:sz="8" w:space="0" w:color="85A5C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8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8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15496E" w:themeColor="accent3" w:themeShade="BF"/>
    </w:rPr>
    <w:tblPr>
      <w:tblStyleRowBandSize w:val="1"/>
      <w:tblStyleColBandSize w:val="1"/>
      <w:tblBorders>
        <w:top w:val="single" w:sz="8" w:space="0" w:color="1C6294" w:themeColor="accent3"/>
        <w:bottom w:val="single" w:sz="8" w:space="0" w:color="1C629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6294" w:themeColor="accent3"/>
          <w:left w:val="nil"/>
          <w:bottom w:val="single" w:sz="8" w:space="0" w:color="1C629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6294" w:themeColor="accent3"/>
          <w:left w:val="nil"/>
          <w:bottom w:val="single" w:sz="8" w:space="0" w:color="1C629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A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A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88A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88A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4" w:themeFill="accent1" w:themeFillTint="33"/>
      </w:tcPr>
    </w:tblStylePr>
    <w:tblStylePr w:type="band1Horz">
      <w:tblPr/>
      <w:tcPr>
        <w:shd w:val="clear" w:color="auto" w:fill="C9D7E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8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8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F2" w:themeFill="accent2" w:themeFillTint="33"/>
      </w:tcPr>
    </w:tblStylePr>
    <w:tblStylePr w:type="band1Horz">
      <w:tblPr/>
      <w:tcPr>
        <w:shd w:val="clear" w:color="auto" w:fill="E6EC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6A5D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6A5D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F4" w:themeFill="accent3" w:themeFillTint="33"/>
      </w:tcPr>
    </w:tblStylePr>
    <w:tblStylePr w:type="band1Horz">
      <w:tblPr/>
      <w:tcPr>
        <w:shd w:val="clear" w:color="auto" w:fill="C6E1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5E88AE" w:themeColor="accent1" w:themeTint="99"/>
        <w:bottom w:val="single" w:sz="4" w:space="0" w:color="5E88AE" w:themeColor="accent1" w:themeTint="99"/>
        <w:insideH w:val="single" w:sz="4" w:space="0" w:color="5E88A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4" w:themeFill="accent1" w:themeFillTint="33"/>
      </w:tcPr>
    </w:tblStylePr>
    <w:tblStylePr w:type="band1Horz">
      <w:tblPr/>
      <w:tcPr>
        <w:shd w:val="clear" w:color="auto" w:fill="C9D7E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5C8D9" w:themeColor="accent2" w:themeTint="99"/>
        <w:bottom w:val="single" w:sz="4" w:space="0" w:color="B5C8D9" w:themeColor="accent2" w:themeTint="99"/>
        <w:insideH w:val="single" w:sz="4" w:space="0" w:color="B5C8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F2" w:themeFill="accent2" w:themeFillTint="33"/>
      </w:tcPr>
    </w:tblStylePr>
    <w:tblStylePr w:type="band1Horz">
      <w:tblPr/>
      <w:tcPr>
        <w:shd w:val="clear" w:color="auto" w:fill="E6EC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56A5DF" w:themeColor="accent3" w:themeTint="99"/>
        <w:bottom w:val="single" w:sz="4" w:space="0" w:color="56A5DF" w:themeColor="accent3" w:themeTint="99"/>
        <w:insideH w:val="single" w:sz="4" w:space="0" w:color="56A5D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F4" w:themeFill="accent3" w:themeFillTint="33"/>
      </w:tcPr>
    </w:tblStylePr>
    <w:tblStylePr w:type="band1Horz">
      <w:tblPr/>
      <w:tcPr>
        <w:shd w:val="clear" w:color="auto" w:fill="C6E1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243748" w:themeColor="accent1"/>
        <w:left w:val="single" w:sz="4" w:space="0" w:color="243748" w:themeColor="accent1"/>
        <w:bottom w:val="single" w:sz="4" w:space="0" w:color="243748" w:themeColor="accent1"/>
        <w:right w:val="single" w:sz="4" w:space="0" w:color="2437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3748" w:themeFill="accent1"/>
      </w:tcPr>
    </w:tblStylePr>
    <w:tblStylePr w:type="lastRow">
      <w:rPr>
        <w:b/>
        <w:bCs/>
      </w:rPr>
      <w:tblPr/>
      <w:tcPr>
        <w:tcBorders>
          <w:top w:val="double" w:sz="4" w:space="0" w:color="2437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3748" w:themeColor="accent1"/>
          <w:right w:val="single" w:sz="4" w:space="0" w:color="243748" w:themeColor="accent1"/>
        </w:tcBorders>
      </w:tcPr>
    </w:tblStylePr>
    <w:tblStylePr w:type="band1Horz">
      <w:tblPr/>
      <w:tcPr>
        <w:tcBorders>
          <w:top w:val="single" w:sz="4" w:space="0" w:color="243748" w:themeColor="accent1"/>
          <w:bottom w:val="single" w:sz="4" w:space="0" w:color="2437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3748" w:themeColor="accent1"/>
          <w:left w:val="nil"/>
        </w:tcBorders>
      </w:tcPr>
    </w:tblStylePr>
    <w:tblStylePr w:type="swCell">
      <w:tblPr/>
      <w:tcPr>
        <w:tcBorders>
          <w:top w:val="double" w:sz="4" w:space="0" w:color="24374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5A5C1" w:themeColor="accent2"/>
        <w:left w:val="single" w:sz="4" w:space="0" w:color="85A5C1" w:themeColor="accent2"/>
        <w:bottom w:val="single" w:sz="4" w:space="0" w:color="85A5C1" w:themeColor="accent2"/>
        <w:right w:val="single" w:sz="4" w:space="0" w:color="85A5C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A5C1" w:themeFill="accent2"/>
      </w:tcPr>
    </w:tblStylePr>
    <w:tblStylePr w:type="lastRow">
      <w:rPr>
        <w:b/>
        <w:bCs/>
      </w:rPr>
      <w:tblPr/>
      <w:tcPr>
        <w:tcBorders>
          <w:top w:val="double" w:sz="4" w:space="0" w:color="85A5C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A5C1" w:themeColor="accent2"/>
          <w:right w:val="single" w:sz="4" w:space="0" w:color="85A5C1" w:themeColor="accent2"/>
        </w:tcBorders>
      </w:tcPr>
    </w:tblStylePr>
    <w:tblStylePr w:type="band1Horz">
      <w:tblPr/>
      <w:tcPr>
        <w:tcBorders>
          <w:top w:val="single" w:sz="4" w:space="0" w:color="85A5C1" w:themeColor="accent2"/>
          <w:bottom w:val="single" w:sz="4" w:space="0" w:color="85A5C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A5C1" w:themeColor="accent2"/>
          <w:left w:val="nil"/>
        </w:tcBorders>
      </w:tcPr>
    </w:tblStylePr>
    <w:tblStylePr w:type="swCell">
      <w:tblPr/>
      <w:tcPr>
        <w:tcBorders>
          <w:top w:val="double" w:sz="4" w:space="0" w:color="85A5C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1C6294" w:themeColor="accent3"/>
        <w:left w:val="single" w:sz="4" w:space="0" w:color="1C6294" w:themeColor="accent3"/>
        <w:bottom w:val="single" w:sz="4" w:space="0" w:color="1C6294" w:themeColor="accent3"/>
        <w:right w:val="single" w:sz="4" w:space="0" w:color="1C629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6294" w:themeFill="accent3"/>
      </w:tcPr>
    </w:tblStylePr>
    <w:tblStylePr w:type="lastRow">
      <w:rPr>
        <w:b/>
        <w:bCs/>
      </w:rPr>
      <w:tblPr/>
      <w:tcPr>
        <w:tcBorders>
          <w:top w:val="double" w:sz="4" w:space="0" w:color="1C629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6294" w:themeColor="accent3"/>
          <w:right w:val="single" w:sz="4" w:space="0" w:color="1C6294" w:themeColor="accent3"/>
        </w:tcBorders>
      </w:tcPr>
    </w:tblStylePr>
    <w:tblStylePr w:type="band1Horz">
      <w:tblPr/>
      <w:tcPr>
        <w:tcBorders>
          <w:top w:val="single" w:sz="4" w:space="0" w:color="1C6294" w:themeColor="accent3"/>
          <w:bottom w:val="single" w:sz="4" w:space="0" w:color="1C629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6294" w:themeColor="accent3"/>
          <w:left w:val="nil"/>
        </w:tcBorders>
      </w:tcPr>
    </w:tblStylePr>
    <w:tblStylePr w:type="swCell">
      <w:tblPr/>
      <w:tcPr>
        <w:tcBorders>
          <w:top w:val="double" w:sz="4" w:space="0" w:color="1C629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5E88AE" w:themeColor="accent1" w:themeTint="99"/>
        <w:left w:val="single" w:sz="4" w:space="0" w:color="5E88AE" w:themeColor="accent1" w:themeTint="99"/>
        <w:bottom w:val="single" w:sz="4" w:space="0" w:color="5E88AE" w:themeColor="accent1" w:themeTint="99"/>
        <w:right w:val="single" w:sz="4" w:space="0" w:color="5E88AE" w:themeColor="accent1" w:themeTint="99"/>
        <w:insideH w:val="single" w:sz="4" w:space="0" w:color="5E88A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3748" w:themeColor="accent1"/>
          <w:left w:val="single" w:sz="4" w:space="0" w:color="243748" w:themeColor="accent1"/>
          <w:bottom w:val="single" w:sz="4" w:space="0" w:color="243748" w:themeColor="accent1"/>
          <w:right w:val="single" w:sz="4" w:space="0" w:color="243748" w:themeColor="accent1"/>
          <w:insideH w:val="nil"/>
        </w:tcBorders>
        <w:shd w:val="clear" w:color="auto" w:fill="243748" w:themeFill="accent1"/>
      </w:tcPr>
    </w:tblStylePr>
    <w:tblStylePr w:type="lastRow">
      <w:rPr>
        <w:b/>
        <w:bCs/>
      </w:rPr>
      <w:tblPr/>
      <w:tcPr>
        <w:tcBorders>
          <w:top w:val="double" w:sz="4" w:space="0" w:color="5E88A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4" w:themeFill="accent1" w:themeFillTint="33"/>
      </w:tcPr>
    </w:tblStylePr>
    <w:tblStylePr w:type="band1Horz">
      <w:tblPr/>
      <w:tcPr>
        <w:shd w:val="clear" w:color="auto" w:fill="C9D7E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5C8D9" w:themeColor="accent2" w:themeTint="99"/>
        <w:left w:val="single" w:sz="4" w:space="0" w:color="B5C8D9" w:themeColor="accent2" w:themeTint="99"/>
        <w:bottom w:val="single" w:sz="4" w:space="0" w:color="B5C8D9" w:themeColor="accent2" w:themeTint="99"/>
        <w:right w:val="single" w:sz="4" w:space="0" w:color="B5C8D9" w:themeColor="accent2" w:themeTint="99"/>
        <w:insideH w:val="single" w:sz="4" w:space="0" w:color="B5C8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A5C1" w:themeColor="accent2"/>
          <w:left w:val="single" w:sz="4" w:space="0" w:color="85A5C1" w:themeColor="accent2"/>
          <w:bottom w:val="single" w:sz="4" w:space="0" w:color="85A5C1" w:themeColor="accent2"/>
          <w:right w:val="single" w:sz="4" w:space="0" w:color="85A5C1" w:themeColor="accent2"/>
          <w:insideH w:val="nil"/>
        </w:tcBorders>
        <w:shd w:val="clear" w:color="auto" w:fill="85A5C1" w:themeFill="accent2"/>
      </w:tcPr>
    </w:tblStylePr>
    <w:tblStylePr w:type="lastRow">
      <w:rPr>
        <w:b/>
        <w:bCs/>
      </w:rPr>
      <w:tblPr/>
      <w:tcPr>
        <w:tcBorders>
          <w:top w:val="double" w:sz="4" w:space="0" w:color="B5C8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F2" w:themeFill="accent2" w:themeFillTint="33"/>
      </w:tcPr>
    </w:tblStylePr>
    <w:tblStylePr w:type="band1Horz">
      <w:tblPr/>
      <w:tcPr>
        <w:shd w:val="clear" w:color="auto" w:fill="E6EC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56A5DF" w:themeColor="accent3" w:themeTint="99"/>
        <w:left w:val="single" w:sz="4" w:space="0" w:color="56A5DF" w:themeColor="accent3" w:themeTint="99"/>
        <w:bottom w:val="single" w:sz="4" w:space="0" w:color="56A5DF" w:themeColor="accent3" w:themeTint="99"/>
        <w:right w:val="single" w:sz="4" w:space="0" w:color="56A5DF" w:themeColor="accent3" w:themeTint="99"/>
        <w:insideH w:val="single" w:sz="4" w:space="0" w:color="56A5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6294" w:themeColor="accent3"/>
          <w:left w:val="single" w:sz="4" w:space="0" w:color="1C6294" w:themeColor="accent3"/>
          <w:bottom w:val="single" w:sz="4" w:space="0" w:color="1C6294" w:themeColor="accent3"/>
          <w:right w:val="single" w:sz="4" w:space="0" w:color="1C6294" w:themeColor="accent3"/>
          <w:insideH w:val="nil"/>
        </w:tcBorders>
        <w:shd w:val="clear" w:color="auto" w:fill="1C6294" w:themeFill="accent3"/>
      </w:tcPr>
    </w:tblStylePr>
    <w:tblStylePr w:type="lastRow">
      <w:rPr>
        <w:b/>
        <w:bCs/>
      </w:rPr>
      <w:tblPr/>
      <w:tcPr>
        <w:tcBorders>
          <w:top w:val="double" w:sz="4" w:space="0" w:color="56A5D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F4" w:themeFill="accent3" w:themeFillTint="33"/>
      </w:tcPr>
    </w:tblStylePr>
    <w:tblStylePr w:type="band1Horz">
      <w:tblPr/>
      <w:tcPr>
        <w:shd w:val="clear" w:color="auto" w:fill="C6E1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243748" w:themeColor="accent1"/>
        <w:left w:val="single" w:sz="24" w:space="0" w:color="243748" w:themeColor="accent1"/>
        <w:bottom w:val="single" w:sz="24" w:space="0" w:color="243748" w:themeColor="accent1"/>
        <w:right w:val="single" w:sz="24" w:space="0" w:color="243748" w:themeColor="accent1"/>
      </w:tblBorders>
    </w:tblPr>
    <w:tcPr>
      <w:shd w:val="clear" w:color="auto" w:fill="2437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5A5C1" w:themeColor="accent2"/>
        <w:left w:val="single" w:sz="24" w:space="0" w:color="85A5C1" w:themeColor="accent2"/>
        <w:bottom w:val="single" w:sz="24" w:space="0" w:color="85A5C1" w:themeColor="accent2"/>
        <w:right w:val="single" w:sz="24" w:space="0" w:color="85A5C1" w:themeColor="accent2"/>
      </w:tblBorders>
    </w:tblPr>
    <w:tcPr>
      <w:shd w:val="clear" w:color="auto" w:fill="85A5C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1C6294" w:themeColor="accent3"/>
        <w:left w:val="single" w:sz="24" w:space="0" w:color="1C6294" w:themeColor="accent3"/>
        <w:bottom w:val="single" w:sz="24" w:space="0" w:color="1C6294" w:themeColor="accent3"/>
        <w:right w:val="single" w:sz="24" w:space="0" w:color="1C6294" w:themeColor="accent3"/>
      </w:tblBorders>
    </w:tblPr>
    <w:tcPr>
      <w:shd w:val="clear" w:color="auto" w:fill="1C629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1B2935" w:themeColor="accent1" w:themeShade="BF"/>
    </w:rPr>
    <w:tblPr>
      <w:tblStyleRowBandSize w:val="1"/>
      <w:tblStyleColBandSize w:val="1"/>
      <w:tblBorders>
        <w:top w:val="single" w:sz="4" w:space="0" w:color="243748" w:themeColor="accent1"/>
        <w:bottom w:val="single" w:sz="4" w:space="0" w:color="2437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437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437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4" w:themeFill="accent1" w:themeFillTint="33"/>
      </w:tcPr>
    </w:tblStylePr>
    <w:tblStylePr w:type="band1Horz">
      <w:tblPr/>
      <w:tcPr>
        <w:shd w:val="clear" w:color="auto" w:fill="C9D7E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527CA1" w:themeColor="accent2" w:themeShade="BF"/>
    </w:rPr>
    <w:tblPr>
      <w:tblStyleRowBandSize w:val="1"/>
      <w:tblStyleColBandSize w:val="1"/>
      <w:tblBorders>
        <w:top w:val="single" w:sz="4" w:space="0" w:color="85A5C1" w:themeColor="accent2"/>
        <w:bottom w:val="single" w:sz="4" w:space="0" w:color="85A5C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5A5C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5A5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F2" w:themeFill="accent2" w:themeFillTint="33"/>
      </w:tcPr>
    </w:tblStylePr>
    <w:tblStylePr w:type="band1Horz">
      <w:tblPr/>
      <w:tcPr>
        <w:shd w:val="clear" w:color="auto" w:fill="E6EC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15496E" w:themeColor="accent3" w:themeShade="BF"/>
    </w:rPr>
    <w:tblPr>
      <w:tblStyleRowBandSize w:val="1"/>
      <w:tblStyleColBandSize w:val="1"/>
      <w:tblBorders>
        <w:top w:val="single" w:sz="4" w:space="0" w:color="1C6294" w:themeColor="accent3"/>
        <w:bottom w:val="single" w:sz="4" w:space="0" w:color="1C629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C629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C629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F4" w:themeFill="accent3" w:themeFillTint="33"/>
      </w:tcPr>
    </w:tblStylePr>
    <w:tblStylePr w:type="band1Horz">
      <w:tblPr/>
      <w:tcPr>
        <w:shd w:val="clear" w:color="auto" w:fill="C6E1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1B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37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37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37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37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9D7E4" w:themeFill="accent1" w:themeFillTint="33"/>
      </w:tcPr>
    </w:tblStylePr>
    <w:tblStylePr w:type="band1Horz">
      <w:tblPr/>
      <w:tcPr>
        <w:shd w:val="clear" w:color="auto" w:fill="C9D7E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527C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A5C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A5C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A5C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A5C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CF2" w:themeFill="accent2" w:themeFillTint="33"/>
      </w:tcPr>
    </w:tblStylePr>
    <w:tblStylePr w:type="band1Horz">
      <w:tblPr/>
      <w:tcPr>
        <w:shd w:val="clear" w:color="auto" w:fill="E6EC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15496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629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629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629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629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6E1F4" w:themeFill="accent3" w:themeFillTint="33"/>
      </w:tcPr>
    </w:tblStylePr>
    <w:tblStylePr w:type="band1Horz">
      <w:tblPr/>
      <w:tcPr>
        <w:shd w:val="clear" w:color="auto" w:fill="C6E1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56A8B" w:themeColor="accent1" w:themeTint="BF"/>
        <w:left w:val="single" w:sz="8" w:space="0" w:color="456A8B" w:themeColor="accent1" w:themeTint="BF"/>
        <w:bottom w:val="single" w:sz="8" w:space="0" w:color="456A8B" w:themeColor="accent1" w:themeTint="BF"/>
        <w:right w:val="single" w:sz="8" w:space="0" w:color="456A8B" w:themeColor="accent1" w:themeTint="BF"/>
        <w:insideH w:val="single" w:sz="8" w:space="0" w:color="456A8B" w:themeColor="accent1" w:themeTint="BF"/>
        <w:insideV w:val="single" w:sz="8" w:space="0" w:color="456A8B" w:themeColor="accent1" w:themeTint="BF"/>
      </w:tblBorders>
    </w:tblPr>
    <w:tcPr>
      <w:shd w:val="clear" w:color="auto" w:fill="BCCED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56A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9CBC" w:themeFill="accent1" w:themeFillTint="7F"/>
      </w:tcPr>
    </w:tblStylePr>
    <w:tblStylePr w:type="band1Horz">
      <w:tblPr/>
      <w:tcPr>
        <w:shd w:val="clear" w:color="auto" w:fill="799CB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3BBD0" w:themeColor="accent2" w:themeTint="BF"/>
        <w:left w:val="single" w:sz="8" w:space="0" w:color="A3BBD0" w:themeColor="accent2" w:themeTint="BF"/>
        <w:bottom w:val="single" w:sz="8" w:space="0" w:color="A3BBD0" w:themeColor="accent2" w:themeTint="BF"/>
        <w:right w:val="single" w:sz="8" w:space="0" w:color="A3BBD0" w:themeColor="accent2" w:themeTint="BF"/>
        <w:insideH w:val="single" w:sz="8" w:space="0" w:color="A3BBD0" w:themeColor="accent2" w:themeTint="BF"/>
        <w:insideV w:val="single" w:sz="8" w:space="0" w:color="A3BBD0" w:themeColor="accent2" w:themeTint="BF"/>
      </w:tblBorders>
    </w:tblPr>
    <w:tcPr>
      <w:shd w:val="clear" w:color="auto" w:fill="E0E8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BB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E0" w:themeFill="accent2" w:themeFillTint="7F"/>
      </w:tcPr>
    </w:tblStylePr>
    <w:tblStylePr w:type="band1Horz">
      <w:tblPr/>
      <w:tcPr>
        <w:shd w:val="clear" w:color="auto" w:fill="C2D2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C8FD7" w:themeColor="accent3" w:themeTint="BF"/>
        <w:left w:val="single" w:sz="8" w:space="0" w:color="2C8FD7" w:themeColor="accent3" w:themeTint="BF"/>
        <w:bottom w:val="single" w:sz="8" w:space="0" w:color="2C8FD7" w:themeColor="accent3" w:themeTint="BF"/>
        <w:right w:val="single" w:sz="8" w:space="0" w:color="2C8FD7" w:themeColor="accent3" w:themeTint="BF"/>
        <w:insideH w:val="single" w:sz="8" w:space="0" w:color="2C8FD7" w:themeColor="accent3" w:themeTint="BF"/>
        <w:insideV w:val="single" w:sz="8" w:space="0" w:color="2C8FD7" w:themeColor="accent3" w:themeTint="BF"/>
      </w:tblBorders>
    </w:tblPr>
    <w:tcPr>
      <w:shd w:val="clear" w:color="auto" w:fill="B9DA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C8FD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B4E4" w:themeFill="accent3" w:themeFillTint="7F"/>
      </w:tcPr>
    </w:tblStylePr>
    <w:tblStylePr w:type="band1Horz">
      <w:tblPr/>
      <w:tcPr>
        <w:shd w:val="clear" w:color="auto" w:fill="72B4E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3748" w:themeColor="accent1"/>
        <w:left w:val="single" w:sz="8" w:space="0" w:color="243748" w:themeColor="accent1"/>
        <w:bottom w:val="single" w:sz="8" w:space="0" w:color="243748" w:themeColor="accent1"/>
        <w:right w:val="single" w:sz="8" w:space="0" w:color="243748" w:themeColor="accent1"/>
        <w:insideH w:val="single" w:sz="8" w:space="0" w:color="243748" w:themeColor="accent1"/>
        <w:insideV w:val="single" w:sz="8" w:space="0" w:color="243748" w:themeColor="accent1"/>
      </w:tblBorders>
    </w:tblPr>
    <w:tcPr>
      <w:shd w:val="clear" w:color="auto" w:fill="BCCED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EB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4" w:themeFill="accent1" w:themeFillTint="33"/>
      </w:tcPr>
    </w:tblStylePr>
    <w:tblStylePr w:type="band1Vert">
      <w:tblPr/>
      <w:tcPr>
        <w:shd w:val="clear" w:color="auto" w:fill="799CBC" w:themeFill="accent1" w:themeFillTint="7F"/>
      </w:tcPr>
    </w:tblStylePr>
    <w:tblStylePr w:type="band1Horz">
      <w:tblPr/>
      <w:tcPr>
        <w:tcBorders>
          <w:insideH w:val="single" w:sz="6" w:space="0" w:color="243748" w:themeColor="accent1"/>
          <w:insideV w:val="single" w:sz="6" w:space="0" w:color="243748" w:themeColor="accent1"/>
        </w:tcBorders>
        <w:shd w:val="clear" w:color="auto" w:fill="799CB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A5C1" w:themeColor="accent2"/>
        <w:left w:val="single" w:sz="8" w:space="0" w:color="85A5C1" w:themeColor="accent2"/>
        <w:bottom w:val="single" w:sz="8" w:space="0" w:color="85A5C1" w:themeColor="accent2"/>
        <w:right w:val="single" w:sz="8" w:space="0" w:color="85A5C1" w:themeColor="accent2"/>
        <w:insideH w:val="single" w:sz="8" w:space="0" w:color="85A5C1" w:themeColor="accent2"/>
        <w:insideV w:val="single" w:sz="8" w:space="0" w:color="85A5C1" w:themeColor="accent2"/>
      </w:tblBorders>
    </w:tblPr>
    <w:tcPr>
      <w:shd w:val="clear" w:color="auto" w:fill="E0E8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F2" w:themeFill="accent2" w:themeFillTint="33"/>
      </w:tcPr>
    </w:tblStylePr>
    <w:tblStylePr w:type="band1Vert">
      <w:tblPr/>
      <w:tcPr>
        <w:shd w:val="clear" w:color="auto" w:fill="C2D2E0" w:themeFill="accent2" w:themeFillTint="7F"/>
      </w:tcPr>
    </w:tblStylePr>
    <w:tblStylePr w:type="band1Horz">
      <w:tblPr/>
      <w:tcPr>
        <w:tcBorders>
          <w:insideH w:val="single" w:sz="6" w:space="0" w:color="85A5C1" w:themeColor="accent2"/>
          <w:insideV w:val="single" w:sz="6" w:space="0" w:color="85A5C1" w:themeColor="accent2"/>
        </w:tcBorders>
        <w:shd w:val="clear" w:color="auto" w:fill="C2D2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6294" w:themeColor="accent3"/>
        <w:left w:val="single" w:sz="8" w:space="0" w:color="1C6294" w:themeColor="accent3"/>
        <w:bottom w:val="single" w:sz="8" w:space="0" w:color="1C6294" w:themeColor="accent3"/>
        <w:right w:val="single" w:sz="8" w:space="0" w:color="1C6294" w:themeColor="accent3"/>
        <w:insideH w:val="single" w:sz="8" w:space="0" w:color="1C6294" w:themeColor="accent3"/>
        <w:insideV w:val="single" w:sz="8" w:space="0" w:color="1C6294" w:themeColor="accent3"/>
      </w:tblBorders>
    </w:tblPr>
    <w:tcPr>
      <w:shd w:val="clear" w:color="auto" w:fill="B9DA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1F4" w:themeFill="accent3" w:themeFillTint="33"/>
      </w:tcPr>
    </w:tblStylePr>
    <w:tblStylePr w:type="band1Vert">
      <w:tblPr/>
      <w:tcPr>
        <w:shd w:val="clear" w:color="auto" w:fill="72B4E4" w:themeFill="accent3" w:themeFillTint="7F"/>
      </w:tcPr>
    </w:tblStylePr>
    <w:tblStylePr w:type="band1Horz">
      <w:tblPr/>
      <w:tcPr>
        <w:tcBorders>
          <w:insideH w:val="single" w:sz="6" w:space="0" w:color="1C6294" w:themeColor="accent3"/>
          <w:insideV w:val="single" w:sz="6" w:space="0" w:color="1C6294" w:themeColor="accent3"/>
        </w:tcBorders>
        <w:shd w:val="clear" w:color="auto" w:fill="72B4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CED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37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37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37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37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9CB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9CB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8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A5C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A5C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A5C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A5C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DA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629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629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629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629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B4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B4E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243748" w:themeColor="accent1"/>
        <w:bottom w:val="single" w:sz="8" w:space="0" w:color="2437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3748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43748" w:themeColor="accent1"/>
          <w:bottom w:val="single" w:sz="8" w:space="0" w:color="2437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3748" w:themeColor="accent1"/>
          <w:bottom w:val="single" w:sz="8" w:space="0" w:color="243748" w:themeColor="accent1"/>
        </w:tcBorders>
      </w:tcPr>
    </w:tblStylePr>
    <w:tblStylePr w:type="band1Vert">
      <w:tblPr/>
      <w:tcPr>
        <w:shd w:val="clear" w:color="auto" w:fill="BCCEDE" w:themeFill="accent1" w:themeFillTint="3F"/>
      </w:tcPr>
    </w:tblStylePr>
    <w:tblStylePr w:type="band1Horz">
      <w:tblPr/>
      <w:tcPr>
        <w:shd w:val="clear" w:color="auto" w:fill="BCCED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5A5C1" w:themeColor="accent2"/>
        <w:bottom w:val="single" w:sz="8" w:space="0" w:color="85A5C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A5C1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5A5C1" w:themeColor="accent2"/>
          <w:bottom w:val="single" w:sz="8" w:space="0" w:color="85A5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A5C1" w:themeColor="accent2"/>
          <w:bottom w:val="single" w:sz="8" w:space="0" w:color="85A5C1" w:themeColor="accent2"/>
        </w:tcBorders>
      </w:tcPr>
    </w:tblStylePr>
    <w:tblStylePr w:type="band1Vert">
      <w:tblPr/>
      <w:tcPr>
        <w:shd w:val="clear" w:color="auto" w:fill="E0E8EF" w:themeFill="accent2" w:themeFillTint="3F"/>
      </w:tcPr>
    </w:tblStylePr>
    <w:tblStylePr w:type="band1Horz">
      <w:tblPr/>
      <w:tcPr>
        <w:shd w:val="clear" w:color="auto" w:fill="E0E8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1C6294" w:themeColor="accent3"/>
        <w:bottom w:val="single" w:sz="8" w:space="0" w:color="1C629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6294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1C6294" w:themeColor="accent3"/>
          <w:bottom w:val="single" w:sz="8" w:space="0" w:color="1C629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6294" w:themeColor="accent3"/>
          <w:bottom w:val="single" w:sz="8" w:space="0" w:color="1C6294" w:themeColor="accent3"/>
        </w:tcBorders>
      </w:tcPr>
    </w:tblStylePr>
    <w:tblStylePr w:type="band1Vert">
      <w:tblPr/>
      <w:tcPr>
        <w:shd w:val="clear" w:color="auto" w:fill="B9DAF2" w:themeFill="accent3" w:themeFillTint="3F"/>
      </w:tcPr>
    </w:tblStylePr>
    <w:tblStylePr w:type="band1Horz">
      <w:tblPr/>
      <w:tcPr>
        <w:shd w:val="clear" w:color="auto" w:fill="B9DA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3748" w:themeColor="accent1"/>
        <w:left w:val="single" w:sz="8" w:space="0" w:color="243748" w:themeColor="accent1"/>
        <w:bottom w:val="single" w:sz="8" w:space="0" w:color="243748" w:themeColor="accent1"/>
        <w:right w:val="single" w:sz="8" w:space="0" w:color="2437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37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37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37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ED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CED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A5C1" w:themeColor="accent2"/>
        <w:left w:val="single" w:sz="8" w:space="0" w:color="85A5C1" w:themeColor="accent2"/>
        <w:bottom w:val="single" w:sz="8" w:space="0" w:color="85A5C1" w:themeColor="accent2"/>
        <w:right w:val="single" w:sz="8" w:space="0" w:color="85A5C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A5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A5C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A5C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8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8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6294" w:themeColor="accent3"/>
        <w:left w:val="single" w:sz="8" w:space="0" w:color="1C6294" w:themeColor="accent3"/>
        <w:bottom w:val="single" w:sz="8" w:space="0" w:color="1C6294" w:themeColor="accent3"/>
        <w:right w:val="single" w:sz="8" w:space="0" w:color="1C629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629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629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629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A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A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56A8B" w:themeColor="accent1" w:themeTint="BF"/>
        <w:left w:val="single" w:sz="8" w:space="0" w:color="456A8B" w:themeColor="accent1" w:themeTint="BF"/>
        <w:bottom w:val="single" w:sz="8" w:space="0" w:color="456A8B" w:themeColor="accent1" w:themeTint="BF"/>
        <w:right w:val="single" w:sz="8" w:space="0" w:color="456A8B" w:themeColor="accent1" w:themeTint="BF"/>
        <w:insideH w:val="single" w:sz="8" w:space="0" w:color="456A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56A8B" w:themeColor="accent1" w:themeTint="BF"/>
          <w:left w:val="single" w:sz="8" w:space="0" w:color="456A8B" w:themeColor="accent1" w:themeTint="BF"/>
          <w:bottom w:val="single" w:sz="8" w:space="0" w:color="456A8B" w:themeColor="accent1" w:themeTint="BF"/>
          <w:right w:val="single" w:sz="8" w:space="0" w:color="456A8B" w:themeColor="accent1" w:themeTint="BF"/>
          <w:insideH w:val="nil"/>
          <w:insideV w:val="nil"/>
        </w:tcBorders>
        <w:shd w:val="clear" w:color="auto" w:fill="2437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6A8B" w:themeColor="accent1" w:themeTint="BF"/>
          <w:left w:val="single" w:sz="8" w:space="0" w:color="456A8B" w:themeColor="accent1" w:themeTint="BF"/>
          <w:bottom w:val="single" w:sz="8" w:space="0" w:color="456A8B" w:themeColor="accent1" w:themeTint="BF"/>
          <w:right w:val="single" w:sz="8" w:space="0" w:color="456A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E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CE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3BBD0" w:themeColor="accent2" w:themeTint="BF"/>
        <w:left w:val="single" w:sz="8" w:space="0" w:color="A3BBD0" w:themeColor="accent2" w:themeTint="BF"/>
        <w:bottom w:val="single" w:sz="8" w:space="0" w:color="A3BBD0" w:themeColor="accent2" w:themeTint="BF"/>
        <w:right w:val="single" w:sz="8" w:space="0" w:color="A3BBD0" w:themeColor="accent2" w:themeTint="BF"/>
        <w:insideH w:val="single" w:sz="8" w:space="0" w:color="A3BB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BBD0" w:themeColor="accent2" w:themeTint="BF"/>
          <w:left w:val="single" w:sz="8" w:space="0" w:color="A3BBD0" w:themeColor="accent2" w:themeTint="BF"/>
          <w:bottom w:val="single" w:sz="8" w:space="0" w:color="A3BBD0" w:themeColor="accent2" w:themeTint="BF"/>
          <w:right w:val="single" w:sz="8" w:space="0" w:color="A3BBD0" w:themeColor="accent2" w:themeTint="BF"/>
          <w:insideH w:val="nil"/>
          <w:insideV w:val="nil"/>
        </w:tcBorders>
        <w:shd w:val="clear" w:color="auto" w:fill="85A5C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BD0" w:themeColor="accent2" w:themeTint="BF"/>
          <w:left w:val="single" w:sz="8" w:space="0" w:color="A3BBD0" w:themeColor="accent2" w:themeTint="BF"/>
          <w:bottom w:val="single" w:sz="8" w:space="0" w:color="A3BBD0" w:themeColor="accent2" w:themeTint="BF"/>
          <w:right w:val="single" w:sz="8" w:space="0" w:color="A3BB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8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C8FD7" w:themeColor="accent3" w:themeTint="BF"/>
        <w:left w:val="single" w:sz="8" w:space="0" w:color="2C8FD7" w:themeColor="accent3" w:themeTint="BF"/>
        <w:bottom w:val="single" w:sz="8" w:space="0" w:color="2C8FD7" w:themeColor="accent3" w:themeTint="BF"/>
        <w:right w:val="single" w:sz="8" w:space="0" w:color="2C8FD7" w:themeColor="accent3" w:themeTint="BF"/>
        <w:insideH w:val="single" w:sz="8" w:space="0" w:color="2C8FD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C8FD7" w:themeColor="accent3" w:themeTint="BF"/>
          <w:left w:val="single" w:sz="8" w:space="0" w:color="2C8FD7" w:themeColor="accent3" w:themeTint="BF"/>
          <w:bottom w:val="single" w:sz="8" w:space="0" w:color="2C8FD7" w:themeColor="accent3" w:themeTint="BF"/>
          <w:right w:val="single" w:sz="8" w:space="0" w:color="2C8FD7" w:themeColor="accent3" w:themeTint="BF"/>
          <w:insideH w:val="nil"/>
          <w:insideV w:val="nil"/>
        </w:tcBorders>
        <w:shd w:val="clear" w:color="auto" w:fill="1C629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8FD7" w:themeColor="accent3" w:themeTint="BF"/>
          <w:left w:val="single" w:sz="8" w:space="0" w:color="2C8FD7" w:themeColor="accent3" w:themeTint="BF"/>
          <w:bottom w:val="single" w:sz="8" w:space="0" w:color="2C8FD7" w:themeColor="accent3" w:themeTint="BF"/>
          <w:right w:val="single" w:sz="8" w:space="0" w:color="2C8FD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A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A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37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7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37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A5C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A5C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A5C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629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29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629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l\AppData\Roaming\Microsoft\Templates\Prism%20mem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243748"/>
      </a:accent1>
      <a:accent2>
        <a:srgbClr val="85A5C1"/>
      </a:accent2>
      <a:accent3>
        <a:srgbClr val="1C6294"/>
      </a:accent3>
      <a:accent4>
        <a:srgbClr val="7A8C8E"/>
      </a:accent4>
      <a:accent5>
        <a:srgbClr val="84ACB6"/>
      </a:accent5>
      <a:accent6>
        <a:srgbClr val="2683C6"/>
      </a:accent6>
      <a:hlink>
        <a:srgbClr val="D8D8D8"/>
      </a:hlink>
      <a:folHlink>
        <a:srgbClr val="9F671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973F5E5690D47B204B49A5E9586F6" ma:contentTypeVersion="2" ma:contentTypeDescription="Create a new document." ma:contentTypeScope="" ma:versionID="21a629102ce1d5599552f5624457b0a6">
  <xsd:schema xmlns:xsd="http://www.w3.org/2001/XMLSchema" xmlns:xs="http://www.w3.org/2001/XMLSchema" xmlns:p="http://schemas.microsoft.com/office/2006/metadata/properties" xmlns:ns2="d1140ac0-6292-48a2-9f92-996da8d084bb" targetNamespace="http://schemas.microsoft.com/office/2006/metadata/properties" ma:root="true" ma:fieldsID="e025902294df0238f23f8a37954de674" ns2:_="">
    <xsd:import namespace="d1140ac0-6292-48a2-9f92-996da8d08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0ac0-6292-48a2-9f92-996da8d08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39DC2-5D0B-4BD1-80BB-D9A29E75F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40ac0-6292-48a2-9f92-996da8d08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Prism memo</Template>
  <TotalTime>0</TotalTime>
  <Pages>1</Pages>
  <Words>119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2022-01-20T14:20:00Z</dcterms:created>
  <dcterms:modified xsi:type="dcterms:W3CDTF">2022-01-20T14:20:00Z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0x010100DDC973F5E5690D47B204B49A5E9586F6</vt:lpwstr>
  </property>
</Properties>
</file>