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274B5" w14:paraId="3FCFD37F" w14:textId="77777777">
        <w:trPr>
          <w:trHeight w:val="576"/>
        </w:trPr>
        <w:tc>
          <w:tcPr>
            <w:tcW w:w="9576" w:type="dxa"/>
            <w:vAlign w:val="bottom"/>
          </w:tcPr>
          <w:p w14:paraId="2C8D324F" w14:textId="77777777" w:rsidR="009274B5" w:rsidRDefault="009274B5">
            <w:pPr>
              <w:spacing w:after="0" w:line="240" w:lineRule="auto"/>
              <w:rPr>
                <w:rStyle w:val="Emphasis"/>
              </w:rPr>
            </w:pPr>
          </w:p>
        </w:tc>
      </w:tr>
    </w:tbl>
    <w:p w14:paraId="0D2CB122" w14:textId="77777777" w:rsid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sz w:val="28"/>
          <w:szCs w:val="28"/>
        </w:rPr>
        <w:t xml:space="preserve">Massage Therapy Prescription / Referral Form </w:t>
      </w:r>
    </w:p>
    <w:p w14:paraId="06941D2D" w14:textId="77777777" w:rsid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 xml:space="preserve">FROM: Doctor __________________________________ Date _________________ </w:t>
      </w:r>
      <w:r>
        <w:rPr>
          <w:rFonts w:ascii="Helvetica" w:hAnsi="Helvetica"/>
          <w:sz w:val="20"/>
          <w:szCs w:val="20"/>
        </w:rPr>
        <w:br/>
        <w:t xml:space="preserve">Address _____________________________________________________________ </w:t>
      </w:r>
      <w:r>
        <w:rPr>
          <w:rFonts w:ascii="Helvetica" w:hAnsi="Helvetica"/>
          <w:sz w:val="20"/>
          <w:szCs w:val="20"/>
        </w:rPr>
        <w:br/>
        <w:t xml:space="preserve">Phone __________________ Fax _________________ Email __________________ </w:t>
      </w:r>
    </w:p>
    <w:p w14:paraId="7B30072F" w14:textId="1862BA8D" w:rsidR="002C1CCF" w:rsidRPr="00370BA3" w:rsidRDefault="002C1CCF" w:rsidP="002C1CCF">
      <w:pPr>
        <w:pStyle w:val="NormalWeb"/>
        <w:shd w:val="clear" w:color="auto" w:fill="FFFFFF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TO: Virginia Medical Massage</w:t>
      </w:r>
      <w:r>
        <w:rPr>
          <w:rFonts w:ascii="Helvetica" w:hAnsi="Helvetica"/>
          <w:sz w:val="20"/>
          <w:szCs w:val="20"/>
        </w:rPr>
        <w:br/>
        <w:t>1421 Kempsville Rd, Ste C</w:t>
      </w:r>
      <w:r>
        <w:rPr>
          <w:rFonts w:ascii="Helvetica" w:hAnsi="Helvetica"/>
          <w:sz w:val="20"/>
          <w:szCs w:val="20"/>
        </w:rPr>
        <w:br/>
        <w:t>Chesapeake VA 23320</w:t>
      </w:r>
      <w:r>
        <w:rPr>
          <w:rFonts w:ascii="Helvetica" w:hAnsi="Helvetica"/>
          <w:sz w:val="20"/>
          <w:szCs w:val="20"/>
        </w:rPr>
        <w:br/>
        <w:t>Phone: 757-410-5322</w:t>
      </w:r>
      <w:r>
        <w:rPr>
          <w:rFonts w:ascii="Helvetica" w:hAnsi="Helvetica"/>
          <w:sz w:val="20"/>
          <w:szCs w:val="20"/>
        </w:rPr>
        <w:br/>
        <w:t>Fax: 757-548-0670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  <w:t>Patient</w:t>
      </w:r>
      <w:r w:rsidR="00AA3505">
        <w:rPr>
          <w:rFonts w:ascii="Helvetica" w:hAnsi="Helvetica"/>
          <w:sz w:val="20"/>
          <w:szCs w:val="20"/>
        </w:rPr>
        <w:t xml:space="preserve"> </w:t>
      </w:r>
      <w:proofErr w:type="spellStart"/>
      <w:r w:rsidR="00AA3505">
        <w:rPr>
          <w:rFonts w:ascii="Helvetica" w:hAnsi="Helvetica"/>
          <w:sz w:val="20"/>
          <w:szCs w:val="20"/>
        </w:rPr>
        <w:t>Name</w:t>
      </w:r>
      <w:r>
        <w:rPr>
          <w:rFonts w:ascii="Helvetica" w:hAnsi="Helvetica"/>
          <w:sz w:val="20"/>
          <w:szCs w:val="20"/>
        </w:rPr>
        <w:t>________________________</w:t>
      </w:r>
      <w:r w:rsidR="00AA3505">
        <w:rPr>
          <w:rFonts w:ascii="Helvetica" w:hAnsi="Helvetica"/>
          <w:sz w:val="20"/>
          <w:szCs w:val="20"/>
        </w:rPr>
        <w:t>Phone</w:t>
      </w:r>
      <w:proofErr w:type="spellEnd"/>
      <w:r w:rsidR="00AA3505">
        <w:rPr>
          <w:rFonts w:ascii="Helvetica" w:hAnsi="Helvetica"/>
          <w:sz w:val="20"/>
          <w:szCs w:val="20"/>
        </w:rPr>
        <w:t xml:space="preserve"> Number </w:t>
      </w:r>
      <w:r>
        <w:rPr>
          <w:rFonts w:ascii="Helvetica" w:hAnsi="Helvetica"/>
          <w:sz w:val="20"/>
          <w:szCs w:val="20"/>
        </w:rPr>
        <w:t xml:space="preserve">_____________________________ </w:t>
      </w:r>
    </w:p>
    <w:p w14:paraId="7C908CFB" w14:textId="77777777" w:rsid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18"/>
          <w:szCs w:val="18"/>
        </w:rPr>
        <w:t>TREATMENT IS MEDICALLY NECESSARY.</w:t>
      </w:r>
      <w:r>
        <w:rPr>
          <w:rFonts w:ascii="Helvetica" w:hAnsi="Helvetica"/>
          <w:b/>
          <w:bCs/>
          <w:sz w:val="18"/>
          <w:szCs w:val="18"/>
        </w:rPr>
        <w:br/>
        <w:t xml:space="preserve">Please treat the patient for diagnoses listed below, using modalities / procedures marked below that are within your scope of practice. </w:t>
      </w:r>
    </w:p>
    <w:p w14:paraId="7A2D8B1F" w14:textId="6C1A1979" w:rsidR="002C1CCF" w:rsidRP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Condition related to: </w:t>
      </w:r>
    </w:p>
    <w:p w14:paraId="013FB7A7" w14:textId="628EE506" w:rsid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Diagnosis Codes: 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</w:rPr>
        <w:t xml:space="preserve">Modalities/Procedures (CPT) </w:t>
      </w:r>
      <w:r w:rsidR="00AA3505">
        <w:br/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2"/>
          <w:szCs w:val="22"/>
        </w:rPr>
        <w:t xml:space="preserve">97140 Manual Therapy- Including </w:t>
      </w:r>
      <w:r w:rsidR="00AA3505">
        <w:rPr>
          <w:rFonts w:ascii="Helvetica" w:hAnsi="Helvetica"/>
          <w:sz w:val="22"/>
          <w:szCs w:val="22"/>
        </w:rPr>
        <w:t xml:space="preserve">Physical Injury, </w:t>
      </w:r>
      <w:r>
        <w:rPr>
          <w:rFonts w:ascii="Helvetica" w:hAnsi="Helvetica"/>
          <w:sz w:val="22"/>
          <w:szCs w:val="22"/>
        </w:rPr>
        <w:t xml:space="preserve">Lymphatic, </w:t>
      </w:r>
      <w:r w:rsidR="00AA3505">
        <w:rPr>
          <w:rFonts w:ascii="Helvetica" w:hAnsi="Helvetica"/>
          <w:sz w:val="22"/>
          <w:szCs w:val="22"/>
        </w:rPr>
        <w:t xml:space="preserve">Oncology, </w:t>
      </w:r>
      <w:r>
        <w:rPr>
          <w:rFonts w:ascii="Helvetica" w:hAnsi="Helvetica"/>
          <w:sz w:val="22"/>
          <w:szCs w:val="22"/>
        </w:rPr>
        <w:t xml:space="preserve">PTSD </w:t>
      </w:r>
      <w:r w:rsidR="00AA3505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>reatment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2"/>
          <w:szCs w:val="22"/>
        </w:rPr>
        <w:t xml:space="preserve">97110 Therapeutic Exercises/Stretching </w:t>
      </w:r>
    </w:p>
    <w:p w14:paraId="04754016" w14:textId="77777777" w:rsid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Duration and Frequency of Treatment </w:t>
      </w:r>
    </w:p>
    <w:p w14:paraId="21284B3C" w14:textId="4D3EAB06" w:rsidR="002C1CCF" w:rsidRPr="00AA3505" w:rsidRDefault="002C1CCF" w:rsidP="002C1CCF">
      <w:pPr>
        <w:pStyle w:val="NormalWeb"/>
        <w:shd w:val="clear" w:color="auto" w:fill="FFFFFF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4 </w:t>
      </w:r>
      <w:r w:rsidR="00AA3505">
        <w:rPr>
          <w:rFonts w:ascii="Helvetica" w:hAnsi="Helvetica"/>
          <w:sz w:val="20"/>
          <w:szCs w:val="20"/>
        </w:rPr>
        <w:t xml:space="preserve">units (60 min) </w:t>
      </w:r>
      <w:r>
        <w:rPr>
          <w:rFonts w:ascii="Helvetica" w:hAnsi="Helvetica"/>
          <w:sz w:val="20"/>
          <w:szCs w:val="20"/>
        </w:rPr>
        <w:t xml:space="preserve">or 6 </w:t>
      </w:r>
      <w:r w:rsidR="00AA3505">
        <w:rPr>
          <w:rFonts w:ascii="Helvetica" w:hAnsi="Helvetica"/>
          <w:sz w:val="20"/>
          <w:szCs w:val="20"/>
        </w:rPr>
        <w:t>units (90 min)</w:t>
      </w:r>
      <w:r>
        <w:rPr>
          <w:rFonts w:ascii="Helvetica" w:hAnsi="Helvetica"/>
          <w:sz w:val="20"/>
          <w:szCs w:val="20"/>
        </w:rPr>
        <w:t xml:space="preserve">, ___ time(s) per week for ___ weeks. </w:t>
      </w:r>
      <w:r w:rsidR="00AA3505"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OR ___________________________________ </w:t>
      </w:r>
    </w:p>
    <w:p w14:paraId="6E9078C8" w14:textId="77777777" w:rsidR="00AA3505" w:rsidRDefault="002C1CCF" w:rsidP="002C1CCF">
      <w:pPr>
        <w:pStyle w:val="NormalWeb"/>
        <w:shd w:val="clear" w:color="auto" w:fill="FFFFFF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Treatment Goals </w:t>
      </w:r>
      <w:r>
        <w:br/>
      </w:r>
      <w:r>
        <w:rPr>
          <w:rFonts w:ascii="Helvetica" w:hAnsi="Helvetica"/>
          <w:sz w:val="20"/>
          <w:szCs w:val="20"/>
        </w:rPr>
        <w:t>__ Decrease Pain</w:t>
      </w:r>
      <w:r>
        <w:rPr>
          <w:rFonts w:ascii="Helvetica" w:hAnsi="Helvetica"/>
          <w:sz w:val="20"/>
          <w:szCs w:val="20"/>
        </w:rPr>
        <w:br/>
        <w:t xml:space="preserve">__ Decrease Inflammation __________________________________________________ </w:t>
      </w:r>
      <w:r>
        <w:rPr>
          <w:rFonts w:ascii="Helvetica" w:hAnsi="Helvetica"/>
          <w:sz w:val="20"/>
          <w:szCs w:val="20"/>
        </w:rPr>
        <w:br/>
        <w:t xml:space="preserve">__ Decrease Muscle Tension / Spasms ________________________________________ </w:t>
      </w:r>
      <w:r>
        <w:rPr>
          <w:rFonts w:ascii="Helvetica" w:hAnsi="Helvetica"/>
          <w:sz w:val="20"/>
          <w:szCs w:val="20"/>
        </w:rPr>
        <w:br/>
        <w:t xml:space="preserve">__ Increase Mobility / Range of Motion _________________________________________ </w:t>
      </w:r>
      <w:r>
        <w:rPr>
          <w:rFonts w:ascii="Helvetica" w:hAnsi="Helvetica"/>
          <w:sz w:val="20"/>
          <w:szCs w:val="20"/>
        </w:rPr>
        <w:br/>
      </w:r>
    </w:p>
    <w:p w14:paraId="6AB9F911" w14:textId="7DA64420" w:rsidR="002C1CCF" w:rsidRPr="002C1CCF" w:rsidRDefault="002C1CCF" w:rsidP="002C1CCF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 xml:space="preserve">Other Instructions__________________________________________________________ </w:t>
      </w:r>
    </w:p>
    <w:p w14:paraId="52215D76" w14:textId="7B94F666" w:rsidR="00AB2EA9" w:rsidRPr="00225EAC" w:rsidRDefault="002C1CCF" w:rsidP="002C1CCF">
      <w:pPr>
        <w:spacing w:line="240" w:lineRule="auto"/>
        <w:rPr>
          <w:sz w:val="24"/>
          <w:szCs w:val="24"/>
          <w:lang w:bidi="en-US"/>
        </w:rPr>
      </w:pPr>
      <w:r>
        <w:rPr>
          <w:rFonts w:ascii="Helvetica" w:hAnsi="Helvetica"/>
          <w:szCs w:val="20"/>
        </w:rPr>
        <w:t>___________________________________________________________________________________________</w:t>
      </w:r>
      <w:r>
        <w:rPr>
          <w:rFonts w:ascii="Helvetica" w:hAnsi="Helvetica"/>
          <w:szCs w:val="20"/>
        </w:rPr>
        <w:br/>
      </w:r>
      <w:r>
        <w:t>Dr. Signature</w:t>
      </w:r>
      <w:r>
        <w:tab/>
      </w:r>
      <w:r>
        <w:tab/>
      </w:r>
      <w:r>
        <w:tab/>
      </w:r>
      <w:r>
        <w:tab/>
      </w:r>
    </w:p>
    <w:sectPr w:rsidR="00AB2EA9" w:rsidRPr="00225EAC" w:rsidSect="009D63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576" w:footer="100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33FB" w14:textId="77777777" w:rsidR="003D0B8B" w:rsidRDefault="003D0B8B">
      <w:pPr>
        <w:spacing w:after="0" w:line="240" w:lineRule="auto"/>
      </w:pPr>
      <w:r>
        <w:separator/>
      </w:r>
    </w:p>
  </w:endnote>
  <w:endnote w:type="continuationSeparator" w:id="0">
    <w:p w14:paraId="777B32C8" w14:textId="77777777" w:rsidR="003D0B8B" w:rsidRDefault="003D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2FAF" w14:textId="77777777" w:rsidR="003D0B8B" w:rsidRDefault="003D0B8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CB810FD" w14:textId="77777777" w:rsidR="003D0B8B" w:rsidRDefault="003D0B8B">
    <w:pPr>
      <w:pStyle w:val="Footer"/>
    </w:pPr>
  </w:p>
  <w:p w14:paraId="0C70672C" w14:textId="77777777" w:rsidR="003D0B8B" w:rsidRDefault="003D0B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31AD" w14:textId="77777777" w:rsidR="003D0B8B" w:rsidRDefault="003D0B8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4AFB5B5" w14:textId="77777777" w:rsidR="003D0B8B" w:rsidRDefault="003D0B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026A" w14:textId="0E11377D" w:rsidR="003D0B8B" w:rsidRDefault="00AA3505" w:rsidP="005D145E">
    <w:pPr>
      <w:pStyle w:val="Footer"/>
      <w:spacing w:after="0" w:line="240" w:lineRule="auto"/>
      <w:jc w:val="center"/>
      <w:rPr>
        <w:szCs w:val="20"/>
      </w:rPr>
    </w:pPr>
    <w:r>
      <w:rPr>
        <w:szCs w:val="20"/>
      </w:rPr>
      <w:t>680 Kingsborough Square</w:t>
    </w:r>
    <w:r w:rsidR="003D0B8B" w:rsidRPr="009D6378">
      <w:rPr>
        <w:szCs w:val="20"/>
      </w:rPr>
      <w:t>,</w:t>
    </w:r>
    <w:r w:rsidR="003D0B8B">
      <w:rPr>
        <w:szCs w:val="20"/>
      </w:rPr>
      <w:t xml:space="preserve"> Ste. C, </w:t>
    </w:r>
    <w:r w:rsidR="003D0B8B" w:rsidRPr="009D6378">
      <w:rPr>
        <w:szCs w:val="20"/>
      </w:rPr>
      <w:t>Chesapeake, Virginia 23320</w:t>
    </w:r>
  </w:p>
  <w:p w14:paraId="458A5C79" w14:textId="4B8EE356" w:rsidR="005138E8" w:rsidRDefault="005138E8" w:rsidP="005D145E">
    <w:pPr>
      <w:pStyle w:val="Footer"/>
      <w:spacing w:after="0" w:line="240" w:lineRule="auto"/>
      <w:jc w:val="center"/>
      <w:rPr>
        <w:szCs w:val="20"/>
      </w:rPr>
    </w:pPr>
    <w:r>
      <w:rPr>
        <w:szCs w:val="20"/>
      </w:rPr>
      <w:t xml:space="preserve">968 First Colonial Rd, Ste 101, Virginia Beach VA, </w:t>
    </w:r>
    <w:r>
      <w:rPr>
        <w:szCs w:val="20"/>
      </w:rPr>
      <w:t>23454</w:t>
    </w:r>
    <w:bookmarkStart w:id="0" w:name="_GoBack"/>
    <w:bookmarkEnd w:id="0"/>
  </w:p>
  <w:p w14:paraId="06C10E57" w14:textId="22AE4D82" w:rsidR="003D0B8B" w:rsidRPr="00777559" w:rsidRDefault="003D0B8B" w:rsidP="005D145E">
    <w:pPr>
      <w:pStyle w:val="Footer"/>
      <w:spacing w:after="0" w:line="240" w:lineRule="auto"/>
      <w:jc w:val="center"/>
      <w:rPr>
        <w:b/>
        <w:szCs w:val="20"/>
      </w:rPr>
    </w:pPr>
    <w:r w:rsidRPr="00777559">
      <w:rPr>
        <w:b/>
        <w:color w:val="000000" w:themeColor="text1"/>
        <w:szCs w:val="20"/>
      </w:rPr>
      <w:t>Phone 757-410-5322  FAX: 757-548-0670</w:t>
    </w:r>
  </w:p>
  <w:p w14:paraId="374FE657" w14:textId="0A1F4F66" w:rsidR="003D0B8B" w:rsidRPr="009D6378" w:rsidRDefault="003D0B8B" w:rsidP="00B04D37">
    <w:pPr>
      <w:pStyle w:val="Footer"/>
      <w:spacing w:after="0" w:line="240" w:lineRule="auto"/>
      <w:jc w:val="center"/>
      <w:rPr>
        <w:szCs w:val="20"/>
      </w:rPr>
    </w:pPr>
    <w:r w:rsidRPr="009D6378">
      <w:rPr>
        <w:szCs w:val="20"/>
      </w:rPr>
      <w:t xml:space="preserve">EMAIL: </w:t>
    </w:r>
    <w:r>
      <w:rPr>
        <w:szCs w:val="20"/>
      </w:rPr>
      <w:t>VMM</w:t>
    </w:r>
    <w:r w:rsidRPr="00AB2EA9">
      <w:rPr>
        <w:szCs w:val="20"/>
      </w:rPr>
      <w:t>@</w:t>
    </w:r>
    <w:r>
      <w:rPr>
        <w:szCs w:val="20"/>
      </w:rPr>
      <w:t>VirginiaMedicalMassage</w:t>
    </w:r>
    <w:r w:rsidRPr="00AB2EA9">
      <w:rPr>
        <w:szCs w:val="20"/>
      </w:rPr>
      <w:t>.com</w:t>
    </w:r>
  </w:p>
  <w:p w14:paraId="0F445D11" w14:textId="08DB2686" w:rsidR="003D0B8B" w:rsidRPr="009D6378" w:rsidRDefault="003D0B8B" w:rsidP="00B04D37">
    <w:pPr>
      <w:pStyle w:val="Footer"/>
      <w:spacing w:after="0" w:line="240" w:lineRule="auto"/>
      <w:jc w:val="center"/>
      <w:rPr>
        <w:szCs w:val="20"/>
      </w:rPr>
    </w:pPr>
    <w:r w:rsidRPr="009D6378">
      <w:rPr>
        <w:szCs w:val="20"/>
      </w:rPr>
      <w:t>Virginia</w:t>
    </w:r>
    <w:r>
      <w:rPr>
        <w:szCs w:val="20"/>
      </w:rPr>
      <w:t>MedicalMassage</w:t>
    </w:r>
    <w:r w:rsidRPr="009D6378">
      <w:rPr>
        <w:szCs w:val="20"/>
      </w:rPr>
      <w:t>.com</w:t>
    </w:r>
  </w:p>
  <w:p w14:paraId="4CB31743" w14:textId="77777777" w:rsidR="003D0B8B" w:rsidRDefault="003D0B8B" w:rsidP="0093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5ED" w14:textId="77777777" w:rsidR="003D0B8B" w:rsidRDefault="003D0B8B">
      <w:pPr>
        <w:spacing w:after="0" w:line="240" w:lineRule="auto"/>
      </w:pPr>
      <w:r>
        <w:separator/>
      </w:r>
    </w:p>
  </w:footnote>
  <w:footnote w:type="continuationSeparator" w:id="0">
    <w:p w14:paraId="33748926" w14:textId="77777777" w:rsidR="003D0B8B" w:rsidRDefault="003D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3563" w14:textId="77777777" w:rsidR="003D0B8B" w:rsidRDefault="003D0B8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77760136" w14:textId="77777777" w:rsidR="003D0B8B" w:rsidRDefault="003D0B8B">
    <w:pPr>
      <w:pStyle w:val="Header"/>
    </w:pPr>
  </w:p>
  <w:p w14:paraId="05196457" w14:textId="77777777" w:rsidR="003D0B8B" w:rsidRDefault="003D0B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2E91" w14:textId="77777777" w:rsidR="005138E8" w:rsidRDefault="00513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3C6B" w14:textId="6AD254D9" w:rsidR="003D0B8B" w:rsidRDefault="003D0B8B" w:rsidP="009D6378">
    <w:pPr>
      <w:pStyle w:val="Header"/>
      <w:jc w:val="center"/>
    </w:pPr>
    <w:r>
      <w:rPr>
        <w:rFonts w:ascii="Verdana" w:hAnsi="Verdana" w:cs="Arial"/>
        <w:noProof/>
        <w:color w:val="2B353E"/>
      </w:rPr>
      <w:drawing>
        <wp:inline distT="0" distB="0" distL="0" distR="0" wp14:anchorId="12CE16BE" wp14:editId="074B3238">
          <wp:extent cx="2844800" cy="847721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MM Logo No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84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20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9C0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0CA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0AF4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1"/>
  <w:removeDateAndTime/>
  <w:proofState w:spelling="clean"/>
  <w:attachedTemplate r:id="rId1"/>
  <w:mailMerge>
    <w:mainDocumentType w:val="formLetters"/>
    <w:linkToQuery/>
    <w:dataType w:val="textFile"/>
    <w:query w:val="SELECT * FROM /Users/andreafiorillo/Downloads/NEW PT LIST 3-9-to3-14-20.xlsx"/>
  </w:mailMerge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AC"/>
    <w:rsid w:val="00001894"/>
    <w:rsid w:val="00025E6F"/>
    <w:rsid w:val="000440A9"/>
    <w:rsid w:val="00056621"/>
    <w:rsid w:val="00081CCD"/>
    <w:rsid w:val="00087A64"/>
    <w:rsid w:val="0009106E"/>
    <w:rsid w:val="000B1A4D"/>
    <w:rsid w:val="000B411D"/>
    <w:rsid w:val="000C0825"/>
    <w:rsid w:val="000C4042"/>
    <w:rsid w:val="000D7F1F"/>
    <w:rsid w:val="000E3CF2"/>
    <w:rsid w:val="001169E1"/>
    <w:rsid w:val="001653C7"/>
    <w:rsid w:val="001826AE"/>
    <w:rsid w:val="00192E28"/>
    <w:rsid w:val="001C0F43"/>
    <w:rsid w:val="001D3C0B"/>
    <w:rsid w:val="001D49B9"/>
    <w:rsid w:val="001D63B8"/>
    <w:rsid w:val="00212297"/>
    <w:rsid w:val="00225EAC"/>
    <w:rsid w:val="002304BE"/>
    <w:rsid w:val="002520AC"/>
    <w:rsid w:val="00294F17"/>
    <w:rsid w:val="002B68CF"/>
    <w:rsid w:val="002C1CCF"/>
    <w:rsid w:val="002E4DFB"/>
    <w:rsid w:val="002E7411"/>
    <w:rsid w:val="003447DF"/>
    <w:rsid w:val="003D0B8B"/>
    <w:rsid w:val="003D7350"/>
    <w:rsid w:val="003E071D"/>
    <w:rsid w:val="00422C92"/>
    <w:rsid w:val="00444074"/>
    <w:rsid w:val="00444637"/>
    <w:rsid w:val="004459BE"/>
    <w:rsid w:val="004654ED"/>
    <w:rsid w:val="004C3CAC"/>
    <w:rsid w:val="004C5228"/>
    <w:rsid w:val="004D251A"/>
    <w:rsid w:val="004F0321"/>
    <w:rsid w:val="005138E8"/>
    <w:rsid w:val="0054376E"/>
    <w:rsid w:val="00556190"/>
    <w:rsid w:val="00595FC8"/>
    <w:rsid w:val="005A430D"/>
    <w:rsid w:val="005C3F3F"/>
    <w:rsid w:val="005D145E"/>
    <w:rsid w:val="005D62BF"/>
    <w:rsid w:val="005F54DB"/>
    <w:rsid w:val="0060636F"/>
    <w:rsid w:val="00614E07"/>
    <w:rsid w:val="00657EE0"/>
    <w:rsid w:val="006A051E"/>
    <w:rsid w:val="0074386C"/>
    <w:rsid w:val="00777559"/>
    <w:rsid w:val="00781CA9"/>
    <w:rsid w:val="007A0DEA"/>
    <w:rsid w:val="007C1D37"/>
    <w:rsid w:val="007C3079"/>
    <w:rsid w:val="007F00F3"/>
    <w:rsid w:val="00812EC5"/>
    <w:rsid w:val="00844957"/>
    <w:rsid w:val="008506F8"/>
    <w:rsid w:val="008F1DBA"/>
    <w:rsid w:val="0091460E"/>
    <w:rsid w:val="00920F60"/>
    <w:rsid w:val="0092462C"/>
    <w:rsid w:val="009274B5"/>
    <w:rsid w:val="0093038A"/>
    <w:rsid w:val="00937133"/>
    <w:rsid w:val="0095287F"/>
    <w:rsid w:val="00956E50"/>
    <w:rsid w:val="0098103A"/>
    <w:rsid w:val="009C0C04"/>
    <w:rsid w:val="009D6378"/>
    <w:rsid w:val="00A0757D"/>
    <w:rsid w:val="00AA3505"/>
    <w:rsid w:val="00AB2EA9"/>
    <w:rsid w:val="00B04D37"/>
    <w:rsid w:val="00B12ECD"/>
    <w:rsid w:val="00B517BC"/>
    <w:rsid w:val="00BB0B04"/>
    <w:rsid w:val="00BB2805"/>
    <w:rsid w:val="00BE3DC7"/>
    <w:rsid w:val="00C018F0"/>
    <w:rsid w:val="00C069C1"/>
    <w:rsid w:val="00C15D6B"/>
    <w:rsid w:val="00C26188"/>
    <w:rsid w:val="00C67933"/>
    <w:rsid w:val="00CB3D16"/>
    <w:rsid w:val="00D35FEB"/>
    <w:rsid w:val="00D9554A"/>
    <w:rsid w:val="00D96CC9"/>
    <w:rsid w:val="00DA331B"/>
    <w:rsid w:val="00DF59DD"/>
    <w:rsid w:val="00DF5B07"/>
    <w:rsid w:val="00ED22E5"/>
    <w:rsid w:val="00ED2C2E"/>
    <w:rsid w:val="00ED4468"/>
    <w:rsid w:val="00EF298E"/>
    <w:rsid w:val="00F445B0"/>
    <w:rsid w:val="00F75B4E"/>
    <w:rsid w:val="00FC6111"/>
    <w:rsid w:val="00FC6F07"/>
    <w:rsid w:val="00FD262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FE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2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53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7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3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3C7"/>
    <w:rPr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2C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ge/Library/Containers/com.microsoft.Word/Data/Library/Caches/1033/TM01773082/Mail%20merge%20letter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101808970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2009-11-17T00:06:00+00:00</IntlLangReviewDate>
    <PublishStatusLookup xmlns="4873beb7-5857-4685-be1f-d57550cc96cc">
      <Value>552409</Value>
      <Value>1303806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2009-11-17T00:06:00+00:00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2009-11-16T23:56:12+00:00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TP101808970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2009-11-17T00:06:00+00:00</HandoffToMSDN>
    <PlannedPubDate xmlns="4873beb7-5857-4685-be1f-d57550cc96cc">2009-11-17T00:06:00+00:00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17167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>59097</LocComments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02E3C-5BE5-43A4-8508-C60106AA696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24AE4-EAF8-4AC8-9E16-0D6C5C25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6EEBD-7B9F-4BC6-9DEC-9BD702B7BDA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C97137F-52C0-4A67-B5DC-490D7194F8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F2FA93-4ADD-4335-B5C5-F52791F68617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51A74BA3-41B9-5A46-8C3C-36A7A1E3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(Origin theme).dotx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Integrative Care </dc:creator>
  <cp:lastModifiedBy>Virginia Medical Massage</cp:lastModifiedBy>
  <cp:revision>4</cp:revision>
  <cp:lastPrinted>2020-03-19T17:06:00Z</cp:lastPrinted>
  <dcterms:created xsi:type="dcterms:W3CDTF">2020-06-29T13:20:00Z</dcterms:created>
  <dcterms:modified xsi:type="dcterms:W3CDTF">2022-11-28T21:31:00Z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