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E5CEF" w14:textId="77777777" w:rsidR="00A77B3E" w:rsidRDefault="00000000">
      <w:pPr>
        <w:pStyle w:val="Heading1"/>
        <w:rPr>
          <w:sz w:val="32"/>
          <w:szCs w:val="32"/>
        </w:rPr>
      </w:pPr>
      <w:r>
        <w:rPr>
          <w:noProof/>
        </w:rPr>
        <w:drawing>
          <wp:anchor distT="0" distB="0" distL="114300" distR="114300" simplePos="0" relativeHeight="251658240" behindDoc="0" locked="0" layoutInCell="1" allowOverlap="1" wp14:anchorId="06DF1335" wp14:editId="36F080B7">
            <wp:simplePos x="0" y="0"/>
            <wp:positionH relativeFrom="margin">
              <wp:posOffset>-114300</wp:posOffset>
            </wp:positionH>
            <wp:positionV relativeFrom="paragraph">
              <wp:posOffset>228600</wp:posOffset>
            </wp:positionV>
            <wp:extent cx="828675"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pic:spPr>
                </pic:pic>
              </a:graphicData>
            </a:graphic>
            <wp14:sizeRelH relativeFrom="page">
              <wp14:pctWidth>0</wp14:pctWidth>
            </wp14:sizeRelH>
            <wp14:sizeRelV relativeFrom="page">
              <wp14:pctHeight>0</wp14:pctHeight>
            </wp14:sizeRelV>
          </wp:anchor>
        </w:drawing>
      </w:r>
    </w:p>
    <w:p w14:paraId="24C01C49" w14:textId="73591084" w:rsidR="00A77B3E" w:rsidRDefault="00000000">
      <w:pPr>
        <w:pStyle w:val="Heading1"/>
        <w:ind w:left="1440"/>
        <w:rPr>
          <w:rFonts w:ascii="Aleo" w:hAnsi="Aleo" w:cs="Aleo"/>
          <w:sz w:val="40"/>
          <w:szCs w:val="40"/>
        </w:rPr>
      </w:pPr>
      <w:r>
        <w:rPr>
          <w:sz w:val="32"/>
          <w:szCs w:val="32"/>
        </w:rPr>
        <w:t xml:space="preserve">   </w:t>
      </w:r>
      <w:r>
        <w:rPr>
          <w:sz w:val="32"/>
          <w:szCs w:val="32"/>
        </w:rPr>
        <w:tab/>
      </w:r>
      <w:r>
        <w:rPr>
          <w:rFonts w:ascii="Aleo" w:hAnsi="Aleo" w:cs="Aleo"/>
          <w:sz w:val="40"/>
          <w:szCs w:val="40"/>
        </w:rPr>
        <w:t xml:space="preserve">MCB Community Project </w:t>
      </w:r>
    </w:p>
    <w:p w14:paraId="7909DFBA" w14:textId="77777777" w:rsidR="00A77B3E" w:rsidRDefault="00000000">
      <w:pPr>
        <w:pStyle w:val="Heading1"/>
        <w:ind w:left="2160" w:firstLine="720"/>
        <w:rPr>
          <w:rFonts w:ascii="Aleo" w:hAnsi="Aleo" w:cs="Aleo"/>
          <w:sz w:val="40"/>
          <w:szCs w:val="40"/>
        </w:rPr>
      </w:pPr>
      <w:r>
        <w:rPr>
          <w:rFonts w:ascii="Aleo" w:hAnsi="Aleo" w:cs="Aleo"/>
          <w:sz w:val="40"/>
          <w:szCs w:val="40"/>
        </w:rPr>
        <w:t>Summary Outline</w:t>
      </w:r>
    </w:p>
    <w:p w14:paraId="0AD8E027" w14:textId="77777777" w:rsidR="00A77B3E" w:rsidRDefault="00000000">
      <w:pPr>
        <w:rPr>
          <w:rFonts w:ascii="Aleo" w:hAnsi="Aleo" w:cs="Aleo"/>
          <w:sz w:val="22"/>
          <w:szCs w:val="22"/>
        </w:rPr>
      </w:pPr>
      <w:r>
        <w:rPr>
          <w:rFonts w:ascii="Aleo" w:hAnsi="Aleo" w:cs="Aleo"/>
          <w:b/>
          <w:bCs/>
          <w:sz w:val="22"/>
          <w:szCs w:val="22"/>
        </w:rPr>
        <w:t xml:space="preserve">                             </w:t>
      </w:r>
    </w:p>
    <w:p w14:paraId="3D1BFC21" w14:textId="77777777" w:rsidR="00A77B3E" w:rsidRDefault="00A77B3E">
      <w:pPr>
        <w:rPr>
          <w:rFonts w:ascii="Aleo" w:hAnsi="Aleo" w:cs="Aleo"/>
          <w:sz w:val="22"/>
          <w:szCs w:val="22"/>
        </w:rPr>
      </w:pPr>
    </w:p>
    <w:p w14:paraId="75A44E29" w14:textId="77777777" w:rsidR="00A77B3E" w:rsidRDefault="00000000">
      <w:pPr>
        <w:rPr>
          <w:rFonts w:ascii="Aleo" w:hAnsi="Aleo" w:cs="Aleo"/>
          <w:sz w:val="22"/>
          <w:szCs w:val="22"/>
        </w:rPr>
      </w:pPr>
      <w:r>
        <w:rPr>
          <w:rFonts w:ascii="Aleo" w:hAnsi="Aleo" w:cs="Aleo"/>
          <w:b/>
          <w:bCs/>
          <w:sz w:val="22"/>
          <w:szCs w:val="22"/>
        </w:rPr>
        <w:t xml:space="preserve">Please use this outline for </w:t>
      </w:r>
      <w:r>
        <w:rPr>
          <w:rFonts w:ascii="Aleo" w:hAnsi="Aleo" w:cs="Aleo"/>
          <w:b/>
          <w:bCs/>
          <w:sz w:val="22"/>
          <w:szCs w:val="22"/>
          <w:u w:val="single"/>
        </w:rPr>
        <w:t>each</w:t>
      </w:r>
      <w:r>
        <w:rPr>
          <w:rFonts w:ascii="Aleo" w:hAnsi="Aleo" w:cs="Aleo"/>
          <w:b/>
          <w:bCs/>
          <w:sz w:val="22"/>
          <w:szCs w:val="22"/>
        </w:rPr>
        <w:t xml:space="preserve"> project and complete all lines.</w:t>
      </w:r>
    </w:p>
    <w:p w14:paraId="3B57625F" w14:textId="77777777" w:rsidR="00A77B3E" w:rsidRDefault="00A77B3E">
      <w:pPr>
        <w:rPr>
          <w:rFonts w:ascii="Aleo" w:hAnsi="Aleo" w:cs="Aleo"/>
          <w:sz w:val="22"/>
          <w:szCs w:val="22"/>
        </w:rPr>
      </w:pPr>
    </w:p>
    <w:p w14:paraId="2265AA82" w14:textId="77777777" w:rsidR="00A77B3E" w:rsidRDefault="00000000">
      <w:pPr>
        <w:rPr>
          <w:rFonts w:ascii="Aleo" w:hAnsi="Aleo" w:cs="Aleo"/>
          <w:sz w:val="22"/>
          <w:szCs w:val="22"/>
        </w:rPr>
      </w:pPr>
      <w:r>
        <w:rPr>
          <w:rFonts w:ascii="Aleo" w:hAnsi="Aleo" w:cs="Aleo"/>
          <w:sz w:val="22"/>
          <w:szCs w:val="22"/>
        </w:rPr>
        <w:t>Community/Neighborhood: ________________________________________________</w:t>
      </w:r>
    </w:p>
    <w:p w14:paraId="314B0875" w14:textId="77777777" w:rsidR="00A77B3E" w:rsidRDefault="00A77B3E">
      <w:pPr>
        <w:rPr>
          <w:rFonts w:ascii="Aleo" w:hAnsi="Aleo" w:cs="Aleo"/>
          <w:sz w:val="22"/>
          <w:szCs w:val="22"/>
        </w:rPr>
      </w:pPr>
    </w:p>
    <w:p w14:paraId="26903211" w14:textId="77777777" w:rsidR="00A77B3E" w:rsidRDefault="00000000">
      <w:pPr>
        <w:rPr>
          <w:rFonts w:ascii="Aleo" w:hAnsi="Aleo" w:cs="Aleo"/>
          <w:sz w:val="22"/>
          <w:szCs w:val="22"/>
        </w:rPr>
      </w:pPr>
      <w:r>
        <w:rPr>
          <w:rFonts w:ascii="Aleo" w:hAnsi="Aleo" w:cs="Aleo"/>
          <w:sz w:val="22"/>
          <w:szCs w:val="22"/>
        </w:rPr>
        <w:t>Name of Project and Category: ________________________________________________________</w:t>
      </w:r>
    </w:p>
    <w:p w14:paraId="04DD8D8C" w14:textId="77777777" w:rsidR="00A77B3E" w:rsidRDefault="00A77B3E">
      <w:pPr>
        <w:rPr>
          <w:rFonts w:ascii="Aleo" w:hAnsi="Aleo" w:cs="Aleo"/>
          <w:sz w:val="22"/>
          <w:szCs w:val="22"/>
        </w:rPr>
      </w:pPr>
    </w:p>
    <w:p w14:paraId="428BDF65" w14:textId="77777777" w:rsidR="00A77B3E" w:rsidRDefault="00000000">
      <w:pPr>
        <w:rPr>
          <w:rFonts w:ascii="Aleo" w:hAnsi="Aleo" w:cs="Aleo"/>
          <w:sz w:val="22"/>
          <w:szCs w:val="22"/>
        </w:rPr>
      </w:pPr>
      <w:r>
        <w:rPr>
          <w:rFonts w:ascii="Aleo" w:hAnsi="Aleo" w:cs="Aleo"/>
          <w:sz w:val="22"/>
          <w:szCs w:val="22"/>
        </w:rPr>
        <w:t>Project Coordinator: ______________________________________________________</w:t>
      </w:r>
    </w:p>
    <w:p w14:paraId="0B05EDA0" w14:textId="77777777" w:rsidR="00A77B3E" w:rsidRDefault="00A77B3E">
      <w:pPr>
        <w:rPr>
          <w:rFonts w:ascii="Aleo" w:hAnsi="Aleo" w:cs="Aleo"/>
          <w:sz w:val="22"/>
          <w:szCs w:val="22"/>
        </w:rPr>
      </w:pPr>
    </w:p>
    <w:p w14:paraId="7D79D4FC" w14:textId="77777777" w:rsidR="00A77B3E" w:rsidRDefault="00000000">
      <w:pPr>
        <w:rPr>
          <w:rFonts w:ascii="Aleo" w:hAnsi="Aleo" w:cs="Aleo"/>
          <w:sz w:val="22"/>
          <w:szCs w:val="22"/>
        </w:rPr>
      </w:pPr>
      <w:r>
        <w:rPr>
          <w:rFonts w:ascii="Aleo" w:hAnsi="Aleo" w:cs="Aleo"/>
          <w:sz w:val="22"/>
          <w:szCs w:val="22"/>
        </w:rPr>
        <w:t>Project Coordinator Phone: _____________________________Email:____________________________</w:t>
      </w:r>
    </w:p>
    <w:p w14:paraId="45ECBAC9" w14:textId="77777777" w:rsidR="00A77B3E" w:rsidRDefault="00A77B3E">
      <w:pPr>
        <w:rPr>
          <w:rFonts w:ascii="Aleo" w:hAnsi="Aleo" w:cs="Aleo"/>
          <w:sz w:val="22"/>
          <w:szCs w:val="22"/>
        </w:rPr>
      </w:pPr>
    </w:p>
    <w:p w14:paraId="25C698F2" w14:textId="77777777" w:rsidR="00A77B3E" w:rsidRDefault="00000000">
      <w:pPr>
        <w:rPr>
          <w:rFonts w:ascii="Aleo" w:hAnsi="Aleo" w:cs="Aleo"/>
          <w:sz w:val="22"/>
          <w:szCs w:val="22"/>
        </w:rPr>
      </w:pPr>
      <w:r>
        <w:rPr>
          <w:rFonts w:ascii="Aleo" w:hAnsi="Aleo" w:cs="Aleo"/>
          <w:sz w:val="22"/>
          <w:szCs w:val="22"/>
        </w:rPr>
        <w:t>Type of Project:   _____ Long-term   (1-5 years)   _____ Short-term   (up to 12 months)</w:t>
      </w:r>
    </w:p>
    <w:p w14:paraId="4EE65348" w14:textId="77777777" w:rsidR="00A77B3E" w:rsidRDefault="00A77B3E">
      <w:pPr>
        <w:rPr>
          <w:rFonts w:ascii="Aleo" w:hAnsi="Aleo" w:cs="Aleo"/>
          <w:sz w:val="22"/>
          <w:szCs w:val="22"/>
        </w:rPr>
      </w:pPr>
    </w:p>
    <w:p w14:paraId="7515C30D" w14:textId="77777777" w:rsidR="00A77B3E" w:rsidRDefault="00000000">
      <w:pPr>
        <w:rPr>
          <w:rFonts w:ascii="Aleo" w:hAnsi="Aleo" w:cs="Aleo"/>
          <w:sz w:val="22"/>
          <w:szCs w:val="22"/>
        </w:rPr>
      </w:pPr>
      <w:r>
        <w:rPr>
          <w:rFonts w:ascii="Aleo" w:hAnsi="Aleo" w:cs="Aleo"/>
          <w:sz w:val="22"/>
          <w:szCs w:val="22"/>
        </w:rPr>
        <w:t xml:space="preserve">Time Frame: Date begun _____________         </w:t>
      </w:r>
      <w:r>
        <w:rPr>
          <w:rFonts w:ascii="Aleo" w:hAnsi="Aleo" w:cs="Aleo"/>
          <w:sz w:val="22"/>
          <w:szCs w:val="22"/>
        </w:rPr>
        <w:tab/>
        <w:t>Date completed ________________</w:t>
      </w:r>
    </w:p>
    <w:p w14:paraId="5EE8B804" w14:textId="77777777" w:rsidR="00A77B3E" w:rsidRDefault="00A77B3E">
      <w:pPr>
        <w:rPr>
          <w:rFonts w:ascii="Aleo" w:hAnsi="Aleo" w:cs="Aleo"/>
          <w:sz w:val="22"/>
          <w:szCs w:val="22"/>
        </w:rPr>
      </w:pPr>
    </w:p>
    <w:p w14:paraId="20E859AE" w14:textId="77777777" w:rsidR="00A77B3E" w:rsidRDefault="00000000">
      <w:pPr>
        <w:rPr>
          <w:rFonts w:ascii="Aleo" w:hAnsi="Aleo" w:cs="Aleo"/>
          <w:sz w:val="22"/>
          <w:szCs w:val="22"/>
        </w:rPr>
      </w:pPr>
      <w:r>
        <w:rPr>
          <w:rFonts w:ascii="Aleo" w:hAnsi="Aleo" w:cs="Aleo"/>
          <w:sz w:val="22"/>
          <w:szCs w:val="22"/>
        </w:rPr>
        <w:t xml:space="preserve">Number of volunteers       _____________            </w:t>
      </w:r>
      <w:r>
        <w:rPr>
          <w:rFonts w:ascii="Aleo" w:hAnsi="Aleo" w:cs="Aleo"/>
          <w:sz w:val="22"/>
          <w:szCs w:val="22"/>
        </w:rPr>
        <w:tab/>
        <w:t>Age range of volunteers _________</w:t>
      </w:r>
    </w:p>
    <w:p w14:paraId="0CC53517" w14:textId="77777777" w:rsidR="00A77B3E" w:rsidRDefault="00A77B3E">
      <w:pPr>
        <w:rPr>
          <w:rFonts w:ascii="Aleo" w:hAnsi="Aleo" w:cs="Aleo"/>
          <w:sz w:val="22"/>
          <w:szCs w:val="22"/>
        </w:rPr>
      </w:pPr>
    </w:p>
    <w:p w14:paraId="049274C6" w14:textId="1489C3D1" w:rsidR="00A77B3E" w:rsidRDefault="00000000">
      <w:pPr>
        <w:ind w:hanging="720"/>
        <w:jc w:val="center"/>
        <w:rPr>
          <w:rFonts w:ascii="Aleo" w:hAnsi="Aleo" w:cs="Aleo"/>
          <w:sz w:val="20"/>
          <w:szCs w:val="20"/>
        </w:rPr>
      </w:pPr>
      <w:r>
        <w:rPr>
          <w:rFonts w:ascii="Aleo" w:hAnsi="Aleo" w:cs="Aleo"/>
          <w:sz w:val="22"/>
          <w:szCs w:val="22"/>
        </w:rPr>
        <w:t>Please use the Missouri volunteer labor rate of $</w:t>
      </w:r>
      <w:r w:rsidR="00910EF5">
        <w:rPr>
          <w:rFonts w:ascii="Aleo" w:hAnsi="Aleo" w:cs="Aleo"/>
          <w:sz w:val="22"/>
          <w:szCs w:val="22"/>
        </w:rPr>
        <w:t>31.80/hr</w:t>
      </w:r>
      <w:r>
        <w:rPr>
          <w:rFonts w:ascii="Aleo" w:hAnsi="Aleo" w:cs="Aleo"/>
          <w:sz w:val="22"/>
          <w:szCs w:val="22"/>
        </w:rPr>
        <w:t xml:space="preserve"> when configuring volunteer hours.</w:t>
      </w:r>
    </w:p>
    <w:p w14:paraId="01967300" w14:textId="77777777" w:rsidR="00A77B3E" w:rsidRDefault="00A77B3E">
      <w:pPr>
        <w:rPr>
          <w:rFonts w:ascii="Aleo" w:hAnsi="Aleo" w:cs="Aleo"/>
          <w:sz w:val="6"/>
          <w:szCs w:val="6"/>
        </w:rPr>
      </w:pPr>
    </w:p>
    <w:p w14:paraId="03C67AC8" w14:textId="77777777" w:rsidR="00A77B3E" w:rsidRDefault="00000000">
      <w:pPr>
        <w:rPr>
          <w:rFonts w:ascii="Aleo" w:hAnsi="Aleo" w:cs="Aleo"/>
          <w:sz w:val="22"/>
          <w:szCs w:val="22"/>
        </w:rPr>
      </w:pPr>
      <w:r>
        <w:rPr>
          <w:noProof/>
        </w:rPr>
        <w:drawing>
          <wp:anchor distT="0" distB="0" distL="114300" distR="114300" simplePos="0" relativeHeight="251659264" behindDoc="0" locked="0" layoutInCell="1" allowOverlap="1" wp14:anchorId="4386C99E" wp14:editId="24F183C6">
            <wp:simplePos x="0" y="0"/>
            <wp:positionH relativeFrom="margin">
              <wp:posOffset>-571500</wp:posOffset>
            </wp:positionH>
            <wp:positionV relativeFrom="paragraph">
              <wp:posOffset>101600</wp:posOffset>
            </wp:positionV>
            <wp:extent cx="3225800" cy="1920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25800" cy="1920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0590072" wp14:editId="5172F41F">
            <wp:simplePos x="0" y="0"/>
            <wp:positionH relativeFrom="margin">
              <wp:posOffset>2844800</wp:posOffset>
            </wp:positionH>
            <wp:positionV relativeFrom="paragraph">
              <wp:posOffset>101600</wp:posOffset>
            </wp:positionV>
            <wp:extent cx="3358515" cy="1920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58515" cy="1920875"/>
                    </a:xfrm>
                    <a:prstGeom prst="rect">
                      <a:avLst/>
                    </a:prstGeom>
                    <a:noFill/>
                  </pic:spPr>
                </pic:pic>
              </a:graphicData>
            </a:graphic>
            <wp14:sizeRelH relativeFrom="page">
              <wp14:pctWidth>0</wp14:pctWidth>
            </wp14:sizeRelH>
            <wp14:sizeRelV relativeFrom="page">
              <wp14:pctHeight>0</wp14:pctHeight>
            </wp14:sizeRelV>
          </wp:anchor>
        </w:drawing>
      </w:r>
    </w:p>
    <w:p w14:paraId="7060EB79" w14:textId="77777777" w:rsidR="00A77B3E" w:rsidRDefault="00A77B3E">
      <w:pPr>
        <w:rPr>
          <w:rFonts w:ascii="Aleo" w:hAnsi="Aleo" w:cs="Aleo"/>
          <w:sz w:val="22"/>
          <w:szCs w:val="22"/>
        </w:rPr>
      </w:pPr>
    </w:p>
    <w:p w14:paraId="51367BB9" w14:textId="77777777" w:rsidR="00A77B3E" w:rsidRDefault="00A77B3E">
      <w:pPr>
        <w:rPr>
          <w:rFonts w:ascii="Aleo" w:hAnsi="Aleo" w:cs="Aleo"/>
          <w:sz w:val="22"/>
          <w:szCs w:val="22"/>
        </w:rPr>
      </w:pPr>
    </w:p>
    <w:p w14:paraId="32353F0D" w14:textId="77777777" w:rsidR="00A77B3E" w:rsidRDefault="00A77B3E">
      <w:pPr>
        <w:rPr>
          <w:rFonts w:ascii="Aleo" w:hAnsi="Aleo" w:cs="Aleo"/>
          <w:sz w:val="22"/>
          <w:szCs w:val="22"/>
        </w:rPr>
      </w:pPr>
    </w:p>
    <w:p w14:paraId="3FC09D34" w14:textId="77777777" w:rsidR="00A77B3E" w:rsidRDefault="00A77B3E">
      <w:pPr>
        <w:rPr>
          <w:rFonts w:ascii="Aleo" w:hAnsi="Aleo" w:cs="Aleo"/>
          <w:sz w:val="22"/>
          <w:szCs w:val="22"/>
        </w:rPr>
      </w:pPr>
    </w:p>
    <w:p w14:paraId="5B5BB8AB" w14:textId="77777777" w:rsidR="00A77B3E" w:rsidRDefault="00A77B3E">
      <w:pPr>
        <w:rPr>
          <w:rFonts w:ascii="Aleo" w:hAnsi="Aleo" w:cs="Aleo"/>
          <w:sz w:val="22"/>
          <w:szCs w:val="22"/>
        </w:rPr>
      </w:pPr>
    </w:p>
    <w:p w14:paraId="68C85DB9" w14:textId="77777777" w:rsidR="00A77B3E" w:rsidRDefault="00A77B3E">
      <w:pPr>
        <w:rPr>
          <w:rFonts w:ascii="Aleo" w:hAnsi="Aleo" w:cs="Aleo"/>
          <w:sz w:val="22"/>
          <w:szCs w:val="22"/>
        </w:rPr>
      </w:pPr>
    </w:p>
    <w:p w14:paraId="69C067BC" w14:textId="77777777" w:rsidR="00A77B3E" w:rsidRDefault="00A77B3E">
      <w:pPr>
        <w:rPr>
          <w:rFonts w:ascii="Aleo" w:hAnsi="Aleo" w:cs="Aleo"/>
          <w:sz w:val="22"/>
          <w:szCs w:val="22"/>
        </w:rPr>
      </w:pPr>
    </w:p>
    <w:p w14:paraId="155875DC" w14:textId="77777777" w:rsidR="00A77B3E" w:rsidRDefault="00A77B3E">
      <w:pPr>
        <w:rPr>
          <w:rFonts w:ascii="Aleo" w:hAnsi="Aleo" w:cs="Aleo"/>
          <w:sz w:val="22"/>
          <w:szCs w:val="22"/>
        </w:rPr>
      </w:pPr>
    </w:p>
    <w:p w14:paraId="7DAE353C" w14:textId="77777777" w:rsidR="00A77B3E" w:rsidRDefault="00A77B3E">
      <w:pPr>
        <w:rPr>
          <w:rFonts w:ascii="Aleo" w:hAnsi="Aleo" w:cs="Aleo"/>
          <w:sz w:val="22"/>
          <w:szCs w:val="22"/>
        </w:rPr>
      </w:pPr>
    </w:p>
    <w:p w14:paraId="1F3D4778" w14:textId="77777777" w:rsidR="00A77B3E" w:rsidRDefault="00A77B3E">
      <w:pPr>
        <w:rPr>
          <w:rFonts w:ascii="Aleo" w:hAnsi="Aleo" w:cs="Aleo"/>
          <w:sz w:val="22"/>
          <w:szCs w:val="22"/>
        </w:rPr>
      </w:pPr>
    </w:p>
    <w:p w14:paraId="0CEB8610" w14:textId="77777777" w:rsidR="00A77B3E" w:rsidRDefault="00A77B3E">
      <w:pPr>
        <w:rPr>
          <w:rFonts w:ascii="Aleo" w:hAnsi="Aleo" w:cs="Aleo"/>
          <w:sz w:val="22"/>
          <w:szCs w:val="22"/>
        </w:rPr>
      </w:pPr>
    </w:p>
    <w:p w14:paraId="4282C185" w14:textId="77777777" w:rsidR="00A77B3E" w:rsidRDefault="00A77B3E">
      <w:pPr>
        <w:rPr>
          <w:rFonts w:ascii="Aleo" w:hAnsi="Aleo" w:cs="Aleo"/>
          <w:sz w:val="22"/>
          <w:szCs w:val="22"/>
        </w:rPr>
      </w:pPr>
    </w:p>
    <w:p w14:paraId="2D46DD84" w14:textId="77777777" w:rsidR="00A77B3E" w:rsidRDefault="00000000">
      <w:pPr>
        <w:rPr>
          <w:rFonts w:ascii="Calibri" w:hAnsi="Calibri" w:cs="Calibri"/>
          <w:sz w:val="20"/>
          <w:szCs w:val="20"/>
          <w:u w:val="single"/>
        </w:rPr>
      </w:pPr>
      <w:r>
        <w:rPr>
          <w:rFonts w:ascii="Calibri" w:hAnsi="Calibri" w:cs="Calibri"/>
          <w:sz w:val="20"/>
          <w:szCs w:val="20"/>
          <w:u w:val="single"/>
        </w:rPr>
        <w:t xml:space="preserve">Narrative summary of project must include: </w:t>
      </w:r>
    </w:p>
    <w:p w14:paraId="12ACCE66" w14:textId="77777777" w:rsidR="00A77B3E" w:rsidRDefault="00000000">
      <w:pPr>
        <w:numPr>
          <w:ilvl w:val="0"/>
          <w:numId w:val="1"/>
        </w:numPr>
        <w:tabs>
          <w:tab w:val="left" w:pos="360"/>
          <w:tab w:val="left" w:pos="1080"/>
        </w:tabs>
        <w:ind w:left="1080"/>
        <w:rPr>
          <w:rFonts w:ascii="Calibri" w:hAnsi="Calibri" w:cs="Calibri"/>
          <w:sz w:val="20"/>
          <w:szCs w:val="20"/>
        </w:rPr>
      </w:pPr>
      <w:r>
        <w:rPr>
          <w:rFonts w:ascii="Calibri" w:hAnsi="Calibri" w:cs="Calibri"/>
          <w:sz w:val="20"/>
          <w:szCs w:val="20"/>
        </w:rPr>
        <w:t xml:space="preserve">Why this project? </w:t>
      </w:r>
    </w:p>
    <w:p w14:paraId="0A76D070" w14:textId="77777777" w:rsidR="00A77B3E" w:rsidRDefault="00000000">
      <w:pPr>
        <w:numPr>
          <w:ilvl w:val="0"/>
          <w:numId w:val="1"/>
        </w:numPr>
        <w:tabs>
          <w:tab w:val="left" w:pos="360"/>
          <w:tab w:val="left" w:pos="1080"/>
        </w:tabs>
        <w:ind w:left="1080"/>
        <w:rPr>
          <w:rFonts w:ascii="Calibri" w:hAnsi="Calibri" w:cs="Calibri"/>
          <w:sz w:val="20"/>
          <w:szCs w:val="20"/>
        </w:rPr>
      </w:pPr>
      <w:r>
        <w:rPr>
          <w:rFonts w:ascii="Calibri" w:hAnsi="Calibri" w:cs="Calibri"/>
          <w:sz w:val="20"/>
          <w:szCs w:val="20"/>
        </w:rPr>
        <w:t xml:space="preserve">Who selected it? </w:t>
      </w:r>
    </w:p>
    <w:p w14:paraId="0B2700B4" w14:textId="77777777" w:rsidR="00A77B3E" w:rsidRDefault="00000000">
      <w:pPr>
        <w:numPr>
          <w:ilvl w:val="0"/>
          <w:numId w:val="1"/>
        </w:numPr>
        <w:tabs>
          <w:tab w:val="left" w:pos="360"/>
          <w:tab w:val="left" w:pos="1080"/>
        </w:tabs>
        <w:ind w:left="1080"/>
        <w:rPr>
          <w:rFonts w:ascii="Calibri" w:hAnsi="Calibri" w:cs="Calibri"/>
          <w:sz w:val="20"/>
          <w:szCs w:val="20"/>
        </w:rPr>
      </w:pPr>
      <w:r>
        <w:rPr>
          <w:rFonts w:ascii="Calibri" w:hAnsi="Calibri" w:cs="Calibri"/>
          <w:sz w:val="20"/>
          <w:szCs w:val="20"/>
        </w:rPr>
        <w:t xml:space="preserve">How does this project fit in with the organization’s plan? What assessment process led to this project?  Take a look at the new M.A.P. tool and let us know which section of the tool your project would fit within, even if you haven’t used the tool yet in your community.  The four sections are People; Plans of Action; Financial Resources, Infrastructure, and Assets; and Quality of Life.  (If you do not have a copy of the MAP tool, email </w:t>
      </w:r>
      <w:hyperlink r:id="rId11" w:history="1">
        <w:r>
          <w:rPr>
            <w:rFonts w:ascii="Calibri" w:hAnsi="Calibri" w:cs="Calibri"/>
            <w:color w:val="0000FF"/>
            <w:sz w:val="20"/>
            <w:szCs w:val="20"/>
            <w:u w:val="single"/>
          </w:rPr>
          <w:t>hultines</w:t>
        </w:r>
      </w:hyperlink>
      <w:hyperlink r:id="rId12" w:history="1">
        <w:r>
          <w:rPr>
            <w:rFonts w:ascii="Calibri" w:hAnsi="Calibri" w:cs="Calibri"/>
            <w:color w:val="0000FF"/>
            <w:sz w:val="20"/>
            <w:szCs w:val="20"/>
            <w:u w:val="single"/>
          </w:rPr>
          <w:t>@</w:t>
        </w:r>
      </w:hyperlink>
      <w:hyperlink r:id="rId13" w:history="1">
        <w:r>
          <w:rPr>
            <w:rFonts w:ascii="Calibri" w:hAnsi="Calibri" w:cs="Calibri"/>
            <w:color w:val="0000FF"/>
            <w:sz w:val="20"/>
            <w:szCs w:val="20"/>
            <w:u w:val="single"/>
          </w:rPr>
          <w:t>missouri</w:t>
        </w:r>
      </w:hyperlink>
      <w:hyperlink r:id="rId14" w:history="1">
        <w:r>
          <w:rPr>
            <w:rFonts w:ascii="Calibri" w:hAnsi="Calibri" w:cs="Calibri"/>
            <w:color w:val="0000FF"/>
            <w:sz w:val="20"/>
            <w:szCs w:val="20"/>
            <w:u w:val="single"/>
          </w:rPr>
          <w:t>.</w:t>
        </w:r>
      </w:hyperlink>
      <w:hyperlink r:id="rId15" w:history="1">
        <w:r>
          <w:rPr>
            <w:rFonts w:ascii="Calibri" w:hAnsi="Calibri" w:cs="Calibri"/>
            <w:color w:val="0000FF"/>
            <w:sz w:val="20"/>
            <w:szCs w:val="20"/>
            <w:u w:val="single"/>
          </w:rPr>
          <w:t>edu</w:t>
        </w:r>
      </w:hyperlink>
      <w:r>
        <w:rPr>
          <w:rFonts w:ascii="Calibri" w:hAnsi="Calibri" w:cs="Calibri"/>
          <w:sz w:val="20"/>
          <w:szCs w:val="20"/>
        </w:rPr>
        <w:t xml:space="preserve"> to access a copy.)</w:t>
      </w:r>
    </w:p>
    <w:p w14:paraId="7252ACB7" w14:textId="77777777" w:rsidR="00A77B3E" w:rsidRDefault="00000000">
      <w:pPr>
        <w:numPr>
          <w:ilvl w:val="0"/>
          <w:numId w:val="1"/>
        </w:numPr>
        <w:tabs>
          <w:tab w:val="left" w:pos="360"/>
          <w:tab w:val="left" w:pos="1080"/>
        </w:tabs>
        <w:ind w:left="1080"/>
        <w:rPr>
          <w:rFonts w:ascii="Calibri" w:hAnsi="Calibri" w:cs="Calibri"/>
          <w:sz w:val="20"/>
          <w:szCs w:val="20"/>
        </w:rPr>
      </w:pPr>
      <w:r>
        <w:rPr>
          <w:rFonts w:ascii="Calibri" w:hAnsi="Calibri" w:cs="Calibri"/>
          <w:sz w:val="20"/>
          <w:szCs w:val="20"/>
        </w:rPr>
        <w:t xml:space="preserve">How does it fit in with the organization’s goals and/or those of the community? </w:t>
      </w:r>
    </w:p>
    <w:p w14:paraId="68B8D294" w14:textId="77777777" w:rsidR="00A77B3E" w:rsidRDefault="00000000">
      <w:pPr>
        <w:numPr>
          <w:ilvl w:val="0"/>
          <w:numId w:val="1"/>
        </w:numPr>
        <w:tabs>
          <w:tab w:val="left" w:pos="360"/>
          <w:tab w:val="left" w:pos="1080"/>
        </w:tabs>
        <w:ind w:left="1080"/>
        <w:rPr>
          <w:rFonts w:ascii="Calibri" w:hAnsi="Calibri" w:cs="Calibri"/>
          <w:sz w:val="20"/>
          <w:szCs w:val="20"/>
        </w:rPr>
      </w:pPr>
      <w:r>
        <w:rPr>
          <w:rFonts w:ascii="Calibri" w:hAnsi="Calibri" w:cs="Calibri"/>
          <w:sz w:val="20"/>
          <w:szCs w:val="20"/>
        </w:rPr>
        <w:t xml:space="preserve">Who served as the lead organization? </w:t>
      </w:r>
    </w:p>
    <w:p w14:paraId="15735966" w14:textId="77777777" w:rsidR="00A77B3E" w:rsidRDefault="00000000">
      <w:pPr>
        <w:numPr>
          <w:ilvl w:val="0"/>
          <w:numId w:val="1"/>
        </w:numPr>
        <w:tabs>
          <w:tab w:val="left" w:pos="360"/>
          <w:tab w:val="left" w:pos="1080"/>
        </w:tabs>
        <w:ind w:left="1080"/>
        <w:rPr>
          <w:rFonts w:ascii="Calibri" w:hAnsi="Calibri" w:cs="Calibri"/>
          <w:sz w:val="20"/>
          <w:szCs w:val="20"/>
        </w:rPr>
      </w:pPr>
      <w:r>
        <w:rPr>
          <w:rFonts w:ascii="Calibri" w:hAnsi="Calibri" w:cs="Calibri"/>
          <w:sz w:val="20"/>
          <w:szCs w:val="20"/>
        </w:rPr>
        <w:t xml:space="preserve">List other organizations, groups, and businesses that participated in the project. </w:t>
      </w:r>
    </w:p>
    <w:p w14:paraId="05396B89" w14:textId="77777777" w:rsidR="00A77B3E" w:rsidRDefault="00000000">
      <w:pPr>
        <w:numPr>
          <w:ilvl w:val="0"/>
          <w:numId w:val="1"/>
        </w:numPr>
        <w:tabs>
          <w:tab w:val="left" w:pos="360"/>
          <w:tab w:val="left" w:pos="1080"/>
        </w:tabs>
        <w:ind w:left="1080"/>
        <w:rPr>
          <w:rFonts w:ascii="Aleo" w:hAnsi="Aleo" w:cs="Aleo"/>
        </w:rPr>
      </w:pPr>
      <w:r>
        <w:rPr>
          <w:rFonts w:ascii="Calibri" w:hAnsi="Calibri" w:cs="Calibri"/>
          <w:sz w:val="20"/>
          <w:szCs w:val="20"/>
        </w:rPr>
        <w:lastRenderedPageBreak/>
        <w:t>Briefly describe the way you financed the project including the name(s) of any grant, donations or other funding sources. The narrative can be a maximum of two typewritten pages, single spaced in a 12 point font.</w:t>
      </w:r>
    </w:p>
    <w:sectPr w:rsidR="00A77B3E">
      <w:pgSz w:w="12240" w:h="15840"/>
      <w:pgMar w:top="72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Segoe UI 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leo">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num w:numId="1" w16cid:durableId="954794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910EF5"/>
    <w:rsid w:val="00A77B3E"/>
    <w:rsid w:val="00CA2A55"/>
    <w:rsid w:val="00D766B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A0D0D"/>
  <w14:defaultImageDpi w14:val="0"/>
  <w15:docId w15:val="{3F63D541-33A2-4D59-A3B5-E45D6600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sz w:val="24"/>
        <w:szCs w:val="24"/>
        <w:lang w:val="en-US" w:eastAsia="en-US" w:bidi="ar-SA"/>
        <w14:ligatures w14:val="standardContextual"/>
      </w:rPr>
    </w:rPrDefault>
    <w:pPrDefault>
      <w:pPr>
        <w:spacing w:after="160" w:line="278"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color w:val="000000"/>
      <w:kern w:val="0"/>
    </w:rPr>
  </w:style>
  <w:style w:type="paragraph" w:styleId="Heading1">
    <w:name w:val="heading 1"/>
    <w:basedOn w:val="Normal"/>
    <w:next w:val="Normal"/>
    <w:link w:val="Heading1Char"/>
    <w:uiPriority w:val="9"/>
    <w:qFormat/>
    <w:rsid w:val="00EF7B96"/>
    <w:pPr>
      <w:keepNext/>
      <w:outlineLvl w:val="0"/>
    </w:pPr>
    <w:rPr>
      <w:rFonts w:ascii="Arial" w:hAnsi="Arial" w:cs="Arial"/>
      <w:b/>
      <w:bCs/>
      <w:sz w:val="28"/>
      <w:szCs w:val="28"/>
    </w:rPr>
  </w:style>
  <w:style w:type="paragraph" w:styleId="Heading2">
    <w:name w:val="heading 2"/>
    <w:basedOn w:val="Normal"/>
    <w:next w:val="Normal"/>
    <w:link w:val="Heading2Char"/>
    <w:uiPriority w:val="9"/>
    <w:qFormat/>
    <w:rsid w:val="00EF7B96"/>
    <w:pPr>
      <w:keepNext/>
      <w:keepLines/>
      <w:spacing w:before="360" w:after="80"/>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outlineLvl w:val="3"/>
    </w:pPr>
    <w:rPr>
      <w:b/>
      <w:bCs/>
    </w:rPr>
  </w:style>
  <w:style w:type="paragraph" w:styleId="Heading5">
    <w:name w:val="heading 5"/>
    <w:basedOn w:val="Normal"/>
    <w:next w:val="Normal"/>
    <w:link w:val="Heading5Char"/>
    <w:uiPriority w:val="9"/>
    <w:qFormat/>
    <w:rsid w:val="00EF7B96"/>
    <w:pPr>
      <w:keepNext/>
      <w:keepLines/>
      <w:spacing w:before="220" w:after="40"/>
      <w:outlineLvl w:val="4"/>
    </w:pPr>
    <w:rPr>
      <w:b/>
      <w:bCs/>
      <w:sz w:val="22"/>
      <w:szCs w:val="22"/>
    </w:rPr>
  </w:style>
  <w:style w:type="paragraph" w:styleId="Heading6">
    <w:name w:val="heading 6"/>
    <w:basedOn w:val="Normal"/>
    <w:next w:val="Normal"/>
    <w:link w:val="Heading6Char"/>
    <w:uiPriority w:val="9"/>
    <w:qFormat/>
    <w:rsid w:val="00EF7B96"/>
    <w:pPr>
      <w:keepNext/>
      <w:keepLines/>
      <w:spacing w:before="200" w:after="40"/>
      <w:outlineLvl w:val="5"/>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kern w:val="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kern w:val="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kern w:val="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kern w:val="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kern w:val="0"/>
      <w:sz w:val="22"/>
      <w:szCs w:val="22"/>
    </w:rPr>
  </w:style>
  <w:style w:type="paragraph" w:styleId="Title">
    <w:name w:val="Title"/>
    <w:basedOn w:val="Normal"/>
    <w:link w:val="TitleChar"/>
    <w:uiPriority w:val="10"/>
    <w:qFormat/>
    <w:rsid w:val="00EF7B96"/>
    <w:pPr>
      <w:keepNext/>
      <w:keepLines/>
      <w:spacing w:before="480" w:after="120"/>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ceces\Downloads\Image_2" TargetMode="External"/><Relationship Id="rId13" Type="http://schemas.openxmlformats.org/officeDocument/2006/relationships/hyperlink" Target="mailto:hultines@missouri.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hultines@missouri.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file:///C:\Users\ceces\Downloads\Image_0" TargetMode="External"/><Relationship Id="rId11" Type="http://schemas.openxmlformats.org/officeDocument/2006/relationships/hyperlink" Target="mailto:hultines@missouri.edu" TargetMode="External"/><Relationship Id="rId5" Type="http://schemas.openxmlformats.org/officeDocument/2006/relationships/image" Target="media/image1.jpeg"/><Relationship Id="rId15" Type="http://schemas.openxmlformats.org/officeDocument/2006/relationships/hyperlink" Target="mailto:hultines@missouri.edu" TargetMode="External"/><Relationship Id="rId10" Type="http://schemas.openxmlformats.org/officeDocument/2006/relationships/image" Target="file:///C:\Users\ceces\Downloads\Image_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hultines@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 Spink</dc:creator>
  <cp:keywords/>
  <dc:description/>
  <cp:lastModifiedBy>Cece Spink</cp:lastModifiedBy>
  <cp:revision>3</cp:revision>
  <dcterms:created xsi:type="dcterms:W3CDTF">2024-04-24T15:55:00Z</dcterms:created>
  <dcterms:modified xsi:type="dcterms:W3CDTF">2024-04-24T15:56:00Z</dcterms:modified>
</cp:coreProperties>
</file>