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E5253B4" w14:textId="6FC2C5A1" w:rsidR="00FB4EED" w:rsidRDefault="00D13FB6" w:rsidP="00FB4EED">
      <w:pPr>
        <w:jc w:val="center"/>
        <w:rPr>
          <w:sz w:val="28"/>
          <w:szCs w:val="28"/>
        </w:rPr>
      </w:pPr>
      <w:r>
        <w:rPr>
          <w:sz w:val="28"/>
          <w:szCs w:val="28"/>
        </w:rPr>
        <w:t>August 1</w:t>
      </w:r>
      <w:r w:rsidR="00C42292">
        <w:rPr>
          <w:sz w:val="28"/>
          <w:szCs w:val="28"/>
        </w:rPr>
        <w:t>8</w:t>
      </w:r>
      <w:r w:rsidR="00FB4EED">
        <w:rPr>
          <w:sz w:val="28"/>
          <w:szCs w:val="28"/>
        </w:rPr>
        <w:t>, 2022 at 7:00 PM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632DFCEA" w:rsidR="00FB4EED" w:rsidRDefault="00FB4EED" w:rsidP="00FB4EED">
      <w:pPr>
        <w:jc w:val="center"/>
        <w:rPr>
          <w:sz w:val="28"/>
          <w:szCs w:val="28"/>
        </w:rPr>
      </w:pPr>
      <w:r>
        <w:rPr>
          <w:sz w:val="28"/>
          <w:szCs w:val="28"/>
        </w:rPr>
        <w:t xml:space="preserve">by </w:t>
      </w:r>
      <w:r w:rsidR="00D13FB6">
        <w:rPr>
          <w:sz w:val="28"/>
          <w:szCs w:val="28"/>
        </w:rPr>
        <w:t>August 1</w:t>
      </w:r>
      <w:r w:rsidR="00C42292">
        <w:rPr>
          <w:sz w:val="28"/>
          <w:szCs w:val="28"/>
        </w:rPr>
        <w:t>8</w:t>
      </w:r>
      <w:r>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421FFF39" w:rsidR="00FB4EED" w:rsidRDefault="00FB4EED" w:rsidP="00FB4EED">
      <w:pPr>
        <w:pStyle w:val="ListParagraph"/>
        <w:numPr>
          <w:ilvl w:val="0"/>
          <w:numId w:val="12"/>
        </w:numPr>
        <w:rPr>
          <w:sz w:val="28"/>
          <w:szCs w:val="28"/>
        </w:rPr>
      </w:pPr>
      <w:r>
        <w:rPr>
          <w:sz w:val="28"/>
          <w:szCs w:val="28"/>
        </w:rPr>
        <w:t xml:space="preserve">Approval of Minutes – </w:t>
      </w:r>
      <w:r w:rsidR="0032232D">
        <w:rPr>
          <w:sz w:val="28"/>
          <w:szCs w:val="28"/>
        </w:rPr>
        <w:t>Ju</w:t>
      </w:r>
      <w:r w:rsidR="00D13FB6">
        <w:rPr>
          <w:sz w:val="28"/>
          <w:szCs w:val="28"/>
        </w:rPr>
        <w:t>ly 14</w:t>
      </w:r>
      <w:r>
        <w:rPr>
          <w:sz w:val="28"/>
          <w:szCs w:val="28"/>
        </w:rPr>
        <w:t>, 2022 Regular Meeting</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77777777" w:rsidR="00FB4EED" w:rsidRDefault="00FB4EED" w:rsidP="00FB4EED">
      <w:pPr>
        <w:pStyle w:val="ListParagraph"/>
        <w:numPr>
          <w:ilvl w:val="0"/>
          <w:numId w:val="13"/>
        </w:numPr>
        <w:rPr>
          <w:sz w:val="28"/>
          <w:szCs w:val="28"/>
        </w:rPr>
      </w:pPr>
      <w:r>
        <w:rPr>
          <w:sz w:val="28"/>
          <w:szCs w:val="28"/>
        </w:rPr>
        <w:t>Bookkeeper/Administrator Report</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77777777" w:rsidR="00FB4EED" w:rsidRDefault="00FB4EED" w:rsidP="00FB4EED">
      <w:pPr>
        <w:pStyle w:val="ListParagraph"/>
        <w:numPr>
          <w:ilvl w:val="0"/>
          <w:numId w:val="11"/>
        </w:numPr>
        <w:rPr>
          <w:sz w:val="28"/>
          <w:szCs w:val="28"/>
        </w:rPr>
      </w:pPr>
      <w:r>
        <w:rPr>
          <w:sz w:val="28"/>
          <w:szCs w:val="28"/>
        </w:rPr>
        <w:t>Old Business</w:t>
      </w:r>
    </w:p>
    <w:p w14:paraId="7E5A1A98" w14:textId="77777777" w:rsidR="00FB4EED" w:rsidRDefault="00FB4EED" w:rsidP="00FB4EED">
      <w:pPr>
        <w:pStyle w:val="ListParagraph"/>
        <w:rPr>
          <w:sz w:val="28"/>
          <w:szCs w:val="28"/>
        </w:rPr>
      </w:pPr>
    </w:p>
    <w:p w14:paraId="0F49668D" w14:textId="77777777" w:rsidR="00D13FB6" w:rsidRDefault="00D13FB6" w:rsidP="00D13FB6">
      <w:pPr>
        <w:pStyle w:val="ListParagraph"/>
        <w:numPr>
          <w:ilvl w:val="0"/>
          <w:numId w:val="14"/>
        </w:numPr>
        <w:rPr>
          <w:sz w:val="28"/>
          <w:szCs w:val="28"/>
        </w:rPr>
      </w:pPr>
      <w:r>
        <w:rPr>
          <w:sz w:val="28"/>
          <w:szCs w:val="28"/>
        </w:rPr>
        <w:t>Review of Draft Policy and Process for Handling Delinquent Accounts, and Authorization of Late Charges, Property Liens and/or Discontinuance of Service</w:t>
      </w:r>
    </w:p>
    <w:p w14:paraId="328A7FA3" w14:textId="1E7A9F29" w:rsidR="00D13FB6" w:rsidRPr="0032232D" w:rsidRDefault="00D13FB6" w:rsidP="00D13FB6">
      <w:pPr>
        <w:pStyle w:val="ListParagraph"/>
        <w:numPr>
          <w:ilvl w:val="0"/>
          <w:numId w:val="14"/>
        </w:numPr>
        <w:rPr>
          <w:sz w:val="28"/>
          <w:szCs w:val="28"/>
        </w:rPr>
      </w:pPr>
      <w:r w:rsidRPr="0032232D">
        <w:rPr>
          <w:sz w:val="28"/>
          <w:szCs w:val="28"/>
        </w:rPr>
        <w:lastRenderedPageBreak/>
        <w:t>RF</w:t>
      </w:r>
      <w:r>
        <w:rPr>
          <w:sz w:val="28"/>
          <w:szCs w:val="28"/>
        </w:rPr>
        <w:t>Q</w:t>
      </w:r>
      <w:r w:rsidRPr="0032232D">
        <w:rPr>
          <w:sz w:val="28"/>
          <w:szCs w:val="28"/>
        </w:rPr>
        <w:t xml:space="preserve"> to Replace Existing Redwood Tank and Develop New Well as a Primary or Secondary Water Source</w:t>
      </w:r>
    </w:p>
    <w:p w14:paraId="61BB421C" w14:textId="1849C1AA" w:rsidR="00FB4EED" w:rsidRPr="00D13FB6" w:rsidRDefault="00FB4EED" w:rsidP="00D13FB6">
      <w:pPr>
        <w:ind w:left="720"/>
        <w:rPr>
          <w:sz w:val="28"/>
          <w:szCs w:val="28"/>
        </w:rPr>
      </w:pPr>
    </w:p>
    <w:p w14:paraId="4D30C5A6" w14:textId="0DEFD6A3" w:rsidR="00D13FB6" w:rsidRDefault="00D13FB6" w:rsidP="00D13FB6">
      <w:pPr>
        <w:pStyle w:val="ListParagraph"/>
        <w:numPr>
          <w:ilvl w:val="0"/>
          <w:numId w:val="14"/>
        </w:numPr>
        <w:rPr>
          <w:sz w:val="28"/>
          <w:szCs w:val="28"/>
        </w:rPr>
      </w:pPr>
      <w:r w:rsidRPr="0032232D">
        <w:rPr>
          <w:sz w:val="28"/>
          <w:szCs w:val="28"/>
        </w:rPr>
        <w:t>New Budget Planning Process, Status and Timing.</w:t>
      </w:r>
    </w:p>
    <w:p w14:paraId="29D01A06" w14:textId="77777777" w:rsidR="00D13FB6" w:rsidRPr="00D13FB6" w:rsidRDefault="00D13FB6" w:rsidP="00D13FB6">
      <w:pPr>
        <w:pStyle w:val="ListParagraph"/>
        <w:rPr>
          <w:sz w:val="28"/>
          <w:szCs w:val="28"/>
        </w:rPr>
      </w:pPr>
    </w:p>
    <w:p w14:paraId="631B3C9B" w14:textId="04FB9F24" w:rsidR="00D13FB6" w:rsidRDefault="00D13FB6" w:rsidP="00D13FB6">
      <w:pPr>
        <w:ind w:firstLine="720"/>
        <w:rPr>
          <w:sz w:val="28"/>
          <w:szCs w:val="28"/>
        </w:rPr>
      </w:pPr>
      <w:r>
        <w:rPr>
          <w:sz w:val="28"/>
          <w:szCs w:val="28"/>
        </w:rPr>
        <w:t xml:space="preserve">D. </w:t>
      </w:r>
      <w:r w:rsidRPr="00BB49AC">
        <w:rPr>
          <w:sz w:val="28"/>
          <w:szCs w:val="28"/>
        </w:rPr>
        <w:t>Board Member 2022 Election Process and Timing.</w:t>
      </w:r>
    </w:p>
    <w:p w14:paraId="1E3A9682" w14:textId="05CA5017" w:rsidR="00FB4EED" w:rsidRPr="00C17971" w:rsidRDefault="00FB4EED" w:rsidP="00C17971">
      <w:pPr>
        <w:pStyle w:val="ListParagraph"/>
        <w:ind w:left="1080"/>
        <w:rPr>
          <w:sz w:val="28"/>
          <w:szCs w:val="28"/>
        </w:rPr>
      </w:pPr>
    </w:p>
    <w:p w14:paraId="48ACB89E" w14:textId="77777777" w:rsidR="00FB4EED" w:rsidRDefault="00FB4EED" w:rsidP="00FB4EED">
      <w:pPr>
        <w:rPr>
          <w:sz w:val="28"/>
          <w:szCs w:val="28"/>
        </w:rPr>
      </w:pPr>
    </w:p>
    <w:p w14:paraId="25335280" w14:textId="61872957" w:rsidR="00FB4EED" w:rsidRDefault="00FB4EED" w:rsidP="00FB4EED">
      <w:pPr>
        <w:pStyle w:val="ListParagraph"/>
        <w:numPr>
          <w:ilvl w:val="0"/>
          <w:numId w:val="11"/>
        </w:numPr>
        <w:rPr>
          <w:sz w:val="28"/>
          <w:szCs w:val="28"/>
        </w:rPr>
      </w:pPr>
      <w:r>
        <w:rPr>
          <w:sz w:val="28"/>
          <w:szCs w:val="28"/>
        </w:rPr>
        <w:t>New Business</w:t>
      </w:r>
    </w:p>
    <w:p w14:paraId="7F8C1DF0" w14:textId="0A6D712A" w:rsidR="00C246F6" w:rsidRDefault="00C246F6" w:rsidP="00B13908">
      <w:pPr>
        <w:pStyle w:val="ListParagraph"/>
        <w:numPr>
          <w:ilvl w:val="0"/>
          <w:numId w:val="17"/>
        </w:numPr>
        <w:rPr>
          <w:sz w:val="28"/>
          <w:szCs w:val="28"/>
        </w:rPr>
      </w:pPr>
      <w:r>
        <w:rPr>
          <w:sz w:val="28"/>
          <w:szCs w:val="28"/>
        </w:rPr>
        <w:t xml:space="preserve">Tom </w:t>
      </w:r>
      <w:proofErr w:type="spellStart"/>
      <w:r>
        <w:rPr>
          <w:sz w:val="28"/>
          <w:szCs w:val="28"/>
        </w:rPr>
        <w:t>Kisliuk</w:t>
      </w:r>
      <w:proofErr w:type="spellEnd"/>
      <w:r>
        <w:rPr>
          <w:sz w:val="28"/>
          <w:szCs w:val="28"/>
        </w:rPr>
        <w:t>/BALU Request to Purchase Water</w:t>
      </w:r>
      <w:r w:rsidR="0055711A">
        <w:rPr>
          <w:sz w:val="28"/>
          <w:szCs w:val="28"/>
        </w:rPr>
        <w:t xml:space="preserve"> for Dust Abatement on Wages Creek Road as Part of </w:t>
      </w:r>
      <w:bookmarkStart w:id="3" w:name="_GoBack"/>
      <w:bookmarkEnd w:id="3"/>
      <w:r w:rsidR="0055711A">
        <w:rPr>
          <w:sz w:val="28"/>
          <w:szCs w:val="28"/>
        </w:rPr>
        <w:t>Logging Job</w:t>
      </w:r>
    </w:p>
    <w:p w14:paraId="1949C84C" w14:textId="3D6582B7" w:rsidR="00B13908" w:rsidRPr="00C246F6" w:rsidRDefault="00B13908" w:rsidP="00C246F6">
      <w:pPr>
        <w:pStyle w:val="ListParagraph"/>
        <w:numPr>
          <w:ilvl w:val="0"/>
          <w:numId w:val="17"/>
        </w:numPr>
        <w:rPr>
          <w:sz w:val="28"/>
          <w:szCs w:val="28"/>
        </w:rPr>
      </w:pPr>
      <w:r w:rsidRPr="00C246F6">
        <w:rPr>
          <w:sz w:val="28"/>
          <w:szCs w:val="28"/>
        </w:rPr>
        <w:t>Insurance for the WCWD</w:t>
      </w:r>
    </w:p>
    <w:p w14:paraId="01E795EC" w14:textId="29DDDCB6" w:rsidR="00FB4EED" w:rsidRPr="00E738BA" w:rsidRDefault="00FB4EED" w:rsidP="00C246F6">
      <w:pPr>
        <w:ind w:left="360"/>
        <w:rPr>
          <w:sz w:val="28"/>
          <w:szCs w:val="28"/>
        </w:rPr>
      </w:pPr>
      <w:r>
        <w:rPr>
          <w:sz w:val="28"/>
          <w:szCs w:val="28"/>
        </w:rPr>
        <w:t xml:space="preserve"> </w:t>
      </w:r>
      <w:r w:rsidR="00C246F6">
        <w:rPr>
          <w:sz w:val="28"/>
          <w:szCs w:val="28"/>
        </w:rPr>
        <w:tab/>
        <w:t>C</w:t>
      </w:r>
      <w:r w:rsidR="0032232D">
        <w:rPr>
          <w:sz w:val="28"/>
          <w:szCs w:val="28"/>
        </w:rPr>
        <w:t xml:space="preserve">. </w:t>
      </w:r>
      <w:r w:rsidR="00BB49AC" w:rsidRPr="00E738BA">
        <w:rPr>
          <w:sz w:val="28"/>
          <w:szCs w:val="28"/>
        </w:rPr>
        <w:t xml:space="preserve">Brown </w:t>
      </w:r>
      <w:r w:rsidRPr="00E738BA">
        <w:rPr>
          <w:sz w:val="28"/>
          <w:szCs w:val="28"/>
        </w:rPr>
        <w:t>Act: Continued Digital/Virtual Zoom Meeting Authorization</w:t>
      </w:r>
      <w:r w:rsidR="00E738BA">
        <w:rPr>
          <w:sz w:val="28"/>
          <w:szCs w:val="28"/>
        </w:rPr>
        <w:tab/>
        <w:t xml:space="preserve">     </w:t>
      </w:r>
      <w:r w:rsidR="00E738BA">
        <w:rPr>
          <w:sz w:val="28"/>
          <w:szCs w:val="28"/>
        </w:rPr>
        <w:tab/>
        <w:t xml:space="preserve">     </w:t>
      </w:r>
      <w:r w:rsidRPr="00E738BA">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D13FB6">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B7BB" w14:textId="77777777" w:rsidR="00BA6733" w:rsidRDefault="00BA6733">
      <w:r>
        <w:separator/>
      </w:r>
    </w:p>
  </w:endnote>
  <w:endnote w:type="continuationSeparator" w:id="0">
    <w:p w14:paraId="119E5A15" w14:textId="77777777" w:rsidR="00BA6733" w:rsidRDefault="00BA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4F05" w14:textId="77777777" w:rsidR="00BA6733" w:rsidRDefault="00BA6733">
      <w:r>
        <w:separator/>
      </w:r>
    </w:p>
  </w:footnote>
  <w:footnote w:type="continuationSeparator" w:id="0">
    <w:p w14:paraId="24F609B1" w14:textId="77777777" w:rsidR="00BA6733" w:rsidRDefault="00BA6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3"/>
  </w:num>
  <w:num w:numId="12">
    <w:abstractNumId w:val="16"/>
  </w:num>
  <w:num w:numId="13">
    <w:abstractNumId w:val="12"/>
  </w:num>
  <w:num w:numId="14">
    <w:abstractNumId w:val="14"/>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72B3E"/>
    <w:rsid w:val="001573CE"/>
    <w:rsid w:val="00226B17"/>
    <w:rsid w:val="002E284F"/>
    <w:rsid w:val="0032232D"/>
    <w:rsid w:val="003900A5"/>
    <w:rsid w:val="003C2053"/>
    <w:rsid w:val="003F1393"/>
    <w:rsid w:val="00400190"/>
    <w:rsid w:val="00412398"/>
    <w:rsid w:val="004471F3"/>
    <w:rsid w:val="0045723B"/>
    <w:rsid w:val="00474B24"/>
    <w:rsid w:val="004E0BA5"/>
    <w:rsid w:val="004F6004"/>
    <w:rsid w:val="0054398C"/>
    <w:rsid w:val="0055711A"/>
    <w:rsid w:val="00643AEB"/>
    <w:rsid w:val="00646DAA"/>
    <w:rsid w:val="006B5891"/>
    <w:rsid w:val="00767DFC"/>
    <w:rsid w:val="00790FEE"/>
    <w:rsid w:val="008002DE"/>
    <w:rsid w:val="00831584"/>
    <w:rsid w:val="00886612"/>
    <w:rsid w:val="008B68B7"/>
    <w:rsid w:val="009175B3"/>
    <w:rsid w:val="009E5421"/>
    <w:rsid w:val="009F0D49"/>
    <w:rsid w:val="00A36908"/>
    <w:rsid w:val="00A5311A"/>
    <w:rsid w:val="00A80FF8"/>
    <w:rsid w:val="00A90779"/>
    <w:rsid w:val="00AD3881"/>
    <w:rsid w:val="00AE0497"/>
    <w:rsid w:val="00B00E9D"/>
    <w:rsid w:val="00B13908"/>
    <w:rsid w:val="00B36932"/>
    <w:rsid w:val="00B82A5E"/>
    <w:rsid w:val="00BA6733"/>
    <w:rsid w:val="00BB49AC"/>
    <w:rsid w:val="00BD1F15"/>
    <w:rsid w:val="00BF019C"/>
    <w:rsid w:val="00C141F3"/>
    <w:rsid w:val="00C17971"/>
    <w:rsid w:val="00C246F6"/>
    <w:rsid w:val="00C42292"/>
    <w:rsid w:val="00C75EB9"/>
    <w:rsid w:val="00C85E50"/>
    <w:rsid w:val="00C9620B"/>
    <w:rsid w:val="00D13FB6"/>
    <w:rsid w:val="00D1621A"/>
    <w:rsid w:val="00D55D88"/>
    <w:rsid w:val="00D65B74"/>
    <w:rsid w:val="00DB4E69"/>
    <w:rsid w:val="00DD49ED"/>
    <w:rsid w:val="00E52AD5"/>
    <w:rsid w:val="00E738BA"/>
    <w:rsid w:val="00E83A00"/>
    <w:rsid w:val="00EB4C28"/>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C:\PROGRA~1\MICROS~3\1033\wizards\letwdus.wiz</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2436</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gary weiss</cp:lastModifiedBy>
  <cp:revision>2</cp:revision>
  <cp:lastPrinted>2021-05-13T21:30:00Z</cp:lastPrinted>
  <dcterms:created xsi:type="dcterms:W3CDTF">2022-08-12T23:41:00Z</dcterms:created>
  <dcterms:modified xsi:type="dcterms:W3CDTF">2022-08-12T23:41:00Z</dcterms:modified>
</cp:coreProperties>
</file>