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F733" w14:textId="77777777" w:rsidR="00E52AD5" w:rsidRPr="003900A5" w:rsidRDefault="00E52AD5">
      <w:pPr>
        <w:pStyle w:val="LetterSenderName"/>
        <w:rPr>
          <w:noProof w:val="0"/>
          <w:color w:val="000080"/>
          <w:szCs w:val="56"/>
        </w:rPr>
      </w:pPr>
      <w:bookmarkStart w:id="0" w:name="NAME"/>
      <w:bookmarkStart w:id="1" w:name="_Hlk71808722"/>
      <w:r w:rsidRPr="003900A5">
        <w:rPr>
          <w:noProof w:val="0"/>
          <w:color w:val="000080"/>
          <w:szCs w:val="56"/>
        </w:rPr>
        <w:t>Westport County Water District</w:t>
      </w:r>
      <w:bookmarkEnd w:id="0"/>
    </w:p>
    <w:p w14:paraId="26DB25BD" w14:textId="77777777" w:rsidR="00E52AD5" w:rsidRPr="003900A5" w:rsidRDefault="00E52AD5">
      <w:pPr>
        <w:pStyle w:val="LetterSenderAddress"/>
        <w:rPr>
          <w:noProof w:val="0"/>
          <w:color w:val="000080"/>
          <w:szCs w:val="24"/>
        </w:rPr>
      </w:pPr>
      <w:bookmarkStart w:id="2" w:name="ADDRESS"/>
      <w:r w:rsidRPr="003900A5">
        <w:rPr>
          <w:noProof w:val="0"/>
          <w:color w:val="000080"/>
          <w:szCs w:val="24"/>
        </w:rPr>
        <w:t>P.O. Box 55</w:t>
      </w:r>
    </w:p>
    <w:p w14:paraId="40437EB4" w14:textId="77777777" w:rsidR="00400190" w:rsidRPr="003900A5" w:rsidRDefault="00E52AD5" w:rsidP="00400190">
      <w:pPr>
        <w:pStyle w:val="LetterSenderAddress"/>
        <w:rPr>
          <w:noProof w:val="0"/>
          <w:color w:val="000080"/>
          <w:szCs w:val="24"/>
        </w:rPr>
      </w:pPr>
      <w:r w:rsidRPr="003900A5">
        <w:rPr>
          <w:noProof w:val="0"/>
          <w:color w:val="000080"/>
          <w:szCs w:val="24"/>
        </w:rPr>
        <w:t>Westport, CA. 95488</w:t>
      </w:r>
      <w:bookmarkEnd w:id="2"/>
    </w:p>
    <w:p w14:paraId="78609E52" w14:textId="77777777" w:rsidR="00400190" w:rsidRDefault="00400190" w:rsidP="00400190">
      <w:pPr>
        <w:spacing w:after="160" w:line="259" w:lineRule="auto"/>
        <w:ind w:firstLine="720"/>
        <w:jc w:val="both"/>
        <w:rPr>
          <w:rFonts w:ascii="Calibri" w:eastAsia="Calibri" w:hAnsi="Calibri"/>
          <w:b/>
          <w:bCs/>
          <w:sz w:val="22"/>
          <w:szCs w:val="22"/>
        </w:rPr>
      </w:pPr>
    </w:p>
    <w:bookmarkEnd w:id="1"/>
    <w:p w14:paraId="347E147D" w14:textId="29589495" w:rsidR="00FB4EED" w:rsidRDefault="00FB4EED" w:rsidP="00FB4EE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97456">
        <w:rPr>
          <w:sz w:val="40"/>
          <w:szCs w:val="40"/>
        </w:rPr>
        <w:t xml:space="preserve">SPECIAL </w:t>
      </w:r>
      <w:r>
        <w:rPr>
          <w:sz w:val="40"/>
          <w:szCs w:val="40"/>
        </w:rPr>
        <w:t>BOARD OF DIRECTORS MEETING</w:t>
      </w:r>
    </w:p>
    <w:p w14:paraId="63E4DF2B" w14:textId="77777777" w:rsidR="00FB4EED" w:rsidRDefault="00FB4EED" w:rsidP="00FB4EED">
      <w:pPr>
        <w:jc w:val="center"/>
        <w:rPr>
          <w:sz w:val="40"/>
          <w:szCs w:val="40"/>
        </w:rPr>
      </w:pPr>
    </w:p>
    <w:p w14:paraId="507B1613" w14:textId="76D53583" w:rsidR="004D4970" w:rsidRDefault="00697456" w:rsidP="00FB4EED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22</w:t>
      </w:r>
      <w:r w:rsidR="00FB4EED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FB4EED">
        <w:rPr>
          <w:sz w:val="28"/>
          <w:szCs w:val="28"/>
        </w:rPr>
        <w:t xml:space="preserve"> at </w:t>
      </w:r>
      <w:r>
        <w:rPr>
          <w:sz w:val="28"/>
          <w:szCs w:val="28"/>
        </w:rPr>
        <w:t>1</w:t>
      </w:r>
      <w:r w:rsidR="00FB4EED">
        <w:rPr>
          <w:sz w:val="28"/>
          <w:szCs w:val="28"/>
        </w:rPr>
        <w:t xml:space="preserve">:00 PM </w:t>
      </w:r>
      <w:r w:rsidR="004D4970">
        <w:rPr>
          <w:sz w:val="28"/>
          <w:szCs w:val="28"/>
        </w:rPr>
        <w:t xml:space="preserve">at the Westport Firehouse, and </w:t>
      </w:r>
    </w:p>
    <w:p w14:paraId="5E5253B4" w14:textId="717FD77F" w:rsidR="00FB4EED" w:rsidRDefault="004D4970" w:rsidP="00FB4E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</w:t>
      </w:r>
      <w:r w:rsidR="00FB4EED">
        <w:rPr>
          <w:sz w:val="28"/>
          <w:szCs w:val="28"/>
        </w:rPr>
        <w:t>On Line: Zoom</w:t>
      </w:r>
    </w:p>
    <w:p w14:paraId="17620D7D" w14:textId="77777777" w:rsidR="00FB4EED" w:rsidRDefault="00FB4EED" w:rsidP="00FB4E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NOTE: Call 707-367-1057 or email </w:t>
      </w:r>
      <w:hyperlink r:id="rId7" w:history="1">
        <w:r w:rsidRPr="006A6E4B">
          <w:rPr>
            <w:rStyle w:val="Hyperlink"/>
            <w:sz w:val="28"/>
            <w:szCs w:val="28"/>
          </w:rPr>
          <w:t>wcwd55@gmail.com</w:t>
        </w:r>
      </w:hyperlink>
    </w:p>
    <w:p w14:paraId="27AC39DF" w14:textId="4815825C" w:rsidR="00FB4EED" w:rsidRDefault="002C5B88" w:rsidP="00AE40B1">
      <w:pPr>
        <w:ind w:left="2160"/>
        <w:rPr>
          <w:sz w:val="28"/>
          <w:szCs w:val="28"/>
        </w:rPr>
      </w:pPr>
      <w:r>
        <w:rPr>
          <w:sz w:val="28"/>
          <w:szCs w:val="28"/>
        </w:rPr>
        <w:t>B</w:t>
      </w:r>
      <w:r w:rsidR="00FB4EED">
        <w:rPr>
          <w:sz w:val="28"/>
          <w:szCs w:val="28"/>
        </w:rPr>
        <w:t>y</w:t>
      </w:r>
      <w:r w:rsidR="00697456">
        <w:rPr>
          <w:sz w:val="28"/>
          <w:szCs w:val="28"/>
        </w:rPr>
        <w:t xml:space="preserve"> January 22</w:t>
      </w:r>
      <w:r w:rsidR="00FB4EED">
        <w:rPr>
          <w:sz w:val="28"/>
          <w:szCs w:val="28"/>
        </w:rPr>
        <w:t>, 202</w:t>
      </w:r>
      <w:r w:rsidR="00697456">
        <w:rPr>
          <w:sz w:val="28"/>
          <w:szCs w:val="28"/>
        </w:rPr>
        <w:t>3</w:t>
      </w:r>
      <w:r w:rsidR="00FB4EED">
        <w:rPr>
          <w:sz w:val="28"/>
          <w:szCs w:val="28"/>
        </w:rPr>
        <w:t xml:space="preserve"> to access this meeting</w:t>
      </w:r>
      <w:r w:rsidR="008C6CD0">
        <w:rPr>
          <w:sz w:val="28"/>
          <w:szCs w:val="28"/>
        </w:rPr>
        <w:t xml:space="preserve"> via zoom</w:t>
      </w:r>
      <w:r w:rsidR="00FB4EED">
        <w:rPr>
          <w:sz w:val="28"/>
          <w:szCs w:val="28"/>
        </w:rPr>
        <w:t>.</w:t>
      </w:r>
    </w:p>
    <w:p w14:paraId="1534E21A" w14:textId="77777777" w:rsidR="00FB4EED" w:rsidRDefault="00FB4EED" w:rsidP="00FB4EED">
      <w:pPr>
        <w:jc w:val="center"/>
        <w:rPr>
          <w:sz w:val="28"/>
          <w:szCs w:val="28"/>
        </w:rPr>
      </w:pPr>
    </w:p>
    <w:p w14:paraId="28D2BADD" w14:textId="77777777" w:rsidR="00FB4EED" w:rsidRDefault="00FB4EED" w:rsidP="00FB4EED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7578BB3" w14:textId="77777777" w:rsidR="00FB4EED" w:rsidRDefault="00FB4EED" w:rsidP="00FB4EED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>All items are considered action items unless otherwise noted.  The items below are numbered for convenience only and may not be heard in that order.)</w:t>
      </w:r>
    </w:p>
    <w:p w14:paraId="34971C95" w14:textId="77777777" w:rsidR="00FB4EED" w:rsidRDefault="00FB4EED" w:rsidP="00FB4EED">
      <w:pPr>
        <w:rPr>
          <w:sz w:val="28"/>
          <w:szCs w:val="28"/>
        </w:rPr>
      </w:pPr>
    </w:p>
    <w:p w14:paraId="24304FB4" w14:textId="77777777" w:rsidR="00FB4EED" w:rsidRDefault="00FB4EED" w:rsidP="00FB4EED">
      <w:pPr>
        <w:rPr>
          <w:sz w:val="28"/>
          <w:szCs w:val="28"/>
        </w:rPr>
      </w:pPr>
    </w:p>
    <w:p w14:paraId="6C6E827B" w14:textId="1EE167C9" w:rsidR="00FB4EED" w:rsidRDefault="00FB4EED" w:rsidP="00FB4EE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Call to Order and Roll Call</w:t>
      </w:r>
    </w:p>
    <w:p w14:paraId="4AF3489B" w14:textId="77777777" w:rsidR="00FB4EED" w:rsidRPr="00697456" w:rsidRDefault="00FB4EED" w:rsidP="00697456">
      <w:pPr>
        <w:rPr>
          <w:sz w:val="28"/>
          <w:szCs w:val="28"/>
        </w:rPr>
      </w:pPr>
    </w:p>
    <w:p w14:paraId="025907DB" w14:textId="729BCE3B" w:rsidR="004D4970" w:rsidRDefault="004D4970" w:rsidP="0069745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97456">
        <w:rPr>
          <w:sz w:val="28"/>
          <w:szCs w:val="28"/>
        </w:rPr>
        <w:t>Preparation of 5-Year Budget</w:t>
      </w:r>
    </w:p>
    <w:p w14:paraId="650A3C4D" w14:textId="77777777" w:rsidR="000C6798" w:rsidRPr="000C6798" w:rsidRDefault="000C6798" w:rsidP="000C6798">
      <w:pPr>
        <w:pStyle w:val="ListParagraph"/>
        <w:rPr>
          <w:sz w:val="28"/>
          <w:szCs w:val="28"/>
        </w:rPr>
      </w:pPr>
    </w:p>
    <w:p w14:paraId="5E43AB29" w14:textId="6216D926" w:rsidR="000C6798" w:rsidRPr="00697456" w:rsidRDefault="000C6798" w:rsidP="0069745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3" w:name="_GoBack"/>
      <w:bookmarkEnd w:id="3"/>
    </w:p>
    <w:p w14:paraId="312C9537" w14:textId="77777777" w:rsidR="008C6B4D" w:rsidRDefault="008C6B4D" w:rsidP="008C6B4D">
      <w:pPr>
        <w:rPr>
          <w:rFonts w:ascii="Calibri" w:eastAsia="Calibri" w:hAnsi="Calibri"/>
          <w:sz w:val="28"/>
          <w:szCs w:val="28"/>
        </w:rPr>
      </w:pPr>
    </w:p>
    <w:p w14:paraId="2C6F3E20" w14:textId="77777777" w:rsidR="00FB4EED" w:rsidRDefault="00FB4EED" w:rsidP="00FB4EED">
      <w:pPr>
        <w:pStyle w:val="ListParagraph"/>
        <w:ind w:left="1080"/>
        <w:rPr>
          <w:sz w:val="28"/>
          <w:szCs w:val="28"/>
        </w:rPr>
      </w:pPr>
    </w:p>
    <w:p w14:paraId="42AF1EBB" w14:textId="77777777" w:rsidR="00FB4EED" w:rsidRDefault="00FB4EED" w:rsidP="00FB4EED">
      <w:pPr>
        <w:pStyle w:val="ListParagraph"/>
        <w:ind w:left="1080"/>
        <w:rPr>
          <w:sz w:val="28"/>
          <w:szCs w:val="28"/>
        </w:rPr>
      </w:pPr>
    </w:p>
    <w:p w14:paraId="2DA6B550" w14:textId="77777777" w:rsidR="00FB7F0B" w:rsidRPr="00FB7F0B" w:rsidRDefault="00FB7F0B" w:rsidP="00400190">
      <w:pPr>
        <w:spacing w:after="160" w:line="259" w:lineRule="auto"/>
      </w:pPr>
    </w:p>
    <w:sectPr w:rsidR="00FB7F0B" w:rsidRPr="00FB7F0B">
      <w:footerReference w:type="default" r:id="rId8"/>
      <w:pgSz w:w="12240" w:h="15840"/>
      <w:pgMar w:top="1440" w:right="897" w:bottom="1440" w:left="1311" w:header="720" w:footer="72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BB13" w14:textId="77777777" w:rsidR="007646CF" w:rsidRDefault="007646CF">
      <w:r>
        <w:separator/>
      </w:r>
    </w:p>
  </w:endnote>
  <w:endnote w:type="continuationSeparator" w:id="0">
    <w:p w14:paraId="5B872400" w14:textId="77777777" w:rsidR="007646CF" w:rsidRDefault="0076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155C" w14:textId="77777777" w:rsidR="008002DE" w:rsidRDefault="008002DE">
    <w:pPr>
      <w:rPr>
        <w:i/>
      </w:rPr>
    </w:pPr>
  </w:p>
  <w:p w14:paraId="1CF43640" w14:textId="77777777" w:rsidR="008002DE" w:rsidRDefault="008002DE">
    <w:pPr>
      <w:rPr>
        <w:i/>
      </w:rPr>
    </w:pPr>
  </w:p>
  <w:p w14:paraId="5FD20832" w14:textId="77777777" w:rsidR="008002DE" w:rsidRDefault="008002D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9AFA" w14:textId="77777777" w:rsidR="007646CF" w:rsidRDefault="007646CF">
      <w:r>
        <w:separator/>
      </w:r>
    </w:p>
  </w:footnote>
  <w:footnote w:type="continuationSeparator" w:id="0">
    <w:p w14:paraId="5F55042A" w14:textId="77777777" w:rsidR="007646CF" w:rsidRDefault="0076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D1BF4"/>
    <w:multiLevelType w:val="hybridMultilevel"/>
    <w:tmpl w:val="B64869BE"/>
    <w:lvl w:ilvl="0" w:tplc="B6E4D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F4166"/>
    <w:multiLevelType w:val="hybridMultilevel"/>
    <w:tmpl w:val="DF60E5D4"/>
    <w:lvl w:ilvl="0" w:tplc="6354E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D6152D"/>
    <w:multiLevelType w:val="hybridMultilevel"/>
    <w:tmpl w:val="B3EA9B3E"/>
    <w:lvl w:ilvl="0" w:tplc="443AE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C5A67"/>
    <w:multiLevelType w:val="hybridMultilevel"/>
    <w:tmpl w:val="E018AF88"/>
    <w:lvl w:ilvl="0" w:tplc="C8B20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52E06"/>
    <w:multiLevelType w:val="hybridMultilevel"/>
    <w:tmpl w:val="32E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2E8"/>
    <w:multiLevelType w:val="hybridMultilevel"/>
    <w:tmpl w:val="C12C52A2"/>
    <w:lvl w:ilvl="0" w:tplc="9A9616C8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F36FA"/>
    <w:multiLevelType w:val="hybridMultilevel"/>
    <w:tmpl w:val="C8AC01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138F0"/>
    <w:multiLevelType w:val="hybridMultilevel"/>
    <w:tmpl w:val="FDD8F05E"/>
    <w:lvl w:ilvl="0" w:tplc="EF124B16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5F1AF8"/>
    <w:multiLevelType w:val="hybridMultilevel"/>
    <w:tmpl w:val="41BA0DFC"/>
    <w:lvl w:ilvl="0" w:tplc="15FA5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4"/>
  </w:num>
  <w:num w:numId="12">
    <w:abstractNumId w:val="18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Set" w:val="2"/>
    <w:docVar w:name="FormatFile" w:val="wkthmLET.fmt"/>
    <w:docVar w:name="MicrosoftWorksTaskID" w:val="14"/>
    <w:docVar w:name="MMConnectionType" w:val="1"/>
    <w:docVar w:name="MMPmmdMainRgcaFd1" w:val="0|Display Name|Chris Ricard|"/>
    <w:docVar w:name="MMPmmdMainRgcaFd11" w:val="0|Home Address, Country||"/>
    <w:docVar w:name="MMPmmdMainRgcaFd13" w:val="0|Office Location||"/>
    <w:docVar w:name="MMPmmdMainRgcaFd15" w:val="0|Business Address, Street|1 Random St._x000d__x000a_Suite 10|"/>
    <w:docVar w:name="MMPmmdMainRgcaFd17" w:val="0|Business Address, State or Province|WA|"/>
    <w:docVar w:name="MMPmmdMainRgcaFd19" w:val="0|Business Address, Country|USA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cricsrd@predictive.com|"/>
    <w:docVar w:name="MMPmmdMainRgcaFd28" w:val="0|Business Homepage||"/>
    <w:docVar w:name="MMPmmdMainRgcaFd3" w:val="0|First Name|Chris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1 Random St._x000d__x000a_dsfdsafds_x000d__x000a_dsfdasf_x000d__x000a_|"/>
    <w:docVar w:name="MMPmmdMainRgcaFd9" w:val="0|Home Address, State or Province|VA|"/>
    <w:docVar w:name="MMWorksMDBFileName" w:val="C:\TEMP\PJ4212.mdb"/>
    <w:docVar w:name="StyleSet" w:val="12"/>
    <w:docVar w:name="WorksMailMergeDoc" w:val="1"/>
  </w:docVars>
  <w:rsids>
    <w:rsidRoot w:val="002E284F"/>
    <w:rsid w:val="000334BE"/>
    <w:rsid w:val="00055BE5"/>
    <w:rsid w:val="00066286"/>
    <w:rsid w:val="00072B3E"/>
    <w:rsid w:val="000C6798"/>
    <w:rsid w:val="000F2517"/>
    <w:rsid w:val="000F3238"/>
    <w:rsid w:val="001573CE"/>
    <w:rsid w:val="00226B17"/>
    <w:rsid w:val="002C5B88"/>
    <w:rsid w:val="002E284F"/>
    <w:rsid w:val="0032232D"/>
    <w:rsid w:val="003900A5"/>
    <w:rsid w:val="003C2053"/>
    <w:rsid w:val="003F1393"/>
    <w:rsid w:val="00400190"/>
    <w:rsid w:val="00412398"/>
    <w:rsid w:val="004471F3"/>
    <w:rsid w:val="004555B3"/>
    <w:rsid w:val="0045723B"/>
    <w:rsid w:val="00474B24"/>
    <w:rsid w:val="00497658"/>
    <w:rsid w:val="004D4970"/>
    <w:rsid w:val="004E0BA5"/>
    <w:rsid w:val="004F6004"/>
    <w:rsid w:val="005235E0"/>
    <w:rsid w:val="0054398C"/>
    <w:rsid w:val="0055711A"/>
    <w:rsid w:val="005C2EC3"/>
    <w:rsid w:val="00643AEB"/>
    <w:rsid w:val="00646DAA"/>
    <w:rsid w:val="00697456"/>
    <w:rsid w:val="006B5891"/>
    <w:rsid w:val="007646CF"/>
    <w:rsid w:val="00767DFC"/>
    <w:rsid w:val="00790FEE"/>
    <w:rsid w:val="008002DE"/>
    <w:rsid w:val="00831584"/>
    <w:rsid w:val="00886612"/>
    <w:rsid w:val="008B68B7"/>
    <w:rsid w:val="008C6B4D"/>
    <w:rsid w:val="008C6CD0"/>
    <w:rsid w:val="009175B3"/>
    <w:rsid w:val="0098189D"/>
    <w:rsid w:val="009E5421"/>
    <w:rsid w:val="009F0D49"/>
    <w:rsid w:val="00A36908"/>
    <w:rsid w:val="00A5311A"/>
    <w:rsid w:val="00A80FF8"/>
    <w:rsid w:val="00A90779"/>
    <w:rsid w:val="00AD3881"/>
    <w:rsid w:val="00AE0497"/>
    <w:rsid w:val="00AE40B1"/>
    <w:rsid w:val="00B00E9D"/>
    <w:rsid w:val="00B13908"/>
    <w:rsid w:val="00B36932"/>
    <w:rsid w:val="00B82A5E"/>
    <w:rsid w:val="00BA6733"/>
    <w:rsid w:val="00BB49AC"/>
    <w:rsid w:val="00BD1F15"/>
    <w:rsid w:val="00BF019C"/>
    <w:rsid w:val="00C141F3"/>
    <w:rsid w:val="00C17971"/>
    <w:rsid w:val="00C246F6"/>
    <w:rsid w:val="00C42292"/>
    <w:rsid w:val="00C42ABD"/>
    <w:rsid w:val="00C75EB9"/>
    <w:rsid w:val="00C85CCC"/>
    <w:rsid w:val="00C85E50"/>
    <w:rsid w:val="00C9620B"/>
    <w:rsid w:val="00D13FB6"/>
    <w:rsid w:val="00D1621A"/>
    <w:rsid w:val="00D55D88"/>
    <w:rsid w:val="00D65B74"/>
    <w:rsid w:val="00DB4E69"/>
    <w:rsid w:val="00DD49ED"/>
    <w:rsid w:val="00E519AE"/>
    <w:rsid w:val="00E52AD5"/>
    <w:rsid w:val="00E738BA"/>
    <w:rsid w:val="00E83A00"/>
    <w:rsid w:val="00EB4C28"/>
    <w:rsid w:val="00FA38AD"/>
    <w:rsid w:val="00FB4EED"/>
    <w:rsid w:val="00FB7F0B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77B88"/>
  <w15:chartTrackingRefBased/>
  <w15:docId w15:val="{B3981546-5138-4548-A0B2-7639A48C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customStyle="1" w:styleId="LetterBody">
    <w:name w:val="Letter Body"/>
    <w:pPr>
      <w:spacing w:after="120"/>
      <w:ind w:left="720" w:right="720"/>
    </w:pPr>
    <w:rPr>
      <w:i/>
      <w:noProof/>
      <w:sz w:val="24"/>
    </w:rPr>
  </w:style>
  <w:style w:type="paragraph" w:customStyle="1" w:styleId="LetterSenderAddress">
    <w:name w:val="Letter Sender Address"/>
    <w:basedOn w:val="LetterBody"/>
    <w:pPr>
      <w:pBdr>
        <w:bottom w:val="dotted" w:sz="12" w:space="6" w:color="808000"/>
      </w:pBdr>
      <w:spacing w:after="0"/>
      <w:ind w:left="2520" w:right="2520"/>
      <w:jc w:val="center"/>
    </w:pPr>
    <w:rPr>
      <w:color w:val="999999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  <w:pPr>
      <w:spacing w:line="480" w:lineRule="auto"/>
    </w:pPr>
  </w:style>
  <w:style w:type="paragraph" w:customStyle="1" w:styleId="LetterSenderName">
    <w:name w:val="Letter Sender Name"/>
    <w:basedOn w:val="LetterBody"/>
    <w:pPr>
      <w:spacing w:after="0"/>
      <w:jc w:val="center"/>
    </w:pPr>
    <w:rPr>
      <w:rFonts w:ascii="Edwardian Script ITC" w:hAnsi="Edwardian Script ITC"/>
      <w:i w:val="0"/>
      <w:color w:val="993300"/>
      <w:sz w:val="56"/>
    </w:rPr>
  </w:style>
  <w:style w:type="character" w:styleId="Hyperlink">
    <w:name w:val="Hyperlink"/>
    <w:rsid w:val="00FB7F0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7F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EE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cwd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~1\MICROS~3\1033\wizards\letwdu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C:\PROGRA~1\MICROS~3\1033\wizards\letwdus.wiz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Westport County Water District</vt:lpstr>
    </vt:vector>
  </TitlesOfParts>
  <Company/>
  <LinksUpToDate>false</LinksUpToDate>
  <CharactersWithSpaces>559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mailto:wcwd55@gmail.com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Westport County Water District</dc:title>
  <dc:subject/>
  <dc:creator>Tammy</dc:creator>
  <cp:keywords/>
  <cp:lastModifiedBy>gary weiss</cp:lastModifiedBy>
  <cp:revision>2</cp:revision>
  <cp:lastPrinted>2021-05-13T21:30:00Z</cp:lastPrinted>
  <dcterms:created xsi:type="dcterms:W3CDTF">2023-01-20T06:08:00Z</dcterms:created>
  <dcterms:modified xsi:type="dcterms:W3CDTF">2023-01-20T06:08:00Z</dcterms:modified>
</cp:coreProperties>
</file>