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07B1613" w14:textId="05EE2BF4" w:rsidR="00C2107E" w:rsidRDefault="00DF5F5E" w:rsidP="00C2107E">
      <w:pPr>
        <w:jc w:val="center"/>
        <w:rPr>
          <w:sz w:val="28"/>
          <w:szCs w:val="28"/>
        </w:rPr>
      </w:pPr>
      <w:r>
        <w:rPr>
          <w:sz w:val="28"/>
          <w:szCs w:val="28"/>
        </w:rPr>
        <w:t>February 16</w:t>
      </w:r>
      <w:r w:rsidR="00E136A1">
        <w:rPr>
          <w:sz w:val="28"/>
          <w:szCs w:val="28"/>
        </w:rPr>
        <w:t xml:space="preserve">, 2023 </w:t>
      </w:r>
      <w:r w:rsidR="00FB4EED">
        <w:rPr>
          <w:sz w:val="28"/>
          <w:szCs w:val="28"/>
        </w:rPr>
        <w:t xml:space="preserve">at </w:t>
      </w:r>
      <w:r w:rsidR="00E136A1">
        <w:rPr>
          <w:sz w:val="28"/>
          <w:szCs w:val="28"/>
        </w:rPr>
        <w:t>7</w:t>
      </w:r>
      <w:r w:rsidR="00FB4EED">
        <w:rPr>
          <w:sz w:val="28"/>
          <w:szCs w:val="28"/>
        </w:rPr>
        <w:t xml:space="preserve">:00 PM </w:t>
      </w:r>
    </w:p>
    <w:p w14:paraId="1D18D2A2" w14:textId="5D4D31F6" w:rsidR="00DF5F5E" w:rsidRDefault="00DF5F5E" w:rsidP="00C2107E">
      <w:pPr>
        <w:jc w:val="center"/>
        <w:rPr>
          <w:sz w:val="28"/>
          <w:szCs w:val="28"/>
        </w:rPr>
      </w:pPr>
      <w:r>
        <w:rPr>
          <w:sz w:val="28"/>
          <w:szCs w:val="28"/>
        </w:rPr>
        <w:t xml:space="preserve">At the Westport Firehouse And </w:t>
      </w:r>
    </w:p>
    <w:p w14:paraId="5E5253B4" w14:textId="455004FC" w:rsidR="00FB4EED" w:rsidRDefault="00FB4EED" w:rsidP="00FB4EED">
      <w:pPr>
        <w:jc w:val="center"/>
        <w:rPr>
          <w:sz w:val="28"/>
          <w:szCs w:val="28"/>
        </w:rPr>
      </w:pPr>
      <w:r>
        <w:rPr>
          <w:sz w:val="28"/>
          <w:szCs w:val="28"/>
        </w:rPr>
        <w:t>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4CF2492D" w:rsidR="00FB4EED" w:rsidRDefault="002C5B88" w:rsidP="00AE40B1">
      <w:pPr>
        <w:ind w:left="2160"/>
        <w:rPr>
          <w:sz w:val="28"/>
          <w:szCs w:val="28"/>
        </w:rPr>
      </w:pPr>
      <w:r>
        <w:rPr>
          <w:sz w:val="28"/>
          <w:szCs w:val="28"/>
        </w:rPr>
        <w:t>B</w:t>
      </w:r>
      <w:r w:rsidR="00FB4EED">
        <w:rPr>
          <w:sz w:val="28"/>
          <w:szCs w:val="28"/>
        </w:rPr>
        <w:t>y</w:t>
      </w:r>
      <w:r>
        <w:rPr>
          <w:sz w:val="28"/>
          <w:szCs w:val="28"/>
        </w:rPr>
        <w:t xml:space="preserve"> </w:t>
      </w:r>
      <w:r w:rsidR="00DF5F5E">
        <w:rPr>
          <w:sz w:val="28"/>
          <w:szCs w:val="28"/>
        </w:rPr>
        <w:t>February 16</w:t>
      </w:r>
      <w:r w:rsidR="00E136A1">
        <w:rPr>
          <w:sz w:val="28"/>
          <w:szCs w:val="28"/>
        </w:rPr>
        <w:t xml:space="preserve">, 2023 </w:t>
      </w:r>
      <w:r w:rsidR="00FB4EED">
        <w:rPr>
          <w:sz w:val="28"/>
          <w:szCs w:val="28"/>
        </w:rPr>
        <w:t>to access this meeting</w:t>
      </w:r>
      <w:r w:rsidR="008C6CD0">
        <w:rPr>
          <w:sz w:val="28"/>
          <w:szCs w:val="28"/>
        </w:rPr>
        <w:t xml:space="preserve"> via zoom</w:t>
      </w:r>
      <w:r w:rsidR="00FB4EED">
        <w:rPr>
          <w:sz w:val="28"/>
          <w:szCs w:val="28"/>
        </w:rPr>
        <w:t>.</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1A1B3B6E" w:rsidR="00FB4EED" w:rsidRDefault="00FB4EED" w:rsidP="00FB4EED">
      <w:pPr>
        <w:pStyle w:val="ListParagraph"/>
        <w:numPr>
          <w:ilvl w:val="0"/>
          <w:numId w:val="12"/>
        </w:numPr>
        <w:rPr>
          <w:sz w:val="28"/>
          <w:szCs w:val="28"/>
        </w:rPr>
      </w:pPr>
      <w:r>
        <w:rPr>
          <w:sz w:val="28"/>
          <w:szCs w:val="28"/>
        </w:rPr>
        <w:t>Approval of Minutes –</w:t>
      </w:r>
      <w:r w:rsidR="00E136A1">
        <w:rPr>
          <w:sz w:val="28"/>
          <w:szCs w:val="28"/>
        </w:rPr>
        <w:t xml:space="preserve"> </w:t>
      </w:r>
      <w:r w:rsidR="00DF5F5E">
        <w:rPr>
          <w:sz w:val="28"/>
          <w:szCs w:val="28"/>
        </w:rPr>
        <w:t>January 19</w:t>
      </w:r>
      <w:r w:rsidR="00E136A1">
        <w:rPr>
          <w:sz w:val="28"/>
          <w:szCs w:val="28"/>
        </w:rPr>
        <w:t>, 202</w:t>
      </w:r>
      <w:r w:rsidR="00DF5F5E">
        <w:rPr>
          <w:sz w:val="28"/>
          <w:szCs w:val="28"/>
        </w:rPr>
        <w:t>3</w:t>
      </w:r>
      <w:r w:rsidR="00E136A1">
        <w:rPr>
          <w:sz w:val="28"/>
          <w:szCs w:val="28"/>
        </w:rPr>
        <w:t xml:space="preserve"> </w:t>
      </w:r>
      <w:r>
        <w:rPr>
          <w:sz w:val="28"/>
          <w:szCs w:val="28"/>
        </w:rPr>
        <w:t>Regular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15FE7AAE" w:rsidR="00FB4EED" w:rsidRDefault="00FB4EED" w:rsidP="00FB4EED">
      <w:pPr>
        <w:pStyle w:val="ListParagraph"/>
        <w:numPr>
          <w:ilvl w:val="0"/>
          <w:numId w:val="13"/>
        </w:numPr>
        <w:rPr>
          <w:sz w:val="28"/>
          <w:szCs w:val="28"/>
        </w:rPr>
      </w:pPr>
      <w:r>
        <w:rPr>
          <w:sz w:val="28"/>
          <w:szCs w:val="28"/>
        </w:rPr>
        <w:t>Bookkeeper/Administrator Report</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3FD2CFBB" w:rsidR="00FB4EED" w:rsidRDefault="00FB4EED" w:rsidP="00FB4EED">
      <w:pPr>
        <w:pStyle w:val="ListParagraph"/>
        <w:numPr>
          <w:ilvl w:val="0"/>
          <w:numId w:val="11"/>
        </w:numPr>
        <w:rPr>
          <w:sz w:val="28"/>
          <w:szCs w:val="28"/>
        </w:rPr>
      </w:pPr>
      <w:r>
        <w:rPr>
          <w:sz w:val="28"/>
          <w:szCs w:val="28"/>
        </w:rPr>
        <w:t>Old Business</w:t>
      </w:r>
    </w:p>
    <w:p w14:paraId="15782210" w14:textId="7137BCF5" w:rsidR="004D4970" w:rsidRDefault="004D4970" w:rsidP="004D4970">
      <w:pPr>
        <w:rPr>
          <w:sz w:val="28"/>
          <w:szCs w:val="28"/>
        </w:rPr>
      </w:pPr>
    </w:p>
    <w:p w14:paraId="3DCF931D" w14:textId="77777777" w:rsidR="00DF5F5E" w:rsidRDefault="00DF5F5E" w:rsidP="00DF5F5E">
      <w:pPr>
        <w:pStyle w:val="ListParagraph"/>
        <w:numPr>
          <w:ilvl w:val="0"/>
          <w:numId w:val="19"/>
        </w:numPr>
        <w:rPr>
          <w:sz w:val="28"/>
          <w:szCs w:val="28"/>
        </w:rPr>
      </w:pPr>
      <w:r>
        <w:rPr>
          <w:sz w:val="28"/>
          <w:szCs w:val="28"/>
        </w:rPr>
        <w:t>Status of Applications of Ms. Carla Thomas and Directors Grossman and Weiss to Fill WCWD Director Positions</w:t>
      </w:r>
    </w:p>
    <w:p w14:paraId="0038F533" w14:textId="2423540F" w:rsidR="00784364" w:rsidRDefault="00784364" w:rsidP="00784364">
      <w:pPr>
        <w:pStyle w:val="ListParagraph"/>
        <w:numPr>
          <w:ilvl w:val="0"/>
          <w:numId w:val="19"/>
        </w:numPr>
        <w:rPr>
          <w:sz w:val="28"/>
          <w:szCs w:val="28"/>
        </w:rPr>
      </w:pPr>
      <w:r w:rsidRPr="008C6B4D">
        <w:rPr>
          <w:sz w:val="28"/>
          <w:szCs w:val="28"/>
        </w:rPr>
        <w:lastRenderedPageBreak/>
        <w:t>Further Review of Draft Policy and Process for Handling of Delinquent Accounts and Authorization of Late Charges, Property Liens and/or Discontinuance of Service</w:t>
      </w:r>
    </w:p>
    <w:p w14:paraId="7A5C9592" w14:textId="77777777" w:rsidR="00784364" w:rsidRDefault="00784364" w:rsidP="00784364">
      <w:pPr>
        <w:pStyle w:val="ListParagraph"/>
        <w:ind w:left="1080"/>
        <w:rPr>
          <w:sz w:val="28"/>
          <w:szCs w:val="28"/>
        </w:rPr>
      </w:pPr>
    </w:p>
    <w:p w14:paraId="025907DB" w14:textId="33AA43EE" w:rsidR="004D4970" w:rsidRPr="004D4970" w:rsidRDefault="00DF5F5E" w:rsidP="004D4970">
      <w:pPr>
        <w:pStyle w:val="ListParagraph"/>
        <w:numPr>
          <w:ilvl w:val="0"/>
          <w:numId w:val="19"/>
        </w:numPr>
        <w:rPr>
          <w:sz w:val="28"/>
          <w:szCs w:val="28"/>
        </w:rPr>
      </w:pPr>
      <w:r>
        <w:rPr>
          <w:sz w:val="28"/>
          <w:szCs w:val="28"/>
        </w:rPr>
        <w:t xml:space="preserve">Ongoing </w:t>
      </w:r>
      <w:r w:rsidR="004D4970">
        <w:rPr>
          <w:sz w:val="28"/>
          <w:szCs w:val="28"/>
        </w:rPr>
        <w:t>Preparation of 5-Year Budget</w:t>
      </w:r>
      <w:r w:rsidR="00E136A1">
        <w:rPr>
          <w:sz w:val="28"/>
          <w:szCs w:val="28"/>
        </w:rPr>
        <w:t xml:space="preserve"> </w:t>
      </w:r>
      <w:r>
        <w:rPr>
          <w:sz w:val="28"/>
          <w:szCs w:val="28"/>
        </w:rPr>
        <w:t>and Report from Working Special Board Meeting Held on January 22, 2023 re Same</w:t>
      </w:r>
    </w:p>
    <w:p w14:paraId="312C9537" w14:textId="77777777" w:rsidR="008C6B4D" w:rsidRDefault="008C6B4D" w:rsidP="008C6B4D">
      <w:pPr>
        <w:rPr>
          <w:rFonts w:ascii="Calibri" w:eastAsia="Calibri" w:hAnsi="Calibri"/>
          <w:sz w:val="28"/>
          <w:szCs w:val="28"/>
        </w:rPr>
      </w:pPr>
    </w:p>
    <w:p w14:paraId="49A646A6" w14:textId="47828EA7" w:rsidR="002C5B88" w:rsidRDefault="00DF5F5E" w:rsidP="002C5B88">
      <w:pPr>
        <w:pStyle w:val="ListParagraph"/>
        <w:numPr>
          <w:ilvl w:val="0"/>
          <w:numId w:val="19"/>
        </w:numPr>
        <w:rPr>
          <w:sz w:val="28"/>
          <w:szCs w:val="28"/>
        </w:rPr>
      </w:pPr>
      <w:r>
        <w:rPr>
          <w:sz w:val="28"/>
          <w:szCs w:val="28"/>
        </w:rPr>
        <w:t xml:space="preserve">Status of RCAC Survey for Westport’s “Disadvantaged Community” Status (In </w:t>
      </w:r>
      <w:r w:rsidR="004D4970">
        <w:rPr>
          <w:sz w:val="28"/>
          <w:szCs w:val="28"/>
        </w:rPr>
        <w:t>Further</w:t>
      </w:r>
      <w:r>
        <w:rPr>
          <w:sz w:val="28"/>
          <w:szCs w:val="28"/>
        </w:rPr>
        <w:t xml:space="preserve">ance of </w:t>
      </w:r>
      <w:r w:rsidR="002C5B88" w:rsidRPr="00AE40B1">
        <w:rPr>
          <w:sz w:val="28"/>
          <w:szCs w:val="28"/>
        </w:rPr>
        <w:t>Consideration of Bids in Response to RFQ to Undertake Several WCWD Capital Improvement Projects</w:t>
      </w:r>
      <w:r>
        <w:rPr>
          <w:sz w:val="28"/>
          <w:szCs w:val="28"/>
        </w:rPr>
        <w:t>)</w:t>
      </w:r>
    </w:p>
    <w:p w14:paraId="62E2A1FE" w14:textId="77777777" w:rsidR="002C5B88" w:rsidRDefault="002C5B88" w:rsidP="002C5B88">
      <w:pPr>
        <w:pStyle w:val="ListParagraph"/>
        <w:ind w:left="1080"/>
        <w:rPr>
          <w:sz w:val="28"/>
          <w:szCs w:val="28"/>
        </w:rPr>
      </w:pPr>
    </w:p>
    <w:p w14:paraId="70F0FDEC" w14:textId="77777777" w:rsidR="004D4970" w:rsidRPr="004D4970" w:rsidRDefault="004D4970" w:rsidP="004D4970">
      <w:pPr>
        <w:pStyle w:val="ListParagraph"/>
        <w:rPr>
          <w:sz w:val="28"/>
          <w:szCs w:val="28"/>
        </w:rPr>
      </w:pPr>
    </w:p>
    <w:p w14:paraId="03F0C7F0" w14:textId="77777777" w:rsidR="00E136A1" w:rsidRPr="00E136A1" w:rsidRDefault="00E136A1" w:rsidP="00E136A1">
      <w:pPr>
        <w:pStyle w:val="ListParagraph"/>
        <w:rPr>
          <w:sz w:val="28"/>
          <w:szCs w:val="28"/>
        </w:rPr>
      </w:pPr>
    </w:p>
    <w:p w14:paraId="25335280" w14:textId="3DBD2A1C" w:rsidR="00FB4EED" w:rsidRPr="00DF5F5E" w:rsidRDefault="00FB4EED" w:rsidP="00DF5F5E">
      <w:pPr>
        <w:pStyle w:val="ListParagraph"/>
        <w:numPr>
          <w:ilvl w:val="0"/>
          <w:numId w:val="11"/>
        </w:numPr>
        <w:rPr>
          <w:sz w:val="28"/>
          <w:szCs w:val="28"/>
        </w:rPr>
      </w:pPr>
      <w:r w:rsidRPr="00DF5F5E">
        <w:rPr>
          <w:sz w:val="28"/>
          <w:szCs w:val="28"/>
        </w:rPr>
        <w:t>New Business</w:t>
      </w:r>
    </w:p>
    <w:p w14:paraId="61C4D4CA" w14:textId="77777777" w:rsidR="00E519AE" w:rsidRDefault="00E519AE" w:rsidP="00E519AE">
      <w:pPr>
        <w:pStyle w:val="ListParagraph"/>
        <w:rPr>
          <w:sz w:val="28"/>
          <w:szCs w:val="28"/>
        </w:rPr>
      </w:pPr>
    </w:p>
    <w:p w14:paraId="37809617" w14:textId="77777777" w:rsidR="0098189D" w:rsidRPr="0098189D" w:rsidRDefault="0098189D" w:rsidP="0098189D">
      <w:pPr>
        <w:rPr>
          <w:sz w:val="28"/>
          <w:szCs w:val="28"/>
        </w:rPr>
      </w:pPr>
    </w:p>
    <w:p w14:paraId="01E795EC" w14:textId="07FFA324" w:rsidR="00FB4EED" w:rsidRPr="0098189D" w:rsidRDefault="00BB49AC" w:rsidP="0098189D">
      <w:pPr>
        <w:pStyle w:val="ListParagraph"/>
        <w:numPr>
          <w:ilvl w:val="0"/>
          <w:numId w:val="18"/>
        </w:numPr>
        <w:rPr>
          <w:sz w:val="28"/>
          <w:szCs w:val="28"/>
        </w:rPr>
      </w:pPr>
      <w:r w:rsidRPr="0098189D">
        <w:rPr>
          <w:sz w:val="28"/>
          <w:szCs w:val="28"/>
        </w:rPr>
        <w:t xml:space="preserve">Brown </w:t>
      </w:r>
      <w:r w:rsidR="00FB4EED" w:rsidRPr="0098189D">
        <w:rPr>
          <w:sz w:val="28"/>
          <w:szCs w:val="28"/>
        </w:rPr>
        <w:t>Act: Continued Digital/Virtual Zoom Meeting Authorization</w:t>
      </w:r>
      <w:r w:rsidR="00E738BA" w:rsidRPr="0098189D">
        <w:rPr>
          <w:sz w:val="28"/>
          <w:szCs w:val="28"/>
        </w:rPr>
        <w:tab/>
      </w:r>
      <w:r w:rsidR="00FB4EED" w:rsidRPr="0098189D">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AE40B1">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2EF0F681"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w:t>
      </w:r>
      <w:r>
        <w:rPr>
          <w:sz w:val="28"/>
          <w:szCs w:val="28"/>
        </w:rPr>
        <w:lastRenderedPageBreak/>
        <w:t>body, or, if less than two-thirds of the members are present, unanimous vote of those members present, that the need to take</w:t>
      </w:r>
      <w:r w:rsidR="00E136A1">
        <w:rPr>
          <w:sz w:val="28"/>
          <w:szCs w:val="28"/>
        </w:rPr>
        <w:t xml:space="preserve"> </w:t>
      </w:r>
      <w:r>
        <w:rPr>
          <w:sz w:val="28"/>
          <w:szCs w:val="28"/>
        </w:rPr>
        <w:t xml:space="preserve">action arose after the </w:t>
      </w:r>
      <w:proofErr w:type="gramStart"/>
      <w:r>
        <w:rPr>
          <w:sz w:val="28"/>
          <w:szCs w:val="28"/>
        </w:rPr>
        <w:t>Agenda</w:t>
      </w:r>
      <w:proofErr w:type="gramEnd"/>
      <w:r>
        <w:rPr>
          <w:sz w:val="28"/>
          <w:szCs w:val="28"/>
        </w:rPr>
        <w:t xml:space="preserve">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1250" w14:textId="77777777" w:rsidR="003429E7" w:rsidRDefault="003429E7">
      <w:r>
        <w:separator/>
      </w:r>
    </w:p>
  </w:endnote>
  <w:endnote w:type="continuationSeparator" w:id="0">
    <w:p w14:paraId="33E0F240" w14:textId="77777777" w:rsidR="003429E7" w:rsidRDefault="0034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50F6" w14:textId="77777777" w:rsidR="003429E7" w:rsidRDefault="003429E7">
      <w:r>
        <w:separator/>
      </w:r>
    </w:p>
  </w:footnote>
  <w:footnote w:type="continuationSeparator" w:id="0">
    <w:p w14:paraId="6E3E716A" w14:textId="77777777" w:rsidR="003429E7" w:rsidRDefault="0034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138F0"/>
    <w:multiLevelType w:val="hybridMultilevel"/>
    <w:tmpl w:val="FDD8F05E"/>
    <w:lvl w:ilvl="0" w:tplc="EF124B16">
      <w:start w:val="1"/>
      <w:numFmt w:val="upp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3189399">
    <w:abstractNumId w:val="1"/>
  </w:num>
  <w:num w:numId="2" w16cid:durableId="708339437">
    <w:abstractNumId w:val="9"/>
  </w:num>
  <w:num w:numId="3" w16cid:durableId="1440876095">
    <w:abstractNumId w:val="7"/>
  </w:num>
  <w:num w:numId="4" w16cid:durableId="1502239480">
    <w:abstractNumId w:val="6"/>
  </w:num>
  <w:num w:numId="5" w16cid:durableId="624317258">
    <w:abstractNumId w:val="5"/>
  </w:num>
  <w:num w:numId="6" w16cid:durableId="556551069">
    <w:abstractNumId w:val="4"/>
  </w:num>
  <w:num w:numId="7" w16cid:durableId="520239900">
    <w:abstractNumId w:val="8"/>
  </w:num>
  <w:num w:numId="8" w16cid:durableId="135146600">
    <w:abstractNumId w:val="3"/>
  </w:num>
  <w:num w:numId="9" w16cid:durableId="896359450">
    <w:abstractNumId w:val="2"/>
  </w:num>
  <w:num w:numId="10" w16cid:durableId="747463769">
    <w:abstractNumId w:val="0"/>
  </w:num>
  <w:num w:numId="11" w16cid:durableId="385419977">
    <w:abstractNumId w:val="14"/>
  </w:num>
  <w:num w:numId="12" w16cid:durableId="55129011">
    <w:abstractNumId w:val="18"/>
  </w:num>
  <w:num w:numId="13" w16cid:durableId="758792496">
    <w:abstractNumId w:val="13"/>
  </w:num>
  <w:num w:numId="14" w16cid:durableId="1864781742">
    <w:abstractNumId w:val="15"/>
  </w:num>
  <w:num w:numId="15" w16cid:durableId="1991858665">
    <w:abstractNumId w:val="16"/>
  </w:num>
  <w:num w:numId="16" w16cid:durableId="1800295436">
    <w:abstractNumId w:val="12"/>
  </w:num>
  <w:num w:numId="17" w16cid:durableId="1596474290">
    <w:abstractNumId w:val="10"/>
  </w:num>
  <w:num w:numId="18" w16cid:durableId="854196309">
    <w:abstractNumId w:val="11"/>
  </w:num>
  <w:num w:numId="19" w16cid:durableId="16175250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66286"/>
    <w:rsid w:val="00072B3E"/>
    <w:rsid w:val="000F3238"/>
    <w:rsid w:val="00104584"/>
    <w:rsid w:val="001573CE"/>
    <w:rsid w:val="00226B17"/>
    <w:rsid w:val="002C5B88"/>
    <w:rsid w:val="002D79DA"/>
    <w:rsid w:val="002E284F"/>
    <w:rsid w:val="0032232D"/>
    <w:rsid w:val="003429E7"/>
    <w:rsid w:val="003900A5"/>
    <w:rsid w:val="003C2053"/>
    <w:rsid w:val="003F1393"/>
    <w:rsid w:val="00400190"/>
    <w:rsid w:val="00412398"/>
    <w:rsid w:val="004471F3"/>
    <w:rsid w:val="004555B3"/>
    <w:rsid w:val="0045723B"/>
    <w:rsid w:val="00474B24"/>
    <w:rsid w:val="00497658"/>
    <w:rsid w:val="004D4970"/>
    <w:rsid w:val="004E0BA5"/>
    <w:rsid w:val="004F6004"/>
    <w:rsid w:val="005235E0"/>
    <w:rsid w:val="0054398C"/>
    <w:rsid w:val="0055711A"/>
    <w:rsid w:val="005C2EC3"/>
    <w:rsid w:val="00643AEB"/>
    <w:rsid w:val="00646DAA"/>
    <w:rsid w:val="006B5891"/>
    <w:rsid w:val="00767DFC"/>
    <w:rsid w:val="00784364"/>
    <w:rsid w:val="00790FEE"/>
    <w:rsid w:val="008002DE"/>
    <w:rsid w:val="00831584"/>
    <w:rsid w:val="00886612"/>
    <w:rsid w:val="008B68B7"/>
    <w:rsid w:val="008C6B4D"/>
    <w:rsid w:val="008C6CD0"/>
    <w:rsid w:val="009175B3"/>
    <w:rsid w:val="0098189D"/>
    <w:rsid w:val="009E5421"/>
    <w:rsid w:val="009F0D49"/>
    <w:rsid w:val="00A36908"/>
    <w:rsid w:val="00A5311A"/>
    <w:rsid w:val="00A80FF8"/>
    <w:rsid w:val="00A90779"/>
    <w:rsid w:val="00AD3881"/>
    <w:rsid w:val="00AE0497"/>
    <w:rsid w:val="00AE40B1"/>
    <w:rsid w:val="00B00E9D"/>
    <w:rsid w:val="00B05C15"/>
    <w:rsid w:val="00B13908"/>
    <w:rsid w:val="00B36932"/>
    <w:rsid w:val="00B82A5E"/>
    <w:rsid w:val="00BA6733"/>
    <w:rsid w:val="00BB49AC"/>
    <w:rsid w:val="00BD1F15"/>
    <w:rsid w:val="00BF019C"/>
    <w:rsid w:val="00C141F3"/>
    <w:rsid w:val="00C17971"/>
    <w:rsid w:val="00C2107E"/>
    <w:rsid w:val="00C246F6"/>
    <w:rsid w:val="00C42292"/>
    <w:rsid w:val="00C42ABD"/>
    <w:rsid w:val="00C513FC"/>
    <w:rsid w:val="00C75EB9"/>
    <w:rsid w:val="00C85CCC"/>
    <w:rsid w:val="00C85E50"/>
    <w:rsid w:val="00C9620B"/>
    <w:rsid w:val="00D13FB6"/>
    <w:rsid w:val="00D1621A"/>
    <w:rsid w:val="00D55D88"/>
    <w:rsid w:val="00D65B74"/>
    <w:rsid w:val="00DB4E69"/>
    <w:rsid w:val="00DD49ED"/>
    <w:rsid w:val="00DF5F5E"/>
    <w:rsid w:val="00E136A1"/>
    <w:rsid w:val="00E519AE"/>
    <w:rsid w:val="00E52AD5"/>
    <w:rsid w:val="00E738BA"/>
    <w:rsid w:val="00E83A00"/>
    <w:rsid w:val="00EB4C28"/>
    <w:rsid w:val="00FA38AD"/>
    <w:rsid w:val="00FB4EED"/>
    <w:rsid w:val="00FB7F0B"/>
    <w:rsid w:val="00FC57BB"/>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letwdus</Template>
  <TotalTime>2</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2566</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Kayla Cooper</cp:lastModifiedBy>
  <cp:revision>2</cp:revision>
  <cp:lastPrinted>2021-05-13T21:30:00Z</cp:lastPrinted>
  <dcterms:created xsi:type="dcterms:W3CDTF">2023-02-13T19:28:00Z</dcterms:created>
  <dcterms:modified xsi:type="dcterms:W3CDTF">2023-02-13T19:28:00Z</dcterms:modified>
</cp:coreProperties>
</file>