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F733" w14:textId="5892FDC5" w:rsidR="00E52AD5" w:rsidRPr="003900A5" w:rsidRDefault="00E52AD5">
      <w:pPr>
        <w:pStyle w:val="LetterSenderName"/>
        <w:rPr>
          <w:noProof w:val="0"/>
          <w:color w:val="000080"/>
          <w:szCs w:val="56"/>
        </w:rPr>
      </w:pPr>
      <w:bookmarkStart w:id="0" w:name="NAME"/>
      <w:bookmarkStart w:id="1" w:name="_Hlk71808722"/>
      <w:r w:rsidRPr="003900A5">
        <w:rPr>
          <w:noProof w:val="0"/>
          <w:color w:val="000080"/>
          <w:szCs w:val="56"/>
        </w:rPr>
        <w:t>Westport County Water District</w:t>
      </w:r>
      <w:bookmarkEnd w:id="0"/>
    </w:p>
    <w:p w14:paraId="26DB25BD" w14:textId="77777777" w:rsidR="00E52AD5" w:rsidRPr="003900A5" w:rsidRDefault="00E52AD5">
      <w:pPr>
        <w:pStyle w:val="LetterSenderAddress"/>
        <w:rPr>
          <w:noProof w:val="0"/>
          <w:color w:val="000080"/>
          <w:szCs w:val="24"/>
        </w:rPr>
      </w:pPr>
      <w:bookmarkStart w:id="2" w:name="ADDRESS"/>
      <w:r w:rsidRPr="003900A5">
        <w:rPr>
          <w:noProof w:val="0"/>
          <w:color w:val="000080"/>
          <w:szCs w:val="24"/>
        </w:rPr>
        <w:t>P.O. Box 55</w:t>
      </w:r>
    </w:p>
    <w:p w14:paraId="40437EB4" w14:textId="77777777" w:rsidR="00400190" w:rsidRPr="003900A5" w:rsidRDefault="00E52AD5" w:rsidP="00400190">
      <w:pPr>
        <w:pStyle w:val="LetterSenderAddress"/>
        <w:rPr>
          <w:noProof w:val="0"/>
          <w:color w:val="000080"/>
          <w:szCs w:val="24"/>
        </w:rPr>
      </w:pPr>
      <w:r w:rsidRPr="003900A5">
        <w:rPr>
          <w:noProof w:val="0"/>
          <w:color w:val="000080"/>
          <w:szCs w:val="24"/>
        </w:rPr>
        <w:t>Westport, CA. 95488</w:t>
      </w:r>
      <w:bookmarkEnd w:id="2"/>
    </w:p>
    <w:p w14:paraId="78609E52" w14:textId="77777777" w:rsidR="00400190" w:rsidRDefault="00400190" w:rsidP="00400190">
      <w:pPr>
        <w:spacing w:after="160" w:line="259" w:lineRule="auto"/>
        <w:ind w:firstLine="720"/>
        <w:jc w:val="both"/>
        <w:rPr>
          <w:rFonts w:ascii="Calibri" w:eastAsia="Calibri" w:hAnsi="Calibri"/>
          <w:b/>
          <w:bCs/>
          <w:sz w:val="22"/>
          <w:szCs w:val="22"/>
        </w:rPr>
      </w:pPr>
    </w:p>
    <w:bookmarkEnd w:id="1"/>
    <w:p w14:paraId="347E147D" w14:textId="245F4BD2" w:rsidR="00FB4EED" w:rsidRDefault="00FB4EED" w:rsidP="00FB4EED">
      <w:pPr>
        <w:rPr>
          <w:sz w:val="40"/>
          <w:szCs w:val="40"/>
        </w:rPr>
      </w:pPr>
      <w:r>
        <w:rPr>
          <w:sz w:val="40"/>
          <w:szCs w:val="40"/>
        </w:rPr>
        <w:tab/>
      </w:r>
      <w:r>
        <w:rPr>
          <w:sz w:val="40"/>
          <w:szCs w:val="40"/>
        </w:rPr>
        <w:tab/>
        <w:t>REGULAR BOARD OF DIRECTORS MEETING</w:t>
      </w:r>
    </w:p>
    <w:p w14:paraId="63E4DF2B" w14:textId="77777777" w:rsidR="00FB4EED" w:rsidRDefault="00FB4EED" w:rsidP="00FB4EED">
      <w:pPr>
        <w:jc w:val="center"/>
        <w:rPr>
          <w:sz w:val="40"/>
          <w:szCs w:val="40"/>
        </w:rPr>
      </w:pPr>
    </w:p>
    <w:p w14:paraId="507B1613" w14:textId="357F1E73" w:rsidR="00C2107E" w:rsidRDefault="002553D3" w:rsidP="00C2107E">
      <w:pPr>
        <w:jc w:val="center"/>
        <w:rPr>
          <w:sz w:val="28"/>
          <w:szCs w:val="28"/>
        </w:rPr>
      </w:pPr>
      <w:r>
        <w:rPr>
          <w:sz w:val="28"/>
          <w:szCs w:val="28"/>
        </w:rPr>
        <w:t>June 8</w:t>
      </w:r>
      <w:r w:rsidR="00E136A1">
        <w:rPr>
          <w:sz w:val="28"/>
          <w:szCs w:val="28"/>
        </w:rPr>
        <w:t xml:space="preserve">, 2023 </w:t>
      </w:r>
      <w:r w:rsidR="00FB4EED">
        <w:rPr>
          <w:sz w:val="28"/>
          <w:szCs w:val="28"/>
        </w:rPr>
        <w:t xml:space="preserve">at </w:t>
      </w:r>
      <w:r w:rsidR="00E136A1">
        <w:rPr>
          <w:sz w:val="28"/>
          <w:szCs w:val="28"/>
        </w:rPr>
        <w:t>7</w:t>
      </w:r>
      <w:r w:rsidR="00FB4EED">
        <w:rPr>
          <w:sz w:val="28"/>
          <w:szCs w:val="28"/>
        </w:rPr>
        <w:t xml:space="preserve">:00 PM </w:t>
      </w:r>
    </w:p>
    <w:p w14:paraId="5E5253B4" w14:textId="08AA6C17" w:rsidR="00FB4EED" w:rsidRDefault="00FB4EED" w:rsidP="00FB4EED">
      <w:pPr>
        <w:jc w:val="center"/>
        <w:rPr>
          <w:sz w:val="28"/>
          <w:szCs w:val="28"/>
        </w:rPr>
      </w:pPr>
      <w:r>
        <w:rPr>
          <w:sz w:val="28"/>
          <w:szCs w:val="28"/>
        </w:rPr>
        <w:t xml:space="preserve">On Line: </w:t>
      </w:r>
      <w:r w:rsidR="00AE7804">
        <w:rPr>
          <w:sz w:val="28"/>
          <w:szCs w:val="28"/>
        </w:rPr>
        <w:t xml:space="preserve">via </w:t>
      </w:r>
      <w:r>
        <w:rPr>
          <w:sz w:val="28"/>
          <w:szCs w:val="28"/>
        </w:rPr>
        <w:t>Zoom</w:t>
      </w:r>
    </w:p>
    <w:p w14:paraId="17620D7D" w14:textId="77777777" w:rsidR="00FB4EED" w:rsidRDefault="00FB4EED" w:rsidP="00FB4EED">
      <w:pPr>
        <w:jc w:val="center"/>
        <w:rPr>
          <w:sz w:val="28"/>
          <w:szCs w:val="28"/>
        </w:rPr>
      </w:pPr>
      <w:r>
        <w:rPr>
          <w:sz w:val="28"/>
          <w:szCs w:val="28"/>
        </w:rPr>
        <w:t xml:space="preserve">NOTE: Call 707-367-1057 or email </w:t>
      </w:r>
      <w:hyperlink r:id="rId7" w:history="1">
        <w:r w:rsidRPr="006A6E4B">
          <w:rPr>
            <w:rStyle w:val="Hyperlink"/>
            <w:sz w:val="28"/>
            <w:szCs w:val="28"/>
          </w:rPr>
          <w:t>wcwd55@gmail.com</w:t>
        </w:r>
      </w:hyperlink>
    </w:p>
    <w:p w14:paraId="27AC39DF" w14:textId="5FE66BBC" w:rsidR="00FB4EED" w:rsidRDefault="002C5B88" w:rsidP="00AE40B1">
      <w:pPr>
        <w:ind w:left="2160"/>
        <w:rPr>
          <w:sz w:val="28"/>
          <w:szCs w:val="28"/>
        </w:rPr>
      </w:pPr>
      <w:r>
        <w:rPr>
          <w:sz w:val="28"/>
          <w:szCs w:val="28"/>
        </w:rPr>
        <w:t>B</w:t>
      </w:r>
      <w:r w:rsidR="00FB4EED">
        <w:rPr>
          <w:sz w:val="28"/>
          <w:szCs w:val="28"/>
        </w:rPr>
        <w:t>y</w:t>
      </w:r>
      <w:r>
        <w:rPr>
          <w:sz w:val="28"/>
          <w:szCs w:val="28"/>
        </w:rPr>
        <w:t xml:space="preserve"> </w:t>
      </w:r>
      <w:r w:rsidR="002553D3">
        <w:rPr>
          <w:sz w:val="28"/>
          <w:szCs w:val="28"/>
        </w:rPr>
        <w:t>June 8</w:t>
      </w:r>
      <w:r w:rsidR="00E136A1">
        <w:rPr>
          <w:sz w:val="28"/>
          <w:szCs w:val="28"/>
        </w:rPr>
        <w:t xml:space="preserve">, 2023 </w:t>
      </w:r>
      <w:r w:rsidR="00FB4EED">
        <w:rPr>
          <w:sz w:val="28"/>
          <w:szCs w:val="28"/>
        </w:rPr>
        <w:t>to access this meeting</w:t>
      </w:r>
      <w:r w:rsidR="008C6CD0">
        <w:rPr>
          <w:sz w:val="28"/>
          <w:szCs w:val="28"/>
        </w:rPr>
        <w:t xml:space="preserve"> via zoom</w:t>
      </w:r>
      <w:r w:rsidR="00FB4EED">
        <w:rPr>
          <w:sz w:val="28"/>
          <w:szCs w:val="28"/>
        </w:rPr>
        <w:t>.</w:t>
      </w:r>
    </w:p>
    <w:p w14:paraId="1534E21A" w14:textId="77777777" w:rsidR="00FB4EED" w:rsidRDefault="00FB4EED" w:rsidP="00FB4EED">
      <w:pPr>
        <w:jc w:val="center"/>
        <w:rPr>
          <w:sz w:val="28"/>
          <w:szCs w:val="28"/>
        </w:rPr>
      </w:pPr>
    </w:p>
    <w:p w14:paraId="28D2BADD" w14:textId="77777777" w:rsidR="00FB4EED" w:rsidRDefault="00FB4EED" w:rsidP="00FB4EED">
      <w:pPr>
        <w:jc w:val="center"/>
        <w:rPr>
          <w:sz w:val="40"/>
          <w:szCs w:val="40"/>
        </w:rPr>
      </w:pPr>
      <w:r>
        <w:rPr>
          <w:sz w:val="40"/>
          <w:szCs w:val="40"/>
        </w:rPr>
        <w:t>AGENDA</w:t>
      </w:r>
    </w:p>
    <w:p w14:paraId="37578BB3" w14:textId="77777777" w:rsidR="00FB4EED" w:rsidRDefault="00FB4EED" w:rsidP="00FB4EED">
      <w:pPr>
        <w:jc w:val="center"/>
        <w:rPr>
          <w:sz w:val="28"/>
          <w:szCs w:val="28"/>
        </w:rPr>
      </w:pPr>
      <w:r>
        <w:t>(</w:t>
      </w:r>
      <w:r>
        <w:rPr>
          <w:sz w:val="28"/>
          <w:szCs w:val="28"/>
        </w:rPr>
        <w:t>All items are considered action items unless otherwise noted.  The items below are numbered for convenience only and may not be heard in that order.)</w:t>
      </w:r>
    </w:p>
    <w:p w14:paraId="34971C95" w14:textId="77777777" w:rsidR="00FB4EED" w:rsidRDefault="00FB4EED" w:rsidP="00FB4EED">
      <w:pPr>
        <w:rPr>
          <w:sz w:val="28"/>
          <w:szCs w:val="28"/>
        </w:rPr>
      </w:pPr>
    </w:p>
    <w:p w14:paraId="24304FB4" w14:textId="77777777" w:rsidR="00FB4EED" w:rsidRDefault="00FB4EED" w:rsidP="00FB4EED">
      <w:pPr>
        <w:rPr>
          <w:sz w:val="28"/>
          <w:szCs w:val="28"/>
        </w:rPr>
      </w:pPr>
    </w:p>
    <w:p w14:paraId="6C6E827B" w14:textId="1EE167C9" w:rsidR="00FB4EED" w:rsidRDefault="00FB4EED" w:rsidP="00FB4EED">
      <w:pPr>
        <w:pStyle w:val="ListParagraph"/>
        <w:numPr>
          <w:ilvl w:val="0"/>
          <w:numId w:val="11"/>
        </w:numPr>
        <w:rPr>
          <w:sz w:val="28"/>
          <w:szCs w:val="28"/>
        </w:rPr>
      </w:pPr>
      <w:r>
        <w:rPr>
          <w:sz w:val="28"/>
          <w:szCs w:val="28"/>
        </w:rPr>
        <w:t>Call to Order and Roll Call</w:t>
      </w:r>
    </w:p>
    <w:p w14:paraId="48573ACC" w14:textId="77777777" w:rsidR="00C141F3" w:rsidRPr="00C141F3" w:rsidRDefault="00C141F3" w:rsidP="00C141F3">
      <w:pPr>
        <w:rPr>
          <w:sz w:val="28"/>
          <w:szCs w:val="28"/>
        </w:rPr>
      </w:pPr>
    </w:p>
    <w:p w14:paraId="66909D92" w14:textId="77777777" w:rsidR="00FB4EED" w:rsidRDefault="00FB4EED" w:rsidP="00FB4EED">
      <w:pPr>
        <w:pStyle w:val="ListParagraph"/>
        <w:rPr>
          <w:sz w:val="28"/>
          <w:szCs w:val="28"/>
        </w:rPr>
      </w:pPr>
    </w:p>
    <w:p w14:paraId="54F9D1AA" w14:textId="77777777" w:rsidR="00FB4EED" w:rsidRDefault="00FB4EED" w:rsidP="00FB4EED">
      <w:pPr>
        <w:pStyle w:val="ListParagraph"/>
        <w:numPr>
          <w:ilvl w:val="0"/>
          <w:numId w:val="11"/>
        </w:numPr>
        <w:rPr>
          <w:sz w:val="28"/>
          <w:szCs w:val="28"/>
        </w:rPr>
      </w:pPr>
      <w:r>
        <w:rPr>
          <w:sz w:val="28"/>
          <w:szCs w:val="28"/>
        </w:rPr>
        <w:t>Consent Agenda</w:t>
      </w:r>
    </w:p>
    <w:p w14:paraId="0EED489E" w14:textId="77777777" w:rsidR="00FB4EED" w:rsidRPr="001C783E" w:rsidRDefault="00FB4EED" w:rsidP="00FB4EED">
      <w:pPr>
        <w:pStyle w:val="ListParagraph"/>
        <w:rPr>
          <w:sz w:val="28"/>
          <w:szCs w:val="28"/>
        </w:rPr>
      </w:pPr>
    </w:p>
    <w:p w14:paraId="4007916B" w14:textId="327991B5" w:rsidR="00FB4EED" w:rsidRDefault="00FB4EED" w:rsidP="00FB4EED">
      <w:pPr>
        <w:pStyle w:val="ListParagraph"/>
        <w:numPr>
          <w:ilvl w:val="0"/>
          <w:numId w:val="12"/>
        </w:numPr>
        <w:rPr>
          <w:sz w:val="28"/>
          <w:szCs w:val="28"/>
        </w:rPr>
      </w:pPr>
      <w:r>
        <w:rPr>
          <w:sz w:val="28"/>
          <w:szCs w:val="28"/>
        </w:rPr>
        <w:t>Approval of Minutes –</w:t>
      </w:r>
      <w:r w:rsidR="00E136A1">
        <w:rPr>
          <w:sz w:val="28"/>
          <w:szCs w:val="28"/>
        </w:rPr>
        <w:t xml:space="preserve"> </w:t>
      </w:r>
      <w:r w:rsidR="002553D3">
        <w:rPr>
          <w:sz w:val="28"/>
          <w:szCs w:val="28"/>
        </w:rPr>
        <w:t>April 27</w:t>
      </w:r>
      <w:r w:rsidR="00E136A1">
        <w:rPr>
          <w:sz w:val="28"/>
          <w:szCs w:val="28"/>
        </w:rPr>
        <w:t>, 202</w:t>
      </w:r>
      <w:r w:rsidR="00DF5F5E">
        <w:rPr>
          <w:sz w:val="28"/>
          <w:szCs w:val="28"/>
        </w:rPr>
        <w:t>3</w:t>
      </w:r>
      <w:r w:rsidR="00E136A1">
        <w:rPr>
          <w:sz w:val="28"/>
          <w:szCs w:val="28"/>
        </w:rPr>
        <w:t xml:space="preserve"> </w:t>
      </w:r>
      <w:r>
        <w:rPr>
          <w:sz w:val="28"/>
          <w:szCs w:val="28"/>
        </w:rPr>
        <w:t>Regular Meeting</w:t>
      </w:r>
      <w:r w:rsidR="00F515B4">
        <w:rPr>
          <w:sz w:val="28"/>
          <w:szCs w:val="28"/>
        </w:rPr>
        <w:t xml:space="preserve"> </w:t>
      </w:r>
    </w:p>
    <w:p w14:paraId="7D627C4D" w14:textId="77777777" w:rsidR="00FB4EED" w:rsidRDefault="00FB4EED" w:rsidP="00FB4EED">
      <w:pPr>
        <w:pStyle w:val="ListParagraph"/>
        <w:numPr>
          <w:ilvl w:val="0"/>
          <w:numId w:val="12"/>
        </w:numPr>
        <w:rPr>
          <w:sz w:val="28"/>
          <w:szCs w:val="28"/>
        </w:rPr>
      </w:pPr>
      <w:r>
        <w:rPr>
          <w:sz w:val="28"/>
          <w:szCs w:val="28"/>
        </w:rPr>
        <w:t>Correspondence</w:t>
      </w:r>
    </w:p>
    <w:p w14:paraId="46478C49" w14:textId="77777777" w:rsidR="00FB4EED" w:rsidRDefault="00FB4EED" w:rsidP="00FB4EED">
      <w:pPr>
        <w:rPr>
          <w:sz w:val="28"/>
          <w:szCs w:val="28"/>
        </w:rPr>
      </w:pPr>
    </w:p>
    <w:p w14:paraId="41DD9F2A" w14:textId="77777777" w:rsidR="00FB4EED" w:rsidRDefault="00FB4EED" w:rsidP="00FB4EED">
      <w:pPr>
        <w:pStyle w:val="ListParagraph"/>
        <w:numPr>
          <w:ilvl w:val="0"/>
          <w:numId w:val="11"/>
        </w:numPr>
        <w:rPr>
          <w:sz w:val="28"/>
          <w:szCs w:val="28"/>
        </w:rPr>
      </w:pPr>
      <w:r>
        <w:rPr>
          <w:sz w:val="28"/>
          <w:szCs w:val="28"/>
        </w:rPr>
        <w:t>Public Comment* (Limited to 15 minutes)</w:t>
      </w:r>
    </w:p>
    <w:p w14:paraId="6E2FF582" w14:textId="77777777" w:rsidR="00FB4EED" w:rsidRDefault="00FB4EED" w:rsidP="00FB4EED">
      <w:pPr>
        <w:pStyle w:val="ListParagraph"/>
        <w:rPr>
          <w:sz w:val="28"/>
          <w:szCs w:val="28"/>
        </w:rPr>
      </w:pPr>
    </w:p>
    <w:p w14:paraId="40EA619B" w14:textId="77777777" w:rsidR="00FB4EED" w:rsidRDefault="00FB4EED" w:rsidP="00FB4EED">
      <w:pPr>
        <w:pStyle w:val="ListParagraph"/>
        <w:numPr>
          <w:ilvl w:val="0"/>
          <w:numId w:val="11"/>
        </w:numPr>
        <w:rPr>
          <w:sz w:val="28"/>
          <w:szCs w:val="28"/>
        </w:rPr>
      </w:pPr>
      <w:r>
        <w:rPr>
          <w:sz w:val="28"/>
          <w:szCs w:val="28"/>
        </w:rPr>
        <w:t>Staff Reports</w:t>
      </w:r>
    </w:p>
    <w:p w14:paraId="7AAF4801" w14:textId="77777777" w:rsidR="00FB4EED" w:rsidRPr="001C783E" w:rsidRDefault="00FB4EED" w:rsidP="00FB4EED">
      <w:pPr>
        <w:pStyle w:val="ListParagraph"/>
        <w:rPr>
          <w:sz w:val="28"/>
          <w:szCs w:val="28"/>
        </w:rPr>
      </w:pPr>
    </w:p>
    <w:p w14:paraId="316A4041" w14:textId="15FE7AAE" w:rsidR="00FB4EED" w:rsidRDefault="00FB4EED" w:rsidP="00FB4EED">
      <w:pPr>
        <w:pStyle w:val="ListParagraph"/>
        <w:numPr>
          <w:ilvl w:val="0"/>
          <w:numId w:val="13"/>
        </w:numPr>
        <w:rPr>
          <w:sz w:val="28"/>
          <w:szCs w:val="28"/>
        </w:rPr>
      </w:pPr>
      <w:r>
        <w:rPr>
          <w:sz w:val="28"/>
          <w:szCs w:val="28"/>
        </w:rPr>
        <w:t>Bookkeeper/Administrator Report</w:t>
      </w:r>
    </w:p>
    <w:p w14:paraId="6F7D1F4C" w14:textId="11E889D2" w:rsidR="00AE7804" w:rsidRPr="00AE7804" w:rsidRDefault="00FB4EED" w:rsidP="00AE7804">
      <w:pPr>
        <w:pStyle w:val="ListParagraph"/>
        <w:numPr>
          <w:ilvl w:val="0"/>
          <w:numId w:val="13"/>
        </w:numPr>
        <w:rPr>
          <w:sz w:val="28"/>
          <w:szCs w:val="28"/>
        </w:rPr>
      </w:pPr>
      <w:r>
        <w:rPr>
          <w:sz w:val="28"/>
          <w:szCs w:val="28"/>
        </w:rPr>
        <w:t>Operator’s Report</w:t>
      </w:r>
    </w:p>
    <w:p w14:paraId="4AF3489B" w14:textId="77777777" w:rsidR="00FB4EED" w:rsidRDefault="00FB4EED" w:rsidP="00FB4EED">
      <w:pPr>
        <w:pStyle w:val="ListParagraph"/>
        <w:ind w:left="1080"/>
        <w:rPr>
          <w:sz w:val="28"/>
          <w:szCs w:val="28"/>
        </w:rPr>
      </w:pPr>
    </w:p>
    <w:p w14:paraId="723535B3" w14:textId="3FD2CFBB" w:rsidR="00FB4EED" w:rsidRDefault="00FB4EED" w:rsidP="00FB4EED">
      <w:pPr>
        <w:pStyle w:val="ListParagraph"/>
        <w:numPr>
          <w:ilvl w:val="0"/>
          <w:numId w:val="11"/>
        </w:numPr>
        <w:rPr>
          <w:sz w:val="28"/>
          <w:szCs w:val="28"/>
        </w:rPr>
      </w:pPr>
      <w:r>
        <w:rPr>
          <w:sz w:val="28"/>
          <w:szCs w:val="28"/>
        </w:rPr>
        <w:t>Old Business</w:t>
      </w:r>
    </w:p>
    <w:p w14:paraId="15782210" w14:textId="7137BCF5" w:rsidR="004D4970" w:rsidRDefault="004D4970" w:rsidP="004D4970">
      <w:pPr>
        <w:rPr>
          <w:sz w:val="28"/>
          <w:szCs w:val="28"/>
        </w:rPr>
      </w:pPr>
    </w:p>
    <w:p w14:paraId="77CC33C2" w14:textId="33A065B7" w:rsidR="00AE7804" w:rsidRPr="00AE7804" w:rsidRDefault="00AE7804" w:rsidP="00AE7804">
      <w:pPr>
        <w:pStyle w:val="ListParagraph"/>
        <w:numPr>
          <w:ilvl w:val="0"/>
          <w:numId w:val="19"/>
        </w:numPr>
        <w:rPr>
          <w:sz w:val="28"/>
          <w:szCs w:val="28"/>
        </w:rPr>
      </w:pPr>
      <w:r w:rsidRPr="00AE7804">
        <w:rPr>
          <w:sz w:val="28"/>
          <w:szCs w:val="28"/>
        </w:rPr>
        <w:t xml:space="preserve"> Further Review of Draft Policy and Process for Handling of Delinquent Accounts and Authorization of Late Charges, Property Liens and/or Discontinuance of Service</w:t>
      </w:r>
    </w:p>
    <w:p w14:paraId="312C9537" w14:textId="047E064F" w:rsidR="008C6B4D" w:rsidRPr="00AE7804" w:rsidRDefault="00DF5F5E" w:rsidP="008C6B4D">
      <w:pPr>
        <w:pStyle w:val="ListParagraph"/>
        <w:numPr>
          <w:ilvl w:val="0"/>
          <w:numId w:val="19"/>
        </w:numPr>
        <w:rPr>
          <w:sz w:val="28"/>
          <w:szCs w:val="28"/>
        </w:rPr>
      </w:pPr>
      <w:r>
        <w:rPr>
          <w:sz w:val="28"/>
          <w:szCs w:val="28"/>
        </w:rPr>
        <w:lastRenderedPageBreak/>
        <w:t xml:space="preserve">Ongoing </w:t>
      </w:r>
      <w:r w:rsidR="004D4970">
        <w:rPr>
          <w:sz w:val="28"/>
          <w:szCs w:val="28"/>
        </w:rPr>
        <w:t>Preparation of 5-Year Budget</w:t>
      </w:r>
      <w:r w:rsidR="00580CB7">
        <w:rPr>
          <w:sz w:val="28"/>
          <w:szCs w:val="28"/>
        </w:rPr>
        <w:t xml:space="preserve"> and Scheduling of Next Special Meeting to Address the Budget</w:t>
      </w:r>
    </w:p>
    <w:p w14:paraId="49A646A6" w14:textId="47828EA7" w:rsidR="002C5B88" w:rsidRDefault="00DF5F5E" w:rsidP="002C5B88">
      <w:pPr>
        <w:pStyle w:val="ListParagraph"/>
        <w:numPr>
          <w:ilvl w:val="0"/>
          <w:numId w:val="19"/>
        </w:numPr>
        <w:rPr>
          <w:sz w:val="28"/>
          <w:szCs w:val="28"/>
        </w:rPr>
      </w:pPr>
      <w:r>
        <w:rPr>
          <w:sz w:val="28"/>
          <w:szCs w:val="28"/>
        </w:rPr>
        <w:t xml:space="preserve">Status of RCAC Survey for Westport’s “Disadvantaged Community” Status (In </w:t>
      </w:r>
      <w:r w:rsidR="004D4970">
        <w:rPr>
          <w:sz w:val="28"/>
          <w:szCs w:val="28"/>
        </w:rPr>
        <w:t>Further</w:t>
      </w:r>
      <w:r>
        <w:rPr>
          <w:sz w:val="28"/>
          <w:szCs w:val="28"/>
        </w:rPr>
        <w:t xml:space="preserve">ance of </w:t>
      </w:r>
      <w:r w:rsidR="002C5B88" w:rsidRPr="00AE40B1">
        <w:rPr>
          <w:sz w:val="28"/>
          <w:szCs w:val="28"/>
        </w:rPr>
        <w:t>Consideration of Bids in Response to RFQ to Undertake Several WCWD Capital Improvement Projects</w:t>
      </w:r>
      <w:r>
        <w:rPr>
          <w:sz w:val="28"/>
          <w:szCs w:val="28"/>
        </w:rPr>
        <w:t>)</w:t>
      </w:r>
    </w:p>
    <w:p w14:paraId="62E2A1FE" w14:textId="77777777" w:rsidR="002C5B88" w:rsidRDefault="002C5B88" w:rsidP="002C5B88">
      <w:pPr>
        <w:pStyle w:val="ListParagraph"/>
        <w:ind w:left="1080"/>
        <w:rPr>
          <w:sz w:val="28"/>
          <w:szCs w:val="28"/>
        </w:rPr>
      </w:pPr>
    </w:p>
    <w:p w14:paraId="70F0FDEC" w14:textId="77777777" w:rsidR="004D4970" w:rsidRPr="004D4970" w:rsidRDefault="004D4970" w:rsidP="004D4970">
      <w:pPr>
        <w:pStyle w:val="ListParagraph"/>
        <w:rPr>
          <w:sz w:val="28"/>
          <w:szCs w:val="28"/>
        </w:rPr>
      </w:pPr>
    </w:p>
    <w:p w14:paraId="03F0C7F0" w14:textId="77777777" w:rsidR="00E136A1" w:rsidRPr="00E136A1" w:rsidRDefault="00E136A1" w:rsidP="00E136A1">
      <w:pPr>
        <w:pStyle w:val="ListParagraph"/>
        <w:rPr>
          <w:sz w:val="28"/>
          <w:szCs w:val="28"/>
        </w:rPr>
      </w:pPr>
    </w:p>
    <w:p w14:paraId="25335280" w14:textId="71C4AD4F" w:rsidR="00FB4EED" w:rsidRDefault="00FB4EED" w:rsidP="00DF5F5E">
      <w:pPr>
        <w:pStyle w:val="ListParagraph"/>
        <w:numPr>
          <w:ilvl w:val="0"/>
          <w:numId w:val="11"/>
        </w:numPr>
        <w:rPr>
          <w:sz w:val="28"/>
          <w:szCs w:val="28"/>
        </w:rPr>
      </w:pPr>
      <w:r w:rsidRPr="00DF5F5E">
        <w:rPr>
          <w:sz w:val="28"/>
          <w:szCs w:val="28"/>
        </w:rPr>
        <w:t>New Business</w:t>
      </w:r>
    </w:p>
    <w:p w14:paraId="21399AC6" w14:textId="5C40C32F" w:rsidR="00580CB7" w:rsidRDefault="00580CB7" w:rsidP="00580CB7">
      <w:pPr>
        <w:pStyle w:val="ListParagraph"/>
        <w:numPr>
          <w:ilvl w:val="0"/>
          <w:numId w:val="20"/>
        </w:numPr>
        <w:rPr>
          <w:sz w:val="28"/>
          <w:szCs w:val="28"/>
        </w:rPr>
      </w:pPr>
      <w:r>
        <w:rPr>
          <w:sz w:val="28"/>
          <w:szCs w:val="28"/>
        </w:rPr>
        <w:t xml:space="preserve">Potential </w:t>
      </w:r>
      <w:r w:rsidR="0058686C">
        <w:rPr>
          <w:sz w:val="28"/>
          <w:szCs w:val="28"/>
        </w:rPr>
        <w:t xml:space="preserve">WCWD </w:t>
      </w:r>
      <w:r>
        <w:rPr>
          <w:sz w:val="28"/>
          <w:szCs w:val="28"/>
        </w:rPr>
        <w:t>Website Updates and Responsibility for Implementing Them</w:t>
      </w:r>
    </w:p>
    <w:p w14:paraId="034C7605" w14:textId="55D57BC3" w:rsidR="0058686C" w:rsidRDefault="0058686C" w:rsidP="00580CB7">
      <w:pPr>
        <w:pStyle w:val="ListParagraph"/>
        <w:numPr>
          <w:ilvl w:val="0"/>
          <w:numId w:val="20"/>
        </w:numPr>
        <w:rPr>
          <w:sz w:val="28"/>
          <w:szCs w:val="28"/>
        </w:rPr>
      </w:pPr>
      <w:r>
        <w:rPr>
          <w:sz w:val="28"/>
          <w:szCs w:val="28"/>
        </w:rPr>
        <w:t xml:space="preserve">Drafting of Article for Upcoming Westport Wave re </w:t>
      </w:r>
      <w:r w:rsidR="00550483">
        <w:rPr>
          <w:sz w:val="28"/>
          <w:szCs w:val="28"/>
        </w:rPr>
        <w:t xml:space="preserve">WCWD </w:t>
      </w:r>
      <w:r>
        <w:rPr>
          <w:sz w:val="28"/>
          <w:szCs w:val="28"/>
        </w:rPr>
        <w:t>Board Members</w:t>
      </w:r>
      <w:r w:rsidR="00550483">
        <w:rPr>
          <w:sz w:val="28"/>
          <w:szCs w:val="28"/>
        </w:rPr>
        <w:t xml:space="preserve"> and Actions</w:t>
      </w:r>
    </w:p>
    <w:p w14:paraId="69A4DE70" w14:textId="0C3D5E83" w:rsidR="000443DD" w:rsidRDefault="000443DD" w:rsidP="00580CB7">
      <w:pPr>
        <w:pStyle w:val="ListParagraph"/>
        <w:numPr>
          <w:ilvl w:val="0"/>
          <w:numId w:val="20"/>
        </w:numPr>
        <w:rPr>
          <w:sz w:val="28"/>
          <w:szCs w:val="28"/>
        </w:rPr>
      </w:pPr>
      <w:proofErr w:type="spellStart"/>
      <w:r>
        <w:rPr>
          <w:sz w:val="28"/>
          <w:szCs w:val="28"/>
        </w:rPr>
        <w:t>Quickbooks</w:t>
      </w:r>
      <w:proofErr w:type="spellEnd"/>
      <w:r>
        <w:rPr>
          <w:sz w:val="28"/>
          <w:szCs w:val="28"/>
        </w:rPr>
        <w:t xml:space="preserve"> Upgrade</w:t>
      </w:r>
    </w:p>
    <w:p w14:paraId="01E795EC" w14:textId="7D2D7232" w:rsidR="00FB4EED" w:rsidRPr="00AE7804" w:rsidRDefault="00BB49AC" w:rsidP="00AE7804">
      <w:pPr>
        <w:pStyle w:val="ListParagraph"/>
        <w:numPr>
          <w:ilvl w:val="0"/>
          <w:numId w:val="20"/>
        </w:numPr>
        <w:rPr>
          <w:sz w:val="28"/>
          <w:szCs w:val="28"/>
        </w:rPr>
      </w:pPr>
      <w:r w:rsidRPr="00AE7804">
        <w:rPr>
          <w:sz w:val="28"/>
          <w:szCs w:val="28"/>
        </w:rPr>
        <w:t xml:space="preserve">Brown </w:t>
      </w:r>
      <w:r w:rsidR="00FB4EED" w:rsidRPr="00AE7804">
        <w:rPr>
          <w:sz w:val="28"/>
          <w:szCs w:val="28"/>
        </w:rPr>
        <w:t>Act: Continued Digital/Virtual Zoom Meeting Authorization</w:t>
      </w:r>
      <w:r w:rsidR="00E738BA" w:rsidRPr="00AE7804">
        <w:rPr>
          <w:sz w:val="28"/>
          <w:szCs w:val="28"/>
        </w:rPr>
        <w:tab/>
      </w:r>
      <w:r w:rsidR="00FB4EED" w:rsidRPr="00AE7804">
        <w:rPr>
          <w:sz w:val="28"/>
          <w:szCs w:val="28"/>
        </w:rPr>
        <w:t>Pursuant to County Health Department Guidance.</w:t>
      </w:r>
    </w:p>
    <w:p w14:paraId="2C6F3E20" w14:textId="77777777" w:rsidR="00FB4EED" w:rsidRDefault="00FB4EED" w:rsidP="00FB4EED">
      <w:pPr>
        <w:pStyle w:val="ListParagraph"/>
        <w:ind w:left="1080"/>
        <w:rPr>
          <w:sz w:val="28"/>
          <w:szCs w:val="28"/>
        </w:rPr>
      </w:pPr>
    </w:p>
    <w:p w14:paraId="42AF1EBB" w14:textId="77777777" w:rsidR="00FB4EED" w:rsidRDefault="00FB4EED" w:rsidP="00FB4EED">
      <w:pPr>
        <w:pStyle w:val="ListParagraph"/>
        <w:ind w:left="1080"/>
        <w:rPr>
          <w:sz w:val="28"/>
          <w:szCs w:val="28"/>
        </w:rPr>
      </w:pPr>
    </w:p>
    <w:p w14:paraId="533AB2E4" w14:textId="468D0FE3" w:rsidR="00FB4EED" w:rsidRPr="00D13FB6" w:rsidRDefault="00FB4EED" w:rsidP="00AE40B1">
      <w:pPr>
        <w:pStyle w:val="ListParagraph"/>
        <w:numPr>
          <w:ilvl w:val="0"/>
          <w:numId w:val="11"/>
        </w:numPr>
        <w:rPr>
          <w:sz w:val="28"/>
          <w:szCs w:val="28"/>
        </w:rPr>
      </w:pPr>
      <w:r w:rsidRPr="00D13FB6">
        <w:rPr>
          <w:sz w:val="28"/>
          <w:szCs w:val="28"/>
        </w:rPr>
        <w:t>Adjournment</w:t>
      </w:r>
    </w:p>
    <w:p w14:paraId="0DEDAF32" w14:textId="77777777" w:rsidR="00FB4EED" w:rsidRDefault="00FB4EED" w:rsidP="00FB4EED">
      <w:pPr>
        <w:rPr>
          <w:sz w:val="28"/>
          <w:szCs w:val="28"/>
        </w:rPr>
      </w:pPr>
    </w:p>
    <w:p w14:paraId="7266C6E3" w14:textId="77777777" w:rsidR="00FB4EED" w:rsidRDefault="00FB4EED" w:rsidP="00FB4EED">
      <w:pPr>
        <w:rPr>
          <w:sz w:val="28"/>
          <w:szCs w:val="28"/>
        </w:rPr>
      </w:pPr>
    </w:p>
    <w:p w14:paraId="6BE8D55E" w14:textId="4CB7FC66" w:rsidR="00FB4EED" w:rsidRDefault="00FB4EED" w:rsidP="00FB4EED">
      <w:pPr>
        <w:rPr>
          <w:sz w:val="28"/>
          <w:szCs w:val="28"/>
        </w:rPr>
      </w:pPr>
      <w:r>
        <w:rPr>
          <w:sz w:val="28"/>
          <w:szCs w:val="28"/>
        </w:rPr>
        <w:t xml:space="preserve">DIRECTORS: </w:t>
      </w:r>
      <w:r w:rsidR="00550483">
        <w:rPr>
          <w:sz w:val="28"/>
          <w:szCs w:val="28"/>
        </w:rPr>
        <w:t xml:space="preserve">Chairman </w:t>
      </w:r>
      <w:r>
        <w:rPr>
          <w:sz w:val="28"/>
          <w:szCs w:val="28"/>
        </w:rPr>
        <w:t>Lee Tepper, Ryan Grossman</w:t>
      </w:r>
      <w:r w:rsidR="00550483">
        <w:rPr>
          <w:sz w:val="28"/>
          <w:szCs w:val="28"/>
        </w:rPr>
        <w:t>, Carla Thomas</w:t>
      </w:r>
      <w:r>
        <w:rPr>
          <w:sz w:val="28"/>
          <w:szCs w:val="28"/>
        </w:rPr>
        <w:t xml:space="preserve"> and Gary Weiss</w:t>
      </w:r>
    </w:p>
    <w:p w14:paraId="5E4E6E5C" w14:textId="77777777" w:rsidR="00FB4EED" w:rsidRDefault="00FB4EED" w:rsidP="00FB4EED">
      <w:pPr>
        <w:rPr>
          <w:sz w:val="28"/>
          <w:szCs w:val="28"/>
        </w:rPr>
      </w:pPr>
      <w:r>
        <w:rPr>
          <w:sz w:val="28"/>
          <w:szCs w:val="28"/>
        </w:rPr>
        <w:t>OPERATIONS MANAGER/CHIEF PLANT OPERATOR: John Morrill</w:t>
      </w:r>
    </w:p>
    <w:p w14:paraId="01EC98F7" w14:textId="77777777" w:rsidR="00FB4EED" w:rsidRDefault="00FB4EED" w:rsidP="00FB4EED">
      <w:pPr>
        <w:rPr>
          <w:sz w:val="28"/>
          <w:szCs w:val="28"/>
        </w:rPr>
      </w:pPr>
      <w:r>
        <w:rPr>
          <w:sz w:val="28"/>
          <w:szCs w:val="28"/>
        </w:rPr>
        <w:t>ADMINISTRATOR-FINANCIAL CONTROLLER: Kayla Cooper</w:t>
      </w:r>
    </w:p>
    <w:p w14:paraId="6CB4F187" w14:textId="2C5154B8" w:rsidR="00FB4EED" w:rsidRDefault="00FB4EED" w:rsidP="00FB4EED">
      <w:pPr>
        <w:rPr>
          <w:sz w:val="28"/>
          <w:szCs w:val="28"/>
        </w:rPr>
      </w:pPr>
      <w:r>
        <w:rPr>
          <w:sz w:val="28"/>
          <w:szCs w:val="28"/>
        </w:rPr>
        <w:t>WATER PLANT SHIFT OPERATOR: David Wilson</w:t>
      </w:r>
    </w:p>
    <w:p w14:paraId="74A2B1EB" w14:textId="77777777" w:rsidR="00FB4EED" w:rsidRDefault="00FB4EED" w:rsidP="00FB4EED">
      <w:pPr>
        <w:rPr>
          <w:sz w:val="28"/>
          <w:szCs w:val="28"/>
        </w:rPr>
      </w:pPr>
    </w:p>
    <w:p w14:paraId="2090681A" w14:textId="2EF0F681" w:rsidR="00FB4EED" w:rsidRPr="001C783E" w:rsidRDefault="00FB4EED" w:rsidP="00FB4EED">
      <w:pPr>
        <w:rPr>
          <w:sz w:val="28"/>
          <w:szCs w:val="28"/>
        </w:rPr>
      </w:pPr>
      <w:r w:rsidRPr="001C783E">
        <w:rPr>
          <w:b/>
          <w:sz w:val="28"/>
          <w:szCs w:val="28"/>
        </w:rPr>
        <w:t>*Public Comment</w:t>
      </w:r>
      <w:r>
        <w:rPr>
          <w:b/>
          <w:sz w:val="28"/>
          <w:szCs w:val="28"/>
        </w:rPr>
        <w:t>:</w:t>
      </w:r>
      <w:r>
        <w:rPr>
          <w:sz w:val="28"/>
          <w:szCs w:val="28"/>
        </w:rPr>
        <w:t xml:space="preserve"> 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for a future meeting or may request additional information on any such item.  The Board may limit testimony to three (3) minutes per person and not more than ten (10) minutes for a particular subject.  </w:t>
      </w:r>
      <w:r>
        <w:rPr>
          <w:b/>
          <w:sz w:val="28"/>
          <w:szCs w:val="28"/>
        </w:rPr>
        <w:t>Addition to Agenda</w:t>
      </w:r>
      <w:r>
        <w:rPr>
          <w:sz w:val="28"/>
          <w:szCs w:val="28"/>
        </w:rPr>
        <w:t xml:space="preserve"> (if any) in accordance with Section 54954.2(b)(2) of the Cal. Government Code (Brown Act): Two-thirds Vote required for action items.  (Upon determination by a two-thirds vote of the legislative body, or, if less than two-thirds of the members are present, unanimous vote of those members present, that the need to take</w:t>
      </w:r>
      <w:r w:rsidR="00E136A1">
        <w:rPr>
          <w:sz w:val="28"/>
          <w:szCs w:val="28"/>
        </w:rPr>
        <w:t xml:space="preserve"> </w:t>
      </w:r>
      <w:r>
        <w:rPr>
          <w:sz w:val="28"/>
          <w:szCs w:val="28"/>
        </w:rPr>
        <w:t xml:space="preserve">action arose after the </w:t>
      </w:r>
      <w:proofErr w:type="gramStart"/>
      <w:r>
        <w:rPr>
          <w:sz w:val="28"/>
          <w:szCs w:val="28"/>
        </w:rPr>
        <w:t>Agenda</w:t>
      </w:r>
      <w:proofErr w:type="gramEnd"/>
      <w:r>
        <w:rPr>
          <w:sz w:val="28"/>
          <w:szCs w:val="28"/>
        </w:rPr>
        <w:t xml:space="preserve"> was posted.)</w:t>
      </w:r>
    </w:p>
    <w:p w14:paraId="2DA6B550" w14:textId="77777777" w:rsidR="00FB7F0B" w:rsidRPr="00FB7F0B" w:rsidRDefault="00FB7F0B" w:rsidP="00400190">
      <w:pPr>
        <w:spacing w:after="160" w:line="259" w:lineRule="auto"/>
      </w:pPr>
    </w:p>
    <w:sectPr w:rsidR="00FB7F0B" w:rsidRPr="00FB7F0B">
      <w:footerReference w:type="default" r:id="rId8"/>
      <w:pgSz w:w="12240" w:h="15840"/>
      <w:pgMar w:top="1440" w:right="897" w:bottom="1440" w:left="1311" w:header="720" w:footer="720" w:gutter="0"/>
      <w:cols w:space="720"/>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CA69" w14:textId="77777777" w:rsidR="00D87840" w:rsidRDefault="00D87840">
      <w:r>
        <w:separator/>
      </w:r>
    </w:p>
  </w:endnote>
  <w:endnote w:type="continuationSeparator" w:id="0">
    <w:p w14:paraId="0E640487" w14:textId="77777777" w:rsidR="00D87840" w:rsidRDefault="00D8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3640" w14:textId="77777777" w:rsidR="008002DE" w:rsidRDefault="008002DE">
    <w:pPr>
      <w:rPr>
        <w:i/>
      </w:rPr>
    </w:pPr>
  </w:p>
  <w:p w14:paraId="5FD20832" w14:textId="77777777" w:rsidR="008002DE" w:rsidRDefault="008002D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D2FE" w14:textId="77777777" w:rsidR="00D87840" w:rsidRDefault="00D87840">
      <w:r>
        <w:separator/>
      </w:r>
    </w:p>
  </w:footnote>
  <w:footnote w:type="continuationSeparator" w:id="0">
    <w:p w14:paraId="7A1055E5" w14:textId="77777777" w:rsidR="00D87840" w:rsidRDefault="00D87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D1BF4"/>
    <w:multiLevelType w:val="hybridMultilevel"/>
    <w:tmpl w:val="B64869BE"/>
    <w:lvl w:ilvl="0" w:tplc="B6E4D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BF4166"/>
    <w:multiLevelType w:val="hybridMultilevel"/>
    <w:tmpl w:val="DF60E5D4"/>
    <w:lvl w:ilvl="0" w:tplc="6354E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D6152D"/>
    <w:multiLevelType w:val="hybridMultilevel"/>
    <w:tmpl w:val="B3EA9B3E"/>
    <w:lvl w:ilvl="0" w:tplc="443AE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CC5A67"/>
    <w:multiLevelType w:val="hybridMultilevel"/>
    <w:tmpl w:val="E018AF88"/>
    <w:lvl w:ilvl="0" w:tplc="C8B205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52E06"/>
    <w:multiLevelType w:val="hybridMultilevel"/>
    <w:tmpl w:val="32E6F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622E8"/>
    <w:multiLevelType w:val="hybridMultilevel"/>
    <w:tmpl w:val="C12C52A2"/>
    <w:lvl w:ilvl="0" w:tplc="9A9616C8">
      <w:start w:val="1"/>
      <w:numFmt w:val="upp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772440"/>
    <w:multiLevelType w:val="hybridMultilevel"/>
    <w:tmpl w:val="5A866454"/>
    <w:lvl w:ilvl="0" w:tplc="0AA23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6F36FA"/>
    <w:multiLevelType w:val="hybridMultilevel"/>
    <w:tmpl w:val="C8AC01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C138F0"/>
    <w:multiLevelType w:val="hybridMultilevel"/>
    <w:tmpl w:val="31028D80"/>
    <w:lvl w:ilvl="0" w:tplc="CB5E8DC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5F1AF8"/>
    <w:multiLevelType w:val="hybridMultilevel"/>
    <w:tmpl w:val="41BA0DFC"/>
    <w:lvl w:ilvl="0" w:tplc="15FA5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8553242">
    <w:abstractNumId w:val="1"/>
  </w:num>
  <w:num w:numId="2" w16cid:durableId="1640304188">
    <w:abstractNumId w:val="9"/>
  </w:num>
  <w:num w:numId="3" w16cid:durableId="1445997062">
    <w:abstractNumId w:val="7"/>
  </w:num>
  <w:num w:numId="4" w16cid:durableId="1611426732">
    <w:abstractNumId w:val="6"/>
  </w:num>
  <w:num w:numId="5" w16cid:durableId="1930263848">
    <w:abstractNumId w:val="5"/>
  </w:num>
  <w:num w:numId="6" w16cid:durableId="1567836574">
    <w:abstractNumId w:val="4"/>
  </w:num>
  <w:num w:numId="7" w16cid:durableId="611209501">
    <w:abstractNumId w:val="8"/>
  </w:num>
  <w:num w:numId="8" w16cid:durableId="353965841">
    <w:abstractNumId w:val="3"/>
  </w:num>
  <w:num w:numId="9" w16cid:durableId="1944144118">
    <w:abstractNumId w:val="2"/>
  </w:num>
  <w:num w:numId="10" w16cid:durableId="1266617732">
    <w:abstractNumId w:val="0"/>
  </w:num>
  <w:num w:numId="11" w16cid:durableId="1110397419">
    <w:abstractNumId w:val="14"/>
  </w:num>
  <w:num w:numId="12" w16cid:durableId="1166869083">
    <w:abstractNumId w:val="19"/>
  </w:num>
  <w:num w:numId="13" w16cid:durableId="553662926">
    <w:abstractNumId w:val="13"/>
  </w:num>
  <w:num w:numId="14" w16cid:durableId="1164737493">
    <w:abstractNumId w:val="15"/>
  </w:num>
  <w:num w:numId="15" w16cid:durableId="555287212">
    <w:abstractNumId w:val="17"/>
  </w:num>
  <w:num w:numId="16" w16cid:durableId="721095896">
    <w:abstractNumId w:val="12"/>
  </w:num>
  <w:num w:numId="17" w16cid:durableId="1810246326">
    <w:abstractNumId w:val="10"/>
  </w:num>
  <w:num w:numId="18" w16cid:durableId="1831409557">
    <w:abstractNumId w:val="11"/>
  </w:num>
  <w:num w:numId="19" w16cid:durableId="1106534302">
    <w:abstractNumId w:val="18"/>
  </w:num>
  <w:num w:numId="20" w16cid:durableId="6976599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d_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d__x000a_dsfdsafds_x000d__x000a_dsfdasf_x000d__x000a_|"/>
    <w:docVar w:name="MMPmmdMainRgcaFd9" w:val="0|Home Address, State or Province|VA|"/>
    <w:docVar w:name="MMWorksMDBFileName" w:val="C:\TEMP\PJ4212.mdb"/>
    <w:docVar w:name="StyleSet" w:val="12"/>
    <w:docVar w:name="WorksMailMergeDoc" w:val="1"/>
  </w:docVars>
  <w:rsids>
    <w:rsidRoot w:val="002E284F"/>
    <w:rsid w:val="000334BE"/>
    <w:rsid w:val="000443DD"/>
    <w:rsid w:val="00055BE5"/>
    <w:rsid w:val="00066286"/>
    <w:rsid w:val="00072B3E"/>
    <w:rsid w:val="000F3238"/>
    <w:rsid w:val="00104584"/>
    <w:rsid w:val="001573CE"/>
    <w:rsid w:val="001B35F3"/>
    <w:rsid w:val="00226B17"/>
    <w:rsid w:val="002553D3"/>
    <w:rsid w:val="002C5B88"/>
    <w:rsid w:val="002D79DA"/>
    <w:rsid w:val="002E284F"/>
    <w:rsid w:val="002E6740"/>
    <w:rsid w:val="0032232D"/>
    <w:rsid w:val="003900A5"/>
    <w:rsid w:val="003C2053"/>
    <w:rsid w:val="003F1393"/>
    <w:rsid w:val="00400190"/>
    <w:rsid w:val="00412398"/>
    <w:rsid w:val="004471F3"/>
    <w:rsid w:val="004555B3"/>
    <w:rsid w:val="0045723B"/>
    <w:rsid w:val="00474B24"/>
    <w:rsid w:val="00482AAB"/>
    <w:rsid w:val="00497658"/>
    <w:rsid w:val="004B2621"/>
    <w:rsid w:val="004D4970"/>
    <w:rsid w:val="004E0BA5"/>
    <w:rsid w:val="004F6004"/>
    <w:rsid w:val="005235E0"/>
    <w:rsid w:val="0054398C"/>
    <w:rsid w:val="00550483"/>
    <w:rsid w:val="0055711A"/>
    <w:rsid w:val="00580CB7"/>
    <w:rsid w:val="0058686C"/>
    <w:rsid w:val="005C2EC3"/>
    <w:rsid w:val="0060508E"/>
    <w:rsid w:val="00615B9F"/>
    <w:rsid w:val="00643AEB"/>
    <w:rsid w:val="00646DAA"/>
    <w:rsid w:val="006B5891"/>
    <w:rsid w:val="006E30E8"/>
    <w:rsid w:val="00725875"/>
    <w:rsid w:val="00733FEC"/>
    <w:rsid w:val="00767DFC"/>
    <w:rsid w:val="00790C6C"/>
    <w:rsid w:val="00790FEE"/>
    <w:rsid w:val="00795FFF"/>
    <w:rsid w:val="008002DE"/>
    <w:rsid w:val="00831584"/>
    <w:rsid w:val="00863191"/>
    <w:rsid w:val="00886612"/>
    <w:rsid w:val="008B68B7"/>
    <w:rsid w:val="008C6B4D"/>
    <w:rsid w:val="008C6CD0"/>
    <w:rsid w:val="009175B3"/>
    <w:rsid w:val="00924004"/>
    <w:rsid w:val="0098189D"/>
    <w:rsid w:val="009E5421"/>
    <w:rsid w:val="009F0D49"/>
    <w:rsid w:val="00A36908"/>
    <w:rsid w:val="00A5311A"/>
    <w:rsid w:val="00A80FF8"/>
    <w:rsid w:val="00A90779"/>
    <w:rsid w:val="00AD3881"/>
    <w:rsid w:val="00AE0497"/>
    <w:rsid w:val="00AE40B1"/>
    <w:rsid w:val="00AE7804"/>
    <w:rsid w:val="00B00E9D"/>
    <w:rsid w:val="00B13908"/>
    <w:rsid w:val="00B36932"/>
    <w:rsid w:val="00B74B70"/>
    <w:rsid w:val="00B82A5E"/>
    <w:rsid w:val="00B95558"/>
    <w:rsid w:val="00BA6733"/>
    <w:rsid w:val="00BB49AC"/>
    <w:rsid w:val="00BD1F15"/>
    <w:rsid w:val="00BF019C"/>
    <w:rsid w:val="00C141F3"/>
    <w:rsid w:val="00C17971"/>
    <w:rsid w:val="00C2107E"/>
    <w:rsid w:val="00C246F6"/>
    <w:rsid w:val="00C42292"/>
    <w:rsid w:val="00C42ABD"/>
    <w:rsid w:val="00C513FC"/>
    <w:rsid w:val="00C75EB9"/>
    <w:rsid w:val="00C85CCC"/>
    <w:rsid w:val="00C85E50"/>
    <w:rsid w:val="00C9620B"/>
    <w:rsid w:val="00D13FB6"/>
    <w:rsid w:val="00D1621A"/>
    <w:rsid w:val="00D55D88"/>
    <w:rsid w:val="00D65B74"/>
    <w:rsid w:val="00D87840"/>
    <w:rsid w:val="00DB4E69"/>
    <w:rsid w:val="00DD49ED"/>
    <w:rsid w:val="00DF5F5E"/>
    <w:rsid w:val="00E136A1"/>
    <w:rsid w:val="00E519AE"/>
    <w:rsid w:val="00E52AD5"/>
    <w:rsid w:val="00E738BA"/>
    <w:rsid w:val="00E83A00"/>
    <w:rsid w:val="00EB4C28"/>
    <w:rsid w:val="00F515B4"/>
    <w:rsid w:val="00F7622C"/>
    <w:rsid w:val="00FA38AD"/>
    <w:rsid w:val="00FB4EED"/>
    <w:rsid w:val="00FB7F0B"/>
    <w:rsid w:val="00FC57BB"/>
    <w:rsid w:val="00FE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77B88"/>
  <w15:chartTrackingRefBased/>
  <w15:docId w15:val="{B3981546-5138-4548-A0B2-7639A48C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Date">
    <w:name w:val="Date"/>
    <w:basedOn w:val="Normal"/>
    <w:next w:val="Normal"/>
  </w:style>
  <w:style w:type="paragraph" w:styleId="Closing">
    <w:name w:val="Closing"/>
    <w:basedOn w:val="Normal"/>
  </w:style>
  <w:style w:type="paragraph" w:styleId="Salutation">
    <w:name w:val="Salutation"/>
    <w:basedOn w:val="Normal"/>
    <w:next w:val="Normal"/>
  </w:style>
  <w:style w:type="paragraph" w:styleId="Signature">
    <w:name w:val="Signature"/>
    <w:basedOn w:val="Normal"/>
    <w:pPr>
      <w:ind w:left="4320"/>
    </w:pPr>
  </w:style>
  <w:style w:type="paragraph" w:customStyle="1" w:styleId="LetterBody">
    <w:name w:val="Letter Body"/>
    <w:pPr>
      <w:spacing w:after="120"/>
      <w:ind w:left="720" w:right="720"/>
    </w:pPr>
    <w:rPr>
      <w:i/>
      <w:noProof/>
      <w:sz w:val="24"/>
    </w:rPr>
  </w:style>
  <w:style w:type="paragraph" w:customStyle="1" w:styleId="LetterSenderAddress">
    <w:name w:val="Letter Sender Address"/>
    <w:basedOn w:val="LetterBody"/>
    <w:pPr>
      <w:pBdr>
        <w:bottom w:val="dotted" w:sz="12" w:space="6" w:color="808000"/>
      </w:pBdr>
      <w:spacing w:after="0"/>
      <w:ind w:left="2520" w:right="2520"/>
      <w:jc w:val="center"/>
    </w:pPr>
    <w:rPr>
      <w:color w:val="999999"/>
    </w:rPr>
  </w:style>
  <w:style w:type="paragraph" w:customStyle="1" w:styleId="LetterDate">
    <w:name w:val="Letter Date"/>
    <w:basedOn w:val="LetterBody"/>
    <w:pPr>
      <w:spacing w:line="480" w:lineRule="auto"/>
    </w:pPr>
  </w:style>
  <w:style w:type="paragraph" w:customStyle="1" w:styleId="LetterClosing">
    <w:name w:val="Letter Closing"/>
    <w:basedOn w:val="LetterBody"/>
    <w:pPr>
      <w:spacing w:line="480" w:lineRule="auto"/>
    </w:pPr>
  </w:style>
  <w:style w:type="paragraph" w:customStyle="1" w:styleId="LetterSenderName">
    <w:name w:val="Letter Sender Name"/>
    <w:basedOn w:val="LetterBody"/>
    <w:pPr>
      <w:spacing w:after="0"/>
      <w:jc w:val="center"/>
    </w:pPr>
    <w:rPr>
      <w:rFonts w:ascii="Edwardian Script ITC" w:hAnsi="Edwardian Script ITC"/>
      <w:i w:val="0"/>
      <w:color w:val="993300"/>
      <w:sz w:val="56"/>
    </w:rPr>
  </w:style>
  <w:style w:type="character" w:styleId="Hyperlink">
    <w:name w:val="Hyperlink"/>
    <w:rsid w:val="00FB7F0B"/>
    <w:rPr>
      <w:color w:val="0563C1"/>
      <w:u w:val="single"/>
    </w:rPr>
  </w:style>
  <w:style w:type="character" w:styleId="UnresolvedMention">
    <w:name w:val="Unresolved Mention"/>
    <w:uiPriority w:val="99"/>
    <w:semiHidden/>
    <w:unhideWhenUsed/>
    <w:rsid w:val="00FB7F0B"/>
    <w:rPr>
      <w:color w:val="605E5C"/>
      <w:shd w:val="clear" w:color="auto" w:fill="E1DFDD"/>
    </w:rPr>
  </w:style>
  <w:style w:type="paragraph" w:styleId="ListParagraph">
    <w:name w:val="List Paragraph"/>
    <w:basedOn w:val="Normal"/>
    <w:uiPriority w:val="34"/>
    <w:qFormat/>
    <w:rsid w:val="00FB4EE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cwd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letwdus</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Westport County Water District</vt:lpstr>
    </vt:vector>
  </TitlesOfParts>
  <Company/>
  <LinksUpToDate>false</LinksUpToDate>
  <CharactersWithSpaces>2578</CharactersWithSpaces>
  <SharedDoc>false</SharedDoc>
  <HLinks>
    <vt:vector size="6" baseType="variant">
      <vt:variant>
        <vt:i4>5374065</vt:i4>
      </vt:variant>
      <vt:variant>
        <vt:i4>0</vt:i4>
      </vt:variant>
      <vt:variant>
        <vt:i4>0</vt:i4>
      </vt:variant>
      <vt:variant>
        <vt:i4>5</vt:i4>
      </vt:variant>
      <vt:variant>
        <vt:lpwstr>mailto:wcwd55@gmail.com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County Water District</dc:title>
  <dc:subject/>
  <dc:creator>Tammy</dc:creator>
  <cp:keywords/>
  <cp:lastModifiedBy>Kayla Cooper</cp:lastModifiedBy>
  <cp:revision>2</cp:revision>
  <cp:lastPrinted>2023-02-15T21:13:00Z</cp:lastPrinted>
  <dcterms:created xsi:type="dcterms:W3CDTF">2023-06-06T01:41:00Z</dcterms:created>
  <dcterms:modified xsi:type="dcterms:W3CDTF">2023-06-06T01:41:00Z</dcterms:modified>
</cp:coreProperties>
</file>