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8D0E0" w14:textId="77777777" w:rsidR="007037D7" w:rsidRDefault="007037D7" w:rsidP="007037D7">
      <w:pPr>
        <w:pStyle w:val="BodyText2"/>
        <w:jc w:val="center"/>
        <w:rPr>
          <w:rFonts w:ascii="Arial" w:hAnsi="Arial"/>
          <w:sz w:val="20"/>
          <w:szCs w:val="20"/>
          <w:u w:val="single"/>
        </w:rPr>
      </w:pPr>
    </w:p>
    <w:p w14:paraId="0821EE55" w14:textId="77777777" w:rsidR="007037D7" w:rsidRDefault="007037D7" w:rsidP="007037D7">
      <w:pPr>
        <w:pStyle w:val="BodyText2"/>
        <w:jc w:val="center"/>
        <w:rPr>
          <w:rFonts w:ascii="Arial" w:hAnsi="Arial"/>
          <w:sz w:val="20"/>
          <w:szCs w:val="20"/>
          <w:u w:val="single"/>
        </w:rPr>
      </w:pPr>
    </w:p>
    <w:p w14:paraId="18C0D4E6" w14:textId="77777777" w:rsidR="00CC1A2C" w:rsidRPr="001C07E4" w:rsidRDefault="00CC1A2C" w:rsidP="00CC1A2C">
      <w:pPr>
        <w:pStyle w:val="Header"/>
        <w:tabs>
          <w:tab w:val="left" w:pos="720"/>
        </w:tabs>
        <w:rPr>
          <w:b/>
          <w:bCs/>
          <w:sz w:val="16"/>
          <w:szCs w:val="16"/>
        </w:rPr>
      </w:pPr>
      <w:r w:rsidRPr="001C07E4">
        <w:rPr>
          <w:b/>
          <w:bCs/>
          <w:sz w:val="16"/>
          <w:szCs w:val="16"/>
        </w:rPr>
        <w:t>Thank you for scheduling the upper endoscopy and/or colonoscopy with our office.</w:t>
      </w:r>
    </w:p>
    <w:p w14:paraId="38B440DD" w14:textId="77777777" w:rsidR="00CC1A2C" w:rsidRPr="001C07E4" w:rsidRDefault="00CC1A2C" w:rsidP="00CC1A2C">
      <w:pPr>
        <w:pStyle w:val="Header"/>
        <w:tabs>
          <w:tab w:val="left" w:pos="720"/>
        </w:tabs>
        <w:rPr>
          <w:b/>
          <w:bCs/>
          <w:sz w:val="16"/>
          <w:szCs w:val="16"/>
        </w:rPr>
      </w:pPr>
      <w:proofErr w:type="gramStart"/>
      <w:r w:rsidRPr="001C07E4">
        <w:rPr>
          <w:b/>
          <w:bCs/>
          <w:sz w:val="16"/>
          <w:szCs w:val="16"/>
        </w:rPr>
        <w:t>In order to</w:t>
      </w:r>
      <w:proofErr w:type="gramEnd"/>
      <w:r w:rsidRPr="001C07E4">
        <w:rPr>
          <w:b/>
          <w:bCs/>
          <w:sz w:val="16"/>
          <w:szCs w:val="16"/>
        </w:rPr>
        <w:t xml:space="preserve"> facilitate your care, we ask that you follow the directions below.</w:t>
      </w:r>
    </w:p>
    <w:p w14:paraId="762938CC" w14:textId="77777777" w:rsidR="00CC1A2C" w:rsidRPr="001C07E4" w:rsidRDefault="00CC1A2C" w:rsidP="00CC1A2C">
      <w:pPr>
        <w:pStyle w:val="Header"/>
        <w:tabs>
          <w:tab w:val="left" w:pos="720"/>
        </w:tabs>
        <w:rPr>
          <w:b/>
          <w:bCs/>
          <w:sz w:val="16"/>
          <w:szCs w:val="16"/>
        </w:rPr>
      </w:pPr>
      <w:r w:rsidRPr="001C07E4">
        <w:rPr>
          <w:b/>
          <w:bCs/>
          <w:sz w:val="16"/>
          <w:szCs w:val="16"/>
        </w:rPr>
        <w:t xml:space="preserve">Once we have received the information and you have had an opportunity to review the enclosed packet, our office will call you to discuss the procedure further. Please call your insurance to verify your benefits. We need </w:t>
      </w:r>
      <w:proofErr w:type="gramStart"/>
      <w:r w:rsidRPr="001C07E4">
        <w:rPr>
          <w:b/>
          <w:bCs/>
          <w:sz w:val="16"/>
          <w:szCs w:val="16"/>
        </w:rPr>
        <w:t>all of</w:t>
      </w:r>
      <w:proofErr w:type="gramEnd"/>
      <w:r w:rsidRPr="001C07E4">
        <w:rPr>
          <w:b/>
          <w:bCs/>
          <w:sz w:val="16"/>
          <w:szCs w:val="16"/>
        </w:rPr>
        <w:t xml:space="preserve"> your insurance information prior to the procedure.  </w:t>
      </w:r>
    </w:p>
    <w:p w14:paraId="2674D423" w14:textId="77777777" w:rsidR="00CC1A2C" w:rsidRPr="001C07E4" w:rsidRDefault="00CC1A2C" w:rsidP="00CC1A2C">
      <w:pPr>
        <w:pStyle w:val="Header"/>
        <w:tabs>
          <w:tab w:val="left" w:pos="720"/>
        </w:tabs>
        <w:rPr>
          <w:sz w:val="16"/>
          <w:szCs w:val="16"/>
        </w:rPr>
      </w:pPr>
    </w:p>
    <w:p w14:paraId="6AFAF716" w14:textId="77777777" w:rsidR="00CC1A2C" w:rsidRPr="001C07E4" w:rsidRDefault="00CC1A2C" w:rsidP="00CC1A2C">
      <w:pPr>
        <w:pStyle w:val="Header"/>
        <w:numPr>
          <w:ilvl w:val="0"/>
          <w:numId w:val="2"/>
        </w:numPr>
        <w:tabs>
          <w:tab w:val="clear" w:pos="4680"/>
          <w:tab w:val="clear" w:pos="9360"/>
          <w:tab w:val="center" w:pos="4320"/>
          <w:tab w:val="right" w:pos="8640"/>
        </w:tabs>
        <w:rPr>
          <w:sz w:val="16"/>
          <w:szCs w:val="16"/>
        </w:rPr>
      </w:pPr>
      <w:r w:rsidRPr="001C07E4">
        <w:rPr>
          <w:sz w:val="16"/>
          <w:szCs w:val="16"/>
        </w:rPr>
        <w:t>Please complete the following questionnaire.</w:t>
      </w:r>
    </w:p>
    <w:p w14:paraId="38E605EC" w14:textId="77777777" w:rsidR="00CC1A2C" w:rsidRPr="001C07E4" w:rsidRDefault="00CC1A2C" w:rsidP="00CC1A2C">
      <w:pPr>
        <w:pStyle w:val="Header"/>
        <w:numPr>
          <w:ilvl w:val="0"/>
          <w:numId w:val="2"/>
        </w:numPr>
        <w:tabs>
          <w:tab w:val="clear" w:pos="4680"/>
          <w:tab w:val="clear" w:pos="9360"/>
          <w:tab w:val="center" w:pos="4320"/>
          <w:tab w:val="right" w:pos="8640"/>
        </w:tabs>
        <w:rPr>
          <w:sz w:val="16"/>
          <w:szCs w:val="16"/>
        </w:rPr>
      </w:pPr>
      <w:r w:rsidRPr="001C07E4">
        <w:rPr>
          <w:sz w:val="16"/>
          <w:szCs w:val="16"/>
        </w:rPr>
        <w:t>Please review the patient detail sheet and notify us of any corrections.</w:t>
      </w:r>
    </w:p>
    <w:p w14:paraId="6B7DFD2F" w14:textId="77777777" w:rsidR="00CC1A2C" w:rsidRPr="001C07E4" w:rsidRDefault="00CC1A2C" w:rsidP="00CC1A2C">
      <w:pPr>
        <w:pStyle w:val="Header"/>
        <w:numPr>
          <w:ilvl w:val="0"/>
          <w:numId w:val="2"/>
        </w:numPr>
        <w:tabs>
          <w:tab w:val="clear" w:pos="4680"/>
          <w:tab w:val="clear" w:pos="9360"/>
          <w:tab w:val="center" w:pos="4320"/>
          <w:tab w:val="right" w:pos="8640"/>
        </w:tabs>
        <w:rPr>
          <w:sz w:val="16"/>
          <w:szCs w:val="16"/>
        </w:rPr>
      </w:pPr>
      <w:r w:rsidRPr="001C07E4">
        <w:rPr>
          <w:sz w:val="16"/>
          <w:szCs w:val="16"/>
        </w:rPr>
        <w:t xml:space="preserve">Please return this questionnaire, the signed patient detail form and a copy of the front and back of your insurance cards and your referral in the envelope provided </w:t>
      </w:r>
      <w:r w:rsidRPr="001C07E4">
        <w:rPr>
          <w:sz w:val="16"/>
          <w:szCs w:val="16"/>
          <w:u w:val="single"/>
        </w:rPr>
        <w:t>at least</w:t>
      </w:r>
      <w:r w:rsidRPr="001C07E4">
        <w:rPr>
          <w:sz w:val="16"/>
          <w:szCs w:val="16"/>
        </w:rPr>
        <w:t xml:space="preserve"> 5 days before your procedure. </w:t>
      </w:r>
    </w:p>
    <w:p w14:paraId="5B66D4BB" w14:textId="77777777" w:rsidR="00CC1A2C" w:rsidRPr="001C07E4" w:rsidRDefault="00CC1A2C" w:rsidP="00CC1A2C">
      <w:pPr>
        <w:pStyle w:val="Header"/>
        <w:numPr>
          <w:ilvl w:val="0"/>
          <w:numId w:val="2"/>
        </w:numPr>
        <w:tabs>
          <w:tab w:val="clear" w:pos="4680"/>
          <w:tab w:val="clear" w:pos="9360"/>
          <w:tab w:val="center" w:pos="4320"/>
          <w:tab w:val="right" w:pos="8640"/>
        </w:tabs>
        <w:rPr>
          <w:sz w:val="16"/>
          <w:szCs w:val="16"/>
        </w:rPr>
      </w:pPr>
      <w:r w:rsidRPr="001C07E4">
        <w:rPr>
          <w:iCs/>
          <w:sz w:val="16"/>
          <w:szCs w:val="16"/>
        </w:rPr>
        <w:t>The following information is very important to your health. Please take time to fully and completely fill out this important information. We are counting on you.</w:t>
      </w:r>
    </w:p>
    <w:p w14:paraId="12FBF010" w14:textId="77777777" w:rsidR="00CC1A2C" w:rsidRPr="001C07E4" w:rsidRDefault="00CC1A2C" w:rsidP="00CC1A2C">
      <w:pPr>
        <w:pStyle w:val="Header"/>
        <w:tabs>
          <w:tab w:val="left" w:pos="720"/>
        </w:tabs>
        <w:rPr>
          <w:sz w:val="20"/>
        </w:rPr>
      </w:pPr>
      <w:r w:rsidRPr="001C07E4">
        <w:rPr>
          <w:sz w:val="20"/>
        </w:rPr>
        <w:t xml:space="preserve">               </w:t>
      </w:r>
    </w:p>
    <w:p w14:paraId="66355F64" w14:textId="77777777" w:rsidR="00CC1A2C" w:rsidRPr="001C07E4" w:rsidRDefault="00CC1A2C" w:rsidP="00CC1A2C">
      <w:pPr>
        <w:pStyle w:val="Header"/>
        <w:tabs>
          <w:tab w:val="left" w:pos="720"/>
        </w:tabs>
        <w:jc w:val="center"/>
        <w:rPr>
          <w:b/>
          <w:sz w:val="20"/>
        </w:rPr>
      </w:pPr>
      <w:r w:rsidRPr="001C07E4">
        <w:rPr>
          <w:b/>
          <w:sz w:val="20"/>
        </w:rPr>
        <w:t>Medical History</w:t>
      </w:r>
    </w:p>
    <w:p w14:paraId="28996768" w14:textId="77777777" w:rsidR="00CC1A2C" w:rsidRPr="001C07E4" w:rsidRDefault="00CC1A2C" w:rsidP="00CC1A2C">
      <w:pPr>
        <w:pStyle w:val="Header"/>
        <w:tabs>
          <w:tab w:val="left" w:pos="720"/>
        </w:tabs>
        <w:rPr>
          <w:b/>
          <w:sz w:val="20"/>
        </w:rPr>
      </w:pPr>
    </w:p>
    <w:p w14:paraId="2020BFB9" w14:textId="7F9B7F79" w:rsidR="00CC1A2C" w:rsidRDefault="00CC1A2C" w:rsidP="00CC1A2C">
      <w:pPr>
        <w:pStyle w:val="Header"/>
        <w:tabs>
          <w:tab w:val="left" w:pos="720"/>
        </w:tabs>
        <w:rPr>
          <w:sz w:val="20"/>
        </w:rPr>
      </w:pPr>
      <w:r w:rsidRPr="001C07E4">
        <w:rPr>
          <w:sz w:val="20"/>
        </w:rPr>
        <w:t>Name:  ________________________________</w:t>
      </w:r>
      <w:r w:rsidR="00C46BBC">
        <w:rPr>
          <w:sz w:val="20"/>
        </w:rPr>
        <w:t xml:space="preserve">   Date of Birth:______________________</w:t>
      </w:r>
      <w:bookmarkStart w:id="0" w:name="_GoBack"/>
      <w:bookmarkEnd w:id="0"/>
    </w:p>
    <w:p w14:paraId="2367E5DD" w14:textId="77777777" w:rsidR="00CC1A2C" w:rsidRPr="001C07E4" w:rsidRDefault="00CC1A2C" w:rsidP="00CC1A2C">
      <w:pPr>
        <w:pStyle w:val="Header"/>
        <w:tabs>
          <w:tab w:val="left" w:pos="720"/>
        </w:tabs>
        <w:rPr>
          <w:sz w:val="20"/>
        </w:rPr>
      </w:pPr>
      <w:r w:rsidRPr="001C07E4">
        <w:rPr>
          <w:sz w:val="20"/>
        </w:rPr>
        <w:t>Referring Doctor: _____________________________________</w:t>
      </w:r>
    </w:p>
    <w:p w14:paraId="63EA17F7" w14:textId="77777777" w:rsidR="00CC1A2C" w:rsidRPr="001C07E4" w:rsidRDefault="00CC1A2C" w:rsidP="00CC1A2C">
      <w:pPr>
        <w:pStyle w:val="Header"/>
        <w:tabs>
          <w:tab w:val="left" w:pos="720"/>
        </w:tabs>
        <w:rPr>
          <w:sz w:val="20"/>
        </w:rPr>
      </w:pPr>
    </w:p>
    <w:p w14:paraId="26A63FEA" w14:textId="77777777" w:rsidR="00CC1A2C" w:rsidRDefault="00CC1A2C" w:rsidP="00CC1A2C">
      <w:pPr>
        <w:pStyle w:val="Header"/>
        <w:tabs>
          <w:tab w:val="left" w:pos="720"/>
        </w:tabs>
        <w:rPr>
          <w:sz w:val="20"/>
        </w:rPr>
      </w:pPr>
      <w:r w:rsidRPr="001C07E4">
        <w:rPr>
          <w:sz w:val="20"/>
        </w:rPr>
        <w:t xml:space="preserve">Procedure:    Upper Endoscopy            Colonoscopy  </w:t>
      </w:r>
    </w:p>
    <w:p w14:paraId="52EEBE09" w14:textId="77777777" w:rsidR="00CC1A2C" w:rsidRPr="001C07E4" w:rsidRDefault="00CC1A2C" w:rsidP="00CC1A2C">
      <w:pPr>
        <w:pStyle w:val="Header"/>
        <w:tabs>
          <w:tab w:val="left" w:pos="720"/>
        </w:tabs>
        <w:rPr>
          <w:sz w:val="20"/>
        </w:rPr>
      </w:pPr>
      <w:r w:rsidRPr="001C07E4">
        <w:rPr>
          <w:sz w:val="20"/>
        </w:rPr>
        <w:t>Reason for procedure: _______________________________</w:t>
      </w:r>
    </w:p>
    <w:p w14:paraId="2BFD4ACB" w14:textId="77777777" w:rsidR="00CC1A2C" w:rsidRPr="001C07E4" w:rsidRDefault="00CC1A2C" w:rsidP="00CC1A2C">
      <w:pPr>
        <w:pStyle w:val="Header"/>
        <w:tabs>
          <w:tab w:val="left" w:pos="720"/>
        </w:tabs>
        <w:rPr>
          <w:sz w:val="20"/>
        </w:rPr>
      </w:pPr>
    </w:p>
    <w:p w14:paraId="2F2B1A53" w14:textId="77777777" w:rsidR="00CC1A2C" w:rsidRPr="001C07E4" w:rsidRDefault="00CC1A2C" w:rsidP="00CC1A2C">
      <w:pPr>
        <w:pStyle w:val="Header"/>
        <w:numPr>
          <w:ilvl w:val="0"/>
          <w:numId w:val="3"/>
        </w:numPr>
        <w:tabs>
          <w:tab w:val="clear" w:pos="4680"/>
          <w:tab w:val="clear" w:pos="9360"/>
          <w:tab w:val="center" w:pos="4320"/>
          <w:tab w:val="right" w:pos="8640"/>
        </w:tabs>
        <w:rPr>
          <w:sz w:val="20"/>
        </w:rPr>
      </w:pPr>
      <w:r w:rsidRPr="001C07E4">
        <w:rPr>
          <w:sz w:val="20"/>
        </w:rPr>
        <w:t xml:space="preserve">Do you have any other medical problems i.e. Diabetes, high blood pressure, heart disease, </w:t>
      </w:r>
      <w:proofErr w:type="spellStart"/>
      <w:proofErr w:type="gramStart"/>
      <w:r w:rsidRPr="001C07E4">
        <w:rPr>
          <w:sz w:val="20"/>
        </w:rPr>
        <w:t>etc</w:t>
      </w:r>
      <w:proofErr w:type="spellEnd"/>
      <w:proofErr w:type="gramEnd"/>
      <w:r w:rsidRPr="001C07E4">
        <w:rPr>
          <w:sz w:val="20"/>
        </w:rPr>
        <w:t xml:space="preserve"> </w:t>
      </w:r>
    </w:p>
    <w:p w14:paraId="239DAE0F" w14:textId="77777777" w:rsidR="00CC1A2C" w:rsidRDefault="00CC1A2C" w:rsidP="00CC1A2C">
      <w:pPr>
        <w:pStyle w:val="Header"/>
        <w:tabs>
          <w:tab w:val="left" w:pos="720"/>
        </w:tabs>
        <w:rPr>
          <w:sz w:val="20"/>
        </w:rPr>
      </w:pPr>
      <w:r w:rsidRPr="001C07E4">
        <w:rPr>
          <w:sz w:val="20"/>
        </w:rPr>
        <w:t>____________________________________________________________________________________</w:t>
      </w:r>
      <w:r>
        <w:rPr>
          <w:sz w:val="20"/>
        </w:rPr>
        <w:t>__________________________________________</w:t>
      </w:r>
    </w:p>
    <w:p w14:paraId="732B28FF" w14:textId="77777777" w:rsidR="00CC1A2C" w:rsidRDefault="00CC1A2C" w:rsidP="00CC1A2C">
      <w:pPr>
        <w:pStyle w:val="Header"/>
        <w:tabs>
          <w:tab w:val="left" w:pos="720"/>
        </w:tabs>
        <w:rPr>
          <w:sz w:val="20"/>
        </w:rPr>
      </w:pPr>
    </w:p>
    <w:p w14:paraId="59D0BDA4" w14:textId="77777777" w:rsidR="00CC1A2C" w:rsidRDefault="00CC1A2C" w:rsidP="00CC1A2C">
      <w:pPr>
        <w:pStyle w:val="Header"/>
        <w:numPr>
          <w:ilvl w:val="0"/>
          <w:numId w:val="3"/>
        </w:numPr>
        <w:tabs>
          <w:tab w:val="clear" w:pos="4680"/>
          <w:tab w:val="clear" w:pos="9360"/>
          <w:tab w:val="center" w:pos="4320"/>
          <w:tab w:val="right" w:pos="8640"/>
        </w:tabs>
        <w:rPr>
          <w:sz w:val="20"/>
        </w:rPr>
      </w:pPr>
      <w:r>
        <w:rPr>
          <w:sz w:val="20"/>
        </w:rPr>
        <w:t xml:space="preserve"> Please list prior surgeries:</w:t>
      </w:r>
    </w:p>
    <w:p w14:paraId="380811EC" w14:textId="77777777" w:rsidR="00CC1A2C" w:rsidRDefault="00CC1A2C" w:rsidP="00CC1A2C">
      <w:pPr>
        <w:pStyle w:val="Header"/>
        <w:rPr>
          <w:sz w:val="20"/>
        </w:rPr>
      </w:pPr>
      <w:r>
        <w:rPr>
          <w:sz w:val="20"/>
        </w:rPr>
        <w:t>______________________________________________________________________________________________________________________________</w:t>
      </w:r>
    </w:p>
    <w:p w14:paraId="28A4604E" w14:textId="77777777" w:rsidR="00CC1A2C" w:rsidRDefault="00CC1A2C" w:rsidP="00CC1A2C">
      <w:pPr>
        <w:pStyle w:val="Header"/>
        <w:rPr>
          <w:sz w:val="20"/>
        </w:rPr>
      </w:pPr>
    </w:p>
    <w:p w14:paraId="450F5472" w14:textId="77777777" w:rsidR="00CC1A2C" w:rsidRDefault="00CC1A2C" w:rsidP="00CC1A2C">
      <w:pPr>
        <w:pStyle w:val="Header"/>
        <w:numPr>
          <w:ilvl w:val="0"/>
          <w:numId w:val="3"/>
        </w:numPr>
        <w:tabs>
          <w:tab w:val="clear" w:pos="4680"/>
          <w:tab w:val="clear" w:pos="9360"/>
          <w:tab w:val="center" w:pos="4320"/>
          <w:tab w:val="right" w:pos="8640"/>
        </w:tabs>
        <w:rPr>
          <w:sz w:val="20"/>
        </w:rPr>
      </w:pPr>
      <w:r>
        <w:rPr>
          <w:sz w:val="20"/>
        </w:rPr>
        <w:t xml:space="preserve"> Please list your medications:</w:t>
      </w:r>
    </w:p>
    <w:p w14:paraId="78277785" w14:textId="77777777" w:rsidR="00CC1A2C" w:rsidRDefault="00CC1A2C" w:rsidP="00CC1A2C">
      <w:pPr>
        <w:pStyle w:val="Header"/>
        <w:rPr>
          <w:sz w:val="20"/>
        </w:rPr>
      </w:pPr>
      <w:r>
        <w:rPr>
          <w:sz w:val="20"/>
        </w:rPr>
        <w:t>______________________________________________________________________________________________________________________________</w:t>
      </w:r>
    </w:p>
    <w:p w14:paraId="1D212EEA" w14:textId="77777777" w:rsidR="00CC1A2C" w:rsidRDefault="00CC1A2C" w:rsidP="00CC1A2C">
      <w:pPr>
        <w:pStyle w:val="Header"/>
        <w:rPr>
          <w:sz w:val="20"/>
        </w:rPr>
      </w:pPr>
    </w:p>
    <w:p w14:paraId="1D119BC1" w14:textId="77777777" w:rsidR="00CC1A2C" w:rsidRDefault="00CC1A2C" w:rsidP="00CC1A2C">
      <w:pPr>
        <w:pStyle w:val="Header"/>
        <w:numPr>
          <w:ilvl w:val="0"/>
          <w:numId w:val="3"/>
        </w:numPr>
        <w:tabs>
          <w:tab w:val="clear" w:pos="4680"/>
          <w:tab w:val="clear" w:pos="9360"/>
          <w:tab w:val="center" w:pos="4320"/>
          <w:tab w:val="right" w:pos="8640"/>
        </w:tabs>
        <w:rPr>
          <w:sz w:val="20"/>
        </w:rPr>
      </w:pPr>
      <w:r>
        <w:rPr>
          <w:sz w:val="20"/>
        </w:rPr>
        <w:t xml:space="preserve"> Please list your medication allergies:</w:t>
      </w:r>
    </w:p>
    <w:p w14:paraId="4790FF4C" w14:textId="77777777" w:rsidR="00CC1A2C" w:rsidRDefault="00CC1A2C" w:rsidP="00CC1A2C">
      <w:pPr>
        <w:pStyle w:val="Header"/>
        <w:rPr>
          <w:sz w:val="20"/>
        </w:rPr>
      </w:pPr>
      <w:r>
        <w:rPr>
          <w:sz w:val="20"/>
        </w:rPr>
        <w:t>_______________________________________________________________</w:t>
      </w:r>
    </w:p>
    <w:p w14:paraId="209EEBB1" w14:textId="77777777" w:rsidR="00CC1A2C" w:rsidRPr="001C07E4" w:rsidRDefault="00CC1A2C" w:rsidP="00CC1A2C">
      <w:pPr>
        <w:pStyle w:val="Header"/>
        <w:tabs>
          <w:tab w:val="left" w:pos="720"/>
        </w:tabs>
        <w:rPr>
          <w:sz w:val="20"/>
        </w:rPr>
      </w:pPr>
    </w:p>
    <w:p w14:paraId="0BC49A0E" w14:textId="77777777" w:rsidR="00CC1A2C" w:rsidRPr="001C07E4" w:rsidRDefault="00CC1A2C" w:rsidP="00CC1A2C">
      <w:pPr>
        <w:pStyle w:val="Header"/>
        <w:tabs>
          <w:tab w:val="left" w:pos="720"/>
        </w:tabs>
        <w:ind w:left="720" w:hanging="720"/>
        <w:rPr>
          <w:sz w:val="20"/>
        </w:rPr>
      </w:pPr>
      <w:r w:rsidRPr="001C07E4">
        <w:rPr>
          <w:sz w:val="20"/>
        </w:rPr>
        <w:t>5.</w:t>
      </w:r>
      <w:r w:rsidRPr="001C07E4">
        <w:rPr>
          <w:sz w:val="20"/>
        </w:rPr>
        <w:tab/>
        <w:t>Do you smoke?  Yes or no</w:t>
      </w:r>
      <w:proofErr w:type="gramStart"/>
      <w:r w:rsidRPr="001C07E4">
        <w:rPr>
          <w:sz w:val="20"/>
        </w:rPr>
        <w:tab/>
        <w:t xml:space="preserve">  Do</w:t>
      </w:r>
      <w:proofErr w:type="gramEnd"/>
      <w:r w:rsidRPr="001C07E4">
        <w:rPr>
          <w:sz w:val="20"/>
        </w:rPr>
        <w:t xml:space="preserve"> you drink alcohol?    Yes or No   Married?     Yes or No</w:t>
      </w:r>
    </w:p>
    <w:p w14:paraId="1056B9C5" w14:textId="77777777" w:rsidR="00CC1A2C" w:rsidRPr="001C07E4" w:rsidRDefault="00CC1A2C" w:rsidP="00CC1A2C">
      <w:pPr>
        <w:pStyle w:val="Header"/>
        <w:tabs>
          <w:tab w:val="left" w:pos="720"/>
        </w:tabs>
        <w:rPr>
          <w:sz w:val="20"/>
        </w:rPr>
      </w:pPr>
      <w:r w:rsidRPr="001C07E4">
        <w:rPr>
          <w:sz w:val="20"/>
        </w:rPr>
        <w:t>6.</w:t>
      </w:r>
      <w:r w:rsidRPr="001C07E4">
        <w:rPr>
          <w:sz w:val="20"/>
        </w:rPr>
        <w:tab/>
        <w:t>Height__________ Weight___________</w:t>
      </w:r>
    </w:p>
    <w:p w14:paraId="6A217442" w14:textId="77777777" w:rsidR="00CC1A2C" w:rsidRPr="001C07E4" w:rsidRDefault="00CC1A2C" w:rsidP="00CC1A2C">
      <w:pPr>
        <w:pStyle w:val="Header"/>
        <w:tabs>
          <w:tab w:val="left" w:pos="720"/>
        </w:tabs>
        <w:rPr>
          <w:sz w:val="20"/>
        </w:rPr>
      </w:pPr>
      <w:r w:rsidRPr="001C07E4">
        <w:rPr>
          <w:sz w:val="20"/>
        </w:rPr>
        <w:t>7.</w:t>
      </w:r>
      <w:r w:rsidRPr="001C07E4">
        <w:rPr>
          <w:sz w:val="20"/>
        </w:rPr>
        <w:tab/>
        <w:t>Do you have children? Yes or No   If yes, how many? ___________</w:t>
      </w:r>
    </w:p>
    <w:p w14:paraId="207602F0" w14:textId="77777777" w:rsidR="00CC1A2C" w:rsidRPr="001C07E4" w:rsidRDefault="00CC1A2C" w:rsidP="00CC1A2C">
      <w:pPr>
        <w:pStyle w:val="Header"/>
        <w:tabs>
          <w:tab w:val="left" w:pos="720"/>
        </w:tabs>
        <w:rPr>
          <w:sz w:val="20"/>
        </w:rPr>
      </w:pPr>
      <w:r w:rsidRPr="001C07E4">
        <w:rPr>
          <w:sz w:val="20"/>
        </w:rPr>
        <w:t>8.</w:t>
      </w:r>
      <w:r w:rsidRPr="001C07E4">
        <w:rPr>
          <w:sz w:val="20"/>
        </w:rPr>
        <w:tab/>
        <w:t>Are you employed?    Yes or No?  If yes, where? _____________________________________________</w:t>
      </w:r>
    </w:p>
    <w:p w14:paraId="6A5B676F" w14:textId="77777777" w:rsidR="00CC1A2C" w:rsidRPr="001C07E4" w:rsidRDefault="00CC1A2C" w:rsidP="00CC1A2C">
      <w:pPr>
        <w:pStyle w:val="Header"/>
        <w:tabs>
          <w:tab w:val="left" w:pos="720"/>
        </w:tabs>
        <w:rPr>
          <w:sz w:val="20"/>
        </w:rPr>
      </w:pPr>
      <w:r w:rsidRPr="001C07E4">
        <w:rPr>
          <w:sz w:val="20"/>
        </w:rPr>
        <w:t>9.</w:t>
      </w:r>
      <w:r w:rsidRPr="001C07E4">
        <w:rPr>
          <w:sz w:val="20"/>
        </w:rPr>
        <w:tab/>
        <w:t xml:space="preserve">Do you have a family history of colon cancer or polyps?  Yes or No?  If yes, please </w:t>
      </w:r>
      <w:proofErr w:type="gramStart"/>
      <w:r w:rsidRPr="001C07E4">
        <w:rPr>
          <w:sz w:val="20"/>
        </w:rPr>
        <w:t>detail:</w:t>
      </w:r>
      <w:r>
        <w:rPr>
          <w:sz w:val="20"/>
        </w:rPr>
        <w:t>_</w:t>
      </w:r>
      <w:proofErr w:type="gramEnd"/>
      <w:r>
        <w:rPr>
          <w:sz w:val="20"/>
        </w:rPr>
        <w:t>________________________________________________</w:t>
      </w:r>
    </w:p>
    <w:p w14:paraId="4F9BFAA5" w14:textId="77777777" w:rsidR="00CC1A2C" w:rsidRPr="001C07E4" w:rsidRDefault="00CC1A2C" w:rsidP="00CC1A2C">
      <w:pPr>
        <w:pStyle w:val="Header"/>
        <w:tabs>
          <w:tab w:val="left" w:pos="720"/>
        </w:tabs>
        <w:rPr>
          <w:sz w:val="20"/>
        </w:rPr>
      </w:pPr>
      <w:r w:rsidRPr="001C07E4">
        <w:rPr>
          <w:sz w:val="20"/>
        </w:rPr>
        <w:t>___________________________</w:t>
      </w:r>
      <w:r>
        <w:rPr>
          <w:sz w:val="20"/>
        </w:rPr>
        <w:t>____________________________________</w:t>
      </w:r>
    </w:p>
    <w:p w14:paraId="2DEB664E" w14:textId="77777777" w:rsidR="00CC1A2C" w:rsidRPr="001C07E4" w:rsidRDefault="00CC1A2C" w:rsidP="00CC1A2C">
      <w:pPr>
        <w:autoSpaceDE w:val="0"/>
        <w:autoSpaceDN w:val="0"/>
        <w:adjustRightInd w:val="0"/>
        <w:rPr>
          <w:sz w:val="20"/>
        </w:rPr>
      </w:pPr>
      <w:r w:rsidRPr="001C07E4">
        <w:rPr>
          <w:sz w:val="20"/>
        </w:rPr>
        <w:t>Patient's Signature</w:t>
      </w:r>
    </w:p>
    <w:p w14:paraId="3AC09A6C" w14:textId="77777777" w:rsidR="00CC1A2C" w:rsidRPr="001C07E4" w:rsidRDefault="00CC1A2C" w:rsidP="00CC1A2C">
      <w:pPr>
        <w:autoSpaceDE w:val="0"/>
        <w:autoSpaceDN w:val="0"/>
        <w:adjustRightInd w:val="0"/>
        <w:rPr>
          <w:sz w:val="20"/>
        </w:rPr>
      </w:pPr>
      <w:r w:rsidRPr="001C07E4">
        <w:rPr>
          <w:sz w:val="20"/>
        </w:rPr>
        <w:t>______________________________</w:t>
      </w:r>
    </w:p>
    <w:p w14:paraId="09F10425" w14:textId="77777777" w:rsidR="00CC1A2C" w:rsidRPr="001C07E4" w:rsidRDefault="00CC1A2C" w:rsidP="00CC1A2C">
      <w:pPr>
        <w:autoSpaceDE w:val="0"/>
        <w:autoSpaceDN w:val="0"/>
        <w:adjustRightInd w:val="0"/>
        <w:rPr>
          <w:sz w:val="20"/>
        </w:rPr>
      </w:pPr>
      <w:r w:rsidRPr="001C07E4">
        <w:rPr>
          <w:sz w:val="20"/>
        </w:rPr>
        <w:t>The above is true and correct to the</w:t>
      </w:r>
      <w:r>
        <w:rPr>
          <w:sz w:val="20"/>
        </w:rPr>
        <w:t xml:space="preserve"> best of my belief</w:t>
      </w:r>
    </w:p>
    <w:p w14:paraId="7E38A9EC" w14:textId="77777777" w:rsidR="006358A6" w:rsidRDefault="006358A6" w:rsidP="00CC1A2C">
      <w:pPr>
        <w:pStyle w:val="BodyText2"/>
        <w:jc w:val="center"/>
      </w:pPr>
    </w:p>
    <w:sectPr w:rsidR="006358A6" w:rsidSect="007A673C">
      <w:headerReference w:type="default" r:id="rId7"/>
      <w:pgSz w:w="12240" w:h="15840"/>
      <w:pgMar w:top="1440" w:right="1080" w:bottom="1440" w:left="108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7AE65" w14:textId="77777777" w:rsidR="00291612" w:rsidRDefault="00291612" w:rsidP="00974C71">
      <w:pPr>
        <w:spacing w:after="0" w:line="240" w:lineRule="auto"/>
      </w:pPr>
      <w:r>
        <w:separator/>
      </w:r>
    </w:p>
  </w:endnote>
  <w:endnote w:type="continuationSeparator" w:id="0">
    <w:p w14:paraId="3CFEA8B8" w14:textId="77777777" w:rsidR="00291612" w:rsidRDefault="00291612" w:rsidP="00974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rus BT">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altName w:val="Arial"/>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2C0A2" w14:textId="77777777" w:rsidR="00291612" w:rsidRDefault="00291612" w:rsidP="00974C71">
      <w:pPr>
        <w:spacing w:after="0" w:line="240" w:lineRule="auto"/>
      </w:pPr>
      <w:r>
        <w:separator/>
      </w:r>
    </w:p>
  </w:footnote>
  <w:footnote w:type="continuationSeparator" w:id="0">
    <w:p w14:paraId="46AA5EE2" w14:textId="77777777" w:rsidR="00291612" w:rsidRDefault="00291612" w:rsidP="00974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9BA37" w14:textId="77777777" w:rsidR="00974C71" w:rsidRDefault="006D437E">
    <w:pPr>
      <w:pStyle w:val="Header"/>
    </w:pPr>
    <w:r>
      <w:rPr>
        <w:noProof/>
      </w:rPr>
      <mc:AlternateContent>
        <mc:Choice Requires="wps">
          <w:drawing>
            <wp:anchor distT="0" distB="0" distL="114300" distR="114300" simplePos="0" relativeHeight="251653632" behindDoc="0" locked="0" layoutInCell="1" allowOverlap="1" wp14:anchorId="51FD10B6" wp14:editId="747700BD">
              <wp:simplePos x="0" y="0"/>
              <wp:positionH relativeFrom="column">
                <wp:posOffset>3324225</wp:posOffset>
              </wp:positionH>
              <wp:positionV relativeFrom="paragraph">
                <wp:posOffset>186690</wp:posOffset>
              </wp:positionV>
              <wp:extent cx="1638300" cy="733425"/>
              <wp:effectExtent l="0" t="0" r="0" b="0"/>
              <wp:wrapNone/>
              <wp:docPr id="5" name="Text Box 5"/>
              <wp:cNvGraphicFramePr/>
              <a:graphic xmlns:a="http://schemas.openxmlformats.org/drawingml/2006/main">
                <a:graphicData uri="http://schemas.microsoft.com/office/word/2010/wordprocessingShape">
                  <wps:wsp>
                    <wps:cNvSpPr txBox="1"/>
                    <wps:spPr>
                      <a:xfrm>
                        <a:off x="0" y="0"/>
                        <a:ext cx="1638300"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643BA4" w14:textId="77777777" w:rsidR="00974C71" w:rsidRPr="00AD4FA3" w:rsidRDefault="00974C71">
                          <w:pPr>
                            <w:rPr>
                              <w:rFonts w:ascii="Arial Narrow" w:hAnsi="Arial Narrow"/>
                              <w:sz w:val="18"/>
                              <w:szCs w:val="18"/>
                            </w:rPr>
                          </w:pPr>
                          <w:r w:rsidRPr="00AD4FA3">
                            <w:rPr>
                              <w:rFonts w:ascii="Arial Narrow" w:hAnsi="Arial Narrow"/>
                              <w:sz w:val="18"/>
                              <w:szCs w:val="18"/>
                            </w:rPr>
                            <w:t>Columbia Office (near Costco):</w:t>
                          </w:r>
                          <w:r w:rsidRPr="00AD4FA3">
                            <w:rPr>
                              <w:rFonts w:ascii="Arial Narrow" w:hAnsi="Arial Narrow"/>
                              <w:sz w:val="18"/>
                              <w:szCs w:val="18"/>
                            </w:rPr>
                            <w:br/>
                            <w:t>8186 Lark Brown Road</w:t>
                          </w:r>
                          <w:r w:rsidRPr="00AD4FA3">
                            <w:rPr>
                              <w:rFonts w:ascii="Arial Narrow" w:hAnsi="Arial Narrow"/>
                              <w:sz w:val="18"/>
                              <w:szCs w:val="18"/>
                            </w:rPr>
                            <w:br/>
                            <w:t xml:space="preserve">Suite </w:t>
                          </w:r>
                          <w:r w:rsidR="00EB180C">
                            <w:rPr>
                              <w:rFonts w:ascii="Arial Narrow" w:hAnsi="Arial Narrow"/>
                              <w:sz w:val="18"/>
                              <w:szCs w:val="18"/>
                            </w:rPr>
                            <w:t>104</w:t>
                          </w:r>
                          <w:r w:rsidR="00EB180C">
                            <w:rPr>
                              <w:rFonts w:ascii="Arial Narrow" w:hAnsi="Arial Narrow"/>
                              <w:sz w:val="18"/>
                              <w:szCs w:val="18"/>
                            </w:rPr>
                            <w:br/>
                            <w:t xml:space="preserve">Elkridge, MD  </w:t>
                          </w:r>
                          <w:r w:rsidR="00AC462E" w:rsidRPr="00AD4FA3">
                            <w:rPr>
                              <w:rFonts w:ascii="Arial Narrow" w:hAnsi="Arial Narrow"/>
                              <w:sz w:val="18"/>
                              <w:szCs w:val="18"/>
                            </w:rPr>
                            <w:t>21075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FD10B6" id="_x0000_t202" coordsize="21600,21600" o:spt="202" path="m,l,21600r21600,l21600,xe">
              <v:stroke joinstyle="miter"/>
              <v:path gradientshapeok="t" o:connecttype="rect"/>
            </v:shapetype>
            <v:shape id="Text Box 5" o:spid="_x0000_s1026" type="#_x0000_t202" style="position:absolute;margin-left:261.75pt;margin-top:14.7pt;width:129pt;height:5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" filled="f" stroked="f" strokeweight=".5pt">
              <v:textbox>
                <w:txbxContent>
                  <w:p w14:paraId="75643BA4" w14:textId="77777777" w:rsidR="00974C71" w:rsidRPr="00AD4FA3" w:rsidRDefault="00974C71">
                    <w:pPr>
                      <w:rPr>
                        <w:rFonts w:ascii="Arial Narrow" w:hAnsi="Arial Narrow"/>
                        <w:sz w:val="18"/>
                        <w:szCs w:val="18"/>
                      </w:rPr>
                    </w:pPr>
                    <w:r w:rsidRPr="00AD4FA3">
                      <w:rPr>
                        <w:rFonts w:ascii="Arial Narrow" w:hAnsi="Arial Narrow"/>
                        <w:sz w:val="18"/>
                        <w:szCs w:val="18"/>
                      </w:rPr>
                      <w:t>Columbia Office (near Costco):</w:t>
                    </w:r>
                    <w:r w:rsidRPr="00AD4FA3">
                      <w:rPr>
                        <w:rFonts w:ascii="Arial Narrow" w:hAnsi="Arial Narrow"/>
                        <w:sz w:val="18"/>
                        <w:szCs w:val="18"/>
                      </w:rPr>
                      <w:br/>
                      <w:t>8186 Lark Brown Road</w:t>
                    </w:r>
                    <w:r w:rsidRPr="00AD4FA3">
                      <w:rPr>
                        <w:rFonts w:ascii="Arial Narrow" w:hAnsi="Arial Narrow"/>
                        <w:sz w:val="18"/>
                        <w:szCs w:val="18"/>
                      </w:rPr>
                      <w:br/>
                      <w:t xml:space="preserve">Suite </w:t>
                    </w:r>
                    <w:r w:rsidR="00EB180C">
                      <w:rPr>
                        <w:rFonts w:ascii="Arial Narrow" w:hAnsi="Arial Narrow"/>
                        <w:sz w:val="18"/>
                        <w:szCs w:val="18"/>
                      </w:rPr>
                      <w:t>104</w:t>
                    </w:r>
                    <w:r w:rsidR="00EB180C">
                      <w:rPr>
                        <w:rFonts w:ascii="Arial Narrow" w:hAnsi="Arial Narrow"/>
                        <w:sz w:val="18"/>
                        <w:szCs w:val="18"/>
                      </w:rPr>
                      <w:br/>
                      <w:t xml:space="preserve">Elkridge, MD  </w:t>
                    </w:r>
                    <w:r w:rsidR="00AC462E" w:rsidRPr="00AD4FA3">
                      <w:rPr>
                        <w:rFonts w:ascii="Arial Narrow" w:hAnsi="Arial Narrow"/>
                        <w:sz w:val="18"/>
                        <w:szCs w:val="18"/>
                      </w:rPr>
                      <w:t>21075</w:t>
                    </w:r>
                  </w:p>
                </w:txbxContent>
              </v:textbox>
            </v:shape>
          </w:pict>
        </mc:Fallback>
      </mc:AlternateContent>
    </w:r>
    <w:r>
      <w:rPr>
        <w:noProof/>
      </w:rPr>
      <mc:AlternateContent>
        <mc:Choice Requires="wps">
          <w:drawing>
            <wp:anchor distT="0" distB="0" distL="114300" distR="114300" simplePos="0" relativeHeight="251716096" behindDoc="0" locked="0" layoutInCell="1" allowOverlap="1" wp14:anchorId="14643EB6" wp14:editId="64C67CE5">
              <wp:simplePos x="0" y="0"/>
              <wp:positionH relativeFrom="page">
                <wp:posOffset>5505450</wp:posOffset>
              </wp:positionH>
              <wp:positionV relativeFrom="paragraph">
                <wp:posOffset>200025</wp:posOffset>
              </wp:positionV>
              <wp:extent cx="1638300" cy="733425"/>
              <wp:effectExtent l="0" t="0" r="0" b="0"/>
              <wp:wrapNone/>
              <wp:docPr id="7" name="Text Box 7"/>
              <wp:cNvGraphicFramePr/>
              <a:graphic xmlns:a="http://schemas.openxmlformats.org/drawingml/2006/main">
                <a:graphicData uri="http://schemas.microsoft.com/office/word/2010/wordprocessingShape">
                  <wps:wsp>
                    <wps:cNvSpPr txBox="1"/>
                    <wps:spPr>
                      <a:xfrm>
                        <a:off x="0" y="0"/>
                        <a:ext cx="1638300"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6C20DB" w14:textId="77777777" w:rsidR="00EB180C" w:rsidRPr="00EB180C" w:rsidRDefault="00FA59BD" w:rsidP="00AC462E">
                          <w:pPr>
                            <w:rPr>
                              <w:rFonts w:ascii="Arial Narrow" w:hAnsi="Arial Narrow"/>
                              <w:sz w:val="18"/>
                              <w:szCs w:val="18"/>
                              <w:lang w:val="en-CA"/>
                            </w:rPr>
                          </w:pPr>
                          <w:proofErr w:type="spellStart"/>
                          <w:r>
                            <w:rPr>
                              <w:rFonts w:ascii="Arial Narrow" w:hAnsi="Arial Narrow"/>
                              <w:sz w:val="18"/>
                              <w:szCs w:val="18"/>
                              <w:lang w:val="en-CA"/>
                            </w:rPr>
                            <w:t>Northpark</w:t>
                          </w:r>
                          <w:proofErr w:type="spellEnd"/>
                          <w:r>
                            <w:rPr>
                              <w:rFonts w:ascii="Arial Narrow" w:hAnsi="Arial Narrow"/>
                              <w:sz w:val="18"/>
                              <w:szCs w:val="18"/>
                              <w:lang w:val="en-CA"/>
                            </w:rPr>
                            <w:t xml:space="preserve"> Medical</w:t>
                          </w:r>
                          <w:r w:rsidR="00657C86">
                            <w:rPr>
                              <w:rFonts w:ascii="Arial Narrow" w:hAnsi="Arial Narrow"/>
                              <w:sz w:val="18"/>
                              <w:szCs w:val="18"/>
                              <w:lang w:val="en-CA"/>
                            </w:rPr>
                            <w:br/>
                          </w:r>
                          <w:r>
                            <w:rPr>
                              <w:rFonts w:ascii="Arial Narrow" w:hAnsi="Arial Narrow"/>
                              <w:sz w:val="18"/>
                              <w:szCs w:val="18"/>
                              <w:lang w:val="en-CA"/>
                            </w:rPr>
                            <w:t>85 Kindred Way</w:t>
                          </w:r>
                          <w:r>
                            <w:rPr>
                              <w:rFonts w:ascii="Arial Narrow" w:hAnsi="Arial Narrow"/>
                              <w:sz w:val="18"/>
                              <w:szCs w:val="18"/>
                              <w:lang w:val="en-CA"/>
                            </w:rPr>
                            <w:br/>
                            <w:t>Suite 201</w:t>
                          </w:r>
                          <w:r w:rsidR="00EB180C">
                            <w:rPr>
                              <w:rFonts w:ascii="Arial Narrow" w:hAnsi="Arial Narrow"/>
                              <w:sz w:val="18"/>
                              <w:szCs w:val="18"/>
                              <w:lang w:val="en-CA"/>
                            </w:rPr>
                            <w:br/>
                            <w:t>Glen Burnie, MD  21061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43EB6" id="Text Box 7" o:spid="_x0000_s1027" type="#_x0000_t202" style="position:absolute;margin-left:433.5pt;margin-top:15.75pt;width:129pt;height:57.75pt;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" filled="f" stroked="f" strokeweight=".5pt">
              <v:textbox>
                <w:txbxContent>
                  <w:p w14:paraId="396C20DB" w14:textId="77777777" w:rsidR="00EB180C" w:rsidRPr="00EB180C" w:rsidRDefault="00FA59BD" w:rsidP="00AC462E">
                    <w:pPr>
                      <w:rPr>
                        <w:rFonts w:ascii="Arial Narrow" w:hAnsi="Arial Narrow"/>
                        <w:sz w:val="18"/>
                        <w:szCs w:val="18"/>
                        <w:lang w:val="en-CA"/>
                      </w:rPr>
                    </w:pPr>
                    <w:proofErr w:type="spellStart"/>
                    <w:r>
                      <w:rPr>
                        <w:rFonts w:ascii="Arial Narrow" w:hAnsi="Arial Narrow"/>
                        <w:sz w:val="18"/>
                        <w:szCs w:val="18"/>
                        <w:lang w:val="en-CA"/>
                      </w:rPr>
                      <w:t>Northpark</w:t>
                    </w:r>
                    <w:proofErr w:type="spellEnd"/>
                    <w:r>
                      <w:rPr>
                        <w:rFonts w:ascii="Arial Narrow" w:hAnsi="Arial Narrow"/>
                        <w:sz w:val="18"/>
                        <w:szCs w:val="18"/>
                        <w:lang w:val="en-CA"/>
                      </w:rPr>
                      <w:t xml:space="preserve"> Medical</w:t>
                    </w:r>
                    <w:r w:rsidR="00657C86">
                      <w:rPr>
                        <w:rFonts w:ascii="Arial Narrow" w:hAnsi="Arial Narrow"/>
                        <w:sz w:val="18"/>
                        <w:szCs w:val="18"/>
                        <w:lang w:val="en-CA"/>
                      </w:rPr>
                      <w:br/>
                    </w:r>
                    <w:r>
                      <w:rPr>
                        <w:rFonts w:ascii="Arial Narrow" w:hAnsi="Arial Narrow"/>
                        <w:sz w:val="18"/>
                        <w:szCs w:val="18"/>
                        <w:lang w:val="en-CA"/>
                      </w:rPr>
                      <w:t>85 Kindred Way</w:t>
                    </w:r>
                    <w:r>
                      <w:rPr>
                        <w:rFonts w:ascii="Arial Narrow" w:hAnsi="Arial Narrow"/>
                        <w:sz w:val="18"/>
                        <w:szCs w:val="18"/>
                        <w:lang w:val="en-CA"/>
                      </w:rPr>
                      <w:br/>
                      <w:t>Suite 201</w:t>
                    </w:r>
                    <w:r w:rsidR="00EB180C">
                      <w:rPr>
                        <w:rFonts w:ascii="Arial Narrow" w:hAnsi="Arial Narrow"/>
                        <w:sz w:val="18"/>
                        <w:szCs w:val="18"/>
                        <w:lang w:val="en-CA"/>
                      </w:rPr>
                      <w:br/>
                      <w:t>Glen Burnie, MD  21061</w:t>
                    </w:r>
                  </w:p>
                </w:txbxContent>
              </v:textbox>
              <w10:wrap anchorx="page"/>
            </v:shape>
          </w:pict>
        </mc:Fallback>
      </mc:AlternateContent>
    </w:r>
    <w:r w:rsidR="00DC0365">
      <w:rPr>
        <w:noProof/>
      </w:rPr>
      <mc:AlternateContent>
        <mc:Choice Requires="wps">
          <w:drawing>
            <wp:anchor distT="0" distB="0" distL="114300" distR="114300" simplePos="0" relativeHeight="251656704" behindDoc="0" locked="0" layoutInCell="1" allowOverlap="1" wp14:anchorId="2DB2408C" wp14:editId="2A630F28">
              <wp:simplePos x="0" y="0"/>
              <wp:positionH relativeFrom="margin">
                <wp:posOffset>-685800</wp:posOffset>
              </wp:positionH>
              <wp:positionV relativeFrom="paragraph">
                <wp:posOffset>1034415</wp:posOffset>
              </wp:positionV>
              <wp:extent cx="7772400" cy="266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7806CB" w14:textId="77777777" w:rsidR="00974C71" w:rsidRPr="00582BF3" w:rsidRDefault="00DC0365" w:rsidP="00DC0365">
                          <w:pPr>
                            <w:jc w:val="center"/>
                            <w:rPr>
                              <w:sz w:val="18"/>
                              <w:szCs w:val="18"/>
                            </w:rPr>
                          </w:pPr>
                          <w:r>
                            <w:rPr>
                              <w:b/>
                              <w:i/>
                              <w:sz w:val="18"/>
                              <w:szCs w:val="18"/>
                            </w:rPr>
                            <w:t>Phone: (410) 590-8920</w:t>
                          </w:r>
                          <w:r>
                            <w:rPr>
                              <w:b/>
                              <w:i/>
                              <w:sz w:val="18"/>
                              <w:szCs w:val="18"/>
                            </w:rPr>
                            <w:tab/>
                            <w:t xml:space="preserve">   </w:t>
                          </w:r>
                          <w:r w:rsidR="0011377B">
                            <w:rPr>
                              <w:b/>
                              <w:i/>
                              <w:sz w:val="18"/>
                              <w:szCs w:val="18"/>
                            </w:rPr>
                            <w:t xml:space="preserve">Fax: (410) </w:t>
                          </w:r>
                          <w:r w:rsidR="00FA59BD">
                            <w:rPr>
                              <w:b/>
                              <w:i/>
                              <w:sz w:val="18"/>
                              <w:szCs w:val="18"/>
                            </w:rPr>
                            <w:t>799-9331</w:t>
                          </w:r>
                          <w:r>
                            <w:rPr>
                              <w:i/>
                              <w:sz w:val="18"/>
                              <w:szCs w:val="18"/>
                            </w:rPr>
                            <w:tab/>
                          </w:r>
                          <w:r w:rsidR="00974C71" w:rsidRPr="00582BF3">
                            <w:rPr>
                              <w:b/>
                              <w:i/>
                              <w:color w:val="2E74B5" w:themeColor="accent1" w:themeShade="BF"/>
                              <w:sz w:val="18"/>
                              <w:szCs w:val="18"/>
                            </w:rPr>
                            <w:t>www.MDgastro.net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2408C" id="Text Box 6" o:spid="_x0000_s1028" type="#_x0000_t202" style="position:absolute;margin-left:-54pt;margin-top:81.45pt;width:612pt;height:21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" filled="f" stroked="f" strokeweight=".5pt">
              <v:textbox>
                <w:txbxContent>
                  <w:p w14:paraId="0A7806CB" w14:textId="77777777" w:rsidR="00974C71" w:rsidRPr="00582BF3" w:rsidRDefault="00DC0365" w:rsidP="00DC0365">
                    <w:pPr>
                      <w:jc w:val="center"/>
                      <w:rPr>
                        <w:sz w:val="18"/>
                        <w:szCs w:val="18"/>
                      </w:rPr>
                    </w:pPr>
                    <w:r>
                      <w:rPr>
                        <w:b/>
                        <w:i/>
                        <w:sz w:val="18"/>
                        <w:szCs w:val="18"/>
                      </w:rPr>
                      <w:t>Phone: (410) 590-8920</w:t>
                    </w:r>
                    <w:r>
                      <w:rPr>
                        <w:b/>
                        <w:i/>
                        <w:sz w:val="18"/>
                        <w:szCs w:val="18"/>
                      </w:rPr>
                      <w:tab/>
                      <w:t xml:space="preserve">   </w:t>
                    </w:r>
                    <w:r w:rsidR="0011377B">
                      <w:rPr>
                        <w:b/>
                        <w:i/>
                        <w:sz w:val="18"/>
                        <w:szCs w:val="18"/>
                      </w:rPr>
                      <w:t xml:space="preserve">Fax: (410) </w:t>
                    </w:r>
                    <w:r w:rsidR="00FA59BD">
                      <w:rPr>
                        <w:b/>
                        <w:i/>
                        <w:sz w:val="18"/>
                        <w:szCs w:val="18"/>
                      </w:rPr>
                      <w:t>799-9331</w:t>
                    </w:r>
                    <w:r>
                      <w:rPr>
                        <w:i/>
                        <w:sz w:val="18"/>
                        <w:szCs w:val="18"/>
                      </w:rPr>
                      <w:tab/>
                    </w:r>
                    <w:r w:rsidR="00974C71" w:rsidRPr="00582BF3">
                      <w:rPr>
                        <w:b/>
                        <w:i/>
                        <w:color w:val="2E74B5" w:themeColor="accent1" w:themeShade="BF"/>
                        <w:sz w:val="18"/>
                        <w:szCs w:val="18"/>
                      </w:rPr>
                      <w:t>www.MDgastro.net</w:t>
                    </w:r>
                  </w:p>
                </w:txbxContent>
              </v:textbox>
              <w10:wrap anchorx="margin"/>
            </v:shape>
          </w:pict>
        </mc:Fallback>
      </mc:AlternateContent>
    </w:r>
    <w:r w:rsidR="00582BF3">
      <w:rPr>
        <w:noProof/>
      </w:rPr>
      <mc:AlternateContent>
        <mc:Choice Requires="wps">
          <w:drawing>
            <wp:anchor distT="0" distB="0" distL="114300" distR="114300" simplePos="0" relativeHeight="251718144" behindDoc="0" locked="0" layoutInCell="1" allowOverlap="1" wp14:anchorId="35493245" wp14:editId="541A5882">
              <wp:simplePos x="0" y="0"/>
              <wp:positionH relativeFrom="column">
                <wp:posOffset>-685800</wp:posOffset>
              </wp:positionH>
              <wp:positionV relativeFrom="paragraph">
                <wp:posOffset>862964</wp:posOffset>
              </wp:positionV>
              <wp:extent cx="7772400" cy="238125"/>
              <wp:effectExtent l="0" t="0" r="0" b="0"/>
              <wp:wrapNone/>
              <wp:docPr id="3" name="Text Box 3"/>
              <wp:cNvGraphicFramePr/>
              <a:graphic xmlns:a="http://schemas.openxmlformats.org/drawingml/2006/main">
                <a:graphicData uri="http://schemas.microsoft.com/office/word/2010/wordprocessingShape">
                  <wps:wsp>
                    <wps:cNvSpPr txBox="1"/>
                    <wps:spPr>
                      <a:xfrm>
                        <a:off x="0" y="0"/>
                        <a:ext cx="77724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15C01D" w14:textId="77777777" w:rsidR="00582BF3" w:rsidRPr="003835A7" w:rsidRDefault="00582BF3" w:rsidP="00DC0365">
                          <w:pPr>
                            <w:jc w:val="center"/>
                            <w:rPr>
                              <w:rFonts w:ascii="Helvetica" w:eastAsia="Arial Unicode MS" w:hAnsi="Helvetica" w:cs="Arial Unicode MS"/>
                              <w:i/>
                              <w:sz w:val="20"/>
                              <w:szCs w:val="20"/>
                              <w:lang w:val="en-CA"/>
                            </w:rPr>
                          </w:pPr>
                          <w:r w:rsidRPr="003835A7">
                            <w:rPr>
                              <w:rFonts w:ascii="Helvetica" w:eastAsia="Arial Unicode MS" w:hAnsi="Helvetica" w:cs="Arial Unicode MS"/>
                              <w:i/>
                              <w:sz w:val="20"/>
                              <w:szCs w:val="20"/>
                              <w:lang w:val="en-CA"/>
                            </w:rPr>
                            <w:t xml:space="preserve">The private practice of Mukul Khandelwal, MD &amp; Mahmood </w:t>
                          </w:r>
                          <w:proofErr w:type="spellStart"/>
                          <w:r w:rsidRPr="003835A7">
                            <w:rPr>
                              <w:rFonts w:ascii="Helvetica" w:eastAsia="Arial Unicode MS" w:hAnsi="Helvetica" w:cs="Arial Unicode MS"/>
                              <w:i/>
                              <w:sz w:val="20"/>
                              <w:szCs w:val="20"/>
                              <w:lang w:val="en-CA"/>
                            </w:rPr>
                            <w:t>Solaiman</w:t>
                          </w:r>
                          <w:proofErr w:type="spellEnd"/>
                          <w:r w:rsidRPr="003835A7">
                            <w:rPr>
                              <w:rFonts w:ascii="Helvetica" w:eastAsia="Arial Unicode MS" w:hAnsi="Helvetica" w:cs="Arial Unicode MS"/>
                              <w:i/>
                              <w:sz w:val="20"/>
                              <w:szCs w:val="20"/>
                              <w:lang w:val="en-CA"/>
                            </w:rPr>
                            <w:t>, MD, FACG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93245" id="Text Box 3" o:spid="_x0000_s1029" type="#_x0000_t202" style="position:absolute;margin-left:-54pt;margin-top:67.95pt;width:612pt;height:18.7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" filled="f" stroked="f" strokeweight=".5pt">
              <v:textbox>
                <w:txbxContent>
                  <w:p w14:paraId="2E15C01D" w14:textId="77777777" w:rsidR="00582BF3" w:rsidRPr="003835A7" w:rsidRDefault="00582BF3" w:rsidP="00DC0365">
                    <w:pPr>
                      <w:jc w:val="center"/>
                      <w:rPr>
                        <w:rFonts w:ascii="Helvetica" w:eastAsia="Arial Unicode MS" w:hAnsi="Helvetica" w:cs="Arial Unicode MS"/>
                        <w:i/>
                        <w:sz w:val="20"/>
                        <w:szCs w:val="20"/>
                        <w:lang w:val="en-CA"/>
                      </w:rPr>
                    </w:pPr>
                    <w:r w:rsidRPr="003835A7">
                      <w:rPr>
                        <w:rFonts w:ascii="Helvetica" w:eastAsia="Arial Unicode MS" w:hAnsi="Helvetica" w:cs="Arial Unicode MS"/>
                        <w:i/>
                        <w:sz w:val="20"/>
                        <w:szCs w:val="20"/>
                        <w:lang w:val="en-CA"/>
                      </w:rPr>
                      <w:t xml:space="preserve">The private practice of Mukul Khandelwal, MD &amp; Mahmood </w:t>
                    </w:r>
                    <w:proofErr w:type="spellStart"/>
                    <w:r w:rsidRPr="003835A7">
                      <w:rPr>
                        <w:rFonts w:ascii="Helvetica" w:eastAsia="Arial Unicode MS" w:hAnsi="Helvetica" w:cs="Arial Unicode MS"/>
                        <w:i/>
                        <w:sz w:val="20"/>
                        <w:szCs w:val="20"/>
                        <w:lang w:val="en-CA"/>
                      </w:rPr>
                      <w:t>Solaiman</w:t>
                    </w:r>
                    <w:proofErr w:type="spellEnd"/>
                    <w:r w:rsidRPr="003835A7">
                      <w:rPr>
                        <w:rFonts w:ascii="Helvetica" w:eastAsia="Arial Unicode MS" w:hAnsi="Helvetica" w:cs="Arial Unicode MS"/>
                        <w:i/>
                        <w:sz w:val="20"/>
                        <w:szCs w:val="20"/>
                        <w:lang w:val="en-CA"/>
                      </w:rPr>
                      <w:t>, MD, FACG</w:t>
                    </w:r>
                  </w:p>
                </w:txbxContent>
              </v:textbox>
            </v:shape>
          </w:pict>
        </mc:Fallback>
      </mc:AlternateContent>
    </w:r>
    <w:r w:rsidR="00582BF3">
      <w:rPr>
        <w:noProof/>
      </w:rPr>
      <w:drawing>
        <wp:inline distT="0" distB="0" distL="0" distR="0" wp14:anchorId="11C24C18" wp14:editId="65EDF887">
          <wp:extent cx="33337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0" cy="1009650"/>
                  </a:xfrm>
                  <a:prstGeom prst="rect">
                    <a:avLst/>
                  </a:prstGeom>
                  <a:noFill/>
                  <a:ln>
                    <a:noFill/>
                  </a:ln>
                </pic:spPr>
              </pic:pic>
            </a:graphicData>
          </a:graphic>
        </wp:inline>
      </w:drawing>
    </w:r>
  </w:p>
  <w:p w14:paraId="7CE9D114" w14:textId="77777777" w:rsidR="00974C71" w:rsidRDefault="00974C71">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7A9E"/>
    <w:multiLevelType w:val="singleLevel"/>
    <w:tmpl w:val="AF46BE60"/>
    <w:lvl w:ilvl="0">
      <w:start w:val="1"/>
      <w:numFmt w:val="decimal"/>
      <w:lvlText w:val="%1."/>
      <w:lvlJc w:val="left"/>
      <w:pPr>
        <w:tabs>
          <w:tab w:val="num" w:pos="720"/>
        </w:tabs>
        <w:ind w:left="720" w:hanging="720"/>
      </w:pPr>
    </w:lvl>
  </w:abstractNum>
  <w:abstractNum w:abstractNumId="1" w15:restartNumberingAfterBreak="0">
    <w:nsid w:val="15092892"/>
    <w:multiLevelType w:val="singleLevel"/>
    <w:tmpl w:val="41EA1C6E"/>
    <w:lvl w:ilvl="0">
      <w:start w:val="1"/>
      <w:numFmt w:val="decimal"/>
      <w:lvlText w:val="%1."/>
      <w:lvlJc w:val="left"/>
      <w:pPr>
        <w:tabs>
          <w:tab w:val="num" w:pos="720"/>
        </w:tabs>
        <w:ind w:left="720" w:hanging="720"/>
      </w:pPr>
    </w:lvl>
  </w:abstractNum>
  <w:abstractNum w:abstractNumId="2" w15:restartNumberingAfterBreak="0">
    <w:nsid w:val="4FD444D8"/>
    <w:multiLevelType w:val="singleLevel"/>
    <w:tmpl w:val="B30C74D6"/>
    <w:lvl w:ilvl="0">
      <w:start w:val="1"/>
      <w:numFmt w:val="decimal"/>
      <w:lvlText w:val="%1."/>
      <w:lvlJc w:val="left"/>
      <w:pPr>
        <w:tabs>
          <w:tab w:val="num" w:pos="720"/>
        </w:tabs>
        <w:ind w:left="720" w:hanging="720"/>
      </w:pPr>
    </w:lvl>
  </w:abstractNum>
  <w:num w:numId="1">
    <w:abstractNumId w:val="2"/>
    <w:lvlOverride w:ilvl="0">
      <w:startOverride w:val="1"/>
    </w:lvlOverride>
  </w:num>
  <w:num w:numId="2">
    <w:abstractNumId w:val="1"/>
    <w:lvlOverride w:ilvl="0">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4C71"/>
    <w:rsid w:val="00024AFA"/>
    <w:rsid w:val="0011377B"/>
    <w:rsid w:val="002854DA"/>
    <w:rsid w:val="00291612"/>
    <w:rsid w:val="003835A7"/>
    <w:rsid w:val="003B56FC"/>
    <w:rsid w:val="004E7229"/>
    <w:rsid w:val="00582BF3"/>
    <w:rsid w:val="006358A6"/>
    <w:rsid w:val="00657C86"/>
    <w:rsid w:val="0066620F"/>
    <w:rsid w:val="006D437E"/>
    <w:rsid w:val="007037D7"/>
    <w:rsid w:val="007A4AFA"/>
    <w:rsid w:val="007A673C"/>
    <w:rsid w:val="007B11E8"/>
    <w:rsid w:val="00974C71"/>
    <w:rsid w:val="00AC462E"/>
    <w:rsid w:val="00AD4FA3"/>
    <w:rsid w:val="00BA3993"/>
    <w:rsid w:val="00C46BBC"/>
    <w:rsid w:val="00CC1A2C"/>
    <w:rsid w:val="00D32960"/>
    <w:rsid w:val="00DC0365"/>
    <w:rsid w:val="00EB180C"/>
    <w:rsid w:val="00EF1320"/>
    <w:rsid w:val="00FA5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49D8B"/>
  <w15:docId w15:val="{365B97B3-DB1F-43D4-9040-A9DE728A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4C71"/>
    <w:pPr>
      <w:tabs>
        <w:tab w:val="center" w:pos="4680"/>
        <w:tab w:val="right" w:pos="9360"/>
      </w:tabs>
      <w:spacing w:after="0" w:line="240" w:lineRule="auto"/>
    </w:pPr>
  </w:style>
  <w:style w:type="character" w:customStyle="1" w:styleId="HeaderChar">
    <w:name w:val="Header Char"/>
    <w:basedOn w:val="DefaultParagraphFont"/>
    <w:link w:val="Header"/>
    <w:rsid w:val="00974C71"/>
  </w:style>
  <w:style w:type="paragraph" w:styleId="Footer">
    <w:name w:val="footer"/>
    <w:basedOn w:val="Normal"/>
    <w:link w:val="FooterChar"/>
    <w:uiPriority w:val="99"/>
    <w:unhideWhenUsed/>
    <w:rsid w:val="00974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C71"/>
  </w:style>
  <w:style w:type="character" w:styleId="Hyperlink">
    <w:name w:val="Hyperlink"/>
    <w:basedOn w:val="DefaultParagraphFont"/>
    <w:uiPriority w:val="99"/>
    <w:unhideWhenUsed/>
    <w:rsid w:val="00974C71"/>
    <w:rPr>
      <w:color w:val="0563C1" w:themeColor="hyperlink"/>
      <w:u w:val="single"/>
    </w:rPr>
  </w:style>
  <w:style w:type="paragraph" w:styleId="BalloonText">
    <w:name w:val="Balloon Text"/>
    <w:basedOn w:val="Normal"/>
    <w:link w:val="BalloonTextChar"/>
    <w:uiPriority w:val="99"/>
    <w:semiHidden/>
    <w:unhideWhenUsed/>
    <w:rsid w:val="00582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BF3"/>
    <w:rPr>
      <w:rFonts w:ascii="Tahoma" w:hAnsi="Tahoma" w:cs="Tahoma"/>
      <w:sz w:val="16"/>
      <w:szCs w:val="16"/>
    </w:rPr>
  </w:style>
  <w:style w:type="paragraph" w:styleId="BodyText2">
    <w:name w:val="Body Text 2"/>
    <w:basedOn w:val="Normal"/>
    <w:link w:val="BodyText2Char"/>
    <w:unhideWhenUsed/>
    <w:rsid w:val="007037D7"/>
    <w:pPr>
      <w:spacing w:after="0" w:line="240" w:lineRule="auto"/>
    </w:pPr>
    <w:rPr>
      <w:rFonts w:ascii="Arrus BT" w:eastAsia="Times New Roman" w:hAnsi="Arrus BT" w:cs="Times New Roman"/>
      <w:b/>
      <w:sz w:val="24"/>
      <w:szCs w:val="24"/>
    </w:rPr>
  </w:style>
  <w:style w:type="character" w:customStyle="1" w:styleId="BodyText2Char">
    <w:name w:val="Body Text 2 Char"/>
    <w:basedOn w:val="DefaultParagraphFont"/>
    <w:link w:val="BodyText2"/>
    <w:rsid w:val="007037D7"/>
    <w:rPr>
      <w:rFonts w:ascii="Arrus BT" w:eastAsia="Times New Roman" w:hAnsi="Arrus BT" w:cs="Times New Roman"/>
      <w:b/>
      <w:sz w:val="24"/>
      <w:szCs w:val="24"/>
    </w:rPr>
  </w:style>
  <w:style w:type="paragraph" w:styleId="ListParagraph">
    <w:name w:val="List Paragraph"/>
    <w:basedOn w:val="Normal"/>
    <w:uiPriority w:val="34"/>
    <w:qFormat/>
    <w:rsid w:val="007037D7"/>
    <w:pPr>
      <w:spacing w:after="0" w:line="240" w:lineRule="auto"/>
      <w:ind w:left="720"/>
    </w:pPr>
    <w:rPr>
      <w:rFonts w:ascii="Arial" w:eastAsia="Times"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Mukul Khandelwal</cp:lastModifiedBy>
  <cp:revision>4</cp:revision>
  <dcterms:created xsi:type="dcterms:W3CDTF">2016-02-25T03:58:00Z</dcterms:created>
  <dcterms:modified xsi:type="dcterms:W3CDTF">2019-06-04T01:09:00Z</dcterms:modified>
</cp:coreProperties>
</file>