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D7" w:rsidRDefault="007037D7" w:rsidP="007037D7">
      <w:pPr>
        <w:pStyle w:val="BodyText2"/>
        <w:jc w:val="center"/>
        <w:rPr>
          <w:rFonts w:ascii="Arial" w:hAnsi="Arial"/>
          <w:sz w:val="20"/>
          <w:szCs w:val="20"/>
          <w:u w:val="single"/>
        </w:rPr>
      </w:pPr>
    </w:p>
    <w:p w:rsidR="00C11C72" w:rsidRPr="00BA7324" w:rsidRDefault="00C11C72" w:rsidP="00C11C72">
      <w:pPr>
        <w:jc w:val="center"/>
        <w:rPr>
          <w:b/>
        </w:rPr>
      </w:pPr>
      <w:r w:rsidRPr="00BA7324">
        <w:rPr>
          <w:b/>
        </w:rPr>
        <w:t>Notice of Privacy Practices</w:t>
      </w:r>
    </w:p>
    <w:p w:rsidR="00C11C72" w:rsidRPr="00BA7324" w:rsidRDefault="00C11C72" w:rsidP="00C11C72">
      <w:pPr>
        <w:pStyle w:val="BodyText"/>
        <w:ind w:firstLine="720"/>
        <w:rPr>
          <w:sz w:val="20"/>
        </w:rPr>
      </w:pPr>
      <w:r w:rsidRPr="00BA7324">
        <w:rPr>
          <w:sz w:val="20"/>
        </w:rPr>
        <w:t>This notice describes how your health information may be used and disclosed and how you can access this information.  Please review it carefully.</w:t>
      </w:r>
    </w:p>
    <w:p w:rsidR="00C11C72" w:rsidRPr="00BA7324" w:rsidRDefault="00C11C72" w:rsidP="00C11C72">
      <w:pPr>
        <w:ind w:firstLine="720"/>
      </w:pPr>
      <w:r w:rsidRPr="00BA7324">
        <w:t>At the office of Dr. Khandelwal and Dr. Solaiman, we have always kept your health information secure and confidential.  A new law requires us to continue maintaining your privacy, to give you this notice, and to follow the terms of this notice.</w:t>
      </w:r>
    </w:p>
    <w:p w:rsidR="00C11C72" w:rsidRPr="00BA7324" w:rsidRDefault="00C11C72" w:rsidP="00C11C72">
      <w:pPr>
        <w:ind w:firstLine="720"/>
      </w:pPr>
      <w:r w:rsidRPr="00BA7324">
        <w:t>The law permits us to use or disclose your health information to those involved in your treatment.  For example, a review of your file by a specialist doctor whom we may involve in your care.</w:t>
      </w:r>
    </w:p>
    <w:p w:rsidR="00C11C72" w:rsidRPr="00BA7324" w:rsidRDefault="00C11C72" w:rsidP="00C11C72">
      <w:pPr>
        <w:ind w:firstLine="720"/>
      </w:pPr>
      <w:r w:rsidRPr="00BA7324">
        <w:t>We may use or disclose your health information for payment of your services.  For example, we may send a report of your progress to your insurance company.  If you are self-pay, you can request that we not provide your health information to your health plan.</w:t>
      </w:r>
    </w:p>
    <w:p w:rsidR="00C11C72" w:rsidRPr="00BA7324" w:rsidRDefault="00C11C72" w:rsidP="00C11C72">
      <w:pPr>
        <w:ind w:firstLine="720"/>
      </w:pPr>
      <w:r w:rsidRPr="00BA7324">
        <w:t>We may use or disclose your health information for our normal healthcare operations.  For example, one of our staff will enter your information into our computer.</w:t>
      </w:r>
    </w:p>
    <w:p w:rsidR="00C11C72" w:rsidRPr="00BA7324" w:rsidRDefault="00C11C72" w:rsidP="00C11C72">
      <w:pPr>
        <w:ind w:firstLine="720"/>
      </w:pPr>
      <w:r w:rsidRPr="00BA7324">
        <w:t>We may use your information to contact you.  For example, we may send newsletters or other information.  We may also want to call and remind you about appointments. If you are not home, we may leave this information on your answering machine or with the person who answers the telephone.</w:t>
      </w:r>
    </w:p>
    <w:p w:rsidR="00C11C72" w:rsidRPr="00BA7324" w:rsidRDefault="00C11C72" w:rsidP="00C11C72">
      <w:pPr>
        <w:ind w:firstLine="720"/>
      </w:pPr>
      <w:r w:rsidRPr="00BA7324">
        <w:t>In an emergency, we may disclose your health information to a family member or another person responsible for your care.</w:t>
      </w:r>
    </w:p>
    <w:p w:rsidR="00C11C72" w:rsidRPr="00BA7324" w:rsidRDefault="00C11C72" w:rsidP="00C11C72">
      <w:pPr>
        <w:ind w:firstLine="720"/>
      </w:pPr>
      <w:r w:rsidRPr="00BA7324">
        <w:t>We may release some or all of your health information when required by law.</w:t>
      </w:r>
    </w:p>
    <w:p w:rsidR="00C11C72" w:rsidRPr="00BA7324" w:rsidRDefault="00C11C72" w:rsidP="00C11C72">
      <w:pPr>
        <w:ind w:firstLine="720"/>
      </w:pPr>
      <w:r w:rsidRPr="00BA7324">
        <w:t>If this practice is sold, your information will become the property of the new owner.</w:t>
      </w:r>
    </w:p>
    <w:p w:rsidR="00C11C72" w:rsidRPr="00BA7324" w:rsidRDefault="00C11C72" w:rsidP="00C11C72">
      <w:pPr>
        <w:ind w:firstLine="720"/>
      </w:pPr>
      <w:r w:rsidRPr="00BA7324">
        <w:t>Except as described above, this practice will not use or disclose your health information without your prior written authorization.</w:t>
      </w:r>
    </w:p>
    <w:p w:rsidR="00C11C72" w:rsidRPr="00BA7324" w:rsidRDefault="00C11C72" w:rsidP="00C11C72">
      <w:pPr>
        <w:ind w:firstLine="720"/>
      </w:pPr>
      <w:r w:rsidRPr="00BA7324">
        <w:t>You may request in writing that we not use or disclose your health information as described above.  We will let you know if we can fulfill your request.</w:t>
      </w:r>
    </w:p>
    <w:p w:rsidR="00C11C72" w:rsidRPr="00BA7324" w:rsidRDefault="00C11C72" w:rsidP="00C11C72">
      <w:pPr>
        <w:ind w:firstLine="720"/>
      </w:pPr>
      <w:r w:rsidRPr="00BA7324">
        <w:t>You have the right to know any uses or disclosures we make with your health information beyond the above normal uses.  We cannot use your health information for marketing, fund-raising, or research purposes, and we cannot sell your health information without your permission.</w:t>
      </w:r>
    </w:p>
    <w:p w:rsidR="00C11C72" w:rsidRDefault="00C11C72" w:rsidP="00C11C72">
      <w:pPr>
        <w:ind w:firstLine="720"/>
      </w:pPr>
      <w:r w:rsidRPr="00BA7324">
        <w:t xml:space="preserve">As we will need to contact you from time to time, we will use whatever address </w:t>
      </w:r>
      <w:r>
        <w:t>or telephone number you prefer.</w:t>
      </w:r>
    </w:p>
    <w:p w:rsidR="00C11C72" w:rsidRPr="00BA7324" w:rsidRDefault="00C11C72" w:rsidP="00C11C72">
      <w:pPr>
        <w:ind w:firstLine="720"/>
      </w:pPr>
      <w:r w:rsidRPr="00BA7324">
        <w:t>You have the right to transfer copies of your health information to another practice.  We will give you copies of your records. You may ask for a copy of your health records in an electronic form.</w:t>
      </w:r>
    </w:p>
    <w:p w:rsidR="00C11C72" w:rsidRDefault="00C11C72" w:rsidP="00C11C72">
      <w:pPr>
        <w:ind w:firstLine="720"/>
      </w:pPr>
    </w:p>
    <w:p w:rsidR="00C11C72" w:rsidRDefault="00C11C72" w:rsidP="00C11C72">
      <w:pPr>
        <w:ind w:firstLine="720"/>
      </w:pPr>
    </w:p>
    <w:p w:rsidR="00C11C72" w:rsidRPr="00BA7324" w:rsidRDefault="00C11C72" w:rsidP="00C11C72">
      <w:pPr>
        <w:ind w:firstLine="720"/>
      </w:pPr>
      <w:r w:rsidRPr="00BA7324">
        <w:t>You have a right to see and receive a copy of your health information, with a few exceptions. Give us a written request regarding the information you want to see.  If you also want a copy of your records, we may charge you a reasonable fee for the copies.</w:t>
      </w:r>
    </w:p>
    <w:p w:rsidR="00C11C72" w:rsidRPr="00BA7324" w:rsidRDefault="00C11C72" w:rsidP="00C11C72">
      <w:pPr>
        <w:ind w:firstLine="720"/>
      </w:pPr>
      <w:r w:rsidRPr="00BA7324">
        <w:t>You have the right to request an amendment of change to your health information.  Give us your request to make changes in writing.  If you wish to include a statement in your file, please give it to us in writing. We may or may not make the changes you request, but will be happy to include your statement in your file.  If we agree to an amendment or change, we will not remove nor alter earlier documents, but will add new information.</w:t>
      </w:r>
    </w:p>
    <w:p w:rsidR="00C11C72" w:rsidRPr="00BA7324" w:rsidRDefault="00C11C72" w:rsidP="00C11C72">
      <w:pPr>
        <w:ind w:firstLine="720"/>
      </w:pPr>
      <w:r w:rsidRPr="00BA7324">
        <w:t>Our office uses a shredding company, lab, radiology services, and your pathology slides are sent to a pathology laboratory. These vendors have privacy notices. If there is a breach of this notice by us or our vendors, our office will investigate and will report the breach to the patient and federal government.</w:t>
      </w:r>
    </w:p>
    <w:p w:rsidR="00C11C72" w:rsidRPr="00BA7324" w:rsidRDefault="00C11C72" w:rsidP="00C11C72">
      <w:pPr>
        <w:ind w:firstLine="720"/>
      </w:pPr>
      <w:r w:rsidRPr="00BA7324">
        <w:t>You have the right to receive a copy of this notice.</w:t>
      </w:r>
    </w:p>
    <w:p w:rsidR="00C11C72" w:rsidRPr="00BA7324" w:rsidRDefault="00C11C72" w:rsidP="00C11C72">
      <w:pPr>
        <w:ind w:firstLine="720"/>
      </w:pPr>
      <w:r w:rsidRPr="00BA7324">
        <w:t>If we change any of this notice, we will notify you of the changes in writing.</w:t>
      </w:r>
    </w:p>
    <w:p w:rsidR="00C11C72" w:rsidRPr="00BA7324" w:rsidRDefault="00C11C72" w:rsidP="00C11C72">
      <w:pPr>
        <w:ind w:firstLine="720"/>
      </w:pPr>
      <w:r w:rsidRPr="00BA7324">
        <w:t xml:space="preserve">You may file a complaint with the Department of Health and Human Services, 200 Independence Avenue, S.W., Room 509F, </w:t>
      </w:r>
      <w:proofErr w:type="gramStart"/>
      <w:r w:rsidRPr="00BA7324">
        <w:t>Washington</w:t>
      </w:r>
      <w:proofErr w:type="gramEnd"/>
      <w:r w:rsidRPr="00BA7324">
        <w:t>, DC 20201.  You will not be retaliated against for filing a complaint.</w:t>
      </w:r>
    </w:p>
    <w:p w:rsidR="00C11C72" w:rsidRPr="00BA7324" w:rsidRDefault="00C11C72" w:rsidP="00C11C72">
      <w:pPr>
        <w:ind w:firstLine="720"/>
      </w:pPr>
      <w:r w:rsidRPr="00BA7324">
        <w:t>However, before filing a complaint, or for more information or assistance regarding your health information privacy, please contact our Privacy officer, Mukul Khandelwal, MD at (410) 590-8920.</w:t>
      </w:r>
    </w:p>
    <w:p w:rsidR="00C11C72" w:rsidRPr="00BA7324" w:rsidRDefault="00C11C72" w:rsidP="00C11C72"/>
    <w:p w:rsidR="00C11C72" w:rsidRPr="00BA7324" w:rsidRDefault="00C11C72" w:rsidP="00C11C72">
      <w:pPr>
        <w:ind w:firstLine="720"/>
        <w:rPr>
          <w:sz w:val="16"/>
          <w:szCs w:val="16"/>
        </w:rPr>
      </w:pPr>
      <w:r w:rsidRPr="00BA7324">
        <w:rPr>
          <w:sz w:val="16"/>
          <w:szCs w:val="16"/>
        </w:rPr>
        <w:t>This notice goes into effect as of April 14, 2003.</w:t>
      </w:r>
      <w:r>
        <w:rPr>
          <w:sz w:val="16"/>
          <w:szCs w:val="16"/>
        </w:rPr>
        <w:t xml:space="preserve"> </w:t>
      </w:r>
      <w:r w:rsidRPr="00BA7324">
        <w:rPr>
          <w:sz w:val="16"/>
          <w:szCs w:val="16"/>
        </w:rPr>
        <w:t xml:space="preserve"> Revised March 23, 2013</w:t>
      </w:r>
    </w:p>
    <w:p w:rsidR="00C11C72" w:rsidRDefault="00C11C72" w:rsidP="00C11C72"/>
    <w:p w:rsidR="006358A6" w:rsidRDefault="006358A6" w:rsidP="00F716A3">
      <w:pPr>
        <w:pStyle w:val="Header"/>
        <w:tabs>
          <w:tab w:val="left" w:pos="720"/>
        </w:tabs>
      </w:pPr>
    </w:p>
    <w:sectPr w:rsidR="006358A6" w:rsidSect="007A673C">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28" w:rsidRDefault="005B6928" w:rsidP="00974C71">
      <w:pPr>
        <w:spacing w:after="0" w:line="240" w:lineRule="auto"/>
      </w:pPr>
      <w:r>
        <w:separator/>
      </w:r>
    </w:p>
  </w:endnote>
  <w:endnote w:type="continuationSeparator" w:id="0">
    <w:p w:rsidR="005B6928" w:rsidRDefault="005B6928" w:rsidP="009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rus B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CB" w:rsidRDefault="007A0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CB" w:rsidRDefault="007A0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CB" w:rsidRDefault="007A0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28" w:rsidRDefault="005B6928" w:rsidP="00974C71">
      <w:pPr>
        <w:spacing w:after="0" w:line="240" w:lineRule="auto"/>
      </w:pPr>
      <w:r>
        <w:separator/>
      </w:r>
    </w:p>
  </w:footnote>
  <w:footnote w:type="continuationSeparator" w:id="0">
    <w:p w:rsidR="005B6928" w:rsidRDefault="005B6928" w:rsidP="00974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CB" w:rsidRDefault="007A0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C71" w:rsidRDefault="00B22EDC">
    <w:pPr>
      <w:pStyle w:val="Header"/>
    </w:pPr>
    <w:r>
      <w:rPr>
        <w:noProof/>
      </w:rPr>
      <mc:AlternateContent>
        <mc:Choice Requires="wps">
          <w:drawing>
            <wp:anchor distT="0" distB="0" distL="114300" distR="114300" simplePos="0" relativeHeight="251657216" behindDoc="0" locked="0" layoutInCell="1" allowOverlap="1" wp14:anchorId="2CE3A88F" wp14:editId="34C62E5F">
              <wp:simplePos x="0" y="0"/>
              <wp:positionH relativeFrom="margin">
                <wp:posOffset>-685800</wp:posOffset>
              </wp:positionH>
              <wp:positionV relativeFrom="paragraph">
                <wp:posOffset>1034415</wp:posOffset>
              </wp:positionV>
              <wp:extent cx="77724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C71" w:rsidRPr="00582BF3" w:rsidRDefault="00974C71" w:rsidP="00B22EDC">
                          <w:pPr>
                            <w:jc w:val="center"/>
                            <w:rPr>
                              <w:sz w:val="18"/>
                              <w:szCs w:val="18"/>
                            </w:rPr>
                          </w:pPr>
                          <w:r w:rsidRPr="00582BF3">
                            <w:rPr>
                              <w:b/>
                              <w:i/>
                              <w:sz w:val="18"/>
                              <w:szCs w:val="18"/>
                            </w:rPr>
                            <w:t>Phone: (410) 590-8920</w:t>
                          </w:r>
                          <w:r w:rsidRPr="00582BF3">
                            <w:rPr>
                              <w:b/>
                              <w:i/>
                              <w:sz w:val="18"/>
                              <w:szCs w:val="18"/>
                            </w:rPr>
                            <w:tab/>
                          </w:r>
                          <w:r w:rsidR="00B22EDC">
                            <w:rPr>
                              <w:b/>
                              <w:i/>
                              <w:sz w:val="18"/>
                              <w:szCs w:val="18"/>
                            </w:rPr>
                            <w:t xml:space="preserve">   </w:t>
                          </w:r>
                          <w:r w:rsidRPr="00582BF3">
                            <w:rPr>
                              <w:b/>
                              <w:i/>
                              <w:sz w:val="18"/>
                              <w:szCs w:val="18"/>
                            </w:rPr>
                            <w:t>Fax: (410) 553-5345</w:t>
                          </w:r>
                          <w:r w:rsidRPr="00582BF3">
                            <w:rPr>
                              <w:i/>
                              <w:sz w:val="18"/>
                              <w:szCs w:val="18"/>
                            </w:rPr>
                            <w:t xml:space="preserve"> </w:t>
                          </w:r>
                          <w:r w:rsidRPr="00582BF3">
                            <w:rPr>
                              <w:i/>
                              <w:sz w:val="18"/>
                              <w:szCs w:val="18"/>
                            </w:rPr>
                            <w:tab/>
                          </w:r>
                          <w:r w:rsidRPr="00582BF3">
                            <w:rPr>
                              <w:b/>
                              <w:i/>
                              <w:color w:val="2E74B5" w:themeColor="accent1" w:themeShade="BF"/>
                              <w:sz w:val="18"/>
                              <w:szCs w:val="18"/>
                            </w:rPr>
                            <w:t>www.MDgastro.net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E3A88F" id="_x0000_t202" coordsize="21600,21600" o:spt="202" path="m,l,21600r21600,l21600,xe">
              <v:stroke joinstyle="miter"/>
              <v:path gradientshapeok="t" o:connecttype="rect"/>
            </v:shapetype>
            <v:shape id="Text Box 6" o:spid="_x0000_s1026" type="#_x0000_t202" style="position:absolute;margin-left:-54pt;margin-top:81.45pt;width:612pt;height: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" filled="f" stroked="f" strokeweight=".5pt">
              <v:textbox>
                <w:txbxContent>
                  <w:p w:rsidR="00974C71" w:rsidRPr="00582BF3" w:rsidRDefault="00974C71" w:rsidP="00B22EDC">
                    <w:pPr>
                      <w:jc w:val="center"/>
                      <w:rPr>
                        <w:sz w:val="18"/>
                        <w:szCs w:val="18"/>
                      </w:rPr>
                    </w:pPr>
                    <w:r w:rsidRPr="00582BF3">
                      <w:rPr>
                        <w:b/>
                        <w:i/>
                        <w:sz w:val="18"/>
                        <w:szCs w:val="18"/>
                      </w:rPr>
                      <w:t>Phone: (410) 590-8920</w:t>
                    </w:r>
                    <w:r w:rsidRPr="00582BF3">
                      <w:rPr>
                        <w:b/>
                        <w:i/>
                        <w:sz w:val="18"/>
                        <w:szCs w:val="18"/>
                      </w:rPr>
                      <w:tab/>
                    </w:r>
                    <w:r w:rsidR="00B22EDC">
                      <w:rPr>
                        <w:b/>
                        <w:i/>
                        <w:sz w:val="18"/>
                        <w:szCs w:val="18"/>
                      </w:rPr>
                      <w:t xml:space="preserve">   </w:t>
                    </w:r>
                    <w:r w:rsidRPr="00582BF3">
                      <w:rPr>
                        <w:b/>
                        <w:i/>
                        <w:sz w:val="18"/>
                        <w:szCs w:val="18"/>
                      </w:rPr>
                      <w:t>Fax: (410) 553-5345</w:t>
                    </w:r>
                    <w:r w:rsidRPr="00582BF3">
                      <w:rPr>
                        <w:i/>
                        <w:sz w:val="18"/>
                        <w:szCs w:val="18"/>
                      </w:rPr>
                      <w:t xml:space="preserve"> </w:t>
                    </w:r>
                    <w:r w:rsidRPr="00582BF3">
                      <w:rPr>
                        <w:i/>
                        <w:sz w:val="18"/>
                        <w:szCs w:val="18"/>
                      </w:rPr>
                      <w:tab/>
                    </w:r>
                    <w:r w:rsidRPr="00582BF3">
                      <w:rPr>
                        <w:b/>
                        <w:i/>
                        <w:color w:val="2E74B5" w:themeColor="accent1" w:themeShade="BF"/>
                        <w:sz w:val="18"/>
                        <w:szCs w:val="18"/>
                      </w:rPr>
                      <w:t>www.MDgastro.net</w:t>
                    </w:r>
                  </w:p>
                </w:txbxContent>
              </v:textbox>
              <w10:wrap anchorx="margin"/>
            </v:shape>
          </w:pict>
        </mc:Fallback>
      </mc:AlternateContent>
    </w:r>
    <w:r>
      <w:rPr>
        <w:noProof/>
      </w:rPr>
      <mc:AlternateContent>
        <mc:Choice Requires="wps">
          <w:drawing>
            <wp:anchor distT="0" distB="0" distL="114300" distR="114300" simplePos="0" relativeHeight="251695104" behindDoc="0" locked="0" layoutInCell="1" allowOverlap="1" wp14:anchorId="2A62BF7B" wp14:editId="295889A8">
              <wp:simplePos x="0" y="0"/>
              <wp:positionH relativeFrom="column">
                <wp:posOffset>-685800</wp:posOffset>
              </wp:positionH>
              <wp:positionV relativeFrom="paragraph">
                <wp:posOffset>862966</wp:posOffset>
              </wp:positionV>
              <wp:extent cx="7772400" cy="247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7724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2BF3" w:rsidRPr="003835A7" w:rsidRDefault="00582BF3" w:rsidP="00B22EDC">
                          <w:pPr>
                            <w:jc w:val="center"/>
                            <w:rPr>
                              <w:rFonts w:ascii="Helvetica" w:eastAsia="Arial Unicode MS" w:hAnsi="Helvetica" w:cs="Arial Unicode MS"/>
                              <w:i/>
                              <w:sz w:val="20"/>
                              <w:szCs w:val="20"/>
                              <w:lang w:val="en-CA"/>
                            </w:rPr>
                          </w:pPr>
                          <w:r w:rsidRPr="003835A7">
                            <w:rPr>
                              <w:rFonts w:ascii="Helvetica" w:eastAsia="Arial Unicode MS" w:hAnsi="Helvetica" w:cs="Arial Unicode MS"/>
                              <w:i/>
                              <w:sz w:val="20"/>
                              <w:szCs w:val="20"/>
                              <w:lang w:val="en-CA"/>
                            </w:rPr>
                            <w:t>The private practice of Mukul Khandelwal, MD &amp; Mahmood Solaiman, MD, FACG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62BF7B" id="Text Box 3" o:spid="_x0000_s1027" type="#_x0000_t202" style="position:absolute;margin-left:-54pt;margin-top:67.95pt;width:612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" filled="f" stroked="f" strokeweight=".5pt">
              <v:textbox>
                <w:txbxContent>
                  <w:p w:rsidR="00582BF3" w:rsidRPr="003835A7" w:rsidRDefault="00582BF3" w:rsidP="00B22EDC">
                    <w:pPr>
                      <w:jc w:val="center"/>
                      <w:rPr>
                        <w:rFonts w:ascii="Helvetica" w:eastAsia="Arial Unicode MS" w:hAnsi="Helvetica" w:cs="Arial Unicode MS"/>
                        <w:i/>
                        <w:sz w:val="20"/>
                        <w:szCs w:val="20"/>
                        <w:lang w:val="en-CA"/>
                      </w:rPr>
                    </w:pPr>
                    <w:r w:rsidRPr="003835A7">
                      <w:rPr>
                        <w:rFonts w:ascii="Helvetica" w:eastAsia="Arial Unicode MS" w:hAnsi="Helvetica" w:cs="Arial Unicode MS"/>
                        <w:i/>
                        <w:sz w:val="20"/>
                        <w:szCs w:val="20"/>
                        <w:lang w:val="en-CA"/>
                      </w:rPr>
                      <w:t xml:space="preserve">The private practice of </w:t>
                    </w:r>
                    <w:proofErr w:type="spellStart"/>
                    <w:r w:rsidRPr="003835A7">
                      <w:rPr>
                        <w:rFonts w:ascii="Helvetica" w:eastAsia="Arial Unicode MS" w:hAnsi="Helvetica" w:cs="Arial Unicode MS"/>
                        <w:i/>
                        <w:sz w:val="20"/>
                        <w:szCs w:val="20"/>
                        <w:lang w:val="en-CA"/>
                      </w:rPr>
                      <w:t>Mukul</w:t>
                    </w:r>
                    <w:proofErr w:type="spellEnd"/>
                    <w:r w:rsidRPr="003835A7">
                      <w:rPr>
                        <w:rFonts w:ascii="Helvetica" w:eastAsia="Arial Unicode MS" w:hAnsi="Helvetica" w:cs="Arial Unicode MS"/>
                        <w:i/>
                        <w:sz w:val="20"/>
                        <w:szCs w:val="20"/>
                        <w:lang w:val="en-CA"/>
                      </w:rPr>
                      <w:t xml:space="preserve"> </w:t>
                    </w:r>
                    <w:proofErr w:type="spellStart"/>
                    <w:r w:rsidRPr="003835A7">
                      <w:rPr>
                        <w:rFonts w:ascii="Helvetica" w:eastAsia="Arial Unicode MS" w:hAnsi="Helvetica" w:cs="Arial Unicode MS"/>
                        <w:i/>
                        <w:sz w:val="20"/>
                        <w:szCs w:val="20"/>
                        <w:lang w:val="en-CA"/>
                      </w:rPr>
                      <w:t>Khandelwal</w:t>
                    </w:r>
                    <w:proofErr w:type="spellEnd"/>
                    <w:r w:rsidRPr="003835A7">
                      <w:rPr>
                        <w:rFonts w:ascii="Helvetica" w:eastAsia="Arial Unicode MS" w:hAnsi="Helvetica" w:cs="Arial Unicode MS"/>
                        <w:i/>
                        <w:sz w:val="20"/>
                        <w:szCs w:val="20"/>
                        <w:lang w:val="en-CA"/>
                      </w:rPr>
                      <w:t xml:space="preserve">, MD &amp; Mahmood </w:t>
                    </w:r>
                    <w:proofErr w:type="spellStart"/>
                    <w:r w:rsidRPr="003835A7">
                      <w:rPr>
                        <w:rFonts w:ascii="Helvetica" w:eastAsia="Arial Unicode MS" w:hAnsi="Helvetica" w:cs="Arial Unicode MS"/>
                        <w:i/>
                        <w:sz w:val="20"/>
                        <w:szCs w:val="20"/>
                        <w:lang w:val="en-CA"/>
                      </w:rPr>
                      <w:t>Solaiman</w:t>
                    </w:r>
                    <w:proofErr w:type="spellEnd"/>
                    <w:r w:rsidRPr="003835A7">
                      <w:rPr>
                        <w:rFonts w:ascii="Helvetica" w:eastAsia="Arial Unicode MS" w:hAnsi="Helvetica" w:cs="Arial Unicode MS"/>
                        <w:i/>
                        <w:sz w:val="20"/>
                        <w:szCs w:val="20"/>
                        <w:lang w:val="en-CA"/>
                      </w:rPr>
                      <w:t>, MD, FACG</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4A5BFCF" wp14:editId="25BC3082">
              <wp:simplePos x="0" y="0"/>
              <wp:positionH relativeFrom="page">
                <wp:posOffset>5495925</wp:posOffset>
              </wp:positionH>
              <wp:positionV relativeFrom="paragraph">
                <wp:posOffset>200025</wp:posOffset>
              </wp:positionV>
              <wp:extent cx="1638300" cy="733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6383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0FCB" w:rsidRDefault="007A0FCB" w:rsidP="00AC462E">
                          <w:pPr>
                            <w:rPr>
                              <w:rFonts w:ascii="Arial Narrow" w:hAnsi="Arial Narrow"/>
                              <w:sz w:val="18"/>
                              <w:szCs w:val="18"/>
                              <w:lang w:val="en-CA"/>
                            </w:rPr>
                          </w:pPr>
                          <w:proofErr w:type="spellStart"/>
                          <w:r>
                            <w:rPr>
                              <w:rFonts w:ascii="Arial Narrow" w:hAnsi="Arial Narrow"/>
                              <w:sz w:val="18"/>
                              <w:szCs w:val="18"/>
                              <w:lang w:val="en-CA"/>
                            </w:rPr>
                            <w:t>Northpark</w:t>
                          </w:r>
                          <w:proofErr w:type="spellEnd"/>
                          <w:r>
                            <w:rPr>
                              <w:rFonts w:ascii="Arial Narrow" w:hAnsi="Arial Narrow"/>
                              <w:sz w:val="18"/>
                              <w:szCs w:val="18"/>
                              <w:lang w:val="en-CA"/>
                            </w:rPr>
                            <w:t xml:space="preserve"> Medical Building</w:t>
                          </w:r>
                        </w:p>
                        <w:p w:rsidR="00EB180C" w:rsidRPr="00EB180C" w:rsidRDefault="007A0FCB" w:rsidP="00AC462E">
                          <w:pPr>
                            <w:rPr>
                              <w:rFonts w:ascii="Arial Narrow" w:hAnsi="Arial Narrow"/>
                              <w:sz w:val="18"/>
                              <w:szCs w:val="18"/>
                              <w:lang w:val="en-CA"/>
                            </w:rPr>
                          </w:pPr>
                          <w:r>
                            <w:rPr>
                              <w:rFonts w:ascii="Arial Narrow" w:hAnsi="Arial Narrow"/>
                              <w:sz w:val="18"/>
                              <w:szCs w:val="18"/>
                              <w:lang w:val="en-CA"/>
                            </w:rPr>
                            <w:t>85 Kindred Way Suite 201</w:t>
                          </w:r>
                          <w:r w:rsidR="00EB180C">
                            <w:rPr>
                              <w:rFonts w:ascii="Arial Narrow" w:hAnsi="Arial Narrow"/>
                              <w:sz w:val="18"/>
                              <w:szCs w:val="18"/>
                              <w:lang w:val="en-CA"/>
                            </w:rPr>
                            <w:br/>
                            <w:t>Glen Burnie, MD  21061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32.75pt;margin-top:15.75pt;width:129pt;height:57.7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" filled="f" stroked="f" strokeweight=".5pt">
              <v:textbox>
                <w:txbxContent>
                  <w:p w:rsidR="007A0FCB" w:rsidRDefault="007A0FCB" w:rsidP="00AC462E">
                    <w:pPr>
                      <w:rPr>
                        <w:rFonts w:ascii="Arial Narrow" w:hAnsi="Arial Narrow"/>
                        <w:sz w:val="18"/>
                        <w:szCs w:val="18"/>
                        <w:lang w:val="en-CA"/>
                      </w:rPr>
                    </w:pPr>
                    <w:proofErr w:type="spellStart"/>
                    <w:r>
                      <w:rPr>
                        <w:rFonts w:ascii="Arial Narrow" w:hAnsi="Arial Narrow"/>
                        <w:sz w:val="18"/>
                        <w:szCs w:val="18"/>
                        <w:lang w:val="en-CA"/>
                      </w:rPr>
                      <w:t>Northpark</w:t>
                    </w:r>
                    <w:proofErr w:type="spellEnd"/>
                    <w:r>
                      <w:rPr>
                        <w:rFonts w:ascii="Arial Narrow" w:hAnsi="Arial Narrow"/>
                        <w:sz w:val="18"/>
                        <w:szCs w:val="18"/>
                        <w:lang w:val="en-CA"/>
                      </w:rPr>
                      <w:t xml:space="preserve"> Medical Building</w:t>
                    </w:r>
                  </w:p>
                  <w:p w:rsidR="00EB180C" w:rsidRPr="00EB180C" w:rsidRDefault="007A0FCB" w:rsidP="00AC462E">
                    <w:pPr>
                      <w:rPr>
                        <w:rFonts w:ascii="Arial Narrow" w:hAnsi="Arial Narrow"/>
                        <w:sz w:val="18"/>
                        <w:szCs w:val="18"/>
                        <w:lang w:val="en-CA"/>
                      </w:rPr>
                    </w:pPr>
                    <w:r>
                      <w:rPr>
                        <w:rFonts w:ascii="Arial Narrow" w:hAnsi="Arial Narrow"/>
                        <w:sz w:val="18"/>
                        <w:szCs w:val="18"/>
                        <w:lang w:val="en-CA"/>
                      </w:rPr>
                      <w:t>85 Kindred Way Suite 201</w:t>
                    </w:r>
                    <w:r w:rsidR="00EB180C">
                      <w:rPr>
                        <w:rFonts w:ascii="Arial Narrow" w:hAnsi="Arial Narrow"/>
                        <w:sz w:val="18"/>
                        <w:szCs w:val="18"/>
                        <w:lang w:val="en-CA"/>
                      </w:rPr>
                      <w:br/>
                      <w:t>Glen Burnie, MD  21061</w:t>
                    </w:r>
                  </w:p>
                </w:txbxContent>
              </v:textbox>
              <w10:wrap anchorx="page"/>
            </v:shape>
          </w:pict>
        </mc:Fallback>
      </mc:AlternateContent>
    </w:r>
    <w:r>
      <w:rPr>
        <w:noProof/>
      </w:rPr>
      <mc:AlternateContent>
        <mc:Choice Requires="wps">
          <w:drawing>
            <wp:anchor distT="0" distB="0" distL="114300" distR="114300" simplePos="0" relativeHeight="251654144" behindDoc="0" locked="0" layoutInCell="1" allowOverlap="1" wp14:anchorId="3F9DA991" wp14:editId="1E7EFE50">
              <wp:simplePos x="0" y="0"/>
              <wp:positionH relativeFrom="column">
                <wp:posOffset>3314700</wp:posOffset>
              </wp:positionH>
              <wp:positionV relativeFrom="paragraph">
                <wp:posOffset>186690</wp:posOffset>
              </wp:positionV>
              <wp:extent cx="1638300" cy="733425"/>
              <wp:effectExtent l="0" t="0" r="0" b="0"/>
              <wp:wrapNone/>
              <wp:docPr id="5" name="Text Box 5"/>
              <wp:cNvGraphicFramePr/>
              <a:graphic xmlns:a="http://schemas.openxmlformats.org/drawingml/2006/main">
                <a:graphicData uri="http://schemas.microsoft.com/office/word/2010/wordprocessingShape">
                  <wps:wsp>
                    <wps:cNvSpPr txBox="1"/>
                    <wps:spPr>
                      <a:xfrm>
                        <a:off x="0" y="0"/>
                        <a:ext cx="16383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4C71" w:rsidRPr="00AD4FA3" w:rsidRDefault="00974C71">
                          <w:pPr>
                            <w:rPr>
                              <w:rFonts w:ascii="Arial Narrow" w:hAnsi="Arial Narrow"/>
                              <w:sz w:val="18"/>
                              <w:szCs w:val="18"/>
                            </w:rPr>
                          </w:pPr>
                          <w:r w:rsidRPr="00AD4FA3">
                            <w:rPr>
                              <w:rFonts w:ascii="Arial Narrow" w:hAnsi="Arial Narrow"/>
                              <w:sz w:val="18"/>
                              <w:szCs w:val="18"/>
                            </w:rPr>
                            <w:t>Columbia Office (near Costco):</w:t>
                          </w:r>
                          <w:r w:rsidRPr="00AD4FA3">
                            <w:rPr>
                              <w:rFonts w:ascii="Arial Narrow" w:hAnsi="Arial Narrow"/>
                              <w:sz w:val="18"/>
                              <w:szCs w:val="18"/>
                            </w:rPr>
                            <w:br/>
                            <w:t>8186 Lark Brown Road</w:t>
                          </w:r>
                          <w:r w:rsidRPr="00AD4FA3">
                            <w:rPr>
                              <w:rFonts w:ascii="Arial Narrow" w:hAnsi="Arial Narrow"/>
                              <w:sz w:val="18"/>
                              <w:szCs w:val="18"/>
                            </w:rPr>
                            <w:br/>
                            <w:t xml:space="preserve">Suite </w:t>
                          </w:r>
                          <w:r w:rsidR="00EB180C">
                            <w:rPr>
                              <w:rFonts w:ascii="Arial Narrow" w:hAnsi="Arial Narrow"/>
                              <w:sz w:val="18"/>
                              <w:szCs w:val="18"/>
                            </w:rPr>
                            <w:t>104</w:t>
                          </w:r>
                          <w:r w:rsidR="00EB180C">
                            <w:rPr>
                              <w:rFonts w:ascii="Arial Narrow" w:hAnsi="Arial Narrow"/>
                              <w:sz w:val="18"/>
                              <w:szCs w:val="18"/>
                            </w:rPr>
                            <w:br/>
                            <w:t xml:space="preserve">Elkridge, MD  </w:t>
                          </w:r>
                          <w:r w:rsidR="00AC462E" w:rsidRPr="00AD4FA3">
                            <w:rPr>
                              <w:rFonts w:ascii="Arial Narrow" w:hAnsi="Arial Narrow"/>
                              <w:sz w:val="18"/>
                              <w:szCs w:val="18"/>
                            </w:rPr>
                            <w:t>21075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9DA991" id="Text Box 5" o:spid="_x0000_s1029" type="#_x0000_t202" style="position:absolute;margin-left:261pt;margin-top:14.7pt;width:129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" filled="f" stroked="f" strokeweight=".5pt">
              <v:textbox>
                <w:txbxContent>
                  <w:p w:rsidR="00974C71" w:rsidRPr="00AD4FA3" w:rsidRDefault="00974C71">
                    <w:pPr>
                      <w:rPr>
                        <w:rFonts w:ascii="Arial Narrow" w:hAnsi="Arial Narrow"/>
                        <w:sz w:val="18"/>
                        <w:szCs w:val="18"/>
                      </w:rPr>
                    </w:pPr>
                    <w:r w:rsidRPr="00AD4FA3">
                      <w:rPr>
                        <w:rFonts w:ascii="Arial Narrow" w:hAnsi="Arial Narrow"/>
                        <w:sz w:val="18"/>
                        <w:szCs w:val="18"/>
                      </w:rPr>
                      <w:t>Columbia Office (near Costco):</w:t>
                    </w:r>
                    <w:r w:rsidRPr="00AD4FA3">
                      <w:rPr>
                        <w:rFonts w:ascii="Arial Narrow" w:hAnsi="Arial Narrow"/>
                        <w:sz w:val="18"/>
                        <w:szCs w:val="18"/>
                      </w:rPr>
                      <w:br/>
                      <w:t>8186 Lark Brown Road</w:t>
                    </w:r>
                    <w:r w:rsidRPr="00AD4FA3">
                      <w:rPr>
                        <w:rFonts w:ascii="Arial Narrow" w:hAnsi="Arial Narrow"/>
                        <w:sz w:val="18"/>
                        <w:szCs w:val="18"/>
                      </w:rPr>
                      <w:br/>
                      <w:t xml:space="preserve">Suite </w:t>
                    </w:r>
                    <w:r w:rsidR="00EB180C">
                      <w:rPr>
                        <w:rFonts w:ascii="Arial Narrow" w:hAnsi="Arial Narrow"/>
                        <w:sz w:val="18"/>
                        <w:szCs w:val="18"/>
                      </w:rPr>
                      <w:t>104</w:t>
                    </w:r>
                    <w:r w:rsidR="00EB180C">
                      <w:rPr>
                        <w:rFonts w:ascii="Arial Narrow" w:hAnsi="Arial Narrow"/>
                        <w:sz w:val="18"/>
                        <w:szCs w:val="18"/>
                      </w:rPr>
                      <w:br/>
                      <w:t xml:space="preserve">Elkridge, MD  </w:t>
                    </w:r>
                    <w:r w:rsidR="00AC462E" w:rsidRPr="00AD4FA3">
                      <w:rPr>
                        <w:rFonts w:ascii="Arial Narrow" w:hAnsi="Arial Narrow"/>
                        <w:sz w:val="18"/>
                        <w:szCs w:val="18"/>
                      </w:rPr>
                      <w:t>21075</w:t>
                    </w:r>
                  </w:p>
                </w:txbxContent>
              </v:textbox>
            </v:shape>
          </w:pict>
        </mc:Fallback>
      </mc:AlternateContent>
    </w:r>
    <w:r w:rsidR="00582BF3">
      <w:rPr>
        <w:noProof/>
      </w:rPr>
      <w:drawing>
        <wp:inline distT="0" distB="0" distL="0" distR="0" wp14:anchorId="08EF065A" wp14:editId="54D36284">
          <wp:extent cx="33337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1009650"/>
                  </a:xfrm>
                  <a:prstGeom prst="rect">
                    <a:avLst/>
                  </a:prstGeom>
                  <a:noFill/>
                  <a:ln>
                    <a:noFill/>
                  </a:ln>
                </pic:spPr>
              </pic:pic>
            </a:graphicData>
          </a:graphic>
        </wp:inline>
      </w:drawing>
    </w:r>
  </w:p>
  <w:p w:rsidR="00974C71" w:rsidRDefault="00974C71">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CB" w:rsidRDefault="007A0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A9E"/>
    <w:multiLevelType w:val="singleLevel"/>
    <w:tmpl w:val="AF46BE60"/>
    <w:lvl w:ilvl="0">
      <w:start w:val="1"/>
      <w:numFmt w:val="decimal"/>
      <w:lvlText w:val="%1."/>
      <w:lvlJc w:val="left"/>
      <w:pPr>
        <w:tabs>
          <w:tab w:val="num" w:pos="720"/>
        </w:tabs>
        <w:ind w:left="720" w:hanging="720"/>
      </w:pPr>
    </w:lvl>
  </w:abstractNum>
  <w:abstractNum w:abstractNumId="1">
    <w:nsid w:val="0E0F0B2B"/>
    <w:multiLevelType w:val="singleLevel"/>
    <w:tmpl w:val="66BA5052"/>
    <w:lvl w:ilvl="0">
      <w:start w:val="1"/>
      <w:numFmt w:val="decimal"/>
      <w:lvlText w:val="%1."/>
      <w:lvlJc w:val="left"/>
      <w:pPr>
        <w:tabs>
          <w:tab w:val="num" w:pos="720"/>
        </w:tabs>
        <w:ind w:left="720" w:hanging="720"/>
      </w:pPr>
    </w:lvl>
  </w:abstractNum>
  <w:abstractNum w:abstractNumId="2">
    <w:nsid w:val="15092892"/>
    <w:multiLevelType w:val="singleLevel"/>
    <w:tmpl w:val="41EA1C6E"/>
    <w:lvl w:ilvl="0">
      <w:start w:val="1"/>
      <w:numFmt w:val="decimal"/>
      <w:lvlText w:val="%1."/>
      <w:lvlJc w:val="left"/>
      <w:pPr>
        <w:tabs>
          <w:tab w:val="num" w:pos="720"/>
        </w:tabs>
        <w:ind w:left="720" w:hanging="720"/>
      </w:pPr>
    </w:lvl>
  </w:abstractNum>
  <w:abstractNum w:abstractNumId="3">
    <w:nsid w:val="378A695D"/>
    <w:multiLevelType w:val="hybridMultilevel"/>
    <w:tmpl w:val="3086FAD6"/>
    <w:lvl w:ilvl="0" w:tplc="182A68F6">
      <w:start w:val="1"/>
      <w:numFmt w:val="lowerLetter"/>
      <w:lvlText w:val="%1."/>
      <w:lvlJc w:val="left"/>
      <w:pPr>
        <w:ind w:left="14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FD444D8"/>
    <w:multiLevelType w:val="singleLevel"/>
    <w:tmpl w:val="B30C74D6"/>
    <w:lvl w:ilvl="0">
      <w:start w:val="1"/>
      <w:numFmt w:val="decimal"/>
      <w:lvlText w:val="%1."/>
      <w:lvlJc w:val="left"/>
      <w:pPr>
        <w:tabs>
          <w:tab w:val="num" w:pos="720"/>
        </w:tabs>
        <w:ind w:left="720" w:hanging="720"/>
      </w:pPr>
    </w:lvl>
  </w:abstractNum>
  <w:num w:numId="1">
    <w:abstractNumId w:val="4"/>
    <w:lvlOverride w:ilvl="0">
      <w:startOverride w:val="1"/>
    </w:lvlOverride>
  </w:num>
  <w:num w:numId="2">
    <w:abstractNumId w:val="2"/>
    <w:lvlOverride w:ilvl="0">
      <w:startOverride w:val="1"/>
    </w:lvlOverride>
  </w:num>
  <w:num w:numId="3">
    <w:abstractNumId w:val="0"/>
    <w:lvlOverride w:ilvl="0">
      <w:startOverride w:val="1"/>
    </w:lvlOverride>
  </w:num>
  <w:num w:numId="4">
    <w:abstractNumId w:val="1"/>
    <w:lvlOverride w:ilvl="0">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71"/>
    <w:rsid w:val="0025013B"/>
    <w:rsid w:val="002854DA"/>
    <w:rsid w:val="003835A7"/>
    <w:rsid w:val="00582BF3"/>
    <w:rsid w:val="005B6928"/>
    <w:rsid w:val="00625317"/>
    <w:rsid w:val="006358A6"/>
    <w:rsid w:val="0066620F"/>
    <w:rsid w:val="007037D7"/>
    <w:rsid w:val="007A0FCB"/>
    <w:rsid w:val="007A673C"/>
    <w:rsid w:val="00862C90"/>
    <w:rsid w:val="00974C71"/>
    <w:rsid w:val="00AC462E"/>
    <w:rsid w:val="00AD4FA3"/>
    <w:rsid w:val="00B071A2"/>
    <w:rsid w:val="00B22EDC"/>
    <w:rsid w:val="00C11C72"/>
    <w:rsid w:val="00C966F8"/>
    <w:rsid w:val="00CC1A2C"/>
    <w:rsid w:val="00EB180C"/>
    <w:rsid w:val="00EC425D"/>
    <w:rsid w:val="00EF1320"/>
    <w:rsid w:val="00F71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16A3"/>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4C71"/>
    <w:pPr>
      <w:tabs>
        <w:tab w:val="center" w:pos="4680"/>
        <w:tab w:val="right" w:pos="9360"/>
      </w:tabs>
      <w:spacing w:after="0" w:line="240" w:lineRule="auto"/>
    </w:pPr>
  </w:style>
  <w:style w:type="character" w:customStyle="1" w:styleId="HeaderChar">
    <w:name w:val="Header Char"/>
    <w:basedOn w:val="DefaultParagraphFont"/>
    <w:link w:val="Header"/>
    <w:rsid w:val="00974C71"/>
  </w:style>
  <w:style w:type="paragraph" w:styleId="Footer">
    <w:name w:val="footer"/>
    <w:basedOn w:val="Normal"/>
    <w:link w:val="FooterChar"/>
    <w:uiPriority w:val="99"/>
    <w:unhideWhenUsed/>
    <w:rsid w:val="0097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C71"/>
  </w:style>
  <w:style w:type="character" w:styleId="Hyperlink">
    <w:name w:val="Hyperlink"/>
    <w:basedOn w:val="DefaultParagraphFont"/>
    <w:uiPriority w:val="99"/>
    <w:unhideWhenUsed/>
    <w:rsid w:val="00974C71"/>
    <w:rPr>
      <w:color w:val="0563C1" w:themeColor="hyperlink"/>
      <w:u w:val="single"/>
    </w:rPr>
  </w:style>
  <w:style w:type="paragraph" w:styleId="BalloonText">
    <w:name w:val="Balloon Text"/>
    <w:basedOn w:val="Normal"/>
    <w:link w:val="BalloonTextChar"/>
    <w:uiPriority w:val="99"/>
    <w:semiHidden/>
    <w:unhideWhenUsed/>
    <w:rsid w:val="0058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F3"/>
    <w:rPr>
      <w:rFonts w:ascii="Tahoma" w:hAnsi="Tahoma" w:cs="Tahoma"/>
      <w:sz w:val="16"/>
      <w:szCs w:val="16"/>
    </w:rPr>
  </w:style>
  <w:style w:type="paragraph" w:styleId="BodyText2">
    <w:name w:val="Body Text 2"/>
    <w:basedOn w:val="Normal"/>
    <w:link w:val="BodyText2Char"/>
    <w:unhideWhenUsed/>
    <w:rsid w:val="007037D7"/>
    <w:pPr>
      <w:spacing w:after="0" w:line="240" w:lineRule="auto"/>
    </w:pPr>
    <w:rPr>
      <w:rFonts w:ascii="Arrus BT" w:eastAsia="Times New Roman" w:hAnsi="Arrus BT" w:cs="Times New Roman"/>
      <w:b/>
      <w:sz w:val="24"/>
      <w:szCs w:val="24"/>
    </w:rPr>
  </w:style>
  <w:style w:type="character" w:customStyle="1" w:styleId="BodyText2Char">
    <w:name w:val="Body Text 2 Char"/>
    <w:basedOn w:val="DefaultParagraphFont"/>
    <w:link w:val="BodyText2"/>
    <w:rsid w:val="007037D7"/>
    <w:rPr>
      <w:rFonts w:ascii="Arrus BT" w:eastAsia="Times New Roman" w:hAnsi="Arrus BT" w:cs="Times New Roman"/>
      <w:b/>
      <w:sz w:val="24"/>
      <w:szCs w:val="24"/>
    </w:rPr>
  </w:style>
  <w:style w:type="paragraph" w:styleId="ListParagraph">
    <w:name w:val="List Paragraph"/>
    <w:basedOn w:val="Normal"/>
    <w:uiPriority w:val="34"/>
    <w:qFormat/>
    <w:rsid w:val="007037D7"/>
    <w:pPr>
      <w:spacing w:after="0" w:line="240" w:lineRule="auto"/>
      <w:ind w:left="720"/>
    </w:pPr>
    <w:rPr>
      <w:rFonts w:ascii="Arial" w:eastAsia="Times" w:hAnsi="Arial" w:cs="Times New Roman"/>
      <w:sz w:val="24"/>
      <w:szCs w:val="20"/>
    </w:rPr>
  </w:style>
  <w:style w:type="paragraph" w:styleId="BodyText">
    <w:name w:val="Body Text"/>
    <w:basedOn w:val="Normal"/>
    <w:link w:val="BodyTextChar"/>
    <w:uiPriority w:val="99"/>
    <w:semiHidden/>
    <w:unhideWhenUsed/>
    <w:rsid w:val="00F716A3"/>
    <w:pPr>
      <w:spacing w:after="120"/>
    </w:pPr>
  </w:style>
  <w:style w:type="character" w:customStyle="1" w:styleId="BodyTextChar">
    <w:name w:val="Body Text Char"/>
    <w:basedOn w:val="DefaultParagraphFont"/>
    <w:link w:val="BodyText"/>
    <w:uiPriority w:val="99"/>
    <w:semiHidden/>
    <w:rsid w:val="00F716A3"/>
  </w:style>
  <w:style w:type="character" w:customStyle="1" w:styleId="Heading1Char">
    <w:name w:val="Heading 1 Char"/>
    <w:basedOn w:val="DefaultParagraphFont"/>
    <w:link w:val="Heading1"/>
    <w:rsid w:val="00F716A3"/>
    <w:rPr>
      <w:rFonts w:ascii="Times New Roman" w:eastAsia="Times New Roman" w:hAnsi="Times New Roman" w:cs="Times New Roman"/>
      <w:b/>
      <w:szCs w:val="20"/>
    </w:rPr>
  </w:style>
  <w:style w:type="paragraph" w:styleId="BodyText3">
    <w:name w:val="Body Text 3"/>
    <w:basedOn w:val="Normal"/>
    <w:link w:val="BodyText3Char"/>
    <w:uiPriority w:val="99"/>
    <w:semiHidden/>
    <w:unhideWhenUsed/>
    <w:rsid w:val="00862C90"/>
    <w:pPr>
      <w:spacing w:after="120"/>
    </w:pPr>
    <w:rPr>
      <w:sz w:val="16"/>
      <w:szCs w:val="16"/>
    </w:rPr>
  </w:style>
  <w:style w:type="character" w:customStyle="1" w:styleId="BodyText3Char">
    <w:name w:val="Body Text 3 Char"/>
    <w:basedOn w:val="DefaultParagraphFont"/>
    <w:link w:val="BodyText3"/>
    <w:uiPriority w:val="99"/>
    <w:semiHidden/>
    <w:rsid w:val="00862C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16A3"/>
    <w:pPr>
      <w:keepNext/>
      <w:spacing w:after="0" w:line="240" w:lineRule="auto"/>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4C71"/>
    <w:pPr>
      <w:tabs>
        <w:tab w:val="center" w:pos="4680"/>
        <w:tab w:val="right" w:pos="9360"/>
      </w:tabs>
      <w:spacing w:after="0" w:line="240" w:lineRule="auto"/>
    </w:pPr>
  </w:style>
  <w:style w:type="character" w:customStyle="1" w:styleId="HeaderChar">
    <w:name w:val="Header Char"/>
    <w:basedOn w:val="DefaultParagraphFont"/>
    <w:link w:val="Header"/>
    <w:rsid w:val="00974C71"/>
  </w:style>
  <w:style w:type="paragraph" w:styleId="Footer">
    <w:name w:val="footer"/>
    <w:basedOn w:val="Normal"/>
    <w:link w:val="FooterChar"/>
    <w:uiPriority w:val="99"/>
    <w:unhideWhenUsed/>
    <w:rsid w:val="0097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C71"/>
  </w:style>
  <w:style w:type="character" w:styleId="Hyperlink">
    <w:name w:val="Hyperlink"/>
    <w:basedOn w:val="DefaultParagraphFont"/>
    <w:uiPriority w:val="99"/>
    <w:unhideWhenUsed/>
    <w:rsid w:val="00974C71"/>
    <w:rPr>
      <w:color w:val="0563C1" w:themeColor="hyperlink"/>
      <w:u w:val="single"/>
    </w:rPr>
  </w:style>
  <w:style w:type="paragraph" w:styleId="BalloonText">
    <w:name w:val="Balloon Text"/>
    <w:basedOn w:val="Normal"/>
    <w:link w:val="BalloonTextChar"/>
    <w:uiPriority w:val="99"/>
    <w:semiHidden/>
    <w:unhideWhenUsed/>
    <w:rsid w:val="0058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F3"/>
    <w:rPr>
      <w:rFonts w:ascii="Tahoma" w:hAnsi="Tahoma" w:cs="Tahoma"/>
      <w:sz w:val="16"/>
      <w:szCs w:val="16"/>
    </w:rPr>
  </w:style>
  <w:style w:type="paragraph" w:styleId="BodyText2">
    <w:name w:val="Body Text 2"/>
    <w:basedOn w:val="Normal"/>
    <w:link w:val="BodyText2Char"/>
    <w:unhideWhenUsed/>
    <w:rsid w:val="007037D7"/>
    <w:pPr>
      <w:spacing w:after="0" w:line="240" w:lineRule="auto"/>
    </w:pPr>
    <w:rPr>
      <w:rFonts w:ascii="Arrus BT" w:eastAsia="Times New Roman" w:hAnsi="Arrus BT" w:cs="Times New Roman"/>
      <w:b/>
      <w:sz w:val="24"/>
      <w:szCs w:val="24"/>
    </w:rPr>
  </w:style>
  <w:style w:type="character" w:customStyle="1" w:styleId="BodyText2Char">
    <w:name w:val="Body Text 2 Char"/>
    <w:basedOn w:val="DefaultParagraphFont"/>
    <w:link w:val="BodyText2"/>
    <w:rsid w:val="007037D7"/>
    <w:rPr>
      <w:rFonts w:ascii="Arrus BT" w:eastAsia="Times New Roman" w:hAnsi="Arrus BT" w:cs="Times New Roman"/>
      <w:b/>
      <w:sz w:val="24"/>
      <w:szCs w:val="24"/>
    </w:rPr>
  </w:style>
  <w:style w:type="paragraph" w:styleId="ListParagraph">
    <w:name w:val="List Paragraph"/>
    <w:basedOn w:val="Normal"/>
    <w:uiPriority w:val="34"/>
    <w:qFormat/>
    <w:rsid w:val="007037D7"/>
    <w:pPr>
      <w:spacing w:after="0" w:line="240" w:lineRule="auto"/>
      <w:ind w:left="720"/>
    </w:pPr>
    <w:rPr>
      <w:rFonts w:ascii="Arial" w:eastAsia="Times" w:hAnsi="Arial" w:cs="Times New Roman"/>
      <w:sz w:val="24"/>
      <w:szCs w:val="20"/>
    </w:rPr>
  </w:style>
  <w:style w:type="paragraph" w:styleId="BodyText">
    <w:name w:val="Body Text"/>
    <w:basedOn w:val="Normal"/>
    <w:link w:val="BodyTextChar"/>
    <w:uiPriority w:val="99"/>
    <w:semiHidden/>
    <w:unhideWhenUsed/>
    <w:rsid w:val="00F716A3"/>
    <w:pPr>
      <w:spacing w:after="120"/>
    </w:pPr>
  </w:style>
  <w:style w:type="character" w:customStyle="1" w:styleId="BodyTextChar">
    <w:name w:val="Body Text Char"/>
    <w:basedOn w:val="DefaultParagraphFont"/>
    <w:link w:val="BodyText"/>
    <w:uiPriority w:val="99"/>
    <w:semiHidden/>
    <w:rsid w:val="00F716A3"/>
  </w:style>
  <w:style w:type="character" w:customStyle="1" w:styleId="Heading1Char">
    <w:name w:val="Heading 1 Char"/>
    <w:basedOn w:val="DefaultParagraphFont"/>
    <w:link w:val="Heading1"/>
    <w:rsid w:val="00F716A3"/>
    <w:rPr>
      <w:rFonts w:ascii="Times New Roman" w:eastAsia="Times New Roman" w:hAnsi="Times New Roman" w:cs="Times New Roman"/>
      <w:b/>
      <w:szCs w:val="20"/>
    </w:rPr>
  </w:style>
  <w:style w:type="paragraph" w:styleId="BodyText3">
    <w:name w:val="Body Text 3"/>
    <w:basedOn w:val="Normal"/>
    <w:link w:val="BodyText3Char"/>
    <w:uiPriority w:val="99"/>
    <w:semiHidden/>
    <w:unhideWhenUsed/>
    <w:rsid w:val="00862C90"/>
    <w:pPr>
      <w:spacing w:after="120"/>
    </w:pPr>
    <w:rPr>
      <w:sz w:val="16"/>
      <w:szCs w:val="16"/>
    </w:rPr>
  </w:style>
  <w:style w:type="character" w:customStyle="1" w:styleId="BodyText3Char">
    <w:name w:val="Body Text 3 Char"/>
    <w:basedOn w:val="DefaultParagraphFont"/>
    <w:link w:val="BodyText3"/>
    <w:uiPriority w:val="99"/>
    <w:semiHidden/>
    <w:rsid w:val="00862C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Mukul</cp:lastModifiedBy>
  <cp:revision>5</cp:revision>
  <dcterms:created xsi:type="dcterms:W3CDTF">2013-10-19T17:57:00Z</dcterms:created>
  <dcterms:modified xsi:type="dcterms:W3CDTF">2016-04-17T23:10:00Z</dcterms:modified>
</cp:coreProperties>
</file>