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F1" w:rsidRDefault="002257F1" w:rsidP="002257F1">
      <w:pPr>
        <w:pStyle w:val="FreeForm"/>
        <w:rPr>
          <w:rFonts w:ascii="Times" w:hAnsi="Times"/>
          <w:i/>
          <w:sz w:val="24"/>
        </w:rPr>
      </w:pPr>
      <w:bookmarkStart w:id="0" w:name="_GoBack"/>
      <w:bookmarkEnd w:id="0"/>
    </w:p>
    <w:p w:rsidR="002257F1" w:rsidRDefault="002257F1" w:rsidP="002257F1">
      <w:pPr>
        <w:pStyle w:val="FreeForm"/>
        <w:rPr>
          <w:rFonts w:ascii="Times" w:hAnsi="Times"/>
          <w:i/>
          <w:sz w:val="24"/>
        </w:rPr>
      </w:pPr>
      <w:r>
        <w:rPr>
          <w:rFonts w:ascii="Times" w:hAnsi="Times"/>
          <w:i/>
          <w:sz w:val="24"/>
        </w:rPr>
        <w:t xml:space="preserve">The following information is very important to your health. Please take time to fully and completely fill out this important information. </w:t>
      </w:r>
    </w:p>
    <w:p w:rsidR="002257F1" w:rsidRDefault="002257F1" w:rsidP="002257F1">
      <w:pPr>
        <w:pStyle w:val="FreeForm"/>
        <w:rPr>
          <w:rFonts w:ascii="Times" w:hAnsi="Times"/>
          <w:i/>
          <w:sz w:val="24"/>
        </w:rPr>
      </w:pPr>
    </w:p>
    <w:p w:rsidR="0081536A" w:rsidRDefault="0081536A" w:rsidP="0081536A">
      <w:pPr>
        <w:pStyle w:val="FreeForm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 xml:space="preserve">NAME: _______________________________________  TODAY'S DATE: _________________ </w:t>
      </w:r>
    </w:p>
    <w:p w:rsidR="0081536A" w:rsidRDefault="0081536A" w:rsidP="0081536A">
      <w:pPr>
        <w:pStyle w:val="FreeForm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DATE OF BIRTH: _______________________________REFERRED BY___________________</w:t>
      </w:r>
    </w:p>
    <w:p w:rsidR="0081536A" w:rsidRDefault="0081536A" w:rsidP="0081536A">
      <w:pPr>
        <w:pStyle w:val="FreeForm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REASON FOR VISIT______________________________________________________</w:t>
      </w:r>
    </w:p>
    <w:p w:rsidR="00960B56" w:rsidRDefault="00960B56" w:rsidP="0081536A">
      <w:pPr>
        <w:pStyle w:val="FreeForm"/>
        <w:rPr>
          <w:rFonts w:ascii="Helvetica" w:hAnsi="Helvetica"/>
          <w:b/>
          <w:sz w:val="18"/>
        </w:rPr>
      </w:pPr>
    </w:p>
    <w:p w:rsidR="0081536A" w:rsidRDefault="0081536A" w:rsidP="0081536A">
      <w:pPr>
        <w:pStyle w:val="FreeForm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Height_____________Weight____________________</w:t>
      </w:r>
    </w:p>
    <w:p w:rsidR="0081536A" w:rsidRDefault="0081536A" w:rsidP="0081536A">
      <w:pPr>
        <w:pStyle w:val="FreeForm"/>
        <w:rPr>
          <w:rFonts w:ascii="Helvetica" w:hAnsi="Helvetica"/>
          <w:b/>
          <w:sz w:val="18"/>
        </w:rPr>
      </w:pPr>
    </w:p>
    <w:p w:rsidR="0081536A" w:rsidRPr="000D2EF3" w:rsidRDefault="0081536A" w:rsidP="0081536A">
      <w:pPr>
        <w:pStyle w:val="FreeForm"/>
        <w:rPr>
          <w:rFonts w:ascii="Arial" w:hAnsi="Arial" w:cs="Arial"/>
          <w:b/>
        </w:rPr>
      </w:pPr>
      <w:r w:rsidRPr="000D2EF3">
        <w:rPr>
          <w:rFonts w:ascii="Arial" w:hAnsi="Arial" w:cs="Arial"/>
          <w:b/>
        </w:rPr>
        <w:t xml:space="preserve">Past or Present Medical Problems: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>
        <w:rPr>
          <w:rFonts w:ascii="Arial" w:hAnsi="Arial" w:cs="Arial"/>
        </w:rPr>
        <w:t xml:space="preserve">O None </w:t>
      </w:r>
      <w:r>
        <w:rPr>
          <w:rFonts w:ascii="Arial" w:hAnsi="Arial" w:cs="Arial"/>
        </w:rPr>
        <w:tab/>
        <w:t xml:space="preserve">  O Colon Cancer        </w:t>
      </w:r>
      <w:r w:rsidRPr="0010336F">
        <w:rPr>
          <w:rFonts w:ascii="Arial" w:hAnsi="Arial" w:cs="Arial"/>
        </w:rPr>
        <w:t>O Di</w:t>
      </w:r>
      <w:r>
        <w:rPr>
          <w:rFonts w:ascii="Arial" w:hAnsi="Arial" w:cs="Arial"/>
        </w:rPr>
        <w:t xml:space="preserve">verticulitis </w:t>
      </w:r>
      <w:r>
        <w:rPr>
          <w:rFonts w:ascii="Arial" w:hAnsi="Arial" w:cs="Arial"/>
        </w:rPr>
        <w:tab/>
        <w:t xml:space="preserve">   O Diverticulosis       </w:t>
      </w:r>
      <w:r w:rsidRPr="0010336F">
        <w:rPr>
          <w:rFonts w:ascii="Arial" w:hAnsi="Arial" w:cs="Arial"/>
        </w:rPr>
        <w:t>OAnemia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>O Cr</w:t>
      </w:r>
      <w:r>
        <w:rPr>
          <w:rFonts w:ascii="Arial" w:hAnsi="Arial" w:cs="Arial"/>
        </w:rPr>
        <w:t xml:space="preserve">ohn’s Dis.     </w:t>
      </w:r>
      <w:r w:rsidRPr="0010336F">
        <w:rPr>
          <w:rFonts w:ascii="Arial" w:hAnsi="Arial" w:cs="Arial"/>
        </w:rPr>
        <w:t>O Ul</w:t>
      </w:r>
      <w:r>
        <w:rPr>
          <w:rFonts w:ascii="Arial" w:hAnsi="Arial" w:cs="Arial"/>
        </w:rPr>
        <w:t xml:space="preserve">cerative Colitis  O Irritable Bowel      O Celiac Dis.          </w:t>
      </w:r>
      <w:r w:rsidRPr="0010336F">
        <w:rPr>
          <w:rFonts w:ascii="Arial" w:hAnsi="Arial" w:cs="Arial"/>
        </w:rPr>
        <w:t>O Pancreatitis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>
        <w:rPr>
          <w:rFonts w:ascii="Arial" w:hAnsi="Arial" w:cs="Arial"/>
        </w:rPr>
        <w:t xml:space="preserve">O Barrett’s Esop. O GERD                   </w:t>
      </w:r>
      <w:r w:rsidRPr="0010336F">
        <w:rPr>
          <w:rFonts w:ascii="Arial" w:hAnsi="Arial" w:cs="Arial"/>
        </w:rPr>
        <w:t>O Esop. Cancer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O Ulcer                   </w:t>
      </w:r>
      <w:r w:rsidRPr="0010336F">
        <w:rPr>
          <w:rFonts w:ascii="Arial" w:hAnsi="Arial" w:cs="Arial"/>
        </w:rPr>
        <w:t xml:space="preserve">O Gallstones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O Hepatitis  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10336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Liver Disease       O Stroke</w:t>
      </w:r>
      <w:r>
        <w:rPr>
          <w:rFonts w:ascii="Arial" w:hAnsi="Arial" w:cs="Arial"/>
        </w:rPr>
        <w:tab/>
        <w:t xml:space="preserve">                O Osteoporosis      </w:t>
      </w:r>
      <w:r w:rsidRPr="0010336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Seasonal allergies</w:t>
      </w:r>
      <w:r w:rsidRPr="0010336F">
        <w:rPr>
          <w:rFonts w:ascii="Arial" w:hAnsi="Arial" w:cs="Arial"/>
        </w:rPr>
        <w:tab/>
      </w:r>
    </w:p>
    <w:p w:rsidR="0081536A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O Arthritis 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10336F">
        <w:rPr>
          <w:rFonts w:ascii="Arial" w:hAnsi="Arial" w:cs="Arial"/>
        </w:rPr>
        <w:t>O Diabetes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10336F">
        <w:rPr>
          <w:rFonts w:ascii="Arial" w:hAnsi="Arial" w:cs="Arial"/>
        </w:rPr>
        <w:t>O Hypertension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10336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Lupus                  </w:t>
      </w:r>
      <w:r w:rsidRPr="0010336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High Cholesterol</w:t>
      </w:r>
      <w:r w:rsidRPr="0010336F">
        <w:rPr>
          <w:rFonts w:ascii="Arial" w:hAnsi="Arial" w:cs="Arial"/>
        </w:rPr>
        <w:tab/>
        <w:t xml:space="preserve">             </w:t>
      </w:r>
    </w:p>
    <w:p w:rsidR="0081536A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Gout                 </w:t>
      </w:r>
      <w:r w:rsidRPr="0010336F">
        <w:rPr>
          <w:rFonts w:ascii="Arial" w:hAnsi="Arial" w:cs="Arial"/>
        </w:rPr>
        <w:t xml:space="preserve">O Sleep Apnea </w:t>
      </w:r>
      <w:r>
        <w:rPr>
          <w:rFonts w:ascii="Arial" w:hAnsi="Arial" w:cs="Arial"/>
        </w:rPr>
        <w:t xml:space="preserve">        O Breast Cancer     O Lung Cancer       </w:t>
      </w:r>
      <w:r w:rsidRPr="0010336F">
        <w:rPr>
          <w:rFonts w:ascii="Arial" w:hAnsi="Arial" w:cs="Arial"/>
        </w:rPr>
        <w:t xml:space="preserve">O Asthma           </w:t>
      </w:r>
    </w:p>
    <w:p w:rsidR="0081536A" w:rsidRDefault="0081536A" w:rsidP="0081536A">
      <w:pPr>
        <w:pStyle w:val="FreeForm"/>
        <w:rPr>
          <w:rFonts w:ascii="Arial" w:hAnsi="Arial" w:cs="Arial"/>
        </w:rPr>
      </w:pPr>
      <w:r>
        <w:rPr>
          <w:rFonts w:ascii="Arial" w:hAnsi="Arial" w:cs="Arial"/>
        </w:rPr>
        <w:t xml:space="preserve">O COPD     </w:t>
      </w:r>
      <w:r>
        <w:rPr>
          <w:rFonts w:ascii="Arial" w:hAnsi="Arial" w:cs="Arial"/>
        </w:rPr>
        <w:tab/>
        <w:t xml:space="preserve">   </w:t>
      </w:r>
      <w:r w:rsidRPr="0010336F">
        <w:rPr>
          <w:rFonts w:ascii="Arial" w:hAnsi="Arial" w:cs="Arial"/>
        </w:rPr>
        <w:t>O Anxiety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O Prostate Cancer  O Kidney Disease   </w:t>
      </w:r>
      <w:r w:rsidRPr="0010336F">
        <w:rPr>
          <w:rFonts w:ascii="Arial" w:hAnsi="Arial" w:cs="Arial"/>
        </w:rPr>
        <w:t xml:space="preserve">O Kidney Stones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>
        <w:rPr>
          <w:rFonts w:ascii="Arial" w:hAnsi="Arial" w:cs="Arial"/>
        </w:rPr>
        <w:t xml:space="preserve">O Psychiatric Dis. </w:t>
      </w:r>
      <w:r w:rsidRPr="0010336F">
        <w:rPr>
          <w:rFonts w:ascii="Arial" w:hAnsi="Arial" w:cs="Arial"/>
        </w:rPr>
        <w:t>O Depression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10336F">
        <w:rPr>
          <w:rFonts w:ascii="Arial" w:hAnsi="Arial" w:cs="Arial"/>
        </w:rPr>
        <w:t>O Seizure Disord</w:t>
      </w:r>
      <w:r>
        <w:rPr>
          <w:rFonts w:ascii="Arial" w:hAnsi="Arial" w:cs="Arial"/>
        </w:rPr>
        <w:t xml:space="preserve">er O Gyn Cancer         </w:t>
      </w:r>
      <w:r w:rsidRPr="0010336F">
        <w:rPr>
          <w:rFonts w:ascii="Arial" w:hAnsi="Arial" w:cs="Arial"/>
        </w:rPr>
        <w:t xml:space="preserve">O HIV/Aids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>
        <w:rPr>
          <w:rFonts w:ascii="Arial" w:hAnsi="Arial" w:cs="Arial"/>
        </w:rPr>
        <w:t xml:space="preserve">O Heart Disease   </w:t>
      </w:r>
      <w:r w:rsidRPr="0010336F">
        <w:rPr>
          <w:rFonts w:ascii="Arial" w:hAnsi="Arial" w:cs="Arial"/>
        </w:rPr>
        <w:t>O Atrial Fib.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10336F">
        <w:rPr>
          <w:rFonts w:ascii="Arial" w:hAnsi="Arial" w:cs="Arial"/>
        </w:rPr>
        <w:t>O Irreg. hea</w:t>
      </w:r>
      <w:r>
        <w:rPr>
          <w:rFonts w:ascii="Arial" w:hAnsi="Arial" w:cs="Arial"/>
        </w:rPr>
        <w:t xml:space="preserve">rtbeat    </w:t>
      </w:r>
      <w:r w:rsidRPr="0010336F">
        <w:rPr>
          <w:rFonts w:ascii="Arial" w:hAnsi="Arial" w:cs="Arial"/>
        </w:rPr>
        <w:t>O Bleeding Disorder</w:t>
      </w:r>
      <w:r>
        <w:rPr>
          <w:rFonts w:ascii="Arial" w:hAnsi="Arial" w:cs="Arial"/>
        </w:rPr>
        <w:t>/blood transfusion.</w:t>
      </w:r>
      <w:r w:rsidRPr="0010336F">
        <w:rPr>
          <w:rFonts w:ascii="Arial" w:hAnsi="Arial" w:cs="Arial"/>
        </w:rPr>
        <w:t xml:space="preserve"> 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>Other_____________________________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>Do you see a cardiologist, if so whom?________________________</w:t>
      </w:r>
    </w:p>
    <w:p w:rsidR="0081536A" w:rsidRPr="0010336F" w:rsidRDefault="0081536A" w:rsidP="0081536A">
      <w:pPr>
        <w:pStyle w:val="FreeForm"/>
        <w:ind w:right="-360"/>
        <w:rPr>
          <w:rFonts w:ascii="Arial" w:hAnsi="Arial" w:cs="Arial"/>
        </w:rPr>
      </w:pP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0D2EF3">
        <w:rPr>
          <w:rFonts w:ascii="Arial" w:hAnsi="Arial" w:cs="Arial"/>
          <w:b/>
        </w:rPr>
        <w:t>Surgeries/Hospitalization/Procedures:</w:t>
      </w:r>
      <w:r w:rsidRPr="0010336F">
        <w:rPr>
          <w:rFonts w:ascii="Arial" w:hAnsi="Arial" w:cs="Arial"/>
        </w:rPr>
        <w:t xml:space="preserve">  O None </w:t>
      </w:r>
      <w:r w:rsidRPr="0010336F">
        <w:rPr>
          <w:rFonts w:ascii="Arial" w:hAnsi="Arial" w:cs="Arial"/>
        </w:rPr>
        <w:tab/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>Have you had a colonoscopy, if so where and when?_________________________________</w:t>
      </w:r>
      <w:r>
        <w:rPr>
          <w:rFonts w:ascii="Arial" w:hAnsi="Arial" w:cs="Arial"/>
        </w:rPr>
        <w:t>___________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Have you had an </w:t>
      </w:r>
      <w:r>
        <w:rPr>
          <w:rFonts w:ascii="Arial" w:hAnsi="Arial" w:cs="Arial"/>
        </w:rPr>
        <w:t xml:space="preserve">upper </w:t>
      </w:r>
      <w:r w:rsidRPr="0010336F">
        <w:rPr>
          <w:rFonts w:ascii="Arial" w:hAnsi="Arial" w:cs="Arial"/>
        </w:rPr>
        <w:t>endoscopy</w:t>
      </w:r>
      <w:r>
        <w:rPr>
          <w:rFonts w:ascii="Arial" w:hAnsi="Arial" w:cs="Arial"/>
        </w:rPr>
        <w:t>, EGD, or ERCP, if so where and w</w:t>
      </w:r>
      <w:r w:rsidRPr="0010336F">
        <w:rPr>
          <w:rFonts w:ascii="Arial" w:hAnsi="Arial" w:cs="Arial"/>
        </w:rPr>
        <w:t>hen?____________________</w:t>
      </w:r>
      <w:r>
        <w:rPr>
          <w:rFonts w:ascii="Arial" w:hAnsi="Arial" w:cs="Arial"/>
        </w:rPr>
        <w:t>_______</w:t>
      </w:r>
    </w:p>
    <w:p w:rsidR="0081536A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O Colon Surgery </w:t>
      </w:r>
      <w:r w:rsidRPr="0010336F">
        <w:rPr>
          <w:rFonts w:ascii="Arial" w:hAnsi="Arial" w:cs="Arial"/>
        </w:rPr>
        <w:tab/>
        <w:t>O Gallbladd</w:t>
      </w:r>
      <w:r>
        <w:rPr>
          <w:rFonts w:ascii="Arial" w:hAnsi="Arial" w:cs="Arial"/>
        </w:rPr>
        <w:t xml:space="preserve">er Surgery </w:t>
      </w:r>
      <w:r>
        <w:rPr>
          <w:rFonts w:ascii="Arial" w:hAnsi="Arial" w:cs="Arial"/>
        </w:rPr>
        <w:tab/>
        <w:t xml:space="preserve">O ERCP </w:t>
      </w:r>
      <w:r w:rsidRPr="00103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10336F">
        <w:rPr>
          <w:rFonts w:ascii="Arial" w:hAnsi="Arial" w:cs="Arial"/>
        </w:rPr>
        <w:t>O Gastric Bypass      O Her</w:t>
      </w:r>
      <w:r>
        <w:rPr>
          <w:rFonts w:ascii="Arial" w:hAnsi="Arial" w:cs="Arial"/>
        </w:rPr>
        <w:t xml:space="preserve">nia Surgery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>
        <w:rPr>
          <w:rFonts w:ascii="Arial" w:hAnsi="Arial" w:cs="Arial"/>
        </w:rPr>
        <w:t xml:space="preserve">O Prostate Surgery </w:t>
      </w:r>
      <w:r>
        <w:rPr>
          <w:rFonts w:ascii="Arial" w:hAnsi="Arial" w:cs="Arial"/>
        </w:rPr>
        <w:tab/>
      </w:r>
      <w:r w:rsidRPr="0010336F">
        <w:rPr>
          <w:rFonts w:ascii="Arial" w:hAnsi="Arial" w:cs="Arial"/>
        </w:rPr>
        <w:t xml:space="preserve">O Hysterectomy   </w:t>
      </w:r>
      <w:r>
        <w:rPr>
          <w:rFonts w:ascii="Arial" w:hAnsi="Arial" w:cs="Arial"/>
        </w:rPr>
        <w:t xml:space="preserve">          </w:t>
      </w:r>
      <w:r w:rsidRPr="0010336F">
        <w:rPr>
          <w:rFonts w:ascii="Arial" w:hAnsi="Arial" w:cs="Arial"/>
        </w:rPr>
        <w:t xml:space="preserve">O C-Section </w:t>
      </w:r>
      <w:r>
        <w:rPr>
          <w:rFonts w:ascii="Arial" w:hAnsi="Arial" w:cs="Arial"/>
        </w:rPr>
        <w:t xml:space="preserve">   </w:t>
      </w:r>
      <w:r w:rsidRPr="0010336F">
        <w:rPr>
          <w:rFonts w:ascii="Arial" w:hAnsi="Arial" w:cs="Arial"/>
        </w:rPr>
        <w:t xml:space="preserve">O Appendectomy    </w:t>
      </w:r>
      <w:r>
        <w:rPr>
          <w:rFonts w:ascii="Arial" w:hAnsi="Arial" w:cs="Arial"/>
        </w:rPr>
        <w:t xml:space="preserve">  </w:t>
      </w:r>
      <w:r w:rsidRPr="0010336F">
        <w:rPr>
          <w:rFonts w:ascii="Arial" w:hAnsi="Arial" w:cs="Arial"/>
        </w:rPr>
        <w:t xml:space="preserve">O Orthopedic Surgery       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O Heart Surgery </w:t>
      </w:r>
      <w:r w:rsidRPr="0010336F">
        <w:rPr>
          <w:rFonts w:ascii="Arial" w:hAnsi="Arial" w:cs="Arial"/>
        </w:rPr>
        <w:tab/>
        <w:t xml:space="preserve">O </w:t>
      </w:r>
      <w:r>
        <w:rPr>
          <w:rFonts w:ascii="Arial" w:hAnsi="Arial" w:cs="Arial"/>
        </w:rPr>
        <w:t xml:space="preserve">Heart Stent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 Pacemaker  </w:t>
      </w:r>
      <w:r w:rsidRPr="0010336F">
        <w:rPr>
          <w:rFonts w:ascii="Arial" w:hAnsi="Arial" w:cs="Arial"/>
        </w:rPr>
        <w:t>O Defibrillator (AICD)  Other_______________________________________________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>Allergies: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O None </w:t>
      </w:r>
      <w:r w:rsidRPr="0010336F">
        <w:rPr>
          <w:rFonts w:ascii="Arial" w:hAnsi="Arial" w:cs="Arial"/>
        </w:rPr>
        <w:tab/>
        <w:t xml:space="preserve">     O Demerol/Fentanyl    O IV Contrast or Iodine     O Penicillin 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10336F">
        <w:rPr>
          <w:rFonts w:ascii="Arial" w:hAnsi="Arial" w:cs="Arial"/>
        </w:rPr>
        <w:t xml:space="preserve">O Sulfa </w:t>
      </w:r>
      <w:r w:rsidRPr="0010336F">
        <w:rPr>
          <w:rFonts w:ascii="Arial" w:hAnsi="Arial" w:cs="Arial"/>
        </w:rPr>
        <w:tab/>
        <w:t xml:space="preserve">O Latex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>O Aspirin</w:t>
      </w:r>
      <w:r w:rsidRPr="0010336F">
        <w:rPr>
          <w:rFonts w:ascii="Arial" w:hAnsi="Arial" w:cs="Arial"/>
        </w:rPr>
        <w:tab/>
        <w:t xml:space="preserve">     O Eggs </w:t>
      </w:r>
      <w:r w:rsidRPr="0010336F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</w:t>
      </w:r>
      <w:r w:rsidRPr="0010336F">
        <w:rPr>
          <w:rFonts w:ascii="Arial" w:hAnsi="Arial" w:cs="Arial"/>
        </w:rPr>
        <w:t xml:space="preserve">O Propofol/Diprivan </w:t>
      </w:r>
      <w:r w:rsidRPr="0010336F">
        <w:rPr>
          <w:rFonts w:ascii="Arial" w:hAnsi="Arial" w:cs="Arial"/>
        </w:rPr>
        <w:tab/>
        <w:t xml:space="preserve">      OVersed 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10336F">
        <w:rPr>
          <w:rFonts w:ascii="Arial" w:hAnsi="Arial" w:cs="Arial"/>
        </w:rPr>
        <w:t>O Other________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</w:p>
    <w:p w:rsidR="0081536A" w:rsidRPr="0010336F" w:rsidRDefault="0081536A" w:rsidP="0081536A">
      <w:pPr>
        <w:pStyle w:val="FreeForm"/>
        <w:pBdr>
          <w:bottom w:val="single" w:sz="12" w:space="1" w:color="auto"/>
        </w:pBdr>
        <w:rPr>
          <w:rFonts w:ascii="Arial" w:hAnsi="Arial" w:cs="Arial"/>
        </w:rPr>
      </w:pPr>
      <w:r w:rsidRPr="000D2EF3">
        <w:rPr>
          <w:rFonts w:ascii="Arial" w:hAnsi="Arial" w:cs="Arial"/>
          <w:b/>
        </w:rPr>
        <w:t>List of Medications:</w:t>
      </w:r>
      <w:r w:rsidRPr="0010336F">
        <w:rPr>
          <w:rFonts w:ascii="Arial" w:hAnsi="Arial" w:cs="Arial"/>
        </w:rPr>
        <w:t xml:space="preserve">  Please list your medications, or if you have a written list, please provide</w:t>
      </w:r>
      <w:r>
        <w:rPr>
          <w:rFonts w:ascii="Arial" w:hAnsi="Arial" w:cs="Arial"/>
        </w:rPr>
        <w:t xml:space="preserve"> it</w:t>
      </w:r>
      <w:r w:rsidRPr="0010336F">
        <w:rPr>
          <w:rFonts w:ascii="Arial" w:hAnsi="Arial" w:cs="Arial"/>
        </w:rPr>
        <w:t xml:space="preserve"> and we will make a copy: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960B56">
        <w:rPr>
          <w:rFonts w:ascii="Arial" w:hAnsi="Arial" w:cs="Arial"/>
          <w:b/>
        </w:rPr>
        <w:t>__________________________________________________________________________________________</w:t>
      </w:r>
      <w:r w:rsidRPr="001033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0D2EF3">
        <w:rPr>
          <w:rFonts w:ascii="Arial" w:hAnsi="Arial" w:cs="Arial"/>
          <w:b/>
        </w:rPr>
        <w:t>Social History - Marital Status</w:t>
      </w:r>
      <w:r w:rsidRPr="0010336F">
        <w:rPr>
          <w:rFonts w:ascii="Arial" w:hAnsi="Arial" w:cs="Arial"/>
        </w:rPr>
        <w:tab/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0D2EF3">
        <w:rPr>
          <w:rFonts w:ascii="Arial" w:hAnsi="Arial" w:cs="Arial"/>
          <w:b/>
        </w:rPr>
        <w:t>Recreational Drugs</w:t>
      </w:r>
      <w:r w:rsidRPr="0010336F">
        <w:rPr>
          <w:rFonts w:ascii="Arial" w:hAnsi="Arial" w:cs="Arial"/>
        </w:rPr>
        <w:t xml:space="preserve">  O None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O Single </w:t>
      </w:r>
      <w:r>
        <w:rPr>
          <w:rFonts w:ascii="Arial" w:hAnsi="Arial" w:cs="Arial"/>
        </w:rPr>
        <w:t xml:space="preserve">     </w:t>
      </w:r>
      <w:r w:rsidRPr="0010336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Married    </w:t>
      </w:r>
      <w:r w:rsidRPr="0010336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Separated</w:t>
      </w:r>
      <w:r w:rsidRPr="0010336F">
        <w:rPr>
          <w:rFonts w:ascii="Arial" w:hAnsi="Arial" w:cs="Arial"/>
        </w:rPr>
        <w:tab/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336F">
        <w:rPr>
          <w:rFonts w:ascii="Arial" w:hAnsi="Arial" w:cs="Arial"/>
        </w:rPr>
        <w:t>O I have used IV drugs in the past.</w:t>
      </w:r>
      <w:r w:rsidRPr="0010336F">
        <w:rPr>
          <w:rFonts w:ascii="Arial" w:hAnsi="Arial" w:cs="Arial"/>
        </w:rPr>
        <w:tab/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O Divorced </w:t>
      </w:r>
      <w:r>
        <w:rPr>
          <w:rFonts w:ascii="Arial" w:hAnsi="Arial" w:cs="Arial"/>
        </w:rPr>
        <w:t xml:space="preserve"> </w:t>
      </w:r>
      <w:r w:rsidRPr="0010336F">
        <w:rPr>
          <w:rFonts w:ascii="Arial" w:hAnsi="Arial" w:cs="Arial"/>
        </w:rPr>
        <w:t>O Widowed</w:t>
      </w:r>
      <w:r>
        <w:rPr>
          <w:rFonts w:ascii="Arial" w:hAnsi="Arial" w:cs="Arial"/>
        </w:rPr>
        <w:t xml:space="preserve"> </w:t>
      </w:r>
      <w:r w:rsidRPr="0010336F">
        <w:rPr>
          <w:rFonts w:ascii="Arial" w:hAnsi="Arial" w:cs="Arial"/>
        </w:rPr>
        <w:t xml:space="preserve"> O Partnered</w:t>
      </w:r>
      <w:r w:rsidRPr="0010336F">
        <w:rPr>
          <w:rFonts w:ascii="Arial" w:hAnsi="Arial" w:cs="Arial"/>
        </w:rPr>
        <w:tab/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0336F">
        <w:rPr>
          <w:rFonts w:ascii="Arial" w:hAnsi="Arial" w:cs="Arial"/>
        </w:rPr>
        <w:t>O I currently use recreational drugs.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Children, Y/N, How many____</w:t>
      </w:r>
      <w:r w:rsidRPr="0010336F">
        <w:rPr>
          <w:rFonts w:ascii="Arial" w:hAnsi="Arial" w:cs="Arial"/>
        </w:rPr>
        <w:t xml:space="preserve"> </w:t>
      </w:r>
      <w:r w:rsidRPr="0010336F">
        <w:rPr>
          <w:rFonts w:ascii="Arial" w:hAnsi="Arial" w:cs="Arial"/>
        </w:rPr>
        <w:tab/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0336F">
        <w:rPr>
          <w:rFonts w:ascii="Arial" w:hAnsi="Arial" w:cs="Arial"/>
        </w:rPr>
        <w:t>O I have been treated for substance abuse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0D2EF3">
        <w:rPr>
          <w:rFonts w:ascii="Arial" w:hAnsi="Arial" w:cs="Arial"/>
          <w:b/>
        </w:rPr>
        <w:t>Social History -Alcohol</w:t>
      </w:r>
      <w:r w:rsidRPr="0010336F">
        <w:rPr>
          <w:rFonts w:ascii="Arial" w:hAnsi="Arial" w:cs="Arial"/>
        </w:rPr>
        <w:t xml:space="preserve"> </w:t>
      </w:r>
      <w:r w:rsidRPr="0010336F">
        <w:rPr>
          <w:rFonts w:ascii="Arial" w:hAnsi="Arial" w:cs="Arial"/>
        </w:rPr>
        <w:tab/>
      </w:r>
      <w:r w:rsidRPr="0010336F">
        <w:rPr>
          <w:rFonts w:ascii="Arial" w:hAnsi="Arial" w:cs="Arial"/>
        </w:rPr>
        <w:tab/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2EF3">
        <w:rPr>
          <w:rFonts w:ascii="Arial" w:hAnsi="Arial" w:cs="Arial"/>
          <w:b/>
        </w:rPr>
        <w:t>Social History - Tobacco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>
        <w:rPr>
          <w:rFonts w:ascii="Arial" w:hAnsi="Arial" w:cs="Arial"/>
        </w:rPr>
        <w:t xml:space="preserve">O Never    </w:t>
      </w:r>
      <w:r w:rsidRPr="0010336F">
        <w:rPr>
          <w:rFonts w:ascii="Arial" w:hAnsi="Arial" w:cs="Arial"/>
        </w:rPr>
        <w:t xml:space="preserve">O More than 2 days/week. 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336F">
        <w:rPr>
          <w:rFonts w:ascii="Arial" w:hAnsi="Arial" w:cs="Arial"/>
        </w:rPr>
        <w:tab/>
        <w:t>O I use tobacco produ</w:t>
      </w:r>
      <w:r>
        <w:rPr>
          <w:rFonts w:ascii="Arial" w:hAnsi="Arial" w:cs="Arial"/>
        </w:rPr>
        <w:t>cts, ___pack per day.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O Rarely  </w:t>
      </w:r>
      <w:r>
        <w:rPr>
          <w:rFonts w:ascii="Arial" w:hAnsi="Arial" w:cs="Arial"/>
        </w:rPr>
        <w:t xml:space="preserve"> </w:t>
      </w:r>
      <w:r w:rsidRPr="0010336F">
        <w:rPr>
          <w:rFonts w:ascii="Arial" w:hAnsi="Arial" w:cs="Arial"/>
        </w:rPr>
        <w:t>O Less than 2 days/week.</w:t>
      </w:r>
      <w:r w:rsidRPr="0010336F">
        <w:rPr>
          <w:rFonts w:ascii="Arial" w:hAnsi="Arial" w:cs="Arial"/>
        </w:rPr>
        <w:tab/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10336F">
        <w:rPr>
          <w:rFonts w:ascii="Arial" w:hAnsi="Arial" w:cs="Arial"/>
        </w:rPr>
        <w:t>O I have never used tobacco products.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O Daily 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O I quit using alcohol in________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O I quit using tobacco products in _____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0D2EF3">
        <w:rPr>
          <w:rFonts w:ascii="Arial" w:hAnsi="Arial" w:cs="Arial"/>
          <w:b/>
        </w:rPr>
        <w:t>Social History - Occupation</w:t>
      </w:r>
      <w:r w:rsidRPr="00103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</w:t>
      </w:r>
      <w:r w:rsidRPr="0010336F">
        <w:rPr>
          <w:rFonts w:ascii="Arial" w:hAnsi="Arial" w:cs="Arial"/>
        </w:rPr>
        <w:t xml:space="preserve">O Retired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</w:p>
    <w:p w:rsidR="0081536A" w:rsidRPr="0010336F" w:rsidRDefault="0081536A" w:rsidP="0081536A">
      <w:pPr>
        <w:pStyle w:val="FreeForm"/>
        <w:rPr>
          <w:rFonts w:ascii="Arial" w:hAnsi="Arial" w:cs="Arial"/>
        </w:rPr>
      </w:pPr>
    </w:p>
    <w:p w:rsidR="0081536A" w:rsidRPr="0010336F" w:rsidRDefault="0081536A" w:rsidP="0081536A">
      <w:pPr>
        <w:pStyle w:val="FreeForm"/>
        <w:rPr>
          <w:rFonts w:ascii="Arial" w:hAnsi="Arial" w:cs="Arial"/>
        </w:rPr>
      </w:pPr>
    </w:p>
    <w:p w:rsidR="0081536A" w:rsidRPr="000D2EF3" w:rsidRDefault="0081536A" w:rsidP="0081536A">
      <w:pPr>
        <w:pStyle w:val="FreeForm"/>
        <w:rPr>
          <w:rFonts w:ascii="Arial" w:hAnsi="Arial" w:cs="Arial"/>
          <w:b/>
        </w:rPr>
      </w:pPr>
      <w:r w:rsidRPr="000D2EF3">
        <w:rPr>
          <w:rFonts w:ascii="Arial" w:hAnsi="Arial" w:cs="Arial"/>
          <w:b/>
        </w:rPr>
        <w:t>FAMILY HISTORY: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>Has anyone i</w:t>
      </w:r>
      <w:r>
        <w:rPr>
          <w:rFonts w:ascii="Arial" w:hAnsi="Arial" w:cs="Arial"/>
        </w:rPr>
        <w:t xml:space="preserve">n your family had a history of </w:t>
      </w:r>
      <w:r w:rsidR="00AC29E4">
        <w:rPr>
          <w:rFonts w:ascii="Arial" w:hAnsi="Arial" w:cs="Arial"/>
        </w:rPr>
        <w:t>either colon cancer or polyps?  I</w:t>
      </w:r>
      <w:r w:rsidRPr="0010336F">
        <w:rPr>
          <w:rFonts w:ascii="Arial" w:hAnsi="Arial" w:cs="Arial"/>
        </w:rPr>
        <w:t>f so whom?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Has anyone in your family had a history of  inflammatory bowel disease, such as ulcerative colitis or Crohn’s disease, esophageal cancer, gastric cancer, pancreatic cancer, liver disease, hepatitis C or B, gynecological or breast cancer? </w:t>
      </w:r>
      <w:r>
        <w:rPr>
          <w:rFonts w:ascii="Arial" w:hAnsi="Arial" w:cs="Arial"/>
        </w:rPr>
        <w:t>If so, who</w:t>
      </w:r>
      <w:r w:rsidR="00AC29E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and what did they have?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>Has anyone in your family had similar problems to yours?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ab/>
      </w:r>
      <w:r w:rsidRPr="0010336F">
        <w:rPr>
          <w:rFonts w:ascii="Arial" w:hAnsi="Arial" w:cs="Arial"/>
        </w:rPr>
        <w:tab/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</w:p>
    <w:p w:rsidR="0081536A" w:rsidRDefault="0081536A" w:rsidP="0081536A">
      <w:pPr>
        <w:pStyle w:val="FreeForm"/>
        <w:rPr>
          <w:rFonts w:ascii="Arial" w:hAnsi="Arial" w:cs="Arial"/>
          <w:b/>
        </w:rPr>
      </w:pPr>
      <w:r w:rsidRPr="000D2EF3">
        <w:rPr>
          <w:rFonts w:ascii="Arial" w:hAnsi="Arial" w:cs="Arial"/>
          <w:b/>
        </w:rPr>
        <w:t>Review of Systems</w:t>
      </w:r>
      <w:r w:rsidR="0039420E">
        <w:rPr>
          <w:rFonts w:ascii="Arial" w:hAnsi="Arial" w:cs="Arial"/>
          <w:b/>
        </w:rPr>
        <w:t>:</w:t>
      </w:r>
    </w:p>
    <w:p w:rsidR="0039420E" w:rsidRPr="000D2EF3" w:rsidRDefault="0039420E" w:rsidP="0081536A">
      <w:pPr>
        <w:pStyle w:val="FreeForm"/>
        <w:rPr>
          <w:rFonts w:ascii="Arial" w:hAnsi="Arial" w:cs="Arial"/>
          <w:b/>
        </w:rPr>
      </w:pPr>
    </w:p>
    <w:p w:rsidR="0081536A" w:rsidRPr="000D2EF3" w:rsidRDefault="0081536A" w:rsidP="0081536A">
      <w:pPr>
        <w:pStyle w:val="FreeForm"/>
        <w:rPr>
          <w:rFonts w:ascii="Arial" w:hAnsi="Arial" w:cs="Arial"/>
          <w:b/>
        </w:rPr>
      </w:pPr>
      <w:r w:rsidRPr="000D2EF3">
        <w:rPr>
          <w:rFonts w:ascii="Arial" w:hAnsi="Arial" w:cs="Arial"/>
          <w:b/>
        </w:rPr>
        <w:t>Gastrointestinal</w:t>
      </w:r>
      <w:r>
        <w:rPr>
          <w:rFonts w:ascii="Arial" w:hAnsi="Arial" w:cs="Arial"/>
          <w:b/>
        </w:rPr>
        <w:t xml:space="preserve">:     </w:t>
      </w:r>
      <w:r w:rsidR="00A34C0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O None </w:t>
      </w:r>
      <w:r>
        <w:rPr>
          <w:rFonts w:ascii="Arial" w:hAnsi="Arial" w:cs="Arial"/>
        </w:rPr>
        <w:tab/>
      </w:r>
      <w:r w:rsidR="00A34C04">
        <w:rPr>
          <w:rFonts w:ascii="Arial" w:hAnsi="Arial" w:cs="Arial"/>
        </w:rPr>
        <w:t>Please check or circle</w:t>
      </w:r>
      <w:r w:rsidR="00960B56">
        <w:rPr>
          <w:rFonts w:ascii="Arial" w:hAnsi="Arial" w:cs="Arial"/>
        </w:rPr>
        <w:t xml:space="preserve"> all that apply. </w:t>
      </w:r>
      <w:r>
        <w:rPr>
          <w:rFonts w:ascii="Arial" w:hAnsi="Arial" w:cs="Arial"/>
        </w:rPr>
        <w:t xml:space="preserve">          </w:t>
      </w:r>
    </w:p>
    <w:p w:rsidR="0081536A" w:rsidRDefault="0081536A" w:rsidP="0081536A">
      <w:pPr>
        <w:pStyle w:val="FreeForm"/>
        <w:rPr>
          <w:rFonts w:ascii="Arial" w:hAnsi="Arial" w:cs="Arial"/>
        </w:rPr>
      </w:pPr>
      <w:r>
        <w:rPr>
          <w:rFonts w:ascii="Arial" w:hAnsi="Arial" w:cs="Arial"/>
        </w:rPr>
        <w:t xml:space="preserve">O Blood in Stool         O Change in Bowel Habits  </w:t>
      </w:r>
      <w:r w:rsidR="00912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Nausea      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10336F">
        <w:rPr>
          <w:rFonts w:ascii="Arial" w:hAnsi="Arial" w:cs="Arial"/>
        </w:rPr>
        <w:t>O Gas</w:t>
      </w:r>
      <w:r w:rsidRPr="0010336F">
        <w:rPr>
          <w:rFonts w:ascii="Arial" w:hAnsi="Arial" w:cs="Arial"/>
        </w:rPr>
        <w:tab/>
        <w:t xml:space="preserve">           </w:t>
      </w:r>
    </w:p>
    <w:p w:rsidR="0081536A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>O Trouble swallowing O Hemorrhoids</w:t>
      </w:r>
      <w:r>
        <w:rPr>
          <w:rFonts w:ascii="Arial" w:hAnsi="Arial" w:cs="Arial"/>
        </w:rPr>
        <w:t xml:space="preserve">                    </w:t>
      </w:r>
      <w:r w:rsidRPr="0010336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Fecal</w:t>
      </w:r>
      <w:r w:rsidRPr="0081536A">
        <w:rPr>
          <w:rFonts w:ascii="Arial" w:hAnsi="Arial" w:cs="Arial"/>
        </w:rPr>
        <w:t xml:space="preserve"> </w:t>
      </w:r>
      <w:r w:rsidRPr="0010336F">
        <w:rPr>
          <w:rFonts w:ascii="Arial" w:hAnsi="Arial" w:cs="Arial"/>
        </w:rPr>
        <w:t>Incontinence</w:t>
      </w:r>
      <w:r w:rsidRPr="00815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10336F">
        <w:rPr>
          <w:rFonts w:ascii="Arial" w:hAnsi="Arial" w:cs="Arial"/>
        </w:rPr>
        <w:t>O Jaundice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O Heartburn </w:t>
      </w:r>
      <w:r w:rsidR="00A34C04">
        <w:rPr>
          <w:rFonts w:ascii="Arial" w:hAnsi="Arial" w:cs="Arial"/>
        </w:rPr>
        <w:t xml:space="preserve">               </w:t>
      </w:r>
      <w:r w:rsidRPr="0010336F">
        <w:rPr>
          <w:rFonts w:ascii="Arial" w:hAnsi="Arial" w:cs="Arial"/>
        </w:rPr>
        <w:t xml:space="preserve">O Milk Intolerance  </w:t>
      </w:r>
      <w:r>
        <w:rPr>
          <w:rFonts w:ascii="Arial" w:hAnsi="Arial" w:cs="Arial"/>
        </w:rPr>
        <w:t xml:space="preserve">             </w:t>
      </w:r>
      <w:r w:rsidRPr="0010336F">
        <w:rPr>
          <w:rFonts w:ascii="Arial" w:hAnsi="Arial" w:cs="Arial"/>
        </w:rPr>
        <w:t>O Black Stools</w:t>
      </w:r>
      <w:r w:rsidRPr="00815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Pr="0010336F">
        <w:rPr>
          <w:rFonts w:ascii="Arial" w:hAnsi="Arial" w:cs="Arial"/>
        </w:rPr>
        <w:t>O Vomiting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 xml:space="preserve">O Loss of Appetite </w:t>
      </w:r>
      <w:r>
        <w:rPr>
          <w:rFonts w:ascii="Arial" w:hAnsi="Arial" w:cs="Arial"/>
        </w:rPr>
        <w:t xml:space="preserve">     </w:t>
      </w:r>
      <w:r w:rsidRPr="0010336F">
        <w:rPr>
          <w:rFonts w:ascii="Arial" w:hAnsi="Arial" w:cs="Arial"/>
        </w:rPr>
        <w:t xml:space="preserve">O Belching 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10336F">
        <w:rPr>
          <w:rFonts w:ascii="Arial" w:hAnsi="Arial" w:cs="Arial"/>
        </w:rPr>
        <w:t>O Diarrhea</w:t>
      </w:r>
      <w:r w:rsidRPr="00103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912CB8">
        <w:rPr>
          <w:rFonts w:ascii="Arial" w:hAnsi="Arial" w:cs="Arial"/>
        </w:rPr>
        <w:t xml:space="preserve">      </w:t>
      </w:r>
      <w:r w:rsidRPr="0010336F">
        <w:rPr>
          <w:rFonts w:ascii="Arial" w:hAnsi="Arial" w:cs="Arial"/>
        </w:rPr>
        <w:t xml:space="preserve">O Painful Bowel Movement                   </w:t>
      </w:r>
      <w:r>
        <w:rPr>
          <w:rFonts w:ascii="Arial" w:hAnsi="Arial" w:cs="Arial"/>
        </w:rPr>
        <w:t xml:space="preserve">           </w:t>
      </w:r>
      <w:r w:rsidRPr="0010336F">
        <w:rPr>
          <w:rFonts w:ascii="Arial" w:hAnsi="Arial" w:cs="Arial"/>
        </w:rPr>
        <w:t>O Abdominal pain</w:t>
      </w:r>
      <w:r>
        <w:rPr>
          <w:rFonts w:ascii="Arial" w:hAnsi="Arial" w:cs="Arial"/>
        </w:rPr>
        <w:t xml:space="preserve">       </w:t>
      </w:r>
      <w:r w:rsidRPr="0010336F">
        <w:rPr>
          <w:rFonts w:ascii="Arial" w:hAnsi="Arial" w:cs="Arial"/>
        </w:rPr>
        <w:t>O Constipation</w:t>
      </w:r>
      <w:r>
        <w:rPr>
          <w:rFonts w:ascii="Arial" w:hAnsi="Arial" w:cs="Arial"/>
        </w:rPr>
        <w:t xml:space="preserve">                   </w:t>
      </w:r>
      <w:r w:rsidR="00912CB8">
        <w:rPr>
          <w:rFonts w:ascii="Arial" w:hAnsi="Arial" w:cs="Arial"/>
        </w:rPr>
        <w:t xml:space="preserve">  </w:t>
      </w:r>
      <w:r w:rsidRPr="0010336F">
        <w:rPr>
          <w:rFonts w:ascii="Arial" w:hAnsi="Arial" w:cs="Arial"/>
        </w:rPr>
        <w:t>O IBS</w:t>
      </w:r>
      <w:r w:rsidRPr="00815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="00912CB8">
        <w:rPr>
          <w:rFonts w:ascii="Arial" w:hAnsi="Arial" w:cs="Arial"/>
        </w:rPr>
        <w:t xml:space="preserve">   </w:t>
      </w:r>
      <w:r w:rsidRPr="0010336F">
        <w:rPr>
          <w:rFonts w:ascii="Arial" w:hAnsi="Arial" w:cs="Arial"/>
        </w:rPr>
        <w:t>O Bloating</w:t>
      </w:r>
    </w:p>
    <w:p w:rsidR="0039420E" w:rsidRPr="0010336F" w:rsidRDefault="00912CB8" w:rsidP="0081536A">
      <w:pPr>
        <w:pStyle w:val="FreeForm"/>
        <w:rPr>
          <w:rFonts w:ascii="Arial" w:hAnsi="Arial" w:cs="Arial"/>
        </w:rPr>
      </w:pPr>
      <w:r w:rsidRPr="0010336F">
        <w:rPr>
          <w:rFonts w:ascii="Arial" w:hAnsi="Arial" w:cs="Arial"/>
        </w:rPr>
        <w:t>O Other________________</w:t>
      </w:r>
      <w:r w:rsidR="0081536A" w:rsidRPr="0010336F">
        <w:rPr>
          <w:rFonts w:ascii="Arial" w:hAnsi="Arial" w:cs="Arial"/>
        </w:rPr>
        <w:tab/>
      </w:r>
      <w:r w:rsidR="0081536A">
        <w:rPr>
          <w:rFonts w:ascii="Arial" w:hAnsi="Arial" w:cs="Arial"/>
        </w:rPr>
        <w:t xml:space="preserve">       </w:t>
      </w:r>
      <w:r w:rsidR="0081536A" w:rsidRPr="0010336F">
        <w:rPr>
          <w:rFonts w:ascii="Arial" w:hAnsi="Arial" w:cs="Arial"/>
        </w:rPr>
        <w:tab/>
      </w:r>
      <w:r w:rsidR="0081536A" w:rsidRPr="0010336F">
        <w:rPr>
          <w:rFonts w:ascii="Arial" w:hAnsi="Arial" w:cs="Arial"/>
        </w:rPr>
        <w:tab/>
      </w:r>
      <w:r w:rsidR="0081536A">
        <w:rPr>
          <w:rFonts w:ascii="Arial" w:hAnsi="Arial" w:cs="Arial"/>
        </w:rPr>
        <w:t xml:space="preserve">                   </w:t>
      </w:r>
      <w:r w:rsidR="0081536A" w:rsidRPr="0010336F">
        <w:rPr>
          <w:rFonts w:ascii="Arial" w:hAnsi="Arial" w:cs="Arial"/>
        </w:rPr>
        <w:tab/>
      </w:r>
      <w:r w:rsidR="0081536A" w:rsidRPr="0010336F">
        <w:rPr>
          <w:rFonts w:ascii="Arial" w:hAnsi="Arial" w:cs="Arial"/>
        </w:rPr>
        <w:tab/>
        <w:t xml:space="preserve">             </w:t>
      </w:r>
      <w:r w:rsidR="0081536A">
        <w:rPr>
          <w:rFonts w:ascii="Arial" w:hAnsi="Arial" w:cs="Arial"/>
        </w:rPr>
        <w:t xml:space="preserve">            </w:t>
      </w:r>
      <w:r w:rsidR="0081536A" w:rsidRPr="0010336F">
        <w:rPr>
          <w:rFonts w:ascii="Arial" w:hAnsi="Arial" w:cs="Arial"/>
        </w:rPr>
        <w:tab/>
      </w:r>
      <w:r w:rsidR="0081536A">
        <w:rPr>
          <w:rFonts w:ascii="Arial" w:hAnsi="Arial" w:cs="Arial"/>
        </w:rPr>
        <w:t xml:space="preserve">          </w:t>
      </w:r>
      <w:r w:rsidR="0081536A" w:rsidRPr="0010336F">
        <w:rPr>
          <w:rFonts w:ascii="Arial" w:hAnsi="Arial" w:cs="Arial"/>
        </w:rPr>
        <w:tab/>
      </w:r>
      <w:r w:rsidR="0081536A" w:rsidRPr="0010336F">
        <w:rPr>
          <w:rFonts w:ascii="Arial" w:hAnsi="Arial" w:cs="Arial"/>
        </w:rPr>
        <w:tab/>
      </w:r>
      <w:r w:rsidR="0081536A">
        <w:rPr>
          <w:rFonts w:ascii="Arial" w:hAnsi="Arial" w:cs="Arial"/>
        </w:rPr>
        <w:t xml:space="preserve">      </w:t>
      </w:r>
      <w:r w:rsidR="0081536A" w:rsidRPr="0010336F">
        <w:rPr>
          <w:rFonts w:ascii="Arial" w:hAnsi="Arial" w:cs="Arial"/>
        </w:rPr>
        <w:tab/>
      </w:r>
      <w:r w:rsidR="0081536A" w:rsidRPr="0010336F">
        <w:rPr>
          <w:rFonts w:ascii="Arial" w:hAnsi="Arial" w:cs="Arial"/>
        </w:rPr>
        <w:tab/>
      </w:r>
      <w:r w:rsidR="0081536A">
        <w:rPr>
          <w:rFonts w:ascii="Arial" w:hAnsi="Arial" w:cs="Arial"/>
        </w:rPr>
        <w:t xml:space="preserve">      </w:t>
      </w:r>
      <w:r w:rsidR="0081536A" w:rsidRPr="0010336F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        </w:t>
      </w:r>
    </w:p>
    <w:p w:rsidR="0039420E" w:rsidRPr="0039420E" w:rsidRDefault="0039420E" w:rsidP="0081536A">
      <w:pPr>
        <w:pStyle w:val="FreeForm"/>
        <w:rPr>
          <w:rFonts w:ascii="Arial" w:hAnsi="Arial" w:cs="Arial"/>
          <w:b/>
        </w:rPr>
      </w:pPr>
      <w:r w:rsidRPr="0039420E">
        <w:rPr>
          <w:rFonts w:ascii="Arial" w:hAnsi="Arial" w:cs="Arial"/>
          <w:b/>
        </w:rPr>
        <w:t xml:space="preserve">Do you have any other symptoms, please circle </w:t>
      </w:r>
      <w:r>
        <w:rPr>
          <w:rFonts w:ascii="Arial" w:hAnsi="Arial" w:cs="Arial"/>
          <w:b/>
        </w:rPr>
        <w:t xml:space="preserve">and add </w:t>
      </w:r>
      <w:r w:rsidRPr="0039420E">
        <w:rPr>
          <w:rFonts w:ascii="Arial" w:hAnsi="Arial" w:cs="Arial"/>
          <w:b/>
        </w:rPr>
        <w:t>as needed:</w:t>
      </w:r>
    </w:p>
    <w:p w:rsidR="0039420E" w:rsidRDefault="0081536A" w:rsidP="0081536A">
      <w:pPr>
        <w:pStyle w:val="FreeForm"/>
        <w:rPr>
          <w:rFonts w:ascii="Arial" w:hAnsi="Arial" w:cs="Arial"/>
        </w:rPr>
      </w:pPr>
      <w:r w:rsidRPr="007029A7">
        <w:rPr>
          <w:rFonts w:ascii="Arial" w:hAnsi="Arial" w:cs="Arial"/>
          <w:b/>
        </w:rPr>
        <w:t>Hematologic</w:t>
      </w:r>
      <w:r w:rsidRPr="0010336F">
        <w:rPr>
          <w:rFonts w:ascii="Arial" w:hAnsi="Arial" w:cs="Arial"/>
        </w:rPr>
        <w:t xml:space="preserve">:  </w:t>
      </w:r>
      <w:r w:rsidR="0039420E">
        <w:rPr>
          <w:rFonts w:ascii="Arial" w:hAnsi="Arial" w:cs="Arial"/>
        </w:rPr>
        <w:tab/>
      </w:r>
      <w:r w:rsidR="0039420E">
        <w:rPr>
          <w:rFonts w:ascii="Arial" w:hAnsi="Arial" w:cs="Arial"/>
        </w:rPr>
        <w:tab/>
        <w:t xml:space="preserve">None     Anemia / easy bruising / </w:t>
      </w:r>
      <w:r w:rsidRPr="0010336F">
        <w:rPr>
          <w:rFonts w:ascii="Arial" w:hAnsi="Arial" w:cs="Arial"/>
        </w:rPr>
        <w:t>prolonged bleeding</w:t>
      </w:r>
      <w:r w:rsidR="00A34C04">
        <w:rPr>
          <w:rFonts w:ascii="Arial" w:hAnsi="Arial" w:cs="Arial"/>
        </w:rPr>
        <w:t xml:space="preserve">      </w:t>
      </w:r>
      <w:r w:rsidR="0039420E">
        <w:rPr>
          <w:rFonts w:ascii="Arial" w:hAnsi="Arial" w:cs="Arial"/>
        </w:rPr>
        <w:t>_________________________</w:t>
      </w:r>
      <w:r w:rsidRPr="0010336F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7029A7">
        <w:rPr>
          <w:rFonts w:ascii="Arial" w:hAnsi="Arial" w:cs="Arial"/>
          <w:b/>
        </w:rPr>
        <w:t>Genitourinary</w:t>
      </w:r>
      <w:r w:rsidRPr="0010336F">
        <w:rPr>
          <w:rFonts w:ascii="Arial" w:hAnsi="Arial" w:cs="Arial"/>
        </w:rPr>
        <w:t xml:space="preserve">: </w:t>
      </w:r>
      <w:r w:rsidR="0039420E">
        <w:rPr>
          <w:rFonts w:ascii="Arial" w:hAnsi="Arial" w:cs="Arial"/>
        </w:rPr>
        <w:tab/>
      </w:r>
      <w:r w:rsidR="0039420E">
        <w:rPr>
          <w:rFonts w:ascii="Arial" w:hAnsi="Arial" w:cs="Arial"/>
        </w:rPr>
        <w:tab/>
        <w:t xml:space="preserve">None     blood in urine / </w:t>
      </w:r>
      <w:r w:rsidR="00960B56">
        <w:rPr>
          <w:rFonts w:ascii="Arial" w:hAnsi="Arial" w:cs="Arial"/>
        </w:rPr>
        <w:t>incontinence</w:t>
      </w:r>
      <w:r w:rsidR="0039420E">
        <w:rPr>
          <w:rFonts w:ascii="Arial" w:hAnsi="Arial" w:cs="Arial"/>
        </w:rPr>
        <w:t xml:space="preserve"> /  irreg menses </w:t>
      </w:r>
      <w:r w:rsidR="00960B56">
        <w:rPr>
          <w:rFonts w:ascii="Arial" w:hAnsi="Arial" w:cs="Arial"/>
        </w:rPr>
        <w:tab/>
        <w:t>___________</w:t>
      </w:r>
      <w:r w:rsidR="00A34C04">
        <w:rPr>
          <w:rFonts w:ascii="Arial" w:hAnsi="Arial" w:cs="Arial"/>
        </w:rPr>
        <w:t>_</w:t>
      </w:r>
      <w:r w:rsidR="0039420E">
        <w:rPr>
          <w:rFonts w:ascii="Arial" w:hAnsi="Arial" w:cs="Arial"/>
        </w:rPr>
        <w:t xml:space="preserve">_____________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7029A7">
        <w:rPr>
          <w:rFonts w:ascii="Arial" w:hAnsi="Arial" w:cs="Arial"/>
          <w:b/>
        </w:rPr>
        <w:t>Skin</w:t>
      </w:r>
      <w:r w:rsidRPr="0010336F">
        <w:rPr>
          <w:rFonts w:ascii="Arial" w:hAnsi="Arial" w:cs="Arial"/>
        </w:rPr>
        <w:t>:</w:t>
      </w:r>
      <w:r w:rsidR="0039420E">
        <w:rPr>
          <w:rFonts w:ascii="Arial" w:hAnsi="Arial" w:cs="Arial"/>
        </w:rPr>
        <w:tab/>
      </w:r>
      <w:r w:rsidR="0039420E">
        <w:rPr>
          <w:rFonts w:ascii="Arial" w:hAnsi="Arial" w:cs="Arial"/>
        </w:rPr>
        <w:tab/>
      </w:r>
      <w:r w:rsidR="0039420E">
        <w:rPr>
          <w:rFonts w:ascii="Arial" w:hAnsi="Arial" w:cs="Arial"/>
        </w:rPr>
        <w:tab/>
        <w:t>None     rash / itching / jaundice</w:t>
      </w:r>
      <w:r w:rsidRPr="0010336F">
        <w:rPr>
          <w:rFonts w:ascii="Arial" w:hAnsi="Arial" w:cs="Arial"/>
        </w:rPr>
        <w:t xml:space="preserve"> </w:t>
      </w:r>
      <w:r w:rsidRPr="0010336F">
        <w:rPr>
          <w:rFonts w:ascii="Arial" w:hAnsi="Arial" w:cs="Arial"/>
        </w:rPr>
        <w:tab/>
      </w:r>
      <w:r w:rsidRPr="0010336F">
        <w:rPr>
          <w:rFonts w:ascii="Arial" w:hAnsi="Arial" w:cs="Arial"/>
        </w:rPr>
        <w:tab/>
      </w:r>
      <w:r w:rsidRPr="0010336F">
        <w:rPr>
          <w:rFonts w:ascii="Arial" w:hAnsi="Arial" w:cs="Arial"/>
        </w:rPr>
        <w:tab/>
        <w:t xml:space="preserve"> </w:t>
      </w:r>
      <w:r w:rsidRPr="0010336F">
        <w:rPr>
          <w:rFonts w:ascii="Arial" w:hAnsi="Arial" w:cs="Arial"/>
        </w:rPr>
        <w:tab/>
      </w:r>
      <w:r w:rsidR="0039420E">
        <w:rPr>
          <w:rFonts w:ascii="Arial" w:hAnsi="Arial" w:cs="Arial"/>
        </w:rPr>
        <w:t>_________________________</w:t>
      </w:r>
      <w:r w:rsidRPr="0010336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7029A7">
        <w:rPr>
          <w:rFonts w:ascii="Arial" w:hAnsi="Arial" w:cs="Arial"/>
          <w:b/>
        </w:rPr>
        <w:t>Cardiovascular</w:t>
      </w:r>
      <w:r w:rsidRPr="0010336F">
        <w:rPr>
          <w:rFonts w:ascii="Arial" w:hAnsi="Arial" w:cs="Arial"/>
        </w:rPr>
        <w:t xml:space="preserve">:  </w:t>
      </w:r>
      <w:r w:rsidR="0039420E">
        <w:rPr>
          <w:rFonts w:ascii="Arial" w:hAnsi="Arial" w:cs="Arial"/>
        </w:rPr>
        <w:tab/>
        <w:t xml:space="preserve">None     </w:t>
      </w:r>
      <w:r w:rsidRPr="0010336F">
        <w:rPr>
          <w:rFonts w:ascii="Arial" w:hAnsi="Arial" w:cs="Arial"/>
        </w:rPr>
        <w:t>chest pain</w:t>
      </w:r>
      <w:r w:rsidR="0039420E">
        <w:rPr>
          <w:rFonts w:ascii="Arial" w:hAnsi="Arial" w:cs="Arial"/>
        </w:rPr>
        <w:t xml:space="preserve"> /  </w:t>
      </w:r>
      <w:r w:rsidRPr="0010336F">
        <w:rPr>
          <w:rFonts w:ascii="Arial" w:hAnsi="Arial" w:cs="Arial"/>
        </w:rPr>
        <w:t xml:space="preserve"> irregu</w:t>
      </w:r>
      <w:r w:rsidR="0039420E">
        <w:rPr>
          <w:rFonts w:ascii="Arial" w:hAnsi="Arial" w:cs="Arial"/>
        </w:rPr>
        <w:t xml:space="preserve">lar heartbeat / ankle swelling </w:t>
      </w:r>
      <w:r w:rsidR="00A34C04">
        <w:rPr>
          <w:rFonts w:ascii="Arial" w:hAnsi="Arial" w:cs="Arial"/>
        </w:rPr>
        <w:t>_________________________</w:t>
      </w:r>
      <w:r w:rsidR="0039420E">
        <w:rPr>
          <w:rFonts w:ascii="Arial" w:hAnsi="Arial" w:cs="Arial"/>
        </w:rPr>
        <w:t xml:space="preserve">     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7029A7">
        <w:rPr>
          <w:rFonts w:ascii="Arial" w:hAnsi="Arial" w:cs="Arial"/>
          <w:b/>
        </w:rPr>
        <w:t>Neurological</w:t>
      </w:r>
      <w:r w:rsidRPr="0010336F">
        <w:rPr>
          <w:rFonts w:ascii="Arial" w:hAnsi="Arial" w:cs="Arial"/>
        </w:rPr>
        <w:t xml:space="preserve">: </w:t>
      </w:r>
      <w:r w:rsidR="0039420E">
        <w:rPr>
          <w:rFonts w:ascii="Arial" w:hAnsi="Arial" w:cs="Arial"/>
        </w:rPr>
        <w:tab/>
      </w:r>
      <w:r w:rsidR="0039420E">
        <w:rPr>
          <w:rFonts w:ascii="Arial" w:hAnsi="Arial" w:cs="Arial"/>
        </w:rPr>
        <w:tab/>
        <w:t xml:space="preserve">None     seizures / </w:t>
      </w:r>
      <w:r w:rsidRPr="0010336F">
        <w:rPr>
          <w:rFonts w:ascii="Arial" w:hAnsi="Arial" w:cs="Arial"/>
        </w:rPr>
        <w:t>dizziness</w:t>
      </w:r>
      <w:r w:rsidR="0039420E">
        <w:rPr>
          <w:rFonts w:ascii="Arial" w:hAnsi="Arial" w:cs="Arial"/>
        </w:rPr>
        <w:t xml:space="preserve"> / stroke / paralysis </w:t>
      </w:r>
      <w:r w:rsidRPr="0010336F">
        <w:rPr>
          <w:rFonts w:ascii="Arial" w:hAnsi="Arial" w:cs="Arial"/>
        </w:rPr>
        <w:t xml:space="preserve">            </w:t>
      </w:r>
      <w:r w:rsidRPr="0010336F">
        <w:rPr>
          <w:rFonts w:ascii="Arial" w:hAnsi="Arial" w:cs="Arial"/>
        </w:rPr>
        <w:tab/>
      </w:r>
      <w:r w:rsidR="00A34C04">
        <w:rPr>
          <w:rFonts w:ascii="Arial" w:hAnsi="Arial" w:cs="Arial"/>
        </w:rPr>
        <w:t>_________________________</w:t>
      </w:r>
      <w:r w:rsidRPr="0010336F">
        <w:rPr>
          <w:rFonts w:ascii="Arial" w:hAnsi="Arial" w:cs="Arial"/>
        </w:rPr>
        <w:t xml:space="preserve">                  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7029A7">
        <w:rPr>
          <w:rFonts w:ascii="Arial" w:hAnsi="Arial" w:cs="Arial"/>
          <w:b/>
        </w:rPr>
        <w:t>Endocrine:</w:t>
      </w:r>
      <w:r w:rsidRPr="0010336F">
        <w:rPr>
          <w:rFonts w:ascii="Arial" w:hAnsi="Arial" w:cs="Arial"/>
        </w:rPr>
        <w:t xml:space="preserve"> </w:t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  <w:t xml:space="preserve">None     </w:t>
      </w:r>
      <w:r w:rsidRPr="0010336F">
        <w:rPr>
          <w:rFonts w:ascii="Arial" w:hAnsi="Arial" w:cs="Arial"/>
        </w:rPr>
        <w:t xml:space="preserve">excessive thirst </w:t>
      </w:r>
      <w:r w:rsidR="00A34C04">
        <w:rPr>
          <w:rFonts w:ascii="Arial" w:hAnsi="Arial" w:cs="Arial"/>
        </w:rPr>
        <w:t xml:space="preserve">/ </w:t>
      </w:r>
      <w:r w:rsidRPr="0010336F">
        <w:rPr>
          <w:rFonts w:ascii="Arial" w:hAnsi="Arial" w:cs="Arial"/>
        </w:rPr>
        <w:t xml:space="preserve">intolerance </w:t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  <w:t>_________________________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7029A7">
        <w:rPr>
          <w:rFonts w:ascii="Arial" w:hAnsi="Arial" w:cs="Arial"/>
          <w:b/>
        </w:rPr>
        <w:t>Constitutional</w:t>
      </w:r>
      <w:r w:rsidRPr="0010336F">
        <w:rPr>
          <w:rFonts w:ascii="Arial" w:hAnsi="Arial" w:cs="Arial"/>
        </w:rPr>
        <w:t xml:space="preserve">: </w:t>
      </w:r>
      <w:r w:rsidR="00960B56">
        <w:rPr>
          <w:rFonts w:ascii="Arial" w:hAnsi="Arial" w:cs="Arial"/>
        </w:rPr>
        <w:tab/>
        <w:t xml:space="preserve">None     </w:t>
      </w:r>
      <w:r w:rsidR="00A34C04">
        <w:rPr>
          <w:rFonts w:ascii="Arial" w:hAnsi="Arial" w:cs="Arial"/>
        </w:rPr>
        <w:t xml:space="preserve">weight gain / weight loss / fever  </w:t>
      </w:r>
      <w:r w:rsidRPr="0010336F">
        <w:rPr>
          <w:rFonts w:ascii="Arial" w:hAnsi="Arial" w:cs="Arial"/>
        </w:rPr>
        <w:t xml:space="preserve"> </w:t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  <w:t>_________________________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  <w:r w:rsidRPr="007029A7">
        <w:rPr>
          <w:rFonts w:ascii="Arial" w:hAnsi="Arial" w:cs="Arial"/>
          <w:b/>
        </w:rPr>
        <w:t>Psychiatric</w:t>
      </w:r>
      <w:r w:rsidRPr="0010336F">
        <w:rPr>
          <w:rFonts w:ascii="Arial" w:hAnsi="Arial" w:cs="Arial"/>
        </w:rPr>
        <w:t xml:space="preserve">:  </w:t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  <w:t xml:space="preserve">None     </w:t>
      </w:r>
      <w:r w:rsidRPr="0010336F">
        <w:rPr>
          <w:rFonts w:ascii="Arial" w:hAnsi="Arial" w:cs="Arial"/>
        </w:rPr>
        <w:t xml:space="preserve">depression </w:t>
      </w:r>
      <w:r w:rsidR="00A34C04">
        <w:rPr>
          <w:rFonts w:ascii="Arial" w:hAnsi="Arial" w:cs="Arial"/>
        </w:rPr>
        <w:t xml:space="preserve">/ memory loss / confusion / anxiety </w:t>
      </w:r>
      <w:r w:rsidR="00A34C04">
        <w:rPr>
          <w:rFonts w:ascii="Arial" w:hAnsi="Arial" w:cs="Arial"/>
        </w:rPr>
        <w:tab/>
        <w:t>_________________________</w:t>
      </w:r>
    </w:p>
    <w:p w:rsidR="00A34C04" w:rsidRDefault="0081536A" w:rsidP="0081536A">
      <w:pPr>
        <w:pStyle w:val="FreeForm"/>
        <w:rPr>
          <w:rFonts w:ascii="Arial" w:hAnsi="Arial" w:cs="Arial"/>
        </w:rPr>
      </w:pPr>
      <w:r w:rsidRPr="007029A7">
        <w:rPr>
          <w:rFonts w:ascii="Arial" w:hAnsi="Arial" w:cs="Arial"/>
          <w:b/>
        </w:rPr>
        <w:t>Eyes</w:t>
      </w:r>
      <w:r w:rsidRPr="0010336F">
        <w:rPr>
          <w:rFonts w:ascii="Arial" w:hAnsi="Arial" w:cs="Arial"/>
        </w:rPr>
        <w:t xml:space="preserve">: </w:t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  <w:t xml:space="preserve">None     change in vision / eye problems  </w:t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  <w:t>_________________________</w:t>
      </w:r>
    </w:p>
    <w:p w:rsidR="00A34C04" w:rsidRDefault="0081536A" w:rsidP="0081536A">
      <w:pPr>
        <w:pStyle w:val="FreeForm"/>
        <w:rPr>
          <w:rFonts w:ascii="Arial" w:hAnsi="Arial" w:cs="Arial"/>
        </w:rPr>
      </w:pPr>
      <w:r w:rsidRPr="007029A7">
        <w:rPr>
          <w:rFonts w:ascii="Arial" w:hAnsi="Arial" w:cs="Arial"/>
          <w:b/>
        </w:rPr>
        <w:t>Ear, nose, throat</w:t>
      </w:r>
      <w:r w:rsidRPr="0010336F">
        <w:rPr>
          <w:rFonts w:ascii="Arial" w:hAnsi="Arial" w:cs="Arial"/>
        </w:rPr>
        <w:t xml:space="preserve">: </w:t>
      </w:r>
      <w:r w:rsidR="00A34C04">
        <w:rPr>
          <w:rFonts w:ascii="Arial" w:hAnsi="Arial" w:cs="Arial"/>
        </w:rPr>
        <w:tab/>
        <w:t>None</w:t>
      </w:r>
      <w:r w:rsidR="00A34C04">
        <w:rPr>
          <w:rFonts w:ascii="Arial" w:hAnsi="Arial" w:cs="Arial"/>
        </w:rPr>
        <w:tab/>
        <w:t xml:space="preserve">hoarseness / dry mouth  </w:t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  <w:t>_________________________</w:t>
      </w:r>
    </w:p>
    <w:p w:rsidR="00A34C04" w:rsidRDefault="0081536A" w:rsidP="0081536A">
      <w:pPr>
        <w:pStyle w:val="FreeForm"/>
        <w:rPr>
          <w:rFonts w:ascii="Arial" w:hAnsi="Arial" w:cs="Arial"/>
        </w:rPr>
      </w:pPr>
      <w:r w:rsidRPr="007029A7">
        <w:rPr>
          <w:rFonts w:ascii="Arial" w:hAnsi="Arial" w:cs="Arial"/>
          <w:b/>
        </w:rPr>
        <w:t>Musculoskeletal</w:t>
      </w:r>
      <w:r w:rsidRPr="0010336F">
        <w:rPr>
          <w:rFonts w:ascii="Arial" w:hAnsi="Arial" w:cs="Arial"/>
        </w:rPr>
        <w:t xml:space="preserve">: </w:t>
      </w:r>
      <w:r w:rsidR="00A34C04">
        <w:rPr>
          <w:rFonts w:ascii="Arial" w:hAnsi="Arial" w:cs="Arial"/>
        </w:rPr>
        <w:tab/>
        <w:t>None</w:t>
      </w:r>
      <w:r w:rsidR="00A34C04">
        <w:rPr>
          <w:rFonts w:ascii="Arial" w:hAnsi="Arial" w:cs="Arial"/>
        </w:rPr>
        <w:tab/>
        <w:t xml:space="preserve">Muscle pain / joint pain / arthritis. </w:t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  <w:t>_________________________</w:t>
      </w:r>
    </w:p>
    <w:p w:rsidR="00A34C04" w:rsidRDefault="0081536A" w:rsidP="0081536A">
      <w:pPr>
        <w:pStyle w:val="FreeForm"/>
        <w:rPr>
          <w:rFonts w:ascii="Arial" w:hAnsi="Arial" w:cs="Arial"/>
        </w:rPr>
      </w:pPr>
      <w:r w:rsidRPr="007029A7">
        <w:rPr>
          <w:rFonts w:ascii="Arial" w:hAnsi="Arial" w:cs="Arial"/>
          <w:b/>
        </w:rPr>
        <w:t>Respiratory:</w:t>
      </w:r>
      <w:r w:rsidR="00A34C04">
        <w:rPr>
          <w:rFonts w:ascii="Arial" w:hAnsi="Arial" w:cs="Arial"/>
        </w:rPr>
        <w:t xml:space="preserve"> </w:t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  <w:t>None</w:t>
      </w:r>
      <w:r w:rsidR="00A34C04">
        <w:rPr>
          <w:rFonts w:ascii="Arial" w:hAnsi="Arial" w:cs="Arial"/>
        </w:rPr>
        <w:tab/>
        <w:t xml:space="preserve">wheezing / chronic cough / shortness of breath </w:t>
      </w:r>
      <w:r w:rsidR="00A34C04">
        <w:rPr>
          <w:rFonts w:ascii="Arial" w:hAnsi="Arial" w:cs="Arial"/>
        </w:rPr>
        <w:tab/>
        <w:t>_________________________</w:t>
      </w:r>
    </w:p>
    <w:p w:rsidR="00A34C04" w:rsidRDefault="0081536A" w:rsidP="0081536A">
      <w:pPr>
        <w:pStyle w:val="FreeForm"/>
        <w:rPr>
          <w:rFonts w:ascii="Arial" w:hAnsi="Arial" w:cs="Arial"/>
        </w:rPr>
      </w:pPr>
      <w:r w:rsidRPr="007029A7">
        <w:rPr>
          <w:rFonts w:ascii="Arial" w:hAnsi="Arial" w:cs="Arial"/>
          <w:b/>
        </w:rPr>
        <w:t>Immunologic:</w:t>
      </w:r>
      <w:r w:rsidRPr="0010336F">
        <w:rPr>
          <w:rFonts w:ascii="Arial" w:hAnsi="Arial" w:cs="Arial"/>
        </w:rPr>
        <w:t xml:space="preserve"> </w:t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  <w:t>None</w:t>
      </w:r>
      <w:r w:rsidR="00A34C04">
        <w:rPr>
          <w:rFonts w:ascii="Arial" w:hAnsi="Arial" w:cs="Arial"/>
        </w:rPr>
        <w:tab/>
        <w:t xml:space="preserve">frequent infections / immune disorders </w:t>
      </w:r>
      <w:r w:rsidR="00A34C04">
        <w:rPr>
          <w:rFonts w:ascii="Arial" w:hAnsi="Arial" w:cs="Arial"/>
        </w:rPr>
        <w:tab/>
      </w:r>
      <w:r w:rsidR="00A34C04">
        <w:rPr>
          <w:rFonts w:ascii="Arial" w:hAnsi="Arial" w:cs="Arial"/>
        </w:rPr>
        <w:tab/>
        <w:t>_________________________</w:t>
      </w:r>
    </w:p>
    <w:p w:rsidR="0081536A" w:rsidRPr="000D2EF3" w:rsidRDefault="0081536A" w:rsidP="0081536A">
      <w:pPr>
        <w:pStyle w:val="FreeForm"/>
        <w:rPr>
          <w:rFonts w:ascii="Arial" w:hAnsi="Arial" w:cs="Arial"/>
          <w:b/>
        </w:rPr>
      </w:pPr>
      <w:r w:rsidRPr="000D2EF3">
        <w:rPr>
          <w:rFonts w:ascii="Arial" w:hAnsi="Arial" w:cs="Arial"/>
          <w:b/>
        </w:rPr>
        <w:t xml:space="preserve">Please list other any major symptoms:  </w:t>
      </w:r>
    </w:p>
    <w:p w:rsidR="0081536A" w:rsidRPr="0010336F" w:rsidRDefault="0081536A" w:rsidP="0081536A">
      <w:pPr>
        <w:pStyle w:val="FreeForm"/>
        <w:rPr>
          <w:rFonts w:ascii="Arial" w:hAnsi="Arial" w:cs="Arial"/>
        </w:rPr>
      </w:pPr>
    </w:p>
    <w:p w:rsidR="0081536A" w:rsidRPr="0010336F" w:rsidRDefault="0081536A" w:rsidP="0081536A">
      <w:pPr>
        <w:pStyle w:val="FreeForm"/>
        <w:rPr>
          <w:rFonts w:ascii="Arial" w:hAnsi="Arial" w:cs="Arial"/>
        </w:rPr>
      </w:pPr>
    </w:p>
    <w:p w:rsidR="0081536A" w:rsidRPr="000D2EF3" w:rsidRDefault="0081536A" w:rsidP="0081536A">
      <w:pPr>
        <w:pStyle w:val="FreeForm"/>
        <w:rPr>
          <w:rFonts w:ascii="Arial" w:hAnsi="Arial" w:cs="Arial"/>
          <w:b/>
        </w:rPr>
      </w:pPr>
    </w:p>
    <w:p w:rsidR="0081536A" w:rsidRDefault="0081536A" w:rsidP="0081536A">
      <w:pPr>
        <w:pStyle w:val="FreeForm"/>
        <w:rPr>
          <w:rFonts w:ascii="Arial" w:hAnsi="Arial" w:cs="Arial"/>
          <w:b/>
        </w:rPr>
      </w:pPr>
      <w:r w:rsidRPr="000D2EF3">
        <w:rPr>
          <w:rFonts w:ascii="Arial" w:hAnsi="Arial" w:cs="Arial"/>
          <w:b/>
        </w:rPr>
        <w:t>The above is true and correct to the best of my belief.</w:t>
      </w:r>
    </w:p>
    <w:p w:rsidR="00AC29E4" w:rsidRPr="000D2EF3" w:rsidRDefault="00AC29E4" w:rsidP="0081536A">
      <w:pPr>
        <w:pStyle w:val="FreeForm"/>
        <w:rPr>
          <w:rFonts w:ascii="Arial" w:hAnsi="Arial" w:cs="Arial"/>
          <w:b/>
        </w:rPr>
      </w:pPr>
    </w:p>
    <w:p w:rsidR="0081536A" w:rsidRPr="000D2EF3" w:rsidRDefault="0081536A" w:rsidP="0081536A">
      <w:pPr>
        <w:pStyle w:val="FreeForm"/>
        <w:rPr>
          <w:rFonts w:ascii="Arial" w:hAnsi="Arial" w:cs="Arial"/>
          <w:b/>
        </w:rPr>
      </w:pPr>
    </w:p>
    <w:p w:rsidR="0081536A" w:rsidRPr="000D2EF3" w:rsidRDefault="0081536A" w:rsidP="0081536A">
      <w:pPr>
        <w:pStyle w:val="FreeForm"/>
        <w:rPr>
          <w:rFonts w:ascii="Arial" w:hAnsi="Arial" w:cs="Arial"/>
          <w:b/>
        </w:rPr>
      </w:pPr>
      <w:r w:rsidRPr="000D2EF3">
        <w:rPr>
          <w:rFonts w:ascii="Arial" w:hAnsi="Arial" w:cs="Arial"/>
          <w:b/>
        </w:rPr>
        <w:t>Patient's Signature:__________________________________________________</w:t>
      </w:r>
    </w:p>
    <w:p w:rsidR="0081536A" w:rsidRPr="000D2EF3" w:rsidRDefault="0081536A" w:rsidP="0081536A">
      <w:pPr>
        <w:pStyle w:val="FreeForm"/>
        <w:rPr>
          <w:rFonts w:ascii="Arial" w:hAnsi="Arial" w:cs="Arial"/>
          <w:b/>
        </w:rPr>
      </w:pPr>
      <w:r w:rsidRPr="000D2EF3">
        <w:rPr>
          <w:rFonts w:ascii="Arial" w:hAnsi="Arial" w:cs="Arial"/>
          <w:b/>
        </w:rPr>
        <w:t>Date:___________________</w:t>
      </w:r>
      <w:r w:rsidRPr="000D2EF3">
        <w:rPr>
          <w:rFonts w:ascii="Arial" w:hAnsi="Arial" w:cs="Arial"/>
          <w:b/>
        </w:rPr>
        <w:tab/>
      </w:r>
    </w:p>
    <w:p w:rsidR="0081536A" w:rsidRPr="0010336F" w:rsidRDefault="0081536A" w:rsidP="0081536A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2257F1" w:rsidRDefault="002257F1" w:rsidP="00F716A3">
      <w:pPr>
        <w:pStyle w:val="Header"/>
        <w:tabs>
          <w:tab w:val="left" w:pos="720"/>
        </w:tabs>
      </w:pPr>
    </w:p>
    <w:sectPr w:rsidR="002257F1" w:rsidSect="007A673C">
      <w:headerReference w:type="default" r:id="rId8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85" w:rsidRDefault="004E0185" w:rsidP="00974C71">
      <w:pPr>
        <w:spacing w:after="0" w:line="240" w:lineRule="auto"/>
      </w:pPr>
      <w:r>
        <w:separator/>
      </w:r>
    </w:p>
  </w:endnote>
  <w:endnote w:type="continuationSeparator" w:id="0">
    <w:p w:rsidR="004E0185" w:rsidRDefault="004E0185" w:rsidP="0097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85" w:rsidRDefault="004E0185" w:rsidP="00974C71">
      <w:pPr>
        <w:spacing w:after="0" w:line="240" w:lineRule="auto"/>
      </w:pPr>
      <w:r>
        <w:separator/>
      </w:r>
    </w:p>
  </w:footnote>
  <w:footnote w:type="continuationSeparator" w:id="0">
    <w:p w:rsidR="004E0185" w:rsidRDefault="004E0185" w:rsidP="0097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71" w:rsidRDefault="007976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1034415</wp:posOffset>
              </wp:positionV>
              <wp:extent cx="7772400" cy="266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4C71" w:rsidRPr="00582BF3" w:rsidRDefault="00974C71" w:rsidP="0091058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2BF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Phone: (410) 590-8920</w:t>
                          </w:r>
                          <w:r w:rsidRPr="00582BF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91058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  <w:r w:rsidR="0095630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Fax: (410) 799-9331</w:t>
                          </w:r>
                          <w:r w:rsidRPr="00582BF3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2BF3">
                            <w:rPr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Pr="001C7EF2">
                            <w:rPr>
                              <w:b/>
                              <w:i/>
                              <w:color w:val="2E74B5"/>
                              <w:sz w:val="18"/>
                              <w:szCs w:val="18"/>
                            </w:rPr>
                            <w:t>www.MDgastro.net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4pt;margin-top:81.45pt;width:61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" filled="f" stroked="f" strokeweight=".5pt">
              <v:path arrowok="t"/>
              <v:textbox>
                <w:txbxContent>
                  <w:p w:rsidR="00974C71" w:rsidRPr="00582BF3" w:rsidRDefault="00974C71" w:rsidP="0091058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2BF3">
                      <w:rPr>
                        <w:b/>
                        <w:i/>
                        <w:sz w:val="18"/>
                        <w:szCs w:val="18"/>
                      </w:rPr>
                      <w:t>Phone: (410) 590-8920</w:t>
                    </w:r>
                    <w:r w:rsidRPr="00582BF3">
                      <w:rPr>
                        <w:b/>
                        <w:i/>
                        <w:sz w:val="18"/>
                        <w:szCs w:val="18"/>
                      </w:rPr>
                      <w:tab/>
                    </w:r>
                    <w:r w:rsidR="0091058F">
                      <w:rPr>
                        <w:b/>
                        <w:i/>
                        <w:sz w:val="18"/>
                        <w:szCs w:val="18"/>
                      </w:rPr>
                      <w:t xml:space="preserve">   </w:t>
                    </w:r>
                    <w:r w:rsidR="00956303">
                      <w:rPr>
                        <w:b/>
                        <w:i/>
                        <w:sz w:val="18"/>
                        <w:szCs w:val="18"/>
                      </w:rPr>
                      <w:t>Fax: (410) 799-9331</w:t>
                    </w:r>
                    <w:r w:rsidRPr="00582BF3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582BF3">
                      <w:rPr>
                        <w:i/>
                        <w:sz w:val="18"/>
                        <w:szCs w:val="18"/>
                      </w:rPr>
                      <w:tab/>
                    </w:r>
                    <w:r w:rsidRPr="001C7EF2">
                      <w:rPr>
                        <w:b/>
                        <w:i/>
                        <w:color w:val="2E74B5"/>
                        <w:sz w:val="18"/>
                        <w:szCs w:val="18"/>
                      </w:rPr>
                      <w:t>www.MDgastro.net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862965</wp:posOffset>
              </wp:positionV>
              <wp:extent cx="77724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BF3" w:rsidRPr="003835A7" w:rsidRDefault="00582BF3" w:rsidP="0091058F">
                          <w:pPr>
                            <w:jc w:val="center"/>
                            <w:rPr>
                              <w:rFonts w:ascii="Helvetica" w:eastAsia="Arial Unicode MS" w:hAnsi="Helvetica" w:cs="Arial Unicode MS"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3835A7">
                            <w:rPr>
                              <w:rFonts w:ascii="Helvetica" w:eastAsia="Arial Unicode MS" w:hAnsi="Helvetica" w:cs="Arial Unicode MS"/>
                              <w:i/>
                              <w:sz w:val="20"/>
                              <w:szCs w:val="20"/>
                              <w:lang w:val="en-CA"/>
                            </w:rPr>
                            <w:t>The private practice of Mukul Khandelwal, MD &amp; Mahmood Solaiman, MD, FACG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54pt;margin-top:67.95pt;width:6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" filled="f" stroked="f" strokeweight=".5pt">
              <v:path arrowok="t"/>
              <v:textbox>
                <w:txbxContent>
                  <w:p w:rsidR="00582BF3" w:rsidRPr="003835A7" w:rsidRDefault="00582BF3" w:rsidP="0091058F">
                    <w:pPr>
                      <w:jc w:val="center"/>
                      <w:rPr>
                        <w:rFonts w:ascii="Helvetica" w:eastAsia="Arial Unicode MS" w:hAnsi="Helvetica" w:cs="Arial Unicode MS"/>
                        <w:i/>
                        <w:sz w:val="20"/>
                        <w:szCs w:val="20"/>
                        <w:lang w:val="en-CA"/>
                      </w:rPr>
                    </w:pPr>
                    <w:r w:rsidRPr="003835A7">
                      <w:rPr>
                        <w:rFonts w:ascii="Helvetica" w:eastAsia="Arial Unicode MS" w:hAnsi="Helvetica" w:cs="Arial Unicode MS"/>
                        <w:i/>
                        <w:sz w:val="20"/>
                        <w:szCs w:val="20"/>
                        <w:lang w:val="en-CA"/>
                      </w:rPr>
                      <w:t>The private practice of Mukul Khandelwal, MD &amp; Mahmood Solaiman, MD, FACG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3305175</wp:posOffset>
              </wp:positionH>
              <wp:positionV relativeFrom="paragraph">
                <wp:posOffset>186690</wp:posOffset>
              </wp:positionV>
              <wp:extent cx="1638300" cy="7334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4C71" w:rsidRPr="00AD4FA3" w:rsidRDefault="00974C71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Columbia Office (near Costco):</w:t>
                          </w:r>
                          <w:r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>8186 Lark Brown Road</w:t>
                          </w:r>
                          <w:r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 xml:space="preserve">Suite </w:t>
                          </w:r>
                          <w:r w:rsidR="00EB180C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104</w:t>
                          </w:r>
                          <w:r w:rsidR="00EB180C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 xml:space="preserve">Elkridge, MD  </w:t>
                          </w:r>
                          <w:r w:rsidR="00AC462E"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21075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260.25pt;margin-top:14.7pt;width:129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uojQIAAII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" filled="f" stroked="f" strokeweight=".5pt">
              <v:path arrowok="t"/>
              <v:textbox>
                <w:txbxContent>
                  <w:p w:rsidR="00974C71" w:rsidRPr="00AD4FA3" w:rsidRDefault="00974C71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D4FA3">
                      <w:rPr>
                        <w:rFonts w:ascii="Arial Narrow" w:hAnsi="Arial Narrow"/>
                        <w:sz w:val="18"/>
                        <w:szCs w:val="18"/>
                      </w:rPr>
                      <w:t>Columbia Office (near Costco):</w:t>
                    </w:r>
                    <w:r w:rsidRPr="00AD4FA3"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>8186 Lark Brown Road</w:t>
                    </w:r>
                    <w:r w:rsidRPr="00AD4FA3"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 xml:space="preserve">Suite </w:t>
                    </w:r>
                    <w:r w:rsidR="00EB180C">
                      <w:rPr>
                        <w:rFonts w:ascii="Arial Narrow" w:hAnsi="Arial Narrow"/>
                        <w:sz w:val="18"/>
                        <w:szCs w:val="18"/>
                      </w:rPr>
                      <w:t>104</w:t>
                    </w:r>
                    <w:r w:rsidR="00EB180C"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 xml:space="preserve">Elkridge, MD  </w:t>
                    </w:r>
                    <w:r w:rsidR="00AC462E" w:rsidRPr="00AD4FA3">
                      <w:rPr>
                        <w:rFonts w:ascii="Arial Narrow" w:hAnsi="Arial Narrow"/>
                        <w:sz w:val="18"/>
                        <w:szCs w:val="18"/>
                      </w:rPr>
                      <w:t>21075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5486400</wp:posOffset>
              </wp:positionH>
              <wp:positionV relativeFrom="paragraph">
                <wp:posOffset>200025</wp:posOffset>
              </wp:positionV>
              <wp:extent cx="1638300" cy="7334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80C" w:rsidRPr="00EB180C" w:rsidRDefault="00956303" w:rsidP="00AC462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t>Northpark Medical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br/>
                            <w:t>85 Kindred Way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br/>
                            <w:t>Suite 201</w:t>
                          </w:r>
                          <w:r w:rsidR="00EB180C"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br/>
                            <w:t>Glen Burnie, MD  21061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6in;margin-top:15.75pt;width:129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" filled="f" stroked="f" strokeweight=".5pt">
              <v:path arrowok="t"/>
              <v:textbox>
                <w:txbxContent>
                  <w:p w:rsidR="00EB180C" w:rsidRPr="00EB180C" w:rsidRDefault="00956303" w:rsidP="00AC462E">
                    <w:pP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t>Northpark Medical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br/>
                      <w:t>85 Kindred Way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br/>
                      <w:t>Suite 201</w:t>
                    </w:r>
                    <w:r w:rsidR="00EB180C"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br/>
                      <w:t>Glen Burnie, MD  21061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>
          <wp:extent cx="333375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C71" w:rsidRDefault="00974C7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87A9E"/>
    <w:multiLevelType w:val="singleLevel"/>
    <w:tmpl w:val="AF46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E0F0B2B"/>
    <w:multiLevelType w:val="singleLevel"/>
    <w:tmpl w:val="66BA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5092892"/>
    <w:multiLevelType w:val="singleLevel"/>
    <w:tmpl w:val="41EA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378A695D"/>
    <w:multiLevelType w:val="hybridMultilevel"/>
    <w:tmpl w:val="3086FAD6"/>
    <w:lvl w:ilvl="0" w:tplc="182A68F6">
      <w:start w:val="1"/>
      <w:numFmt w:val="lowerLetter"/>
      <w:lvlText w:val="%1."/>
      <w:lvlJc w:val="left"/>
      <w:pPr>
        <w:ind w:left="14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444D8"/>
    <w:multiLevelType w:val="singleLevel"/>
    <w:tmpl w:val="B30C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1684C69-DF98-493F-A110-6B42041D71E5}"/>
    <w:docVar w:name="dgnword-eventsink" w:val="207826624"/>
  </w:docVars>
  <w:rsids>
    <w:rsidRoot w:val="00974C71"/>
    <w:rsid w:val="00184E29"/>
    <w:rsid w:val="001C7EF2"/>
    <w:rsid w:val="001F3267"/>
    <w:rsid w:val="002257F1"/>
    <w:rsid w:val="0025013B"/>
    <w:rsid w:val="002854DA"/>
    <w:rsid w:val="003835A7"/>
    <w:rsid w:val="00390948"/>
    <w:rsid w:val="0039420E"/>
    <w:rsid w:val="003D05BD"/>
    <w:rsid w:val="004E0185"/>
    <w:rsid w:val="00561C7B"/>
    <w:rsid w:val="00582BF3"/>
    <w:rsid w:val="005C3E8C"/>
    <w:rsid w:val="00625317"/>
    <w:rsid w:val="006358A6"/>
    <w:rsid w:val="0066620F"/>
    <w:rsid w:val="007037D7"/>
    <w:rsid w:val="00797681"/>
    <w:rsid w:val="007A673C"/>
    <w:rsid w:val="007C673D"/>
    <w:rsid w:val="0081536A"/>
    <w:rsid w:val="00862C90"/>
    <w:rsid w:val="0091058F"/>
    <w:rsid w:val="00912CB8"/>
    <w:rsid w:val="00956303"/>
    <w:rsid w:val="00960B56"/>
    <w:rsid w:val="00962870"/>
    <w:rsid w:val="00974C71"/>
    <w:rsid w:val="009F597C"/>
    <w:rsid w:val="00A34C04"/>
    <w:rsid w:val="00AC29E4"/>
    <w:rsid w:val="00AC462E"/>
    <w:rsid w:val="00AD4FA3"/>
    <w:rsid w:val="00AF2734"/>
    <w:rsid w:val="00B071A2"/>
    <w:rsid w:val="00BC6735"/>
    <w:rsid w:val="00C11C72"/>
    <w:rsid w:val="00CC1A2C"/>
    <w:rsid w:val="00CC3A0B"/>
    <w:rsid w:val="00EB180C"/>
    <w:rsid w:val="00EF1320"/>
    <w:rsid w:val="00F716A3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2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16A3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5BD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4C71"/>
  </w:style>
  <w:style w:type="paragraph" w:styleId="Footer">
    <w:name w:val="footer"/>
    <w:basedOn w:val="Normal"/>
    <w:link w:val="FooterChar"/>
    <w:uiPriority w:val="99"/>
    <w:unhideWhenUsed/>
    <w:rsid w:val="0097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71"/>
  </w:style>
  <w:style w:type="character" w:styleId="Hyperlink">
    <w:name w:val="Hyperlink"/>
    <w:uiPriority w:val="99"/>
    <w:unhideWhenUsed/>
    <w:rsid w:val="00974C7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BF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7037D7"/>
    <w:pPr>
      <w:spacing w:after="0" w:line="240" w:lineRule="auto"/>
    </w:pPr>
    <w:rPr>
      <w:rFonts w:ascii="Arrus BT" w:eastAsia="Times New Roman" w:hAnsi="Arrus BT"/>
      <w:b/>
      <w:sz w:val="24"/>
      <w:szCs w:val="24"/>
    </w:rPr>
  </w:style>
  <w:style w:type="character" w:customStyle="1" w:styleId="BodyText2Char">
    <w:name w:val="Body Text 2 Char"/>
    <w:link w:val="BodyText2"/>
    <w:rsid w:val="007037D7"/>
    <w:rPr>
      <w:rFonts w:ascii="Arrus BT" w:eastAsia="Times New Roman" w:hAnsi="Arrus BT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037D7"/>
    <w:pPr>
      <w:spacing w:after="0" w:line="240" w:lineRule="auto"/>
      <w:ind w:left="720"/>
    </w:pPr>
    <w:rPr>
      <w:rFonts w:ascii="Arial" w:eastAsia="Times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716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16A3"/>
  </w:style>
  <w:style w:type="character" w:customStyle="1" w:styleId="Heading1Char">
    <w:name w:val="Heading 1 Char"/>
    <w:link w:val="Heading1"/>
    <w:rsid w:val="00F716A3"/>
    <w:rPr>
      <w:rFonts w:ascii="Times New Roman" w:eastAsia="Times New Roman" w:hAnsi="Times New Roman" w:cs="Times New Roman"/>
      <w:b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2C9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62C90"/>
    <w:rPr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D05B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FreeForm">
    <w:name w:val="Free Form"/>
    <w:rsid w:val="002257F1"/>
    <w:rPr>
      <w:rFonts w:ascii="Times New Roman" w:eastAsia="ヒラギノ角ゴ Pro W3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2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16A3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5BD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4C71"/>
  </w:style>
  <w:style w:type="paragraph" w:styleId="Footer">
    <w:name w:val="footer"/>
    <w:basedOn w:val="Normal"/>
    <w:link w:val="FooterChar"/>
    <w:uiPriority w:val="99"/>
    <w:unhideWhenUsed/>
    <w:rsid w:val="0097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71"/>
  </w:style>
  <w:style w:type="character" w:styleId="Hyperlink">
    <w:name w:val="Hyperlink"/>
    <w:uiPriority w:val="99"/>
    <w:unhideWhenUsed/>
    <w:rsid w:val="00974C7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BF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7037D7"/>
    <w:pPr>
      <w:spacing w:after="0" w:line="240" w:lineRule="auto"/>
    </w:pPr>
    <w:rPr>
      <w:rFonts w:ascii="Arrus BT" w:eastAsia="Times New Roman" w:hAnsi="Arrus BT"/>
      <w:b/>
      <w:sz w:val="24"/>
      <w:szCs w:val="24"/>
    </w:rPr>
  </w:style>
  <w:style w:type="character" w:customStyle="1" w:styleId="BodyText2Char">
    <w:name w:val="Body Text 2 Char"/>
    <w:link w:val="BodyText2"/>
    <w:rsid w:val="007037D7"/>
    <w:rPr>
      <w:rFonts w:ascii="Arrus BT" w:eastAsia="Times New Roman" w:hAnsi="Arrus BT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037D7"/>
    <w:pPr>
      <w:spacing w:after="0" w:line="240" w:lineRule="auto"/>
      <w:ind w:left="720"/>
    </w:pPr>
    <w:rPr>
      <w:rFonts w:ascii="Arial" w:eastAsia="Times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716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16A3"/>
  </w:style>
  <w:style w:type="character" w:customStyle="1" w:styleId="Heading1Char">
    <w:name w:val="Heading 1 Char"/>
    <w:link w:val="Heading1"/>
    <w:rsid w:val="00F716A3"/>
    <w:rPr>
      <w:rFonts w:ascii="Times New Roman" w:eastAsia="Times New Roman" w:hAnsi="Times New Roman" w:cs="Times New Roman"/>
      <w:b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2C9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62C90"/>
    <w:rPr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D05B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FreeForm">
    <w:name w:val="Free Form"/>
    <w:rsid w:val="002257F1"/>
    <w:rPr>
      <w:rFonts w:ascii="Times New Roman" w:eastAsia="ヒラギノ角ゴ Pro W3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Mukul</cp:lastModifiedBy>
  <cp:revision>2</cp:revision>
  <dcterms:created xsi:type="dcterms:W3CDTF">2016-04-16T02:05:00Z</dcterms:created>
  <dcterms:modified xsi:type="dcterms:W3CDTF">2016-04-16T02:05:00Z</dcterms:modified>
</cp:coreProperties>
</file>