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ED23E" w14:textId="1BADF652" w:rsidR="0002558F" w:rsidRPr="005D1BBE" w:rsidRDefault="005D1BBE" w:rsidP="005D1BBE">
      <w:pPr>
        <w:pStyle w:val="BodyText"/>
        <w:widowControl w:val="0"/>
        <w:autoSpaceDE w:val="0"/>
        <w:autoSpaceDN w:val="0"/>
        <w:spacing w:line="240" w:lineRule="auto"/>
        <w:jc w:val="center"/>
        <w:rPr>
          <w:rFonts w:ascii="Times New Roman" w:eastAsia="Times New Roman" w:hAnsi="Times New Roman" w:cs="Times New Roman"/>
          <w:b/>
          <w:color w:val="auto"/>
          <w:sz w:val="44"/>
          <w:szCs w:val="22"/>
        </w:rPr>
      </w:pPr>
      <w:r w:rsidRPr="005D1BBE">
        <w:rPr>
          <w:rFonts w:ascii="Times New Roman" w:eastAsia="Times New Roman" w:hAnsi="Times New Roman" w:cs="Times New Roman"/>
          <w:b/>
          <w:color w:val="auto"/>
          <w:sz w:val="44"/>
          <w:szCs w:val="22"/>
        </w:rPr>
        <w:t>PIP Review</w:t>
      </w:r>
    </w:p>
    <w:p w14:paraId="50D8F9B9" w14:textId="4D058C39" w:rsidR="005D1BBE" w:rsidRDefault="005D1BBE" w:rsidP="005D1BBE">
      <w:pPr>
        <w:spacing w:before="88"/>
        <w:ind w:left="320" w:right="315"/>
        <w:jc w:val="center"/>
        <w:rPr>
          <w:b/>
          <w:color w:val="FF0000"/>
          <w:spacing w:val="1"/>
        </w:rPr>
      </w:pPr>
      <w:r w:rsidRPr="00911296">
        <w:rPr>
          <w:b/>
          <w:color w:val="FF0000"/>
        </w:rPr>
        <w:t>*This is an EXAMPLE only. You must use the form PIP supply. This form</w:t>
      </w:r>
      <w:r w:rsidRPr="00911296">
        <w:rPr>
          <w:b/>
          <w:color w:val="FF0000"/>
          <w:spacing w:val="-68"/>
        </w:rPr>
        <w:t xml:space="preserve"> </w:t>
      </w:r>
      <w:r w:rsidRPr="00911296">
        <w:rPr>
          <w:b/>
          <w:color w:val="FF0000"/>
        </w:rPr>
        <w:t>acts as a practice version. The answers below are taken from this video:</w:t>
      </w:r>
      <w:r w:rsidRPr="00911296">
        <w:rPr>
          <w:b/>
          <w:color w:val="FF0000"/>
          <w:spacing w:val="1"/>
        </w:rPr>
        <w:t xml:space="preserve"> </w:t>
      </w:r>
      <w:hyperlink r:id="rId11" w:history="1">
        <w:r w:rsidRPr="008C74A9">
          <w:rPr>
            <w:rStyle w:val="Hyperlink"/>
            <w:b/>
            <w:spacing w:val="1"/>
            <w:sz w:val="24"/>
          </w:rPr>
          <w:t>https://rb.gy/vh13fp</w:t>
        </w:r>
      </w:hyperlink>
    </w:p>
    <w:p w14:paraId="2671C123" w14:textId="22439504" w:rsidR="005D1BBE" w:rsidRPr="005D1BBE" w:rsidRDefault="005D1BBE" w:rsidP="005D1BBE">
      <w:pPr>
        <w:spacing w:line="314" w:lineRule="auto"/>
        <w:ind w:right="243"/>
      </w:pPr>
      <w:r>
        <w:rPr>
          <w:b/>
          <w:color w:val="20201F"/>
        </w:rPr>
        <w:t>HEALTH</w:t>
      </w:r>
      <w:r>
        <w:rPr>
          <w:b/>
          <w:color w:val="20201F"/>
          <w:spacing w:val="-4"/>
        </w:rPr>
        <w:t xml:space="preserve"> </w:t>
      </w:r>
      <w:r>
        <w:rPr>
          <w:b/>
          <w:color w:val="20201F"/>
        </w:rPr>
        <w:t>CONDITIONS</w:t>
      </w:r>
      <w:r>
        <w:rPr>
          <w:b/>
          <w:color w:val="20201F"/>
          <w:spacing w:val="2"/>
        </w:rPr>
        <w:t xml:space="preserve"> </w:t>
      </w:r>
      <w:r>
        <w:rPr>
          <w:b/>
          <w:color w:val="20201F"/>
        </w:rPr>
        <w:t>(</w:t>
      </w:r>
      <w:r>
        <w:rPr>
          <w:color w:val="20201F"/>
        </w:rPr>
        <w:t>Use</w:t>
      </w:r>
      <w:r>
        <w:rPr>
          <w:color w:val="20201F"/>
          <w:spacing w:val="-3"/>
        </w:rPr>
        <w:t xml:space="preserve"> </w:t>
      </w:r>
      <w:r>
        <w:rPr>
          <w:color w:val="20201F"/>
        </w:rPr>
        <w:t>the</w:t>
      </w:r>
      <w:r>
        <w:rPr>
          <w:color w:val="20201F"/>
          <w:spacing w:val="-4"/>
        </w:rPr>
        <w:t xml:space="preserve"> </w:t>
      </w:r>
      <w:r>
        <w:rPr>
          <w:color w:val="20201F"/>
        </w:rPr>
        <w:t>examples in</w:t>
      </w:r>
      <w:r>
        <w:rPr>
          <w:color w:val="20201F"/>
          <w:spacing w:val="-2"/>
        </w:rPr>
        <w:t xml:space="preserve"> </w:t>
      </w:r>
      <w:r>
        <w:rPr>
          <w:color w:val="20201F"/>
        </w:rPr>
        <w:t>yellow</w:t>
      </w:r>
      <w:r>
        <w:rPr>
          <w:color w:val="20201F"/>
          <w:spacing w:val="-1"/>
        </w:rPr>
        <w:t xml:space="preserve"> </w:t>
      </w:r>
      <w:r>
        <w:rPr>
          <w:color w:val="20201F"/>
        </w:rPr>
        <w:t>to</w:t>
      </w:r>
      <w:r>
        <w:rPr>
          <w:color w:val="20201F"/>
          <w:spacing w:val="-1"/>
        </w:rPr>
        <w:t xml:space="preserve"> </w:t>
      </w:r>
      <w:r>
        <w:rPr>
          <w:color w:val="20201F"/>
        </w:rPr>
        <w:t>complete</w:t>
      </w:r>
      <w:r>
        <w:rPr>
          <w:color w:val="20201F"/>
          <w:spacing w:val="-4"/>
        </w:rPr>
        <w:t xml:space="preserve"> </w:t>
      </w:r>
      <w:r>
        <w:rPr>
          <w:color w:val="20201F"/>
        </w:rPr>
        <w:t>YOUR</w:t>
      </w:r>
      <w:r>
        <w:rPr>
          <w:color w:val="20201F"/>
          <w:spacing w:val="-1"/>
        </w:rPr>
        <w:t xml:space="preserve"> </w:t>
      </w:r>
      <w:r>
        <w:rPr>
          <w:color w:val="20201F"/>
        </w:rPr>
        <w:t>conditions</w:t>
      </w:r>
      <w:r>
        <w:rPr>
          <w:color w:val="20201F"/>
          <w:spacing w:val="-1"/>
        </w:rPr>
        <w:t xml:space="preserve"> </w:t>
      </w:r>
      <w:r>
        <w:rPr>
          <w:color w:val="20201F"/>
        </w:rPr>
        <w:t>on</w:t>
      </w:r>
      <w:r>
        <w:rPr>
          <w:color w:val="20201F"/>
          <w:spacing w:val="-2"/>
        </w:rPr>
        <w:t xml:space="preserve"> </w:t>
      </w:r>
      <w:r>
        <w:rPr>
          <w:color w:val="20201F"/>
        </w:rPr>
        <w:t>your</w:t>
      </w:r>
      <w:r>
        <w:rPr>
          <w:color w:val="20201F"/>
          <w:spacing w:val="-57"/>
        </w:rPr>
        <w:t xml:space="preserve"> </w:t>
      </w:r>
      <w:r>
        <w:rPr>
          <w:color w:val="20201F"/>
        </w:rPr>
        <w:t>PIP</w:t>
      </w:r>
      <w:r>
        <w:rPr>
          <w:color w:val="20201F"/>
          <w:spacing w:val="1"/>
        </w:rPr>
        <w:t xml:space="preserve"> </w:t>
      </w:r>
      <w:r>
        <w:rPr>
          <w:color w:val="20201F"/>
        </w:rPr>
        <w:t>form)</w:t>
      </w:r>
    </w:p>
    <w:p w14:paraId="750B3121" w14:textId="77777777" w:rsidR="005D1BBE" w:rsidRDefault="005D1BBE" w:rsidP="005D1BBE">
      <w:pPr>
        <w:pStyle w:val="ListParagraph"/>
        <w:widowControl w:val="0"/>
        <w:numPr>
          <w:ilvl w:val="0"/>
          <w:numId w:val="20"/>
        </w:numPr>
        <w:tabs>
          <w:tab w:val="left" w:pos="825"/>
          <w:tab w:val="left" w:pos="826"/>
        </w:tabs>
        <w:autoSpaceDE w:val="0"/>
        <w:autoSpaceDN w:val="0"/>
        <w:spacing w:before="101" w:after="0" w:line="240" w:lineRule="auto"/>
        <w:ind w:hanging="361"/>
        <w:contextualSpacing w:val="0"/>
      </w:pPr>
      <w:r>
        <w:rPr>
          <w:color w:val="20201F"/>
          <w:shd w:val="clear" w:color="auto" w:fill="FFFF00"/>
        </w:rPr>
        <w:t>Knee</w:t>
      </w:r>
      <w:r>
        <w:rPr>
          <w:color w:val="20201F"/>
          <w:spacing w:val="-4"/>
          <w:shd w:val="clear" w:color="auto" w:fill="FFFF00"/>
        </w:rPr>
        <w:t xml:space="preserve"> </w:t>
      </w:r>
      <w:r>
        <w:rPr>
          <w:color w:val="20201F"/>
          <w:shd w:val="clear" w:color="auto" w:fill="FFFF00"/>
        </w:rPr>
        <w:t>pain,</w:t>
      </w:r>
      <w:r>
        <w:rPr>
          <w:color w:val="20201F"/>
          <w:spacing w:val="-1"/>
          <w:shd w:val="clear" w:color="auto" w:fill="FFFF00"/>
        </w:rPr>
        <w:t xml:space="preserve"> </w:t>
      </w:r>
      <w:r>
        <w:rPr>
          <w:color w:val="20201F"/>
          <w:shd w:val="clear" w:color="auto" w:fill="FFFF00"/>
        </w:rPr>
        <w:t>patella</w:t>
      </w:r>
      <w:r>
        <w:rPr>
          <w:color w:val="20201F"/>
          <w:spacing w:val="-3"/>
          <w:shd w:val="clear" w:color="auto" w:fill="FFFF00"/>
        </w:rPr>
        <w:t xml:space="preserve"> </w:t>
      </w:r>
      <w:r>
        <w:rPr>
          <w:color w:val="20201F"/>
          <w:shd w:val="clear" w:color="auto" w:fill="FFFF00"/>
        </w:rPr>
        <w:t>instability</w:t>
      </w:r>
      <w:r>
        <w:rPr>
          <w:color w:val="20201F"/>
          <w:spacing w:val="-2"/>
          <w:shd w:val="clear" w:color="auto" w:fill="FFFF00"/>
        </w:rPr>
        <w:t xml:space="preserve"> </w:t>
      </w:r>
      <w:r>
        <w:rPr>
          <w:color w:val="20201F"/>
          <w:shd w:val="clear" w:color="auto" w:fill="FFFF00"/>
        </w:rPr>
        <w:t>&amp;</w:t>
      </w:r>
      <w:r>
        <w:rPr>
          <w:color w:val="20201F"/>
          <w:spacing w:val="-3"/>
          <w:shd w:val="clear" w:color="auto" w:fill="FFFF00"/>
        </w:rPr>
        <w:t xml:space="preserve"> </w:t>
      </w:r>
      <w:r>
        <w:rPr>
          <w:color w:val="20201F"/>
          <w:shd w:val="clear" w:color="auto" w:fill="FFFF00"/>
        </w:rPr>
        <w:t>hyper</w:t>
      </w:r>
      <w:r>
        <w:rPr>
          <w:color w:val="20201F"/>
          <w:spacing w:val="3"/>
          <w:shd w:val="clear" w:color="auto" w:fill="FFFF00"/>
        </w:rPr>
        <w:t xml:space="preserve"> </w:t>
      </w:r>
      <w:r>
        <w:rPr>
          <w:color w:val="20201F"/>
          <w:shd w:val="clear" w:color="auto" w:fill="FFFF00"/>
        </w:rPr>
        <w:t>mobility</w:t>
      </w:r>
      <w:r>
        <w:rPr>
          <w:color w:val="20201F"/>
          <w:spacing w:val="-2"/>
          <w:shd w:val="clear" w:color="auto" w:fill="FFFF00"/>
        </w:rPr>
        <w:t xml:space="preserve"> </w:t>
      </w:r>
      <w:r>
        <w:rPr>
          <w:color w:val="20201F"/>
          <w:shd w:val="clear" w:color="auto" w:fill="FFFF00"/>
        </w:rPr>
        <w:t>=</w:t>
      </w:r>
      <w:r>
        <w:rPr>
          <w:color w:val="20201F"/>
          <w:spacing w:val="-1"/>
          <w:shd w:val="clear" w:color="auto" w:fill="FFFF00"/>
        </w:rPr>
        <w:t xml:space="preserve"> </w:t>
      </w:r>
      <w:r>
        <w:rPr>
          <w:color w:val="20201F"/>
          <w:shd w:val="clear" w:color="auto" w:fill="FFFF00"/>
        </w:rPr>
        <w:t>2013</w:t>
      </w:r>
    </w:p>
    <w:p w14:paraId="4968C1E3" w14:textId="77777777" w:rsidR="005D1BBE" w:rsidRDefault="005D1BBE" w:rsidP="005D1BBE">
      <w:pPr>
        <w:pStyle w:val="ListParagraph"/>
        <w:widowControl w:val="0"/>
        <w:numPr>
          <w:ilvl w:val="0"/>
          <w:numId w:val="20"/>
        </w:numPr>
        <w:tabs>
          <w:tab w:val="left" w:pos="825"/>
          <w:tab w:val="left" w:pos="826"/>
        </w:tabs>
        <w:autoSpaceDE w:val="0"/>
        <w:autoSpaceDN w:val="0"/>
        <w:spacing w:before="21" w:after="0" w:line="240" w:lineRule="auto"/>
        <w:ind w:hanging="361"/>
        <w:contextualSpacing w:val="0"/>
      </w:pPr>
      <w:r>
        <w:rPr>
          <w:color w:val="20201F"/>
          <w:shd w:val="clear" w:color="auto" w:fill="FFFF00"/>
        </w:rPr>
        <w:t>Severe</w:t>
      </w:r>
      <w:r>
        <w:rPr>
          <w:color w:val="20201F"/>
          <w:spacing w:val="-3"/>
          <w:shd w:val="clear" w:color="auto" w:fill="FFFF00"/>
        </w:rPr>
        <w:t xml:space="preserve"> </w:t>
      </w:r>
      <w:r>
        <w:rPr>
          <w:color w:val="20201F"/>
          <w:shd w:val="clear" w:color="auto" w:fill="FFFF00"/>
        </w:rPr>
        <w:t>IBS =</w:t>
      </w:r>
      <w:r>
        <w:rPr>
          <w:color w:val="20201F"/>
          <w:spacing w:val="-1"/>
          <w:shd w:val="clear" w:color="auto" w:fill="FFFF00"/>
        </w:rPr>
        <w:t xml:space="preserve"> </w:t>
      </w:r>
      <w:r>
        <w:rPr>
          <w:color w:val="20201F"/>
          <w:shd w:val="clear" w:color="auto" w:fill="FFFF00"/>
        </w:rPr>
        <w:t>2015</w:t>
      </w:r>
    </w:p>
    <w:p w14:paraId="52E307E4" w14:textId="77777777" w:rsidR="005D1BBE" w:rsidRDefault="005D1BBE" w:rsidP="005D1BBE">
      <w:pPr>
        <w:pStyle w:val="ListParagraph"/>
        <w:widowControl w:val="0"/>
        <w:numPr>
          <w:ilvl w:val="0"/>
          <w:numId w:val="20"/>
        </w:numPr>
        <w:tabs>
          <w:tab w:val="left" w:pos="825"/>
          <w:tab w:val="left" w:pos="826"/>
        </w:tabs>
        <w:autoSpaceDE w:val="0"/>
        <w:autoSpaceDN w:val="0"/>
        <w:spacing w:before="21" w:after="0" w:line="240" w:lineRule="auto"/>
        <w:ind w:hanging="361"/>
        <w:contextualSpacing w:val="0"/>
      </w:pPr>
      <w:r>
        <w:rPr>
          <w:color w:val="20201F"/>
          <w:shd w:val="clear" w:color="auto" w:fill="FFFF00"/>
        </w:rPr>
        <w:t>Anxiety</w:t>
      </w:r>
      <w:r>
        <w:rPr>
          <w:color w:val="20201F"/>
          <w:spacing w:val="-2"/>
          <w:shd w:val="clear" w:color="auto" w:fill="FFFF00"/>
        </w:rPr>
        <w:t xml:space="preserve"> </w:t>
      </w:r>
      <w:r>
        <w:rPr>
          <w:color w:val="20201F"/>
          <w:shd w:val="clear" w:color="auto" w:fill="FFFF00"/>
        </w:rPr>
        <w:t>and</w:t>
      </w:r>
      <w:r>
        <w:rPr>
          <w:color w:val="20201F"/>
          <w:spacing w:val="-1"/>
          <w:shd w:val="clear" w:color="auto" w:fill="FFFF00"/>
        </w:rPr>
        <w:t xml:space="preserve"> </w:t>
      </w:r>
      <w:r>
        <w:rPr>
          <w:color w:val="20201F"/>
          <w:shd w:val="clear" w:color="auto" w:fill="FFFF00"/>
        </w:rPr>
        <w:t>depression</w:t>
      </w:r>
      <w:r>
        <w:rPr>
          <w:color w:val="20201F"/>
          <w:spacing w:val="-1"/>
          <w:shd w:val="clear" w:color="auto" w:fill="FFFF00"/>
        </w:rPr>
        <w:t xml:space="preserve"> </w:t>
      </w:r>
      <w:r>
        <w:rPr>
          <w:color w:val="20201F"/>
          <w:shd w:val="clear" w:color="auto" w:fill="FFFF00"/>
        </w:rPr>
        <w:t>=</w:t>
      </w:r>
      <w:r>
        <w:rPr>
          <w:color w:val="20201F"/>
          <w:spacing w:val="-2"/>
          <w:shd w:val="clear" w:color="auto" w:fill="FFFF00"/>
        </w:rPr>
        <w:t xml:space="preserve"> </w:t>
      </w:r>
      <w:r>
        <w:rPr>
          <w:color w:val="20201F"/>
          <w:shd w:val="clear" w:color="auto" w:fill="FFFF00"/>
        </w:rPr>
        <w:t>2014</w:t>
      </w:r>
    </w:p>
    <w:p w14:paraId="6AB29B47" w14:textId="77777777" w:rsidR="005D1BBE" w:rsidRDefault="005D1BBE" w:rsidP="005D1BBE">
      <w:pPr>
        <w:pStyle w:val="ListParagraph"/>
        <w:widowControl w:val="0"/>
        <w:numPr>
          <w:ilvl w:val="0"/>
          <w:numId w:val="20"/>
        </w:numPr>
        <w:tabs>
          <w:tab w:val="left" w:pos="825"/>
          <w:tab w:val="left" w:pos="826"/>
        </w:tabs>
        <w:autoSpaceDE w:val="0"/>
        <w:autoSpaceDN w:val="0"/>
        <w:spacing w:before="21" w:after="0" w:line="240" w:lineRule="auto"/>
        <w:ind w:hanging="361"/>
        <w:contextualSpacing w:val="0"/>
      </w:pPr>
      <w:r>
        <w:rPr>
          <w:color w:val="20201F"/>
          <w:shd w:val="clear" w:color="auto" w:fill="FFFF00"/>
        </w:rPr>
        <w:t>Fibromyalgia</w:t>
      </w:r>
      <w:r>
        <w:rPr>
          <w:color w:val="20201F"/>
          <w:spacing w:val="-4"/>
          <w:shd w:val="clear" w:color="auto" w:fill="FFFF00"/>
        </w:rPr>
        <w:t xml:space="preserve"> </w:t>
      </w:r>
      <w:r>
        <w:rPr>
          <w:color w:val="20201F"/>
          <w:shd w:val="clear" w:color="auto" w:fill="FFFF00"/>
        </w:rPr>
        <w:t>=</w:t>
      </w:r>
      <w:r>
        <w:rPr>
          <w:color w:val="20201F"/>
          <w:spacing w:val="-1"/>
          <w:shd w:val="clear" w:color="auto" w:fill="FFFF00"/>
        </w:rPr>
        <w:t xml:space="preserve"> </w:t>
      </w:r>
      <w:r>
        <w:rPr>
          <w:color w:val="20201F"/>
          <w:shd w:val="clear" w:color="auto" w:fill="FFFF00"/>
        </w:rPr>
        <w:t>2020</w:t>
      </w:r>
    </w:p>
    <w:p w14:paraId="60FBF0BF" w14:textId="77777777" w:rsidR="005D1BBE" w:rsidRDefault="005D1BBE" w:rsidP="005D1BBE">
      <w:pPr>
        <w:pStyle w:val="ListParagraph"/>
        <w:widowControl w:val="0"/>
        <w:numPr>
          <w:ilvl w:val="0"/>
          <w:numId w:val="20"/>
        </w:numPr>
        <w:tabs>
          <w:tab w:val="left" w:pos="825"/>
          <w:tab w:val="left" w:pos="826"/>
        </w:tabs>
        <w:autoSpaceDE w:val="0"/>
        <w:autoSpaceDN w:val="0"/>
        <w:spacing w:before="21" w:after="0" w:line="240" w:lineRule="auto"/>
        <w:ind w:hanging="361"/>
        <w:contextualSpacing w:val="0"/>
      </w:pPr>
      <w:r>
        <w:rPr>
          <w:color w:val="20201F"/>
          <w:shd w:val="clear" w:color="auto" w:fill="FFFF00"/>
        </w:rPr>
        <w:t>Hyperthyroidism</w:t>
      </w:r>
      <w:r>
        <w:rPr>
          <w:color w:val="20201F"/>
          <w:spacing w:val="-4"/>
          <w:shd w:val="clear" w:color="auto" w:fill="FFFF00"/>
        </w:rPr>
        <w:t xml:space="preserve"> </w:t>
      </w:r>
      <w:r>
        <w:rPr>
          <w:color w:val="20201F"/>
          <w:shd w:val="clear" w:color="auto" w:fill="FFFF00"/>
        </w:rPr>
        <w:t>=</w:t>
      </w:r>
      <w:r>
        <w:rPr>
          <w:color w:val="20201F"/>
          <w:spacing w:val="-2"/>
          <w:shd w:val="clear" w:color="auto" w:fill="FFFF00"/>
        </w:rPr>
        <w:t xml:space="preserve"> </w:t>
      </w:r>
      <w:r>
        <w:rPr>
          <w:color w:val="20201F"/>
          <w:shd w:val="clear" w:color="auto" w:fill="FFFF00"/>
        </w:rPr>
        <w:t>2015-2016</w:t>
      </w:r>
    </w:p>
    <w:p w14:paraId="3C4FB630" w14:textId="77777777" w:rsidR="005D1BBE" w:rsidRDefault="005D1BBE" w:rsidP="005D1BBE">
      <w:pPr>
        <w:pStyle w:val="ListParagraph"/>
        <w:widowControl w:val="0"/>
        <w:numPr>
          <w:ilvl w:val="0"/>
          <w:numId w:val="20"/>
        </w:numPr>
        <w:tabs>
          <w:tab w:val="left" w:pos="825"/>
          <w:tab w:val="left" w:pos="826"/>
        </w:tabs>
        <w:autoSpaceDE w:val="0"/>
        <w:autoSpaceDN w:val="0"/>
        <w:spacing w:before="21" w:after="0" w:line="240" w:lineRule="auto"/>
        <w:ind w:hanging="361"/>
        <w:contextualSpacing w:val="0"/>
      </w:pPr>
      <w:r>
        <w:rPr>
          <w:color w:val="20201F"/>
          <w:shd w:val="clear" w:color="auto" w:fill="FFFF00"/>
        </w:rPr>
        <w:t>Epilepsy</w:t>
      </w:r>
      <w:r>
        <w:rPr>
          <w:color w:val="20201F"/>
          <w:spacing w:val="-3"/>
          <w:shd w:val="clear" w:color="auto" w:fill="FFFF00"/>
        </w:rPr>
        <w:t xml:space="preserve"> </w:t>
      </w:r>
      <w:r>
        <w:rPr>
          <w:color w:val="20201F"/>
          <w:shd w:val="clear" w:color="auto" w:fill="FFFF00"/>
        </w:rPr>
        <w:t>=</w:t>
      </w:r>
      <w:r>
        <w:rPr>
          <w:color w:val="20201F"/>
          <w:spacing w:val="-2"/>
          <w:shd w:val="clear" w:color="auto" w:fill="FFFF00"/>
        </w:rPr>
        <w:t xml:space="preserve"> </w:t>
      </w:r>
      <w:r>
        <w:rPr>
          <w:color w:val="20201F"/>
          <w:shd w:val="clear" w:color="auto" w:fill="FFFF00"/>
        </w:rPr>
        <w:t>2010</w:t>
      </w:r>
    </w:p>
    <w:p w14:paraId="7BCF5591" w14:textId="5FE96E83" w:rsidR="005D1BBE" w:rsidRDefault="005D1BBE" w:rsidP="001A208D">
      <w:pPr>
        <w:rPr>
          <w:b/>
          <w:color w:val="538135" w:themeColor="accent6" w:themeShade="BF"/>
        </w:rPr>
      </w:pPr>
    </w:p>
    <w:p w14:paraId="64DE6CEC" w14:textId="68E13DB2" w:rsidR="005D1BBE" w:rsidRPr="005D1BBE" w:rsidRDefault="005D1BBE" w:rsidP="005D1BBE">
      <w:pPr>
        <w:pStyle w:val="BodyText"/>
      </w:pPr>
      <w:r>
        <w:rPr>
          <w:b/>
          <w:color w:val="20201F"/>
        </w:rPr>
        <w:t>MEDICATION</w:t>
      </w:r>
      <w:r>
        <w:rPr>
          <w:b/>
          <w:color w:val="20201F"/>
          <w:spacing w:val="-1"/>
        </w:rPr>
        <w:t xml:space="preserve"> </w:t>
      </w:r>
      <w:r>
        <w:rPr>
          <w:b/>
          <w:color w:val="20201F"/>
        </w:rPr>
        <w:t>(</w:t>
      </w:r>
      <w:r>
        <w:rPr>
          <w:color w:val="20201F"/>
        </w:rPr>
        <w:t>Use</w:t>
      </w:r>
      <w:r>
        <w:rPr>
          <w:color w:val="20201F"/>
          <w:spacing w:val="-3"/>
        </w:rPr>
        <w:t xml:space="preserve"> </w:t>
      </w:r>
      <w:r>
        <w:rPr>
          <w:color w:val="20201F"/>
        </w:rPr>
        <w:t>the</w:t>
      </w:r>
      <w:r>
        <w:rPr>
          <w:color w:val="20201F"/>
          <w:spacing w:val="-4"/>
        </w:rPr>
        <w:t xml:space="preserve"> </w:t>
      </w:r>
      <w:r>
        <w:rPr>
          <w:color w:val="20201F"/>
        </w:rPr>
        <w:t>examples in</w:t>
      </w:r>
      <w:r>
        <w:rPr>
          <w:color w:val="20201F"/>
          <w:spacing w:val="-2"/>
        </w:rPr>
        <w:t xml:space="preserve"> </w:t>
      </w:r>
      <w:r>
        <w:rPr>
          <w:color w:val="20201F"/>
        </w:rPr>
        <w:t>yellow to</w:t>
      </w:r>
      <w:r>
        <w:rPr>
          <w:color w:val="20201F"/>
          <w:spacing w:val="-2"/>
        </w:rPr>
        <w:t xml:space="preserve"> </w:t>
      </w:r>
      <w:r>
        <w:rPr>
          <w:color w:val="20201F"/>
        </w:rPr>
        <w:t>complete</w:t>
      </w:r>
      <w:r>
        <w:rPr>
          <w:color w:val="20201F"/>
          <w:spacing w:val="-3"/>
        </w:rPr>
        <w:t xml:space="preserve"> </w:t>
      </w:r>
      <w:r>
        <w:rPr>
          <w:color w:val="20201F"/>
        </w:rPr>
        <w:t>YOUR</w:t>
      </w:r>
      <w:r>
        <w:rPr>
          <w:color w:val="20201F"/>
          <w:spacing w:val="-1"/>
        </w:rPr>
        <w:t xml:space="preserve"> </w:t>
      </w:r>
      <w:r>
        <w:rPr>
          <w:color w:val="20201F"/>
        </w:rPr>
        <w:t>medication</w:t>
      </w:r>
      <w:r>
        <w:rPr>
          <w:color w:val="20201F"/>
          <w:spacing w:val="-2"/>
        </w:rPr>
        <w:t xml:space="preserve"> </w:t>
      </w:r>
      <w:r>
        <w:rPr>
          <w:color w:val="20201F"/>
        </w:rPr>
        <w:t>on</w:t>
      </w:r>
      <w:r>
        <w:rPr>
          <w:color w:val="20201F"/>
          <w:spacing w:val="-1"/>
        </w:rPr>
        <w:t xml:space="preserve"> </w:t>
      </w:r>
      <w:r>
        <w:rPr>
          <w:color w:val="20201F"/>
        </w:rPr>
        <w:t>your</w:t>
      </w:r>
      <w:r>
        <w:rPr>
          <w:color w:val="20201F"/>
          <w:spacing w:val="-2"/>
        </w:rPr>
        <w:t xml:space="preserve"> </w:t>
      </w:r>
      <w:r>
        <w:rPr>
          <w:color w:val="20201F"/>
        </w:rPr>
        <w:t>PIP form)</w:t>
      </w:r>
    </w:p>
    <w:p w14:paraId="4405943F" w14:textId="77777777" w:rsidR="005D1BBE" w:rsidRDefault="005D1BBE" w:rsidP="005D1BBE">
      <w:pPr>
        <w:pStyle w:val="ListParagraph"/>
        <w:widowControl w:val="0"/>
        <w:numPr>
          <w:ilvl w:val="0"/>
          <w:numId w:val="20"/>
        </w:numPr>
        <w:tabs>
          <w:tab w:val="left" w:pos="825"/>
          <w:tab w:val="left" w:pos="826"/>
        </w:tabs>
        <w:autoSpaceDE w:val="0"/>
        <w:autoSpaceDN w:val="0"/>
        <w:spacing w:before="101" w:after="0" w:line="240" w:lineRule="auto"/>
        <w:ind w:hanging="361"/>
        <w:contextualSpacing w:val="0"/>
      </w:pPr>
      <w:r>
        <w:rPr>
          <w:color w:val="20201F"/>
          <w:shd w:val="clear" w:color="auto" w:fill="FFFF00"/>
        </w:rPr>
        <w:t>Duloxetine</w:t>
      </w:r>
      <w:r>
        <w:rPr>
          <w:color w:val="20201F"/>
          <w:spacing w:val="-4"/>
          <w:shd w:val="clear" w:color="auto" w:fill="FFFF00"/>
        </w:rPr>
        <w:t xml:space="preserve"> </w:t>
      </w:r>
      <w:r>
        <w:rPr>
          <w:color w:val="20201F"/>
          <w:shd w:val="clear" w:color="auto" w:fill="FFFF00"/>
        </w:rPr>
        <w:t>30mg</w:t>
      </w:r>
      <w:r>
        <w:rPr>
          <w:color w:val="20201F"/>
          <w:spacing w:val="-1"/>
          <w:shd w:val="clear" w:color="auto" w:fill="FFFF00"/>
        </w:rPr>
        <w:t xml:space="preserve"> </w:t>
      </w:r>
      <w:r>
        <w:rPr>
          <w:color w:val="20201F"/>
          <w:shd w:val="clear" w:color="auto" w:fill="FFFF00"/>
        </w:rPr>
        <w:t>2</w:t>
      </w:r>
      <w:r>
        <w:rPr>
          <w:color w:val="20201F"/>
          <w:spacing w:val="-1"/>
          <w:shd w:val="clear" w:color="auto" w:fill="FFFF00"/>
        </w:rPr>
        <w:t xml:space="preserve"> </w:t>
      </w:r>
      <w:r>
        <w:rPr>
          <w:color w:val="20201F"/>
          <w:shd w:val="clear" w:color="auto" w:fill="FFFF00"/>
        </w:rPr>
        <w:t>x</w:t>
      </w:r>
      <w:r>
        <w:rPr>
          <w:color w:val="20201F"/>
          <w:spacing w:val="-1"/>
          <w:shd w:val="clear" w:color="auto" w:fill="FFFF00"/>
        </w:rPr>
        <w:t xml:space="preserve"> </w:t>
      </w:r>
      <w:r>
        <w:rPr>
          <w:color w:val="20201F"/>
          <w:shd w:val="clear" w:color="auto" w:fill="FFFF00"/>
        </w:rPr>
        <w:t>daily</w:t>
      </w:r>
    </w:p>
    <w:p w14:paraId="2514FEB1" w14:textId="77777777" w:rsidR="005D1BBE" w:rsidRDefault="005D1BBE" w:rsidP="005D1BBE">
      <w:pPr>
        <w:pStyle w:val="ListParagraph"/>
        <w:widowControl w:val="0"/>
        <w:numPr>
          <w:ilvl w:val="0"/>
          <w:numId w:val="20"/>
        </w:numPr>
        <w:tabs>
          <w:tab w:val="left" w:pos="825"/>
          <w:tab w:val="left" w:pos="826"/>
        </w:tabs>
        <w:autoSpaceDE w:val="0"/>
        <w:autoSpaceDN w:val="0"/>
        <w:spacing w:before="81" w:after="0" w:line="240" w:lineRule="auto"/>
        <w:ind w:hanging="361"/>
        <w:contextualSpacing w:val="0"/>
      </w:pPr>
      <w:r>
        <w:rPr>
          <w:color w:val="20201F"/>
          <w:shd w:val="clear" w:color="auto" w:fill="FFFF00"/>
        </w:rPr>
        <w:t>Codeine</w:t>
      </w:r>
      <w:r>
        <w:rPr>
          <w:color w:val="20201F"/>
          <w:spacing w:val="-6"/>
          <w:shd w:val="clear" w:color="auto" w:fill="FFFF00"/>
        </w:rPr>
        <w:t xml:space="preserve"> </w:t>
      </w:r>
      <w:r>
        <w:rPr>
          <w:color w:val="20201F"/>
          <w:shd w:val="clear" w:color="auto" w:fill="FFFF00"/>
        </w:rPr>
        <w:t>15mg</w:t>
      </w:r>
      <w:r>
        <w:rPr>
          <w:color w:val="20201F"/>
          <w:spacing w:val="1"/>
          <w:shd w:val="clear" w:color="auto" w:fill="FFFF00"/>
        </w:rPr>
        <w:t xml:space="preserve"> </w:t>
      </w:r>
      <w:r>
        <w:rPr>
          <w:color w:val="20201F"/>
          <w:shd w:val="clear" w:color="auto" w:fill="FFFF00"/>
        </w:rPr>
        <w:t>as</w:t>
      </w:r>
      <w:r>
        <w:rPr>
          <w:color w:val="20201F"/>
          <w:spacing w:val="-2"/>
          <w:shd w:val="clear" w:color="auto" w:fill="FFFF00"/>
        </w:rPr>
        <w:t xml:space="preserve"> </w:t>
      </w:r>
      <w:r>
        <w:rPr>
          <w:color w:val="20201F"/>
          <w:shd w:val="clear" w:color="auto" w:fill="FFFF00"/>
        </w:rPr>
        <w:t>required</w:t>
      </w:r>
    </w:p>
    <w:p w14:paraId="194189A2" w14:textId="7F4B2DF9" w:rsidR="005D1BBE" w:rsidRDefault="005D1BBE" w:rsidP="001A208D">
      <w:pPr>
        <w:rPr>
          <w:b/>
          <w:color w:val="538135" w:themeColor="accent6" w:themeShade="BF"/>
        </w:rPr>
      </w:pPr>
    </w:p>
    <w:p w14:paraId="79BA8812" w14:textId="77777777" w:rsidR="005D1BBE" w:rsidRDefault="005D1BBE" w:rsidP="005D1BBE">
      <w:pPr>
        <w:pStyle w:val="BodyText"/>
        <w:spacing w:line="309" w:lineRule="auto"/>
        <w:ind w:right="145"/>
      </w:pPr>
      <w:r>
        <w:rPr>
          <w:b/>
          <w:color w:val="20201F"/>
        </w:rPr>
        <w:t>TREATMENT</w:t>
      </w:r>
      <w:r>
        <w:rPr>
          <w:b/>
          <w:color w:val="20201F"/>
          <w:spacing w:val="-2"/>
        </w:rPr>
        <w:t xml:space="preserve"> </w:t>
      </w:r>
      <w:r>
        <w:rPr>
          <w:b/>
          <w:color w:val="20201F"/>
        </w:rPr>
        <w:t>(</w:t>
      </w:r>
      <w:r>
        <w:rPr>
          <w:color w:val="20201F"/>
        </w:rPr>
        <w:t>Use</w:t>
      </w:r>
      <w:r>
        <w:rPr>
          <w:color w:val="20201F"/>
          <w:spacing w:val="-3"/>
        </w:rPr>
        <w:t xml:space="preserve"> </w:t>
      </w:r>
      <w:r>
        <w:rPr>
          <w:color w:val="20201F"/>
        </w:rPr>
        <w:t>the</w:t>
      </w:r>
      <w:r>
        <w:rPr>
          <w:color w:val="20201F"/>
          <w:spacing w:val="-4"/>
        </w:rPr>
        <w:t xml:space="preserve"> </w:t>
      </w:r>
      <w:r>
        <w:rPr>
          <w:color w:val="20201F"/>
        </w:rPr>
        <w:t>examples in</w:t>
      </w:r>
      <w:r>
        <w:rPr>
          <w:color w:val="20201F"/>
          <w:spacing w:val="-1"/>
        </w:rPr>
        <w:t xml:space="preserve"> </w:t>
      </w:r>
      <w:r>
        <w:rPr>
          <w:color w:val="20201F"/>
        </w:rPr>
        <w:t>yellow</w:t>
      </w:r>
      <w:r>
        <w:rPr>
          <w:color w:val="20201F"/>
          <w:spacing w:val="-1"/>
        </w:rPr>
        <w:t xml:space="preserve"> </w:t>
      </w:r>
      <w:r>
        <w:rPr>
          <w:color w:val="20201F"/>
        </w:rPr>
        <w:t>to</w:t>
      </w:r>
      <w:r>
        <w:rPr>
          <w:color w:val="20201F"/>
          <w:spacing w:val="3"/>
        </w:rPr>
        <w:t xml:space="preserve"> </w:t>
      </w:r>
      <w:r>
        <w:rPr>
          <w:color w:val="20201F"/>
        </w:rPr>
        <w:t>complete</w:t>
      </w:r>
      <w:r>
        <w:rPr>
          <w:color w:val="20201F"/>
          <w:spacing w:val="-4"/>
        </w:rPr>
        <w:t xml:space="preserve"> </w:t>
      </w:r>
      <w:r>
        <w:rPr>
          <w:color w:val="20201F"/>
        </w:rPr>
        <w:t>YOUR</w:t>
      </w:r>
      <w:r>
        <w:rPr>
          <w:color w:val="20201F"/>
          <w:spacing w:val="-1"/>
        </w:rPr>
        <w:t xml:space="preserve"> </w:t>
      </w:r>
      <w:r>
        <w:rPr>
          <w:color w:val="20201F"/>
        </w:rPr>
        <w:t>treatment</w:t>
      </w:r>
      <w:r>
        <w:rPr>
          <w:color w:val="20201F"/>
          <w:spacing w:val="-3"/>
        </w:rPr>
        <w:t xml:space="preserve"> </w:t>
      </w:r>
      <w:r>
        <w:rPr>
          <w:color w:val="20201F"/>
        </w:rPr>
        <w:t>on</w:t>
      </w:r>
      <w:r>
        <w:rPr>
          <w:color w:val="20201F"/>
          <w:spacing w:val="-2"/>
        </w:rPr>
        <w:t xml:space="preserve"> </w:t>
      </w:r>
      <w:r>
        <w:rPr>
          <w:color w:val="20201F"/>
        </w:rPr>
        <w:t>your</w:t>
      </w:r>
      <w:r>
        <w:rPr>
          <w:color w:val="20201F"/>
          <w:spacing w:val="-1"/>
        </w:rPr>
        <w:t xml:space="preserve"> </w:t>
      </w:r>
      <w:r>
        <w:rPr>
          <w:color w:val="20201F"/>
        </w:rPr>
        <w:t>PIP</w:t>
      </w:r>
      <w:r>
        <w:rPr>
          <w:color w:val="20201F"/>
          <w:spacing w:val="-1"/>
        </w:rPr>
        <w:t xml:space="preserve"> </w:t>
      </w:r>
      <w:r>
        <w:rPr>
          <w:color w:val="20201F"/>
        </w:rPr>
        <w:t>form</w:t>
      </w:r>
      <w:r>
        <w:rPr>
          <w:color w:val="20201F"/>
          <w:spacing w:val="-57"/>
        </w:rPr>
        <w:t xml:space="preserve">) </w:t>
      </w:r>
      <w:r w:rsidRPr="00911296">
        <w:rPr>
          <w:i/>
          <w:color w:val="FF0000"/>
        </w:rPr>
        <w:t>Don’t</w:t>
      </w:r>
      <w:r w:rsidRPr="00911296">
        <w:rPr>
          <w:i/>
          <w:color w:val="FF0000"/>
          <w:spacing w:val="-3"/>
        </w:rPr>
        <w:t xml:space="preserve"> </w:t>
      </w:r>
      <w:r w:rsidRPr="00911296">
        <w:rPr>
          <w:i/>
          <w:color w:val="FF0000"/>
        </w:rPr>
        <w:t>worry if you do not</w:t>
      </w:r>
      <w:r w:rsidRPr="00911296">
        <w:rPr>
          <w:i/>
          <w:color w:val="FF0000"/>
          <w:spacing w:val="-2"/>
        </w:rPr>
        <w:t xml:space="preserve"> </w:t>
      </w:r>
      <w:r w:rsidRPr="00911296">
        <w:rPr>
          <w:i/>
          <w:color w:val="FF0000"/>
        </w:rPr>
        <w:t>have</w:t>
      </w:r>
      <w:r w:rsidRPr="00911296">
        <w:rPr>
          <w:i/>
          <w:color w:val="FF0000"/>
          <w:spacing w:val="-2"/>
        </w:rPr>
        <w:t xml:space="preserve"> </w:t>
      </w:r>
      <w:r w:rsidRPr="00911296">
        <w:rPr>
          <w:i/>
          <w:color w:val="FF0000"/>
        </w:rPr>
        <w:t>anything</w:t>
      </w:r>
      <w:r w:rsidRPr="00911296">
        <w:rPr>
          <w:i/>
          <w:color w:val="FF0000"/>
          <w:spacing w:val="-1"/>
        </w:rPr>
        <w:t xml:space="preserve"> </w:t>
      </w:r>
      <w:r w:rsidRPr="00911296">
        <w:rPr>
          <w:i/>
          <w:color w:val="FF0000"/>
        </w:rPr>
        <w:t>to write</w:t>
      </w:r>
      <w:r w:rsidRPr="00911296">
        <w:rPr>
          <w:i/>
          <w:color w:val="FF0000"/>
          <w:spacing w:val="-2"/>
        </w:rPr>
        <w:t xml:space="preserve"> </w:t>
      </w:r>
      <w:r w:rsidRPr="00911296">
        <w:rPr>
          <w:i/>
          <w:color w:val="FF0000"/>
        </w:rPr>
        <w:t>in this</w:t>
      </w:r>
      <w:r w:rsidRPr="00911296">
        <w:rPr>
          <w:i/>
          <w:color w:val="FF0000"/>
          <w:spacing w:val="1"/>
        </w:rPr>
        <w:t xml:space="preserve"> </w:t>
      </w:r>
      <w:r w:rsidRPr="00911296">
        <w:rPr>
          <w:i/>
          <w:color w:val="FF0000"/>
        </w:rPr>
        <w:t>section. Most</w:t>
      </w:r>
      <w:r w:rsidRPr="00911296">
        <w:rPr>
          <w:i/>
          <w:color w:val="FF0000"/>
          <w:spacing w:val="-2"/>
        </w:rPr>
        <w:t xml:space="preserve"> </w:t>
      </w:r>
      <w:r w:rsidRPr="00911296">
        <w:rPr>
          <w:i/>
          <w:color w:val="FF0000"/>
        </w:rPr>
        <w:t>people</w:t>
      </w:r>
      <w:r w:rsidRPr="00911296">
        <w:rPr>
          <w:i/>
          <w:color w:val="FF0000"/>
          <w:spacing w:val="-2"/>
        </w:rPr>
        <w:t xml:space="preserve"> </w:t>
      </w:r>
      <w:r w:rsidRPr="00911296">
        <w:rPr>
          <w:i/>
          <w:color w:val="FF0000"/>
        </w:rPr>
        <w:t>don’t</w:t>
      </w:r>
    </w:p>
    <w:p w14:paraId="57AE8EA9" w14:textId="77777777" w:rsidR="005D1BBE" w:rsidRDefault="005D1BBE" w:rsidP="005D1BBE">
      <w:pPr>
        <w:pStyle w:val="ListParagraph"/>
        <w:widowControl w:val="0"/>
        <w:numPr>
          <w:ilvl w:val="0"/>
          <w:numId w:val="20"/>
        </w:numPr>
        <w:tabs>
          <w:tab w:val="left" w:pos="825"/>
          <w:tab w:val="left" w:pos="826"/>
        </w:tabs>
        <w:autoSpaceDE w:val="0"/>
        <w:autoSpaceDN w:val="0"/>
        <w:spacing w:before="100" w:after="0" w:line="240" w:lineRule="auto"/>
        <w:ind w:hanging="361"/>
        <w:contextualSpacing w:val="0"/>
      </w:pPr>
      <w:r>
        <w:rPr>
          <w:color w:val="20201F"/>
          <w:shd w:val="clear" w:color="auto" w:fill="FFFF00"/>
        </w:rPr>
        <w:t>Physiotherapy</w:t>
      </w:r>
    </w:p>
    <w:p w14:paraId="5EA3C495" w14:textId="77777777" w:rsidR="005D1BBE" w:rsidRDefault="005D1BBE" w:rsidP="005D1BBE">
      <w:pPr>
        <w:pStyle w:val="ListParagraph"/>
        <w:widowControl w:val="0"/>
        <w:numPr>
          <w:ilvl w:val="0"/>
          <w:numId w:val="20"/>
        </w:numPr>
        <w:tabs>
          <w:tab w:val="left" w:pos="825"/>
          <w:tab w:val="left" w:pos="826"/>
        </w:tabs>
        <w:autoSpaceDE w:val="0"/>
        <w:autoSpaceDN w:val="0"/>
        <w:spacing w:before="22" w:after="0" w:line="240" w:lineRule="auto"/>
        <w:ind w:hanging="361"/>
        <w:contextualSpacing w:val="0"/>
      </w:pPr>
      <w:r>
        <w:rPr>
          <w:color w:val="20201F"/>
          <w:shd w:val="clear" w:color="auto" w:fill="FFFF00"/>
        </w:rPr>
        <w:t>Counselling</w:t>
      </w:r>
    </w:p>
    <w:p w14:paraId="4BB96424" w14:textId="77777777" w:rsidR="005D1BBE" w:rsidRDefault="005D1BBE" w:rsidP="005D1BBE">
      <w:pPr>
        <w:pStyle w:val="ListParagraph"/>
        <w:widowControl w:val="0"/>
        <w:numPr>
          <w:ilvl w:val="0"/>
          <w:numId w:val="20"/>
        </w:numPr>
        <w:tabs>
          <w:tab w:val="left" w:pos="825"/>
          <w:tab w:val="left" w:pos="826"/>
        </w:tabs>
        <w:autoSpaceDE w:val="0"/>
        <w:autoSpaceDN w:val="0"/>
        <w:spacing w:before="21" w:after="0" w:line="240" w:lineRule="auto"/>
        <w:ind w:hanging="361"/>
        <w:contextualSpacing w:val="0"/>
      </w:pPr>
      <w:bookmarkStart w:id="0" w:name="_GoBack"/>
      <w:bookmarkEnd w:id="0"/>
      <w:r>
        <w:rPr>
          <w:color w:val="20201F"/>
          <w:shd w:val="clear" w:color="auto" w:fill="FFFF00"/>
        </w:rPr>
        <w:t>Hydrotherapy</w:t>
      </w:r>
    </w:p>
    <w:p w14:paraId="022FAADD" w14:textId="77777777" w:rsidR="005D1BBE" w:rsidRDefault="005D1BBE" w:rsidP="001A208D">
      <w:pPr>
        <w:rPr>
          <w:b/>
          <w:color w:val="538135" w:themeColor="accent6" w:themeShade="BF"/>
        </w:rPr>
      </w:pPr>
    </w:p>
    <w:p w14:paraId="57C625B4" w14:textId="4C88C9E6" w:rsidR="001A208D" w:rsidRDefault="001A208D" w:rsidP="00067CDE">
      <w:pPr>
        <w:rPr>
          <w:b/>
          <w:color w:val="538135" w:themeColor="accent6" w:themeShade="BF"/>
        </w:rPr>
      </w:pPr>
    </w:p>
    <w:p w14:paraId="54A7C0B8" w14:textId="77777777" w:rsidR="005D1BBE" w:rsidRPr="00911296" w:rsidRDefault="005D1BBE" w:rsidP="005D1BBE">
      <w:pPr>
        <w:pStyle w:val="BodyText"/>
        <w:rPr>
          <w:sz w:val="20"/>
        </w:rPr>
      </w:pPr>
      <w:r>
        <w:rPr>
          <w:b/>
          <w:color w:val="20201F"/>
        </w:rPr>
        <w:lastRenderedPageBreak/>
        <w:t>HOSPITAL</w:t>
      </w:r>
      <w:r>
        <w:rPr>
          <w:b/>
          <w:color w:val="20201F"/>
          <w:spacing w:val="-3"/>
        </w:rPr>
        <w:t xml:space="preserve"> </w:t>
      </w:r>
      <w:r>
        <w:rPr>
          <w:b/>
          <w:color w:val="20201F"/>
        </w:rPr>
        <w:t>ADMISSIONS (</w:t>
      </w:r>
      <w:r>
        <w:rPr>
          <w:color w:val="20201F"/>
        </w:rPr>
        <w:t>Use</w:t>
      </w:r>
      <w:r>
        <w:rPr>
          <w:color w:val="20201F"/>
          <w:spacing w:val="-4"/>
        </w:rPr>
        <w:t xml:space="preserve"> </w:t>
      </w:r>
      <w:r>
        <w:rPr>
          <w:color w:val="20201F"/>
        </w:rPr>
        <w:t>the</w:t>
      </w:r>
      <w:r>
        <w:rPr>
          <w:color w:val="20201F"/>
          <w:spacing w:val="-4"/>
        </w:rPr>
        <w:t xml:space="preserve"> </w:t>
      </w:r>
      <w:r>
        <w:rPr>
          <w:color w:val="20201F"/>
        </w:rPr>
        <w:t>examples</w:t>
      </w:r>
      <w:r>
        <w:rPr>
          <w:color w:val="20201F"/>
          <w:spacing w:val="-1"/>
        </w:rPr>
        <w:t xml:space="preserve"> </w:t>
      </w:r>
      <w:r>
        <w:rPr>
          <w:color w:val="20201F"/>
        </w:rPr>
        <w:t>in</w:t>
      </w:r>
      <w:r>
        <w:rPr>
          <w:color w:val="20201F"/>
          <w:spacing w:val="-2"/>
        </w:rPr>
        <w:t xml:space="preserve"> </w:t>
      </w:r>
      <w:r>
        <w:rPr>
          <w:color w:val="20201F"/>
        </w:rPr>
        <w:t>yellow</w:t>
      </w:r>
      <w:r>
        <w:rPr>
          <w:color w:val="20201F"/>
          <w:spacing w:val="-2"/>
        </w:rPr>
        <w:t xml:space="preserve"> </w:t>
      </w:r>
      <w:r>
        <w:rPr>
          <w:color w:val="20201F"/>
        </w:rPr>
        <w:t>to</w:t>
      </w:r>
      <w:r>
        <w:rPr>
          <w:color w:val="20201F"/>
          <w:spacing w:val="-2"/>
        </w:rPr>
        <w:t xml:space="preserve"> </w:t>
      </w:r>
      <w:r>
        <w:rPr>
          <w:color w:val="20201F"/>
        </w:rPr>
        <w:t>complete</w:t>
      </w:r>
      <w:r>
        <w:rPr>
          <w:color w:val="20201F"/>
          <w:spacing w:val="-4"/>
        </w:rPr>
        <w:t xml:space="preserve"> </w:t>
      </w:r>
      <w:r>
        <w:rPr>
          <w:color w:val="20201F"/>
        </w:rPr>
        <w:t>YOUR</w:t>
      </w:r>
      <w:r>
        <w:rPr>
          <w:color w:val="20201F"/>
          <w:spacing w:val="-2"/>
        </w:rPr>
        <w:t xml:space="preserve"> </w:t>
      </w:r>
      <w:r>
        <w:rPr>
          <w:color w:val="20201F"/>
        </w:rPr>
        <w:t>admissions</w:t>
      </w:r>
      <w:r>
        <w:rPr>
          <w:color w:val="20201F"/>
          <w:spacing w:val="-1"/>
        </w:rPr>
        <w:t xml:space="preserve"> </w:t>
      </w:r>
      <w:r>
        <w:rPr>
          <w:color w:val="20201F"/>
        </w:rPr>
        <w:t>on</w:t>
      </w:r>
      <w:r>
        <w:rPr>
          <w:color w:val="20201F"/>
          <w:spacing w:val="-57"/>
        </w:rPr>
        <w:t xml:space="preserve"> </w:t>
      </w:r>
      <w:r>
        <w:rPr>
          <w:color w:val="20201F"/>
        </w:rPr>
        <w:t xml:space="preserve">your PIP form) </w:t>
      </w:r>
      <w:r w:rsidRPr="00911296">
        <w:rPr>
          <w:i/>
          <w:color w:val="FF0000"/>
        </w:rPr>
        <w:t>Again don’t</w:t>
      </w:r>
      <w:r w:rsidRPr="00911296">
        <w:rPr>
          <w:i/>
          <w:color w:val="FF0000"/>
          <w:spacing w:val="-3"/>
        </w:rPr>
        <w:t xml:space="preserve"> </w:t>
      </w:r>
      <w:r w:rsidRPr="00911296">
        <w:rPr>
          <w:i/>
          <w:color w:val="FF0000"/>
        </w:rPr>
        <w:t>worry if you do not</w:t>
      </w:r>
      <w:r w:rsidRPr="00911296">
        <w:rPr>
          <w:i/>
          <w:color w:val="FF0000"/>
          <w:spacing w:val="-2"/>
        </w:rPr>
        <w:t xml:space="preserve"> </w:t>
      </w:r>
      <w:r w:rsidRPr="00911296">
        <w:rPr>
          <w:i/>
          <w:color w:val="FF0000"/>
        </w:rPr>
        <w:t>have</w:t>
      </w:r>
      <w:r w:rsidRPr="00911296">
        <w:rPr>
          <w:i/>
          <w:color w:val="FF0000"/>
          <w:spacing w:val="-2"/>
        </w:rPr>
        <w:t xml:space="preserve"> </w:t>
      </w:r>
      <w:r w:rsidRPr="00911296">
        <w:rPr>
          <w:i/>
          <w:color w:val="FF0000"/>
        </w:rPr>
        <w:t>anything</w:t>
      </w:r>
      <w:r w:rsidRPr="00911296">
        <w:rPr>
          <w:i/>
          <w:color w:val="FF0000"/>
          <w:spacing w:val="-1"/>
        </w:rPr>
        <w:t xml:space="preserve"> </w:t>
      </w:r>
      <w:r w:rsidRPr="00911296">
        <w:rPr>
          <w:i/>
          <w:color w:val="FF0000"/>
        </w:rPr>
        <w:t>to write</w:t>
      </w:r>
      <w:r w:rsidRPr="00911296">
        <w:rPr>
          <w:i/>
          <w:color w:val="FF0000"/>
          <w:spacing w:val="-2"/>
        </w:rPr>
        <w:t xml:space="preserve"> </w:t>
      </w:r>
      <w:r w:rsidRPr="00911296">
        <w:rPr>
          <w:i/>
          <w:color w:val="FF0000"/>
        </w:rPr>
        <w:t>in this</w:t>
      </w:r>
      <w:r w:rsidRPr="00911296">
        <w:rPr>
          <w:i/>
          <w:color w:val="FF0000"/>
          <w:spacing w:val="1"/>
        </w:rPr>
        <w:t xml:space="preserve"> </w:t>
      </w:r>
      <w:r w:rsidRPr="00911296">
        <w:rPr>
          <w:i/>
          <w:color w:val="FF0000"/>
        </w:rPr>
        <w:t>section. Most</w:t>
      </w:r>
      <w:r w:rsidRPr="00911296">
        <w:rPr>
          <w:i/>
          <w:color w:val="FF0000"/>
          <w:spacing w:val="-2"/>
        </w:rPr>
        <w:t xml:space="preserve"> </w:t>
      </w:r>
      <w:r w:rsidRPr="00911296">
        <w:rPr>
          <w:i/>
          <w:color w:val="FF0000"/>
        </w:rPr>
        <w:t>people</w:t>
      </w:r>
      <w:r w:rsidRPr="00911296">
        <w:rPr>
          <w:i/>
          <w:color w:val="FF0000"/>
          <w:spacing w:val="-2"/>
        </w:rPr>
        <w:t xml:space="preserve"> </w:t>
      </w:r>
      <w:r w:rsidRPr="00911296">
        <w:rPr>
          <w:i/>
          <w:color w:val="FF0000"/>
        </w:rPr>
        <w:t>don’t</w:t>
      </w:r>
    </w:p>
    <w:p w14:paraId="30C07CD7" w14:textId="77777777" w:rsidR="005D1BBE" w:rsidRDefault="005D1BBE" w:rsidP="005D1BBE">
      <w:pPr>
        <w:pStyle w:val="ListParagraph"/>
        <w:widowControl w:val="0"/>
        <w:numPr>
          <w:ilvl w:val="0"/>
          <w:numId w:val="20"/>
        </w:numPr>
        <w:tabs>
          <w:tab w:val="left" w:pos="825"/>
          <w:tab w:val="left" w:pos="826"/>
        </w:tabs>
        <w:autoSpaceDE w:val="0"/>
        <w:autoSpaceDN w:val="0"/>
        <w:spacing w:before="100" w:after="0" w:line="240" w:lineRule="auto"/>
        <w:ind w:hanging="361"/>
        <w:contextualSpacing w:val="0"/>
      </w:pPr>
      <w:r>
        <w:rPr>
          <w:color w:val="20201F"/>
          <w:shd w:val="clear" w:color="auto" w:fill="FFFF00"/>
        </w:rPr>
        <w:t>April</w:t>
      </w:r>
      <w:r>
        <w:rPr>
          <w:color w:val="20201F"/>
          <w:spacing w:val="-3"/>
          <w:shd w:val="clear" w:color="auto" w:fill="FFFF00"/>
        </w:rPr>
        <w:t xml:space="preserve"> </w:t>
      </w:r>
      <w:r>
        <w:rPr>
          <w:color w:val="20201F"/>
          <w:shd w:val="clear" w:color="auto" w:fill="FFFF00"/>
        </w:rPr>
        <w:t>2023</w:t>
      </w:r>
    </w:p>
    <w:p w14:paraId="638213D4" w14:textId="77777777" w:rsidR="005D1BBE" w:rsidRDefault="005D1BBE" w:rsidP="005D1BBE">
      <w:pPr>
        <w:pStyle w:val="ListParagraph"/>
        <w:widowControl w:val="0"/>
        <w:numPr>
          <w:ilvl w:val="0"/>
          <w:numId w:val="20"/>
        </w:numPr>
        <w:tabs>
          <w:tab w:val="left" w:pos="825"/>
          <w:tab w:val="left" w:pos="826"/>
        </w:tabs>
        <w:autoSpaceDE w:val="0"/>
        <w:autoSpaceDN w:val="0"/>
        <w:spacing w:before="21" w:after="0" w:line="240" w:lineRule="auto"/>
        <w:ind w:hanging="361"/>
        <w:contextualSpacing w:val="0"/>
      </w:pPr>
      <w:r>
        <w:rPr>
          <w:color w:val="20201F"/>
          <w:shd w:val="clear" w:color="auto" w:fill="FFFF00"/>
        </w:rPr>
        <w:t>June</w:t>
      </w:r>
      <w:r>
        <w:rPr>
          <w:color w:val="20201F"/>
          <w:spacing w:val="-2"/>
          <w:shd w:val="clear" w:color="auto" w:fill="FFFF00"/>
        </w:rPr>
        <w:t xml:space="preserve"> </w:t>
      </w:r>
      <w:r>
        <w:rPr>
          <w:color w:val="20201F"/>
          <w:shd w:val="clear" w:color="auto" w:fill="FFFF00"/>
        </w:rPr>
        <w:t>2023</w:t>
      </w:r>
    </w:p>
    <w:p w14:paraId="36B65F50" w14:textId="7185E2A4" w:rsidR="005D1BBE" w:rsidRDefault="005D1BBE" w:rsidP="00067CDE">
      <w:pPr>
        <w:rPr>
          <w:sz w:val="36"/>
          <w:szCs w:val="36"/>
        </w:rPr>
      </w:pPr>
    </w:p>
    <w:p w14:paraId="1AE019EF" w14:textId="77777777" w:rsidR="005D1BBE" w:rsidRDefault="005D1BBE" w:rsidP="005D1BBE">
      <w:pPr>
        <w:pStyle w:val="BodyText"/>
        <w:spacing w:before="192"/>
        <w:ind w:left="317" w:right="315"/>
        <w:jc w:val="center"/>
      </w:pPr>
      <w:r w:rsidRPr="005D1BBE">
        <w:rPr>
          <w:color w:val="20201F"/>
          <w:sz w:val="36"/>
          <w:u w:val="thick" w:color="20201F"/>
        </w:rPr>
        <w:t>Preparing</w:t>
      </w:r>
      <w:r w:rsidRPr="005D1BBE">
        <w:rPr>
          <w:color w:val="20201F"/>
          <w:spacing w:val="-4"/>
          <w:sz w:val="36"/>
          <w:u w:val="thick" w:color="20201F"/>
        </w:rPr>
        <w:t xml:space="preserve"> </w:t>
      </w:r>
      <w:r w:rsidRPr="005D1BBE">
        <w:rPr>
          <w:color w:val="20201F"/>
          <w:sz w:val="36"/>
          <w:u w:val="thick" w:color="20201F"/>
        </w:rPr>
        <w:t>Food</w:t>
      </w:r>
      <w:r>
        <w:rPr>
          <w:color w:val="20201F"/>
          <w:sz w:val="36"/>
          <w:u w:val="thick" w:color="20201F"/>
        </w:rPr>
        <w:br/>
      </w:r>
      <w:r>
        <w:t>(Use</w:t>
      </w:r>
      <w:r>
        <w:rPr>
          <w:spacing w:val="-4"/>
        </w:rPr>
        <w:t xml:space="preserve"> </w:t>
      </w:r>
      <w:r>
        <w:t>the</w:t>
      </w:r>
      <w:r>
        <w:rPr>
          <w:spacing w:val="-3"/>
        </w:rPr>
        <w:t xml:space="preserve"> </w:t>
      </w:r>
      <w:r>
        <w:t>examples</w:t>
      </w:r>
      <w:r>
        <w:rPr>
          <w:spacing w:val="-1"/>
        </w:rPr>
        <w:t xml:space="preserve"> </w:t>
      </w:r>
      <w:r>
        <w:t>in</w:t>
      </w:r>
      <w:r>
        <w:rPr>
          <w:spacing w:val="-1"/>
        </w:rPr>
        <w:t xml:space="preserve"> </w:t>
      </w:r>
      <w:r>
        <w:t>yellow</w:t>
      </w:r>
      <w:r>
        <w:rPr>
          <w:spacing w:val="-1"/>
        </w:rPr>
        <w:t xml:space="preserve"> </w:t>
      </w:r>
      <w:r>
        <w:t>to</w:t>
      </w:r>
      <w:r>
        <w:rPr>
          <w:spacing w:val="-1"/>
        </w:rPr>
        <w:t xml:space="preserve"> </w:t>
      </w:r>
      <w:r>
        <w:t>complete</w:t>
      </w:r>
      <w:r>
        <w:rPr>
          <w:spacing w:val="-4"/>
        </w:rPr>
        <w:t xml:space="preserve"> </w:t>
      </w:r>
      <w:r>
        <w:t>YOUR</w:t>
      </w:r>
      <w:r>
        <w:rPr>
          <w:spacing w:val="-1"/>
        </w:rPr>
        <w:t xml:space="preserve"> </w:t>
      </w:r>
      <w:r>
        <w:t>situation</w:t>
      </w:r>
      <w:r>
        <w:rPr>
          <w:spacing w:val="-2"/>
        </w:rPr>
        <w:t xml:space="preserve"> </w:t>
      </w:r>
      <w:r>
        <w:t>on</w:t>
      </w:r>
      <w:r>
        <w:rPr>
          <w:spacing w:val="-1"/>
        </w:rPr>
        <w:t xml:space="preserve"> </w:t>
      </w:r>
      <w:r>
        <w:t>your</w:t>
      </w:r>
      <w:r>
        <w:rPr>
          <w:spacing w:val="-1"/>
        </w:rPr>
        <w:t xml:space="preserve"> </w:t>
      </w:r>
      <w:r>
        <w:t>PIP</w:t>
      </w:r>
      <w:r>
        <w:rPr>
          <w:spacing w:val="-1"/>
        </w:rPr>
        <w:t xml:space="preserve"> </w:t>
      </w:r>
      <w:r>
        <w:t>form)</w:t>
      </w:r>
    </w:p>
    <w:p w14:paraId="3D68C976" w14:textId="77777777" w:rsidR="005D1BBE" w:rsidRDefault="005D1BBE" w:rsidP="005D1BBE">
      <w:pPr>
        <w:pStyle w:val="Heading1"/>
        <w:spacing w:before="0"/>
        <w:ind w:right="309"/>
        <w:rPr>
          <w:color w:val="20201F"/>
          <w:u w:val="thick" w:color="20201F"/>
        </w:rPr>
      </w:pPr>
    </w:p>
    <w:p w14:paraId="30E97248" w14:textId="72CCFF3D" w:rsidR="005D1BBE" w:rsidRPr="005D1BBE" w:rsidRDefault="005D1BBE" w:rsidP="005D1BBE">
      <w:pPr>
        <w:pStyle w:val="Heading1"/>
        <w:spacing w:before="0"/>
        <w:ind w:right="309"/>
        <w:rPr>
          <w:rFonts w:asciiTheme="minorHAnsi" w:hAnsiTheme="minorHAnsi" w:cstheme="minorHAnsi"/>
          <w:b w:val="0"/>
          <w:sz w:val="24"/>
          <w:szCs w:val="24"/>
          <w:u w:val="single"/>
        </w:rPr>
      </w:pPr>
      <w:r w:rsidRPr="005D1BBE">
        <w:rPr>
          <w:rFonts w:asciiTheme="minorHAnsi" w:hAnsiTheme="minorHAnsi" w:cstheme="minorHAnsi"/>
          <w:b w:val="0"/>
          <w:color w:val="20201F"/>
          <w:sz w:val="24"/>
          <w:szCs w:val="24"/>
          <w:u w:val="single" w:color="20201F"/>
        </w:rPr>
        <w:t>Tell</w:t>
      </w:r>
      <w:r w:rsidRPr="005D1BBE">
        <w:rPr>
          <w:rFonts w:asciiTheme="minorHAnsi" w:hAnsiTheme="minorHAnsi" w:cstheme="minorHAnsi"/>
          <w:b w:val="0"/>
          <w:color w:val="20201F"/>
          <w:spacing w:val="-4"/>
          <w:sz w:val="24"/>
          <w:szCs w:val="24"/>
          <w:u w:val="single" w:color="20201F"/>
        </w:rPr>
        <w:t xml:space="preserve"> </w:t>
      </w:r>
      <w:r w:rsidRPr="005D1BBE">
        <w:rPr>
          <w:rFonts w:asciiTheme="minorHAnsi" w:hAnsiTheme="minorHAnsi" w:cstheme="minorHAnsi"/>
          <w:b w:val="0"/>
          <w:color w:val="20201F"/>
          <w:sz w:val="24"/>
          <w:szCs w:val="24"/>
          <w:u w:val="single" w:color="20201F"/>
        </w:rPr>
        <w:t>me</w:t>
      </w:r>
      <w:r w:rsidRPr="005D1BBE">
        <w:rPr>
          <w:rFonts w:asciiTheme="minorHAnsi" w:hAnsiTheme="minorHAnsi" w:cstheme="minorHAnsi"/>
          <w:b w:val="0"/>
          <w:color w:val="20201F"/>
          <w:spacing w:val="2"/>
          <w:sz w:val="24"/>
          <w:szCs w:val="24"/>
          <w:u w:val="single" w:color="20201F"/>
        </w:rPr>
        <w:t xml:space="preserve"> </w:t>
      </w:r>
      <w:r w:rsidRPr="005D1BBE">
        <w:rPr>
          <w:rFonts w:asciiTheme="minorHAnsi" w:hAnsiTheme="minorHAnsi" w:cstheme="minorHAnsi"/>
          <w:b w:val="0"/>
          <w:color w:val="20201F"/>
          <w:sz w:val="24"/>
          <w:szCs w:val="24"/>
          <w:u w:val="single" w:color="20201F"/>
        </w:rPr>
        <w:t>if</w:t>
      </w:r>
      <w:r w:rsidRPr="005D1BBE">
        <w:rPr>
          <w:rFonts w:asciiTheme="minorHAnsi" w:hAnsiTheme="minorHAnsi" w:cstheme="minorHAnsi"/>
          <w:b w:val="0"/>
          <w:color w:val="20201F"/>
          <w:spacing w:val="-1"/>
          <w:sz w:val="24"/>
          <w:szCs w:val="24"/>
          <w:u w:val="single" w:color="20201F"/>
        </w:rPr>
        <w:t xml:space="preserve"> </w:t>
      </w:r>
      <w:r w:rsidRPr="005D1BBE">
        <w:rPr>
          <w:rFonts w:asciiTheme="minorHAnsi" w:hAnsiTheme="minorHAnsi" w:cstheme="minorHAnsi"/>
          <w:b w:val="0"/>
          <w:color w:val="20201F"/>
          <w:sz w:val="24"/>
          <w:szCs w:val="24"/>
          <w:u w:val="single" w:color="20201F"/>
        </w:rPr>
        <w:t>something</w:t>
      </w:r>
      <w:r w:rsidRPr="005D1BBE">
        <w:rPr>
          <w:rFonts w:asciiTheme="minorHAnsi" w:hAnsiTheme="minorHAnsi" w:cstheme="minorHAnsi"/>
          <w:b w:val="0"/>
          <w:color w:val="20201F"/>
          <w:spacing w:val="-2"/>
          <w:sz w:val="24"/>
          <w:szCs w:val="24"/>
          <w:u w:val="single" w:color="20201F"/>
        </w:rPr>
        <w:t xml:space="preserve"> </w:t>
      </w:r>
      <w:r w:rsidRPr="005D1BBE">
        <w:rPr>
          <w:rFonts w:asciiTheme="minorHAnsi" w:hAnsiTheme="minorHAnsi" w:cstheme="minorHAnsi"/>
          <w:b w:val="0"/>
          <w:color w:val="20201F"/>
          <w:sz w:val="24"/>
          <w:szCs w:val="24"/>
          <w:u w:val="single" w:color="20201F"/>
        </w:rPr>
        <w:t>has changed</w:t>
      </w:r>
    </w:p>
    <w:p w14:paraId="441F196B" w14:textId="62DE3EDA" w:rsidR="005D1BBE" w:rsidRPr="005D1BBE" w:rsidRDefault="005D1BBE" w:rsidP="005D1BBE">
      <w:pPr>
        <w:pStyle w:val="BodyText"/>
        <w:spacing w:before="214"/>
        <w:ind w:right="243"/>
        <w:rPr>
          <w:rFonts w:cstheme="minorHAnsi"/>
        </w:rPr>
      </w:pPr>
      <w:r w:rsidRPr="005D1BBE">
        <w:rPr>
          <w:rFonts w:cstheme="minorHAnsi"/>
          <w:color w:val="20201F"/>
          <w:shd w:val="clear" w:color="auto" w:fill="FFFF00"/>
        </w:rPr>
        <w:t>I am NOT able to cook or prepare food.</w:t>
      </w:r>
      <w:r w:rsidRPr="005D1BBE">
        <w:rPr>
          <w:rFonts w:cstheme="minorHAnsi"/>
          <w:color w:val="20201F"/>
          <w:spacing w:val="1"/>
          <w:shd w:val="clear" w:color="auto" w:fill="FFFF00"/>
        </w:rPr>
        <w:t xml:space="preserve"> </w:t>
      </w:r>
      <w:r w:rsidRPr="005D1BBE">
        <w:rPr>
          <w:rFonts w:cstheme="minorHAnsi"/>
          <w:color w:val="20201F"/>
          <w:shd w:val="clear" w:color="auto" w:fill="FFFF00"/>
        </w:rPr>
        <w:t>Due to my FND I am not able to co-ordinate my</w:t>
      </w:r>
      <w:r w:rsidRPr="005D1BBE">
        <w:rPr>
          <w:rFonts w:cstheme="minorHAnsi"/>
          <w:color w:val="20201F"/>
          <w:spacing w:val="1"/>
        </w:rPr>
        <w:t xml:space="preserve"> </w:t>
      </w:r>
      <w:r w:rsidRPr="005D1BBE">
        <w:rPr>
          <w:rFonts w:cstheme="minorHAnsi"/>
          <w:color w:val="20201F"/>
          <w:shd w:val="clear" w:color="auto" w:fill="FFFF00"/>
        </w:rPr>
        <w:t>movements</w:t>
      </w:r>
      <w:r w:rsidRPr="005D1BBE">
        <w:rPr>
          <w:rFonts w:cstheme="minorHAnsi"/>
          <w:color w:val="20201F"/>
          <w:spacing w:val="-1"/>
          <w:shd w:val="clear" w:color="auto" w:fill="FFFF00"/>
        </w:rPr>
        <w:t xml:space="preserve"> </w:t>
      </w:r>
      <w:r w:rsidRPr="005D1BBE">
        <w:rPr>
          <w:rFonts w:cstheme="minorHAnsi"/>
          <w:color w:val="20201F"/>
          <w:shd w:val="clear" w:color="auto" w:fill="FFFF00"/>
        </w:rPr>
        <w:t>safely.</w:t>
      </w:r>
      <w:r w:rsidRPr="005D1BBE">
        <w:rPr>
          <w:rFonts w:cstheme="minorHAnsi"/>
          <w:color w:val="20201F"/>
          <w:spacing w:val="56"/>
          <w:shd w:val="clear" w:color="auto" w:fill="FFFF00"/>
        </w:rPr>
        <w:t xml:space="preserve"> </w:t>
      </w:r>
      <w:r w:rsidRPr="005D1BBE">
        <w:rPr>
          <w:rFonts w:cstheme="minorHAnsi"/>
          <w:color w:val="20201F"/>
          <w:shd w:val="clear" w:color="auto" w:fill="FFFF00"/>
        </w:rPr>
        <w:t>Also,</w:t>
      </w:r>
      <w:r w:rsidRPr="005D1BBE">
        <w:rPr>
          <w:rFonts w:cstheme="minorHAnsi"/>
          <w:color w:val="20201F"/>
          <w:spacing w:val="-2"/>
          <w:shd w:val="clear" w:color="auto" w:fill="FFFF00"/>
        </w:rPr>
        <w:t xml:space="preserve"> </w:t>
      </w:r>
      <w:r w:rsidRPr="005D1BBE">
        <w:rPr>
          <w:rFonts w:cstheme="minorHAnsi"/>
          <w:color w:val="20201F"/>
          <w:shd w:val="clear" w:color="auto" w:fill="FFFF00"/>
        </w:rPr>
        <w:t>with</w:t>
      </w:r>
      <w:r w:rsidRPr="005D1BBE">
        <w:rPr>
          <w:rFonts w:cstheme="minorHAnsi"/>
          <w:color w:val="20201F"/>
          <w:spacing w:val="-2"/>
          <w:shd w:val="clear" w:color="auto" w:fill="FFFF00"/>
        </w:rPr>
        <w:t xml:space="preserve"> </w:t>
      </w:r>
      <w:r w:rsidRPr="005D1BBE">
        <w:rPr>
          <w:rFonts w:cstheme="minorHAnsi"/>
          <w:color w:val="20201F"/>
          <w:shd w:val="clear" w:color="auto" w:fill="FFFF00"/>
        </w:rPr>
        <w:t>my</w:t>
      </w:r>
      <w:r w:rsidRPr="005D1BBE">
        <w:rPr>
          <w:rFonts w:cstheme="minorHAnsi"/>
          <w:color w:val="20201F"/>
          <w:spacing w:val="-2"/>
          <w:shd w:val="clear" w:color="auto" w:fill="FFFF00"/>
        </w:rPr>
        <w:t xml:space="preserve"> </w:t>
      </w:r>
      <w:r w:rsidRPr="005D1BBE">
        <w:rPr>
          <w:rFonts w:cstheme="minorHAnsi"/>
          <w:color w:val="20201F"/>
          <w:shd w:val="clear" w:color="auto" w:fill="FFFF00"/>
        </w:rPr>
        <w:t>pain</w:t>
      </w:r>
      <w:r w:rsidRPr="005D1BBE">
        <w:rPr>
          <w:rFonts w:cstheme="minorHAnsi"/>
          <w:color w:val="20201F"/>
          <w:spacing w:val="-2"/>
          <w:shd w:val="clear" w:color="auto" w:fill="FFFF00"/>
        </w:rPr>
        <w:t xml:space="preserve"> </w:t>
      </w:r>
      <w:r w:rsidRPr="005D1BBE">
        <w:rPr>
          <w:rFonts w:cstheme="minorHAnsi"/>
          <w:color w:val="20201F"/>
          <w:shd w:val="clear" w:color="auto" w:fill="FFFF00"/>
        </w:rPr>
        <w:t>and</w:t>
      </w:r>
      <w:r w:rsidRPr="005D1BBE">
        <w:rPr>
          <w:rFonts w:cstheme="minorHAnsi"/>
          <w:color w:val="20201F"/>
          <w:spacing w:val="-2"/>
          <w:shd w:val="clear" w:color="auto" w:fill="FFFF00"/>
        </w:rPr>
        <w:t xml:space="preserve"> </w:t>
      </w:r>
      <w:r w:rsidRPr="005D1BBE">
        <w:rPr>
          <w:rFonts w:cstheme="minorHAnsi"/>
          <w:color w:val="20201F"/>
          <w:shd w:val="clear" w:color="auto" w:fill="FFFF00"/>
        </w:rPr>
        <w:t>fatigue</w:t>
      </w:r>
      <w:r w:rsidRPr="005D1BBE">
        <w:rPr>
          <w:rFonts w:cstheme="minorHAnsi"/>
          <w:color w:val="20201F"/>
          <w:spacing w:val="-4"/>
          <w:shd w:val="clear" w:color="auto" w:fill="FFFF00"/>
        </w:rPr>
        <w:t xml:space="preserve"> </w:t>
      </w:r>
      <w:r w:rsidRPr="005D1BBE">
        <w:rPr>
          <w:rFonts w:cstheme="minorHAnsi"/>
          <w:color w:val="20201F"/>
          <w:shd w:val="clear" w:color="auto" w:fill="FFFF00"/>
        </w:rPr>
        <w:t>I</w:t>
      </w:r>
      <w:r w:rsidRPr="005D1BBE">
        <w:rPr>
          <w:rFonts w:cstheme="minorHAnsi"/>
          <w:color w:val="20201F"/>
          <w:spacing w:val="2"/>
          <w:shd w:val="clear" w:color="auto" w:fill="FFFF00"/>
        </w:rPr>
        <w:t xml:space="preserve"> </w:t>
      </w:r>
      <w:r w:rsidRPr="005D1BBE">
        <w:rPr>
          <w:rFonts w:cstheme="minorHAnsi"/>
          <w:color w:val="20201F"/>
          <w:shd w:val="clear" w:color="auto" w:fill="FFFF00"/>
        </w:rPr>
        <w:t>get</w:t>
      </w:r>
      <w:r w:rsidRPr="005D1BBE">
        <w:rPr>
          <w:rFonts w:cstheme="minorHAnsi"/>
          <w:color w:val="20201F"/>
          <w:spacing w:val="-4"/>
          <w:shd w:val="clear" w:color="auto" w:fill="FFFF00"/>
        </w:rPr>
        <w:t xml:space="preserve"> </w:t>
      </w:r>
      <w:r w:rsidRPr="005D1BBE">
        <w:rPr>
          <w:rFonts w:cstheme="minorHAnsi"/>
          <w:color w:val="20201F"/>
          <w:shd w:val="clear" w:color="auto" w:fill="FFFF00"/>
        </w:rPr>
        <w:t>very</w:t>
      </w:r>
      <w:r w:rsidRPr="005D1BBE">
        <w:rPr>
          <w:rFonts w:cstheme="minorHAnsi"/>
          <w:color w:val="20201F"/>
          <w:spacing w:val="-2"/>
          <w:shd w:val="clear" w:color="auto" w:fill="FFFF00"/>
        </w:rPr>
        <w:t xml:space="preserve"> </w:t>
      </w:r>
      <w:r w:rsidRPr="005D1BBE">
        <w:rPr>
          <w:rFonts w:cstheme="minorHAnsi"/>
          <w:color w:val="20201F"/>
          <w:shd w:val="clear" w:color="auto" w:fill="FFFF00"/>
        </w:rPr>
        <w:t>wobbly</w:t>
      </w:r>
      <w:r w:rsidRPr="005D1BBE">
        <w:rPr>
          <w:rFonts w:cstheme="minorHAnsi"/>
          <w:color w:val="20201F"/>
          <w:spacing w:val="-2"/>
          <w:shd w:val="clear" w:color="auto" w:fill="FFFF00"/>
        </w:rPr>
        <w:t xml:space="preserve"> </w:t>
      </w:r>
      <w:r w:rsidRPr="005D1BBE">
        <w:rPr>
          <w:rFonts w:cstheme="minorHAnsi"/>
          <w:color w:val="20201F"/>
          <w:shd w:val="clear" w:color="auto" w:fill="FFFF00"/>
        </w:rPr>
        <w:t>and</w:t>
      </w:r>
      <w:r w:rsidRPr="005D1BBE">
        <w:rPr>
          <w:rFonts w:cstheme="minorHAnsi"/>
          <w:color w:val="20201F"/>
          <w:spacing w:val="2"/>
          <w:shd w:val="clear" w:color="auto" w:fill="FFFF00"/>
        </w:rPr>
        <w:t xml:space="preserve"> </w:t>
      </w:r>
      <w:r w:rsidRPr="005D1BBE">
        <w:rPr>
          <w:rFonts w:cstheme="minorHAnsi"/>
          <w:color w:val="20201F"/>
          <w:shd w:val="clear" w:color="auto" w:fill="FFFF00"/>
        </w:rPr>
        <w:t>my</w:t>
      </w:r>
      <w:r w:rsidRPr="005D1BBE">
        <w:rPr>
          <w:rFonts w:cstheme="minorHAnsi"/>
          <w:color w:val="20201F"/>
          <w:spacing w:val="-2"/>
          <w:shd w:val="clear" w:color="auto" w:fill="FFFF00"/>
        </w:rPr>
        <w:t xml:space="preserve"> </w:t>
      </w:r>
      <w:r w:rsidRPr="005D1BBE">
        <w:rPr>
          <w:rFonts w:cstheme="minorHAnsi"/>
          <w:color w:val="20201F"/>
          <w:shd w:val="clear" w:color="auto" w:fill="FFFF00"/>
        </w:rPr>
        <w:t>legs</w:t>
      </w:r>
      <w:r w:rsidRPr="005D1BBE">
        <w:rPr>
          <w:rFonts w:cstheme="minorHAnsi"/>
          <w:color w:val="20201F"/>
          <w:spacing w:val="-1"/>
          <w:shd w:val="clear" w:color="auto" w:fill="FFFF00"/>
        </w:rPr>
        <w:t xml:space="preserve"> </w:t>
      </w:r>
      <w:r w:rsidRPr="005D1BBE">
        <w:rPr>
          <w:rFonts w:cstheme="minorHAnsi"/>
          <w:color w:val="20201F"/>
          <w:shd w:val="clear" w:color="auto" w:fill="FFFF00"/>
        </w:rPr>
        <w:t>stop</w:t>
      </w:r>
      <w:r w:rsidRPr="005D1BBE">
        <w:rPr>
          <w:rFonts w:cstheme="minorHAnsi"/>
          <w:color w:val="20201F"/>
          <w:spacing w:val="-2"/>
          <w:shd w:val="clear" w:color="auto" w:fill="FFFF00"/>
        </w:rPr>
        <w:t xml:space="preserve"> </w:t>
      </w:r>
      <w:r w:rsidRPr="005D1BBE">
        <w:rPr>
          <w:rFonts w:cstheme="minorHAnsi"/>
          <w:color w:val="20201F"/>
          <w:shd w:val="clear" w:color="auto" w:fill="FFFF00"/>
        </w:rPr>
        <w:t>working 9</w:t>
      </w:r>
      <w:r w:rsidRPr="005D1BBE">
        <w:rPr>
          <w:rFonts w:cstheme="minorHAnsi"/>
          <w:color w:val="20201F"/>
          <w:spacing w:val="-1"/>
          <w:shd w:val="clear" w:color="auto" w:fill="FFFF00"/>
        </w:rPr>
        <w:t xml:space="preserve"> </w:t>
      </w:r>
      <w:r w:rsidRPr="005D1BBE">
        <w:rPr>
          <w:rFonts w:cstheme="minorHAnsi"/>
          <w:color w:val="20201F"/>
          <w:shd w:val="clear" w:color="auto" w:fill="FFFF00"/>
        </w:rPr>
        <w:t>out</w:t>
      </w:r>
      <w:r w:rsidRPr="005D1BBE">
        <w:rPr>
          <w:rFonts w:cstheme="minorHAnsi"/>
          <w:color w:val="20201F"/>
          <w:spacing w:val="-2"/>
          <w:shd w:val="clear" w:color="auto" w:fill="FFFF00"/>
        </w:rPr>
        <w:t xml:space="preserve"> </w:t>
      </w:r>
      <w:r w:rsidRPr="005D1BBE">
        <w:rPr>
          <w:rFonts w:cstheme="minorHAnsi"/>
          <w:color w:val="20201F"/>
          <w:shd w:val="clear" w:color="auto" w:fill="FFFF00"/>
        </w:rPr>
        <w:t>of 10 days.</w:t>
      </w:r>
      <w:r w:rsidRPr="005D1BBE">
        <w:rPr>
          <w:rFonts w:cstheme="minorHAnsi"/>
          <w:color w:val="20201F"/>
          <w:spacing w:val="59"/>
          <w:shd w:val="clear" w:color="auto" w:fill="FFFF00"/>
        </w:rPr>
        <w:t xml:space="preserve"> </w:t>
      </w:r>
      <w:r w:rsidRPr="005D1BBE">
        <w:rPr>
          <w:rFonts w:cstheme="minorHAnsi"/>
          <w:color w:val="20201F"/>
          <w:shd w:val="clear" w:color="auto" w:fill="FFFF00"/>
        </w:rPr>
        <w:t>If my legs stop working, it</w:t>
      </w:r>
      <w:r w:rsidRPr="005D1BBE">
        <w:rPr>
          <w:rFonts w:cstheme="minorHAnsi"/>
          <w:color w:val="20201F"/>
          <w:spacing w:val="-2"/>
          <w:shd w:val="clear" w:color="auto" w:fill="FFFF00"/>
        </w:rPr>
        <w:t xml:space="preserve"> </w:t>
      </w:r>
      <w:r w:rsidRPr="005D1BBE">
        <w:rPr>
          <w:rFonts w:cstheme="minorHAnsi"/>
          <w:color w:val="20201F"/>
          <w:shd w:val="clear" w:color="auto" w:fill="FFFF00"/>
        </w:rPr>
        <w:t>can</w:t>
      </w:r>
      <w:r w:rsidRPr="005D1BBE">
        <w:rPr>
          <w:rFonts w:cstheme="minorHAnsi"/>
          <w:color w:val="20201F"/>
          <w:spacing w:val="3"/>
          <w:shd w:val="clear" w:color="auto" w:fill="FFFF00"/>
        </w:rPr>
        <w:t xml:space="preserve"> </w:t>
      </w:r>
      <w:r w:rsidRPr="005D1BBE">
        <w:rPr>
          <w:rFonts w:cstheme="minorHAnsi"/>
          <w:color w:val="20201F"/>
          <w:shd w:val="clear" w:color="auto" w:fill="FFFF00"/>
        </w:rPr>
        <w:t>last</w:t>
      </w:r>
      <w:r w:rsidRPr="005D1BBE">
        <w:rPr>
          <w:rFonts w:cstheme="minorHAnsi"/>
          <w:color w:val="20201F"/>
          <w:spacing w:val="3"/>
          <w:shd w:val="clear" w:color="auto" w:fill="FFFF00"/>
        </w:rPr>
        <w:t xml:space="preserve"> </w:t>
      </w:r>
      <w:r w:rsidRPr="005D1BBE">
        <w:rPr>
          <w:rFonts w:cstheme="minorHAnsi"/>
          <w:color w:val="20201F"/>
          <w:shd w:val="clear" w:color="auto" w:fill="FFFF00"/>
        </w:rPr>
        <w:t>hours</w:t>
      </w:r>
      <w:r w:rsidRPr="005D1BBE">
        <w:rPr>
          <w:rFonts w:cstheme="minorHAnsi"/>
          <w:color w:val="20201F"/>
          <w:spacing w:val="1"/>
          <w:shd w:val="clear" w:color="auto" w:fill="FFFF00"/>
        </w:rPr>
        <w:t xml:space="preserve"> </w:t>
      </w:r>
      <w:r w:rsidRPr="005D1BBE">
        <w:rPr>
          <w:rFonts w:cstheme="minorHAnsi"/>
          <w:color w:val="20201F"/>
          <w:shd w:val="clear" w:color="auto" w:fill="FFFF00"/>
        </w:rPr>
        <w:t>or days.</w:t>
      </w:r>
    </w:p>
    <w:p w14:paraId="672F1922" w14:textId="77777777" w:rsidR="005D1BBE" w:rsidRPr="005D1BBE" w:rsidRDefault="005D1BBE" w:rsidP="005D1BBE">
      <w:pPr>
        <w:pStyle w:val="Heading2"/>
        <w:rPr>
          <w:rFonts w:asciiTheme="minorHAnsi" w:hAnsiTheme="minorHAnsi" w:cstheme="minorHAnsi"/>
          <w:b w:val="0"/>
          <w:color w:val="20201F"/>
          <w:sz w:val="24"/>
          <w:szCs w:val="24"/>
          <w:u w:val="single" w:color="20201F"/>
        </w:rPr>
      </w:pPr>
      <w:r w:rsidRPr="005D1BBE">
        <w:rPr>
          <w:rFonts w:asciiTheme="minorHAnsi" w:hAnsiTheme="minorHAnsi" w:cstheme="minorHAnsi"/>
          <w:b w:val="0"/>
          <w:color w:val="20201F"/>
          <w:sz w:val="24"/>
          <w:szCs w:val="24"/>
          <w:u w:val="single" w:color="20201F"/>
        </w:rPr>
        <w:t>Tell us how you manage this activity now:</w:t>
      </w:r>
    </w:p>
    <w:p w14:paraId="0CE31E3B" w14:textId="77777777" w:rsidR="005D1BBE" w:rsidRPr="005D1BBE" w:rsidRDefault="005D1BBE" w:rsidP="005D1BBE">
      <w:pPr>
        <w:pStyle w:val="BodyText"/>
        <w:spacing w:before="214"/>
        <w:rPr>
          <w:rFonts w:cstheme="minorHAnsi"/>
        </w:rPr>
      </w:pPr>
      <w:r w:rsidRPr="005D1BBE">
        <w:rPr>
          <w:rFonts w:cstheme="minorHAnsi"/>
          <w:color w:val="20201F"/>
          <w:shd w:val="clear" w:color="auto" w:fill="FFFF00"/>
        </w:rPr>
        <w:t>My</w:t>
      </w:r>
      <w:r w:rsidRPr="005D1BBE">
        <w:rPr>
          <w:rFonts w:cstheme="minorHAnsi"/>
          <w:color w:val="20201F"/>
          <w:spacing w:val="-3"/>
          <w:shd w:val="clear" w:color="auto" w:fill="FFFF00"/>
        </w:rPr>
        <w:t xml:space="preserve"> </w:t>
      </w:r>
      <w:r w:rsidRPr="005D1BBE">
        <w:rPr>
          <w:rFonts w:cstheme="minorHAnsi"/>
          <w:color w:val="20201F"/>
          <w:shd w:val="clear" w:color="auto" w:fill="FFFF00"/>
        </w:rPr>
        <w:t>partner</w:t>
      </w:r>
      <w:r w:rsidRPr="005D1BBE">
        <w:rPr>
          <w:rFonts w:cstheme="minorHAnsi"/>
          <w:color w:val="20201F"/>
          <w:spacing w:val="-2"/>
          <w:shd w:val="clear" w:color="auto" w:fill="FFFF00"/>
        </w:rPr>
        <w:t xml:space="preserve"> </w:t>
      </w:r>
      <w:r w:rsidRPr="005D1BBE">
        <w:rPr>
          <w:rFonts w:cstheme="minorHAnsi"/>
          <w:color w:val="20201F"/>
          <w:shd w:val="clear" w:color="auto" w:fill="FFFF00"/>
        </w:rPr>
        <w:t>does</w:t>
      </w:r>
      <w:r w:rsidRPr="005D1BBE">
        <w:rPr>
          <w:rFonts w:cstheme="minorHAnsi"/>
          <w:color w:val="20201F"/>
          <w:spacing w:val="-2"/>
          <w:shd w:val="clear" w:color="auto" w:fill="FFFF00"/>
        </w:rPr>
        <w:t xml:space="preserve"> </w:t>
      </w:r>
      <w:r w:rsidRPr="005D1BBE">
        <w:rPr>
          <w:rFonts w:cstheme="minorHAnsi"/>
          <w:color w:val="20201F"/>
          <w:shd w:val="clear" w:color="auto" w:fill="FFFF00"/>
        </w:rPr>
        <w:t>all</w:t>
      </w:r>
      <w:r w:rsidRPr="005D1BBE">
        <w:rPr>
          <w:rFonts w:cstheme="minorHAnsi"/>
          <w:color w:val="20201F"/>
          <w:spacing w:val="-4"/>
          <w:shd w:val="clear" w:color="auto" w:fill="FFFF00"/>
        </w:rPr>
        <w:t xml:space="preserve"> </w:t>
      </w:r>
      <w:r w:rsidRPr="005D1BBE">
        <w:rPr>
          <w:rFonts w:cstheme="minorHAnsi"/>
          <w:color w:val="20201F"/>
          <w:shd w:val="clear" w:color="auto" w:fill="FFFF00"/>
        </w:rPr>
        <w:t>food</w:t>
      </w:r>
      <w:r w:rsidRPr="005D1BBE">
        <w:rPr>
          <w:rFonts w:cstheme="minorHAnsi"/>
          <w:color w:val="20201F"/>
          <w:spacing w:val="-3"/>
          <w:shd w:val="clear" w:color="auto" w:fill="FFFF00"/>
        </w:rPr>
        <w:t xml:space="preserve"> </w:t>
      </w:r>
      <w:r w:rsidRPr="005D1BBE">
        <w:rPr>
          <w:rFonts w:cstheme="minorHAnsi"/>
          <w:color w:val="20201F"/>
          <w:shd w:val="clear" w:color="auto" w:fill="FFFF00"/>
        </w:rPr>
        <w:t>preparation</w:t>
      </w:r>
      <w:r w:rsidRPr="005D1BBE">
        <w:rPr>
          <w:rFonts w:cstheme="minorHAnsi"/>
          <w:color w:val="20201F"/>
          <w:spacing w:val="-2"/>
          <w:shd w:val="clear" w:color="auto" w:fill="FFFF00"/>
        </w:rPr>
        <w:t xml:space="preserve"> </w:t>
      </w:r>
      <w:r w:rsidRPr="005D1BBE">
        <w:rPr>
          <w:rFonts w:cstheme="minorHAnsi"/>
          <w:color w:val="20201F"/>
          <w:shd w:val="clear" w:color="auto" w:fill="FFFF00"/>
        </w:rPr>
        <w:t>and</w:t>
      </w:r>
      <w:r w:rsidRPr="005D1BBE">
        <w:rPr>
          <w:rFonts w:cstheme="minorHAnsi"/>
          <w:color w:val="20201F"/>
          <w:spacing w:val="1"/>
          <w:shd w:val="clear" w:color="auto" w:fill="FFFF00"/>
        </w:rPr>
        <w:t xml:space="preserve"> </w:t>
      </w:r>
      <w:r w:rsidRPr="005D1BBE">
        <w:rPr>
          <w:rFonts w:cstheme="minorHAnsi"/>
          <w:color w:val="20201F"/>
          <w:shd w:val="clear" w:color="auto" w:fill="FFFF00"/>
        </w:rPr>
        <w:t>cooking.</w:t>
      </w:r>
    </w:p>
    <w:p w14:paraId="34F45A4D" w14:textId="77777777" w:rsidR="005D1BBE" w:rsidRPr="005D1BBE" w:rsidRDefault="005D1BBE" w:rsidP="005D1BBE">
      <w:pPr>
        <w:pStyle w:val="Heading2"/>
        <w:rPr>
          <w:rFonts w:asciiTheme="minorHAnsi" w:hAnsiTheme="minorHAnsi" w:cstheme="minorHAnsi"/>
          <w:b w:val="0"/>
          <w:sz w:val="24"/>
          <w:szCs w:val="24"/>
          <w:u w:val="single"/>
        </w:rPr>
      </w:pPr>
      <w:r w:rsidRPr="005D1BBE">
        <w:rPr>
          <w:rFonts w:asciiTheme="minorHAnsi" w:hAnsiTheme="minorHAnsi" w:cstheme="minorHAnsi"/>
          <w:b w:val="0"/>
          <w:color w:val="20201F"/>
          <w:sz w:val="24"/>
          <w:szCs w:val="24"/>
          <w:u w:val="single" w:color="20201F"/>
        </w:rPr>
        <w:t>Tell</w:t>
      </w:r>
      <w:r w:rsidRPr="005D1BBE">
        <w:rPr>
          <w:rFonts w:asciiTheme="minorHAnsi" w:hAnsiTheme="minorHAnsi" w:cstheme="minorHAnsi"/>
          <w:b w:val="0"/>
          <w:color w:val="20201F"/>
          <w:spacing w:val="-3"/>
          <w:sz w:val="24"/>
          <w:szCs w:val="24"/>
          <w:u w:val="single" w:color="20201F"/>
        </w:rPr>
        <w:t xml:space="preserve"> </w:t>
      </w:r>
      <w:r w:rsidRPr="005D1BBE">
        <w:rPr>
          <w:rFonts w:asciiTheme="minorHAnsi" w:hAnsiTheme="minorHAnsi" w:cstheme="minorHAnsi"/>
          <w:b w:val="0"/>
          <w:color w:val="20201F"/>
          <w:sz w:val="24"/>
          <w:szCs w:val="24"/>
          <w:u w:val="single" w:color="20201F"/>
        </w:rPr>
        <w:t>us about</w:t>
      </w:r>
      <w:r w:rsidRPr="005D1BBE">
        <w:rPr>
          <w:rFonts w:asciiTheme="minorHAnsi" w:hAnsiTheme="minorHAnsi" w:cstheme="minorHAnsi"/>
          <w:b w:val="0"/>
          <w:color w:val="20201F"/>
          <w:spacing w:val="-1"/>
          <w:sz w:val="24"/>
          <w:szCs w:val="24"/>
          <w:u w:val="single" w:color="20201F"/>
        </w:rPr>
        <w:t xml:space="preserve"> </w:t>
      </w:r>
      <w:r w:rsidRPr="005D1BBE">
        <w:rPr>
          <w:rFonts w:asciiTheme="minorHAnsi" w:hAnsiTheme="minorHAnsi" w:cstheme="minorHAnsi"/>
          <w:b w:val="0"/>
          <w:color w:val="20201F"/>
          <w:sz w:val="24"/>
          <w:szCs w:val="24"/>
          <w:u w:val="single" w:color="20201F"/>
        </w:rPr>
        <w:t>any changes to</w:t>
      </w:r>
      <w:r w:rsidRPr="005D1BBE">
        <w:rPr>
          <w:rFonts w:asciiTheme="minorHAnsi" w:hAnsiTheme="minorHAnsi" w:cstheme="minorHAnsi"/>
          <w:b w:val="0"/>
          <w:color w:val="20201F"/>
          <w:spacing w:val="-1"/>
          <w:sz w:val="24"/>
          <w:szCs w:val="24"/>
          <w:u w:val="single" w:color="20201F"/>
        </w:rPr>
        <w:t xml:space="preserve"> </w:t>
      </w:r>
      <w:r w:rsidRPr="005D1BBE">
        <w:rPr>
          <w:rFonts w:asciiTheme="minorHAnsi" w:hAnsiTheme="minorHAnsi" w:cstheme="minorHAnsi"/>
          <w:b w:val="0"/>
          <w:color w:val="20201F"/>
          <w:sz w:val="24"/>
          <w:szCs w:val="24"/>
          <w:u w:val="single" w:color="20201F"/>
        </w:rPr>
        <w:t>the</w:t>
      </w:r>
      <w:r w:rsidRPr="005D1BBE">
        <w:rPr>
          <w:rFonts w:asciiTheme="minorHAnsi" w:hAnsiTheme="minorHAnsi" w:cstheme="minorHAnsi"/>
          <w:b w:val="0"/>
          <w:color w:val="20201F"/>
          <w:spacing w:val="-3"/>
          <w:sz w:val="24"/>
          <w:szCs w:val="24"/>
          <w:u w:val="single" w:color="20201F"/>
        </w:rPr>
        <w:t xml:space="preserve"> </w:t>
      </w:r>
      <w:r w:rsidRPr="005D1BBE">
        <w:rPr>
          <w:rFonts w:asciiTheme="minorHAnsi" w:hAnsiTheme="minorHAnsi" w:cstheme="minorHAnsi"/>
          <w:b w:val="0"/>
          <w:color w:val="20201F"/>
          <w:sz w:val="24"/>
          <w:szCs w:val="24"/>
          <w:u w:val="single" w:color="20201F"/>
        </w:rPr>
        <w:t>help</w:t>
      </w:r>
      <w:r w:rsidRPr="005D1BBE">
        <w:rPr>
          <w:rFonts w:asciiTheme="minorHAnsi" w:hAnsiTheme="minorHAnsi" w:cstheme="minorHAnsi"/>
          <w:b w:val="0"/>
          <w:color w:val="20201F"/>
          <w:spacing w:val="1"/>
          <w:sz w:val="24"/>
          <w:szCs w:val="24"/>
          <w:u w:val="single" w:color="20201F"/>
        </w:rPr>
        <w:t xml:space="preserve"> </w:t>
      </w:r>
      <w:r w:rsidRPr="005D1BBE">
        <w:rPr>
          <w:rFonts w:asciiTheme="minorHAnsi" w:hAnsiTheme="minorHAnsi" w:cstheme="minorHAnsi"/>
          <w:b w:val="0"/>
          <w:color w:val="20201F"/>
          <w:sz w:val="24"/>
          <w:szCs w:val="24"/>
          <w:u w:val="single" w:color="20201F"/>
        </w:rPr>
        <w:t>you need:</w:t>
      </w:r>
    </w:p>
    <w:p w14:paraId="30A22E46" w14:textId="77777777" w:rsidR="005D1BBE" w:rsidRPr="005D1BBE" w:rsidRDefault="005D1BBE" w:rsidP="005D1BBE">
      <w:pPr>
        <w:pStyle w:val="BodyText"/>
        <w:spacing w:before="210"/>
        <w:rPr>
          <w:rFonts w:cstheme="minorHAnsi"/>
        </w:rPr>
      </w:pPr>
      <w:r w:rsidRPr="005D1BBE">
        <w:rPr>
          <w:rFonts w:cstheme="minorHAnsi"/>
          <w:color w:val="20201F"/>
          <w:shd w:val="clear" w:color="auto" w:fill="FFFF00"/>
        </w:rPr>
        <w:t>My</w:t>
      </w:r>
      <w:r w:rsidRPr="005D1BBE">
        <w:rPr>
          <w:rFonts w:cstheme="minorHAnsi"/>
          <w:color w:val="20201F"/>
          <w:spacing w:val="-2"/>
          <w:shd w:val="clear" w:color="auto" w:fill="FFFF00"/>
        </w:rPr>
        <w:t xml:space="preserve"> </w:t>
      </w:r>
      <w:r w:rsidRPr="005D1BBE">
        <w:rPr>
          <w:rFonts w:cstheme="minorHAnsi"/>
          <w:color w:val="20201F"/>
          <w:shd w:val="clear" w:color="auto" w:fill="FFFF00"/>
        </w:rPr>
        <w:t>partner</w:t>
      </w:r>
      <w:r w:rsidRPr="005D1BBE">
        <w:rPr>
          <w:rFonts w:cstheme="minorHAnsi"/>
          <w:color w:val="20201F"/>
          <w:spacing w:val="-2"/>
          <w:shd w:val="clear" w:color="auto" w:fill="FFFF00"/>
        </w:rPr>
        <w:t xml:space="preserve"> </w:t>
      </w:r>
      <w:r w:rsidRPr="005D1BBE">
        <w:rPr>
          <w:rFonts w:cstheme="minorHAnsi"/>
          <w:color w:val="20201F"/>
          <w:shd w:val="clear" w:color="auto" w:fill="FFFF00"/>
        </w:rPr>
        <w:t>does</w:t>
      </w:r>
      <w:r w:rsidRPr="005D1BBE">
        <w:rPr>
          <w:rFonts w:cstheme="minorHAnsi"/>
          <w:color w:val="20201F"/>
          <w:spacing w:val="-1"/>
          <w:shd w:val="clear" w:color="auto" w:fill="FFFF00"/>
        </w:rPr>
        <w:t xml:space="preserve"> </w:t>
      </w:r>
      <w:r w:rsidRPr="005D1BBE">
        <w:rPr>
          <w:rFonts w:cstheme="minorHAnsi"/>
          <w:color w:val="20201F"/>
          <w:shd w:val="clear" w:color="auto" w:fill="FFFF00"/>
        </w:rPr>
        <w:t>not</w:t>
      </w:r>
      <w:r w:rsidRPr="005D1BBE">
        <w:rPr>
          <w:rFonts w:cstheme="minorHAnsi"/>
          <w:color w:val="20201F"/>
          <w:spacing w:val="-3"/>
          <w:shd w:val="clear" w:color="auto" w:fill="FFFF00"/>
        </w:rPr>
        <w:t xml:space="preserve"> </w:t>
      </w:r>
      <w:r w:rsidRPr="005D1BBE">
        <w:rPr>
          <w:rFonts w:cstheme="minorHAnsi"/>
          <w:color w:val="20201F"/>
          <w:shd w:val="clear" w:color="auto" w:fill="FFFF00"/>
        </w:rPr>
        <w:t>work</w:t>
      </w:r>
      <w:r w:rsidRPr="005D1BBE">
        <w:rPr>
          <w:rFonts w:cstheme="minorHAnsi"/>
          <w:color w:val="20201F"/>
          <w:spacing w:val="-2"/>
          <w:shd w:val="clear" w:color="auto" w:fill="FFFF00"/>
        </w:rPr>
        <w:t xml:space="preserve"> </w:t>
      </w:r>
      <w:r w:rsidRPr="005D1BBE">
        <w:rPr>
          <w:rFonts w:cstheme="minorHAnsi"/>
          <w:color w:val="20201F"/>
          <w:shd w:val="clear" w:color="auto" w:fill="FFFF00"/>
        </w:rPr>
        <w:t>as he</w:t>
      </w:r>
      <w:r w:rsidRPr="005D1BBE">
        <w:rPr>
          <w:rFonts w:cstheme="minorHAnsi"/>
          <w:color w:val="20201F"/>
          <w:spacing w:val="-4"/>
          <w:shd w:val="clear" w:color="auto" w:fill="FFFF00"/>
        </w:rPr>
        <w:t xml:space="preserve"> </w:t>
      </w:r>
      <w:r w:rsidRPr="005D1BBE">
        <w:rPr>
          <w:rFonts w:cstheme="minorHAnsi"/>
          <w:color w:val="20201F"/>
          <w:shd w:val="clear" w:color="auto" w:fill="FFFF00"/>
        </w:rPr>
        <w:t>cares</w:t>
      </w:r>
      <w:r w:rsidRPr="005D1BBE">
        <w:rPr>
          <w:rFonts w:cstheme="minorHAnsi"/>
          <w:color w:val="20201F"/>
          <w:spacing w:val="-1"/>
          <w:shd w:val="clear" w:color="auto" w:fill="FFFF00"/>
        </w:rPr>
        <w:t xml:space="preserve"> </w:t>
      </w:r>
      <w:r w:rsidRPr="005D1BBE">
        <w:rPr>
          <w:rFonts w:cstheme="minorHAnsi"/>
          <w:color w:val="20201F"/>
          <w:shd w:val="clear" w:color="auto" w:fill="FFFF00"/>
        </w:rPr>
        <w:t>for</w:t>
      </w:r>
      <w:r w:rsidRPr="005D1BBE">
        <w:rPr>
          <w:rFonts w:cstheme="minorHAnsi"/>
          <w:color w:val="20201F"/>
          <w:spacing w:val="-1"/>
          <w:shd w:val="clear" w:color="auto" w:fill="FFFF00"/>
        </w:rPr>
        <w:t xml:space="preserve"> </w:t>
      </w:r>
      <w:r w:rsidRPr="005D1BBE">
        <w:rPr>
          <w:rFonts w:cstheme="minorHAnsi"/>
          <w:color w:val="20201F"/>
          <w:shd w:val="clear" w:color="auto" w:fill="FFFF00"/>
        </w:rPr>
        <w:t>me</w:t>
      </w:r>
      <w:r w:rsidRPr="005D1BBE">
        <w:rPr>
          <w:rFonts w:cstheme="minorHAnsi"/>
          <w:color w:val="20201F"/>
          <w:spacing w:val="-4"/>
          <w:shd w:val="clear" w:color="auto" w:fill="FFFF00"/>
        </w:rPr>
        <w:t xml:space="preserve"> </w:t>
      </w:r>
      <w:r w:rsidRPr="005D1BBE">
        <w:rPr>
          <w:rFonts w:cstheme="minorHAnsi"/>
          <w:color w:val="20201F"/>
          <w:shd w:val="clear" w:color="auto" w:fill="FFFF00"/>
        </w:rPr>
        <w:t>and</w:t>
      </w:r>
      <w:r w:rsidRPr="005D1BBE">
        <w:rPr>
          <w:rFonts w:cstheme="minorHAnsi"/>
          <w:color w:val="20201F"/>
          <w:spacing w:val="-2"/>
          <w:shd w:val="clear" w:color="auto" w:fill="FFFF00"/>
        </w:rPr>
        <w:t xml:space="preserve"> </w:t>
      </w:r>
      <w:r w:rsidRPr="005D1BBE">
        <w:rPr>
          <w:rFonts w:cstheme="minorHAnsi"/>
          <w:color w:val="20201F"/>
          <w:shd w:val="clear" w:color="auto" w:fill="FFFF00"/>
        </w:rPr>
        <w:t>our</w:t>
      </w:r>
      <w:r w:rsidRPr="005D1BBE">
        <w:rPr>
          <w:rFonts w:cstheme="minorHAnsi"/>
          <w:color w:val="20201F"/>
          <w:spacing w:val="3"/>
          <w:shd w:val="clear" w:color="auto" w:fill="FFFF00"/>
        </w:rPr>
        <w:t xml:space="preserve"> </w:t>
      </w:r>
      <w:r w:rsidRPr="005D1BBE">
        <w:rPr>
          <w:rFonts w:cstheme="minorHAnsi"/>
          <w:color w:val="20201F"/>
          <w:shd w:val="clear" w:color="auto" w:fill="FFFF00"/>
        </w:rPr>
        <w:t>children.</w:t>
      </w:r>
    </w:p>
    <w:p w14:paraId="385495F4" w14:textId="5F221667" w:rsidR="005D1BBE" w:rsidRDefault="005D1BBE" w:rsidP="00067CDE">
      <w:pPr>
        <w:rPr>
          <w:sz w:val="36"/>
          <w:szCs w:val="36"/>
        </w:rPr>
      </w:pPr>
    </w:p>
    <w:p w14:paraId="39C26501" w14:textId="71A9AD4E" w:rsidR="005D1BBE" w:rsidRDefault="005D1BBE" w:rsidP="00067CDE">
      <w:pPr>
        <w:rPr>
          <w:sz w:val="36"/>
          <w:szCs w:val="36"/>
        </w:rPr>
      </w:pPr>
    </w:p>
    <w:p w14:paraId="156A704A" w14:textId="2F62908A" w:rsidR="005D1BBE" w:rsidRDefault="005D1BBE" w:rsidP="00067CDE">
      <w:pPr>
        <w:rPr>
          <w:sz w:val="36"/>
          <w:szCs w:val="36"/>
        </w:rPr>
      </w:pPr>
    </w:p>
    <w:p w14:paraId="20D5F856" w14:textId="77777777" w:rsidR="005D1BBE" w:rsidRDefault="005D1BBE" w:rsidP="005D1BBE">
      <w:pPr>
        <w:pStyle w:val="BodyText"/>
        <w:spacing w:before="192"/>
        <w:ind w:left="317" w:right="315"/>
        <w:jc w:val="center"/>
      </w:pPr>
      <w:r w:rsidRPr="005D1BBE">
        <w:rPr>
          <w:color w:val="20201F"/>
          <w:sz w:val="36"/>
          <w:u w:val="single"/>
        </w:rPr>
        <w:lastRenderedPageBreak/>
        <w:t>Eating &amp; Drinking</w:t>
      </w:r>
      <w:r>
        <w:rPr>
          <w:color w:val="20201F"/>
          <w:sz w:val="36"/>
          <w:u w:val="thick" w:color="20201F"/>
        </w:rPr>
        <w:br/>
      </w:r>
      <w:r>
        <w:t>(Use</w:t>
      </w:r>
      <w:r>
        <w:rPr>
          <w:spacing w:val="-4"/>
        </w:rPr>
        <w:t xml:space="preserve"> </w:t>
      </w:r>
      <w:r>
        <w:t>the</w:t>
      </w:r>
      <w:r>
        <w:rPr>
          <w:spacing w:val="-3"/>
        </w:rPr>
        <w:t xml:space="preserve"> </w:t>
      </w:r>
      <w:r>
        <w:t>examples</w:t>
      </w:r>
      <w:r>
        <w:rPr>
          <w:spacing w:val="-1"/>
        </w:rPr>
        <w:t xml:space="preserve"> </w:t>
      </w:r>
      <w:r>
        <w:t>in</w:t>
      </w:r>
      <w:r>
        <w:rPr>
          <w:spacing w:val="-1"/>
        </w:rPr>
        <w:t xml:space="preserve"> </w:t>
      </w:r>
      <w:r>
        <w:t>yellow</w:t>
      </w:r>
      <w:r>
        <w:rPr>
          <w:spacing w:val="-1"/>
        </w:rPr>
        <w:t xml:space="preserve"> </w:t>
      </w:r>
      <w:r>
        <w:t>to</w:t>
      </w:r>
      <w:r>
        <w:rPr>
          <w:spacing w:val="-1"/>
        </w:rPr>
        <w:t xml:space="preserve"> </w:t>
      </w:r>
      <w:r>
        <w:t>complete</w:t>
      </w:r>
      <w:r>
        <w:rPr>
          <w:spacing w:val="-4"/>
        </w:rPr>
        <w:t xml:space="preserve"> </w:t>
      </w:r>
      <w:r>
        <w:t>YOUR</w:t>
      </w:r>
      <w:r>
        <w:rPr>
          <w:spacing w:val="-1"/>
        </w:rPr>
        <w:t xml:space="preserve"> </w:t>
      </w:r>
      <w:r>
        <w:t>situation</w:t>
      </w:r>
      <w:r>
        <w:rPr>
          <w:spacing w:val="-2"/>
        </w:rPr>
        <w:t xml:space="preserve"> </w:t>
      </w:r>
      <w:r>
        <w:t>on</w:t>
      </w:r>
      <w:r>
        <w:rPr>
          <w:spacing w:val="-1"/>
        </w:rPr>
        <w:t xml:space="preserve"> </w:t>
      </w:r>
      <w:r>
        <w:t>your</w:t>
      </w:r>
      <w:r>
        <w:rPr>
          <w:spacing w:val="-1"/>
        </w:rPr>
        <w:t xml:space="preserve"> </w:t>
      </w:r>
      <w:r>
        <w:t>PIP</w:t>
      </w:r>
      <w:r>
        <w:rPr>
          <w:spacing w:val="-1"/>
        </w:rPr>
        <w:t xml:space="preserve"> </w:t>
      </w:r>
      <w:r>
        <w:t>form)</w:t>
      </w:r>
    </w:p>
    <w:p w14:paraId="6C60025A" w14:textId="0F3B09A9" w:rsidR="005D1BBE" w:rsidRPr="005D1BBE" w:rsidRDefault="005D1BBE" w:rsidP="005D1BBE">
      <w:pPr>
        <w:pStyle w:val="Heading2"/>
        <w:spacing w:before="179"/>
        <w:rPr>
          <w:rFonts w:asciiTheme="minorHAnsi" w:hAnsiTheme="minorHAnsi" w:cstheme="minorHAnsi"/>
          <w:b w:val="0"/>
          <w:sz w:val="24"/>
          <w:szCs w:val="24"/>
          <w:u w:val="single"/>
        </w:rPr>
      </w:pPr>
      <w:r>
        <w:rPr>
          <w:rFonts w:asciiTheme="minorHAnsi" w:hAnsiTheme="minorHAnsi" w:cstheme="minorHAnsi"/>
          <w:b w:val="0"/>
          <w:color w:val="20201F"/>
          <w:sz w:val="24"/>
          <w:szCs w:val="24"/>
          <w:u w:val="single"/>
        </w:rPr>
        <w:br/>
      </w:r>
      <w:r w:rsidRPr="005D1BBE">
        <w:rPr>
          <w:rFonts w:asciiTheme="minorHAnsi" w:hAnsiTheme="minorHAnsi" w:cstheme="minorHAnsi"/>
          <w:b w:val="0"/>
          <w:color w:val="20201F"/>
          <w:sz w:val="24"/>
          <w:szCs w:val="24"/>
          <w:u w:val="single"/>
        </w:rPr>
        <w:t>Tell</w:t>
      </w:r>
      <w:r w:rsidRPr="005D1BBE">
        <w:rPr>
          <w:rFonts w:asciiTheme="minorHAnsi" w:hAnsiTheme="minorHAnsi" w:cstheme="minorHAnsi"/>
          <w:b w:val="0"/>
          <w:color w:val="20201F"/>
          <w:spacing w:val="-4"/>
          <w:sz w:val="24"/>
          <w:szCs w:val="24"/>
          <w:u w:val="single"/>
        </w:rPr>
        <w:t xml:space="preserve"> </w:t>
      </w:r>
      <w:r w:rsidRPr="005D1BBE">
        <w:rPr>
          <w:rFonts w:asciiTheme="minorHAnsi" w:hAnsiTheme="minorHAnsi" w:cstheme="minorHAnsi"/>
          <w:b w:val="0"/>
          <w:color w:val="20201F"/>
          <w:sz w:val="24"/>
          <w:szCs w:val="24"/>
          <w:u w:val="single"/>
        </w:rPr>
        <w:t>me</w:t>
      </w:r>
      <w:r w:rsidRPr="005D1BBE">
        <w:rPr>
          <w:rFonts w:asciiTheme="minorHAnsi" w:hAnsiTheme="minorHAnsi" w:cstheme="minorHAnsi"/>
          <w:b w:val="0"/>
          <w:color w:val="20201F"/>
          <w:spacing w:val="2"/>
          <w:sz w:val="24"/>
          <w:szCs w:val="24"/>
          <w:u w:val="single"/>
        </w:rPr>
        <w:t xml:space="preserve"> </w:t>
      </w:r>
      <w:r w:rsidRPr="005D1BBE">
        <w:rPr>
          <w:rFonts w:asciiTheme="minorHAnsi" w:hAnsiTheme="minorHAnsi" w:cstheme="minorHAnsi"/>
          <w:b w:val="0"/>
          <w:color w:val="20201F"/>
          <w:sz w:val="24"/>
          <w:szCs w:val="24"/>
          <w:u w:val="single"/>
        </w:rPr>
        <w:t>if</w:t>
      </w:r>
      <w:r w:rsidRPr="005D1BBE">
        <w:rPr>
          <w:rFonts w:asciiTheme="minorHAnsi" w:hAnsiTheme="minorHAnsi" w:cstheme="minorHAnsi"/>
          <w:b w:val="0"/>
          <w:color w:val="20201F"/>
          <w:spacing w:val="-1"/>
          <w:sz w:val="24"/>
          <w:szCs w:val="24"/>
          <w:u w:val="single"/>
        </w:rPr>
        <w:t xml:space="preserve"> </w:t>
      </w:r>
      <w:r w:rsidRPr="005D1BBE">
        <w:rPr>
          <w:rFonts w:asciiTheme="minorHAnsi" w:hAnsiTheme="minorHAnsi" w:cstheme="minorHAnsi"/>
          <w:b w:val="0"/>
          <w:color w:val="20201F"/>
          <w:sz w:val="24"/>
          <w:szCs w:val="24"/>
          <w:u w:val="single"/>
        </w:rPr>
        <w:t>something</w:t>
      </w:r>
      <w:r w:rsidRPr="005D1BBE">
        <w:rPr>
          <w:rFonts w:asciiTheme="minorHAnsi" w:hAnsiTheme="minorHAnsi" w:cstheme="minorHAnsi"/>
          <w:b w:val="0"/>
          <w:color w:val="20201F"/>
          <w:spacing w:val="-1"/>
          <w:sz w:val="24"/>
          <w:szCs w:val="24"/>
          <w:u w:val="single"/>
        </w:rPr>
        <w:t xml:space="preserve"> </w:t>
      </w:r>
      <w:r w:rsidRPr="005D1BBE">
        <w:rPr>
          <w:rFonts w:asciiTheme="minorHAnsi" w:hAnsiTheme="minorHAnsi" w:cstheme="minorHAnsi"/>
          <w:b w:val="0"/>
          <w:color w:val="20201F"/>
          <w:sz w:val="24"/>
          <w:szCs w:val="24"/>
          <w:u w:val="single"/>
        </w:rPr>
        <w:t>has changed:</w:t>
      </w:r>
    </w:p>
    <w:p w14:paraId="58992CBB" w14:textId="77777777" w:rsidR="005D1BBE" w:rsidRDefault="005D1BBE" w:rsidP="005D1BBE">
      <w:pPr>
        <w:pStyle w:val="BodyText"/>
        <w:spacing w:before="210"/>
        <w:ind w:right="143"/>
      </w:pPr>
      <w:r>
        <w:rPr>
          <w:color w:val="20201F"/>
          <w:shd w:val="clear" w:color="auto" w:fill="FFFF00"/>
        </w:rPr>
        <w:t>My hands</w:t>
      </w:r>
      <w:r>
        <w:rPr>
          <w:color w:val="20201F"/>
          <w:spacing w:val="2"/>
          <w:shd w:val="clear" w:color="auto" w:fill="FFFF00"/>
        </w:rPr>
        <w:t xml:space="preserve"> </w:t>
      </w:r>
      <w:r>
        <w:rPr>
          <w:color w:val="20201F"/>
          <w:shd w:val="clear" w:color="auto" w:fill="FFFF00"/>
        </w:rPr>
        <w:t>do not</w:t>
      </w:r>
      <w:r>
        <w:rPr>
          <w:color w:val="20201F"/>
          <w:spacing w:val="-1"/>
          <w:shd w:val="clear" w:color="auto" w:fill="FFFF00"/>
        </w:rPr>
        <w:t xml:space="preserve"> </w:t>
      </w:r>
      <w:r>
        <w:rPr>
          <w:color w:val="20201F"/>
          <w:shd w:val="clear" w:color="auto" w:fill="FFFF00"/>
        </w:rPr>
        <w:t>do what</w:t>
      </w:r>
      <w:r>
        <w:rPr>
          <w:color w:val="20201F"/>
          <w:spacing w:val="-1"/>
          <w:shd w:val="clear" w:color="auto" w:fill="FFFF00"/>
        </w:rPr>
        <w:t xml:space="preserve"> </w:t>
      </w:r>
      <w:r>
        <w:rPr>
          <w:color w:val="20201F"/>
          <w:shd w:val="clear" w:color="auto" w:fill="FFFF00"/>
        </w:rPr>
        <w:t>I want</w:t>
      </w:r>
      <w:r>
        <w:rPr>
          <w:color w:val="20201F"/>
          <w:spacing w:val="-1"/>
          <w:shd w:val="clear" w:color="auto" w:fill="FFFF00"/>
        </w:rPr>
        <w:t xml:space="preserve"> </w:t>
      </w:r>
      <w:r>
        <w:rPr>
          <w:color w:val="20201F"/>
          <w:shd w:val="clear" w:color="auto" w:fill="FFFF00"/>
        </w:rPr>
        <w:t>and I</w:t>
      </w:r>
      <w:r>
        <w:rPr>
          <w:color w:val="20201F"/>
          <w:spacing w:val="1"/>
          <w:shd w:val="clear" w:color="auto" w:fill="FFFF00"/>
        </w:rPr>
        <w:t xml:space="preserve"> </w:t>
      </w:r>
      <w:r>
        <w:rPr>
          <w:color w:val="20201F"/>
          <w:shd w:val="clear" w:color="auto" w:fill="FFFF00"/>
        </w:rPr>
        <w:t>also get</w:t>
      </w:r>
      <w:r>
        <w:rPr>
          <w:color w:val="20201F"/>
          <w:spacing w:val="-1"/>
          <w:shd w:val="clear" w:color="auto" w:fill="FFFF00"/>
        </w:rPr>
        <w:t xml:space="preserve"> </w:t>
      </w:r>
      <w:r>
        <w:rPr>
          <w:color w:val="20201F"/>
          <w:shd w:val="clear" w:color="auto" w:fill="FFFF00"/>
        </w:rPr>
        <w:t>bad shakes,</w:t>
      </w:r>
      <w:r>
        <w:rPr>
          <w:color w:val="20201F"/>
          <w:spacing w:val="1"/>
          <w:shd w:val="clear" w:color="auto" w:fill="FFFF00"/>
        </w:rPr>
        <w:t xml:space="preserve"> </w:t>
      </w:r>
      <w:r>
        <w:rPr>
          <w:color w:val="20201F"/>
          <w:shd w:val="clear" w:color="auto" w:fill="FFFF00"/>
        </w:rPr>
        <w:t>this is</w:t>
      </w:r>
      <w:r>
        <w:rPr>
          <w:color w:val="20201F"/>
          <w:spacing w:val="1"/>
          <w:shd w:val="clear" w:color="auto" w:fill="FFFF00"/>
        </w:rPr>
        <w:t xml:space="preserve"> </w:t>
      </w:r>
      <w:r>
        <w:rPr>
          <w:color w:val="20201F"/>
          <w:shd w:val="clear" w:color="auto" w:fill="FFFF00"/>
        </w:rPr>
        <w:t>daily</w:t>
      </w:r>
      <w:r>
        <w:rPr>
          <w:color w:val="20201F"/>
          <w:spacing w:val="1"/>
          <w:shd w:val="clear" w:color="auto" w:fill="FFFF00"/>
        </w:rPr>
        <w:t xml:space="preserve"> </w:t>
      </w:r>
      <w:r>
        <w:rPr>
          <w:color w:val="20201F"/>
          <w:shd w:val="clear" w:color="auto" w:fill="FFFF00"/>
        </w:rPr>
        <w:t>life</w:t>
      </w:r>
      <w:r>
        <w:rPr>
          <w:color w:val="20201F"/>
          <w:spacing w:val="-2"/>
          <w:shd w:val="clear" w:color="auto" w:fill="FFFF00"/>
        </w:rPr>
        <w:t xml:space="preserve"> </w:t>
      </w:r>
      <w:r>
        <w:rPr>
          <w:color w:val="20201F"/>
          <w:shd w:val="clear" w:color="auto" w:fill="FFFF00"/>
        </w:rPr>
        <w:t>for</w:t>
      </w:r>
      <w:r>
        <w:rPr>
          <w:color w:val="20201F"/>
          <w:spacing w:val="1"/>
          <w:shd w:val="clear" w:color="auto" w:fill="FFFF00"/>
        </w:rPr>
        <w:t xml:space="preserve"> </w:t>
      </w:r>
      <w:r>
        <w:rPr>
          <w:color w:val="20201F"/>
          <w:shd w:val="clear" w:color="auto" w:fill="FFFF00"/>
        </w:rPr>
        <w:t>me.</w:t>
      </w:r>
      <w:r>
        <w:rPr>
          <w:color w:val="20201F"/>
          <w:spacing w:val="60"/>
          <w:shd w:val="clear" w:color="auto" w:fill="FFFF00"/>
        </w:rPr>
        <w:t xml:space="preserve"> </w:t>
      </w:r>
      <w:r>
        <w:rPr>
          <w:color w:val="20201F"/>
          <w:shd w:val="clear" w:color="auto" w:fill="FFFF00"/>
        </w:rPr>
        <w:t>I am</w:t>
      </w:r>
      <w:r>
        <w:rPr>
          <w:color w:val="20201F"/>
          <w:spacing w:val="-1"/>
          <w:shd w:val="clear" w:color="auto" w:fill="FFFF00"/>
        </w:rPr>
        <w:t xml:space="preserve"> </w:t>
      </w:r>
      <w:r>
        <w:rPr>
          <w:color w:val="20201F"/>
          <w:shd w:val="clear" w:color="auto" w:fill="FFFF00"/>
        </w:rPr>
        <w:t>too tired</w:t>
      </w:r>
      <w:r>
        <w:rPr>
          <w:color w:val="20201F"/>
          <w:spacing w:val="1"/>
        </w:rPr>
        <w:t xml:space="preserve"> </w:t>
      </w:r>
      <w:r>
        <w:rPr>
          <w:color w:val="20201F"/>
          <w:shd w:val="clear" w:color="auto" w:fill="FFFF00"/>
        </w:rPr>
        <w:t>to</w:t>
      </w:r>
      <w:r>
        <w:rPr>
          <w:color w:val="20201F"/>
          <w:spacing w:val="-2"/>
          <w:shd w:val="clear" w:color="auto" w:fill="FFFF00"/>
        </w:rPr>
        <w:t xml:space="preserve"> </w:t>
      </w:r>
      <w:r>
        <w:rPr>
          <w:color w:val="20201F"/>
          <w:shd w:val="clear" w:color="auto" w:fill="FFFF00"/>
        </w:rPr>
        <w:t>eat</w:t>
      </w:r>
      <w:r>
        <w:rPr>
          <w:color w:val="20201F"/>
          <w:spacing w:val="-4"/>
          <w:shd w:val="clear" w:color="auto" w:fill="FFFF00"/>
        </w:rPr>
        <w:t xml:space="preserve"> </w:t>
      </w:r>
      <w:r>
        <w:rPr>
          <w:color w:val="20201F"/>
          <w:shd w:val="clear" w:color="auto" w:fill="FFFF00"/>
        </w:rPr>
        <w:t>(this happens</w:t>
      </w:r>
      <w:r>
        <w:rPr>
          <w:color w:val="20201F"/>
          <w:spacing w:val="-1"/>
          <w:shd w:val="clear" w:color="auto" w:fill="FFFF00"/>
        </w:rPr>
        <w:t xml:space="preserve"> </w:t>
      </w:r>
      <w:r>
        <w:rPr>
          <w:color w:val="20201F"/>
          <w:shd w:val="clear" w:color="auto" w:fill="FFFF00"/>
        </w:rPr>
        <w:t>4</w:t>
      </w:r>
      <w:r>
        <w:rPr>
          <w:color w:val="20201F"/>
          <w:spacing w:val="-2"/>
          <w:shd w:val="clear" w:color="auto" w:fill="FFFF00"/>
        </w:rPr>
        <w:t xml:space="preserve"> </w:t>
      </w:r>
      <w:r>
        <w:rPr>
          <w:color w:val="20201F"/>
          <w:shd w:val="clear" w:color="auto" w:fill="FFFF00"/>
        </w:rPr>
        <w:t>times a</w:t>
      </w:r>
      <w:r>
        <w:rPr>
          <w:color w:val="20201F"/>
          <w:spacing w:val="-4"/>
          <w:shd w:val="clear" w:color="auto" w:fill="FFFF00"/>
        </w:rPr>
        <w:t xml:space="preserve"> </w:t>
      </w:r>
      <w:r>
        <w:rPr>
          <w:color w:val="20201F"/>
          <w:shd w:val="clear" w:color="auto" w:fill="FFFF00"/>
        </w:rPr>
        <w:t>week),</w:t>
      </w:r>
      <w:r>
        <w:rPr>
          <w:color w:val="20201F"/>
          <w:spacing w:val="-2"/>
          <w:shd w:val="clear" w:color="auto" w:fill="FFFF00"/>
        </w:rPr>
        <w:t xml:space="preserve"> </w:t>
      </w:r>
      <w:r>
        <w:rPr>
          <w:color w:val="20201F"/>
          <w:shd w:val="clear" w:color="auto" w:fill="FFFF00"/>
        </w:rPr>
        <w:t>I</w:t>
      </w:r>
      <w:r>
        <w:rPr>
          <w:color w:val="20201F"/>
          <w:spacing w:val="3"/>
          <w:shd w:val="clear" w:color="auto" w:fill="FFFF00"/>
        </w:rPr>
        <w:t xml:space="preserve"> </w:t>
      </w:r>
      <w:r>
        <w:rPr>
          <w:color w:val="20201F"/>
          <w:shd w:val="clear" w:color="auto" w:fill="FFFF00"/>
        </w:rPr>
        <w:t>also</w:t>
      </w:r>
      <w:r>
        <w:rPr>
          <w:color w:val="20201F"/>
          <w:spacing w:val="3"/>
          <w:shd w:val="clear" w:color="auto" w:fill="FFFF00"/>
        </w:rPr>
        <w:t xml:space="preserve"> </w:t>
      </w:r>
      <w:r>
        <w:rPr>
          <w:color w:val="20201F"/>
          <w:shd w:val="clear" w:color="auto" w:fill="FFFF00"/>
        </w:rPr>
        <w:t>forget</w:t>
      </w:r>
      <w:r>
        <w:rPr>
          <w:color w:val="20201F"/>
          <w:spacing w:val="-4"/>
          <w:shd w:val="clear" w:color="auto" w:fill="FFFF00"/>
        </w:rPr>
        <w:t xml:space="preserve"> </w:t>
      </w:r>
      <w:r>
        <w:rPr>
          <w:color w:val="20201F"/>
          <w:shd w:val="clear" w:color="auto" w:fill="FFFF00"/>
        </w:rPr>
        <w:t>due</w:t>
      </w:r>
      <w:r>
        <w:rPr>
          <w:color w:val="20201F"/>
          <w:spacing w:val="-3"/>
          <w:shd w:val="clear" w:color="auto" w:fill="FFFF00"/>
        </w:rPr>
        <w:t xml:space="preserve"> </w:t>
      </w:r>
      <w:r>
        <w:rPr>
          <w:color w:val="20201F"/>
          <w:shd w:val="clear" w:color="auto" w:fill="FFFF00"/>
        </w:rPr>
        <w:t>to</w:t>
      </w:r>
      <w:r>
        <w:rPr>
          <w:color w:val="20201F"/>
          <w:spacing w:val="-2"/>
          <w:shd w:val="clear" w:color="auto" w:fill="FFFF00"/>
        </w:rPr>
        <w:t xml:space="preserve"> </w:t>
      </w:r>
      <w:r>
        <w:rPr>
          <w:color w:val="20201F"/>
          <w:shd w:val="clear" w:color="auto" w:fill="FFFF00"/>
        </w:rPr>
        <w:t>brain</w:t>
      </w:r>
      <w:r>
        <w:rPr>
          <w:color w:val="20201F"/>
          <w:spacing w:val="-2"/>
          <w:shd w:val="clear" w:color="auto" w:fill="FFFF00"/>
        </w:rPr>
        <w:t xml:space="preserve"> </w:t>
      </w:r>
      <w:r>
        <w:rPr>
          <w:color w:val="20201F"/>
          <w:shd w:val="clear" w:color="auto" w:fill="FFFF00"/>
        </w:rPr>
        <w:t>fog</w:t>
      </w:r>
      <w:r>
        <w:rPr>
          <w:color w:val="20201F"/>
          <w:spacing w:val="2"/>
          <w:shd w:val="clear" w:color="auto" w:fill="FFFF00"/>
        </w:rPr>
        <w:t xml:space="preserve"> </w:t>
      </w:r>
      <w:r>
        <w:rPr>
          <w:color w:val="20201F"/>
          <w:shd w:val="clear" w:color="auto" w:fill="FFFF00"/>
        </w:rPr>
        <w:t>as well.</w:t>
      </w:r>
      <w:r>
        <w:rPr>
          <w:color w:val="20201F"/>
          <w:spacing w:val="56"/>
          <w:shd w:val="clear" w:color="auto" w:fill="FFFF00"/>
        </w:rPr>
        <w:t xml:space="preserve"> </w:t>
      </w:r>
      <w:r>
        <w:rPr>
          <w:color w:val="20201F"/>
          <w:shd w:val="clear" w:color="auto" w:fill="FFFF00"/>
        </w:rPr>
        <w:t>My</w:t>
      </w:r>
      <w:r>
        <w:rPr>
          <w:color w:val="20201F"/>
          <w:spacing w:val="-1"/>
          <w:shd w:val="clear" w:color="auto" w:fill="FFFF00"/>
        </w:rPr>
        <w:t xml:space="preserve"> </w:t>
      </w:r>
      <w:r>
        <w:rPr>
          <w:color w:val="20201F"/>
          <w:shd w:val="clear" w:color="auto" w:fill="FFFF00"/>
        </w:rPr>
        <w:t>partner</w:t>
      </w:r>
      <w:r>
        <w:rPr>
          <w:color w:val="20201F"/>
          <w:spacing w:val="-2"/>
          <w:shd w:val="clear" w:color="auto" w:fill="FFFF00"/>
        </w:rPr>
        <w:t xml:space="preserve"> </w:t>
      </w:r>
      <w:r>
        <w:rPr>
          <w:color w:val="20201F"/>
          <w:shd w:val="clear" w:color="auto" w:fill="FFFF00"/>
        </w:rPr>
        <w:t>has</w:t>
      </w:r>
      <w:r>
        <w:rPr>
          <w:color w:val="20201F"/>
          <w:spacing w:val="-1"/>
          <w:shd w:val="clear" w:color="auto" w:fill="FFFF00"/>
        </w:rPr>
        <w:t xml:space="preserve"> </w:t>
      </w:r>
      <w:r>
        <w:rPr>
          <w:color w:val="20201F"/>
          <w:shd w:val="clear" w:color="auto" w:fill="FFFF00"/>
        </w:rPr>
        <w:t>to</w:t>
      </w:r>
      <w:r>
        <w:rPr>
          <w:color w:val="20201F"/>
          <w:spacing w:val="-1"/>
          <w:shd w:val="clear" w:color="auto" w:fill="FFFF00"/>
        </w:rPr>
        <w:t xml:space="preserve"> </w:t>
      </w:r>
      <w:r>
        <w:rPr>
          <w:color w:val="20201F"/>
          <w:shd w:val="clear" w:color="auto" w:fill="FFFF00"/>
        </w:rPr>
        <w:t>nag</w:t>
      </w:r>
      <w:r>
        <w:rPr>
          <w:color w:val="20201F"/>
          <w:spacing w:val="-57"/>
        </w:rPr>
        <w:t xml:space="preserve"> </w:t>
      </w:r>
      <w:r>
        <w:rPr>
          <w:color w:val="20201F"/>
          <w:shd w:val="clear" w:color="auto" w:fill="FFFF00"/>
        </w:rPr>
        <w:t>me</w:t>
      </w:r>
      <w:r>
        <w:rPr>
          <w:color w:val="20201F"/>
          <w:spacing w:val="-3"/>
          <w:shd w:val="clear" w:color="auto" w:fill="FFFF00"/>
        </w:rPr>
        <w:t xml:space="preserve"> </w:t>
      </w:r>
      <w:r>
        <w:rPr>
          <w:color w:val="20201F"/>
          <w:shd w:val="clear" w:color="auto" w:fill="FFFF00"/>
        </w:rPr>
        <w:t>to eat, he</w:t>
      </w:r>
      <w:r>
        <w:rPr>
          <w:color w:val="20201F"/>
          <w:spacing w:val="-2"/>
          <w:shd w:val="clear" w:color="auto" w:fill="FFFF00"/>
        </w:rPr>
        <w:t xml:space="preserve"> </w:t>
      </w:r>
      <w:r>
        <w:rPr>
          <w:color w:val="20201F"/>
          <w:shd w:val="clear" w:color="auto" w:fill="FFFF00"/>
        </w:rPr>
        <w:t>does</w:t>
      </w:r>
      <w:r>
        <w:rPr>
          <w:color w:val="20201F"/>
          <w:spacing w:val="1"/>
          <w:shd w:val="clear" w:color="auto" w:fill="FFFF00"/>
        </w:rPr>
        <w:t xml:space="preserve"> </w:t>
      </w:r>
      <w:r>
        <w:rPr>
          <w:color w:val="20201F"/>
          <w:shd w:val="clear" w:color="auto" w:fill="FFFF00"/>
        </w:rPr>
        <w:t>this</w:t>
      </w:r>
      <w:r>
        <w:rPr>
          <w:color w:val="20201F"/>
          <w:spacing w:val="1"/>
          <w:shd w:val="clear" w:color="auto" w:fill="FFFF00"/>
        </w:rPr>
        <w:t xml:space="preserve"> </w:t>
      </w:r>
      <w:r>
        <w:rPr>
          <w:color w:val="20201F"/>
          <w:shd w:val="clear" w:color="auto" w:fill="FFFF00"/>
        </w:rPr>
        <w:t>every day.</w:t>
      </w:r>
    </w:p>
    <w:p w14:paraId="738F2F60" w14:textId="77777777" w:rsidR="005D1BBE" w:rsidRPr="005D1BBE" w:rsidRDefault="005D1BBE" w:rsidP="005D1BBE">
      <w:pPr>
        <w:pStyle w:val="Heading2"/>
        <w:rPr>
          <w:rFonts w:asciiTheme="minorHAnsi" w:hAnsiTheme="minorHAnsi" w:cstheme="minorHAnsi"/>
          <w:b w:val="0"/>
          <w:color w:val="20201F"/>
          <w:sz w:val="24"/>
          <w:szCs w:val="24"/>
          <w:u w:val="single"/>
        </w:rPr>
      </w:pPr>
      <w:r w:rsidRPr="005D1BBE">
        <w:rPr>
          <w:rFonts w:asciiTheme="minorHAnsi" w:hAnsiTheme="minorHAnsi" w:cstheme="minorHAnsi"/>
          <w:b w:val="0"/>
          <w:color w:val="20201F"/>
          <w:sz w:val="24"/>
          <w:szCs w:val="24"/>
          <w:u w:val="single"/>
        </w:rPr>
        <w:t>Tell us how you manage this activity now:</w:t>
      </w:r>
    </w:p>
    <w:p w14:paraId="026FC182" w14:textId="77777777" w:rsidR="005D1BBE" w:rsidRDefault="005D1BBE" w:rsidP="005D1BBE">
      <w:pPr>
        <w:pStyle w:val="BodyText"/>
        <w:spacing w:before="209" w:line="314" w:lineRule="auto"/>
        <w:ind w:right="243"/>
      </w:pPr>
      <w:r>
        <w:rPr>
          <w:color w:val="20201F"/>
          <w:shd w:val="clear" w:color="auto" w:fill="FFFF00"/>
        </w:rPr>
        <w:t>I</w:t>
      </w:r>
      <w:r>
        <w:rPr>
          <w:color w:val="20201F"/>
          <w:spacing w:val="-1"/>
          <w:shd w:val="clear" w:color="auto" w:fill="FFFF00"/>
        </w:rPr>
        <w:t xml:space="preserve"> </w:t>
      </w:r>
      <w:r>
        <w:rPr>
          <w:color w:val="20201F"/>
          <w:shd w:val="clear" w:color="auto" w:fill="FFFF00"/>
        </w:rPr>
        <w:t>often</w:t>
      </w:r>
      <w:r>
        <w:rPr>
          <w:color w:val="20201F"/>
          <w:spacing w:val="-1"/>
          <w:shd w:val="clear" w:color="auto" w:fill="FFFF00"/>
        </w:rPr>
        <w:t xml:space="preserve"> </w:t>
      </w:r>
      <w:r>
        <w:rPr>
          <w:color w:val="20201F"/>
          <w:shd w:val="clear" w:color="auto" w:fill="FFFF00"/>
        </w:rPr>
        <w:t>will</w:t>
      </w:r>
      <w:r>
        <w:rPr>
          <w:color w:val="20201F"/>
          <w:spacing w:val="-2"/>
          <w:shd w:val="clear" w:color="auto" w:fill="FFFF00"/>
        </w:rPr>
        <w:t xml:space="preserve"> </w:t>
      </w:r>
      <w:r>
        <w:rPr>
          <w:color w:val="20201F"/>
          <w:shd w:val="clear" w:color="auto" w:fill="FFFF00"/>
        </w:rPr>
        <w:t>not</w:t>
      </w:r>
      <w:r>
        <w:rPr>
          <w:color w:val="20201F"/>
          <w:spacing w:val="-3"/>
          <w:shd w:val="clear" w:color="auto" w:fill="FFFF00"/>
        </w:rPr>
        <w:t xml:space="preserve"> </w:t>
      </w:r>
      <w:r>
        <w:rPr>
          <w:color w:val="20201F"/>
          <w:shd w:val="clear" w:color="auto" w:fill="FFFF00"/>
        </w:rPr>
        <w:t>eat</w:t>
      </w:r>
      <w:r>
        <w:rPr>
          <w:color w:val="20201F"/>
          <w:spacing w:val="-3"/>
          <w:shd w:val="clear" w:color="auto" w:fill="FFFF00"/>
        </w:rPr>
        <w:t xml:space="preserve"> </w:t>
      </w:r>
      <w:r>
        <w:rPr>
          <w:color w:val="20201F"/>
          <w:shd w:val="clear" w:color="auto" w:fill="FFFF00"/>
        </w:rPr>
        <w:t>due</w:t>
      </w:r>
      <w:r>
        <w:rPr>
          <w:color w:val="20201F"/>
          <w:spacing w:val="-2"/>
          <w:shd w:val="clear" w:color="auto" w:fill="FFFF00"/>
        </w:rPr>
        <w:t xml:space="preserve"> </w:t>
      </w:r>
      <w:r>
        <w:rPr>
          <w:color w:val="20201F"/>
          <w:shd w:val="clear" w:color="auto" w:fill="FFFF00"/>
        </w:rPr>
        <w:t>to</w:t>
      </w:r>
      <w:r>
        <w:rPr>
          <w:color w:val="20201F"/>
          <w:spacing w:val="-1"/>
          <w:shd w:val="clear" w:color="auto" w:fill="FFFF00"/>
        </w:rPr>
        <w:t xml:space="preserve"> </w:t>
      </w:r>
      <w:r>
        <w:rPr>
          <w:color w:val="20201F"/>
          <w:shd w:val="clear" w:color="auto" w:fill="FFFF00"/>
        </w:rPr>
        <w:t>pain</w:t>
      </w:r>
      <w:r>
        <w:rPr>
          <w:color w:val="20201F"/>
          <w:spacing w:val="-1"/>
          <w:shd w:val="clear" w:color="auto" w:fill="FFFF00"/>
        </w:rPr>
        <w:t xml:space="preserve"> </w:t>
      </w:r>
      <w:r>
        <w:rPr>
          <w:color w:val="20201F"/>
          <w:shd w:val="clear" w:color="auto" w:fill="FFFF00"/>
        </w:rPr>
        <w:t>and fatigue.</w:t>
      </w:r>
      <w:r>
        <w:rPr>
          <w:color w:val="20201F"/>
          <w:spacing w:val="3"/>
          <w:shd w:val="clear" w:color="auto" w:fill="FFFF00"/>
        </w:rPr>
        <w:t xml:space="preserve"> </w:t>
      </w:r>
      <w:r>
        <w:rPr>
          <w:color w:val="20201F"/>
          <w:shd w:val="clear" w:color="auto" w:fill="FFFF00"/>
        </w:rPr>
        <w:t>When</w:t>
      </w:r>
      <w:r>
        <w:rPr>
          <w:color w:val="20201F"/>
          <w:spacing w:val="-1"/>
          <w:shd w:val="clear" w:color="auto" w:fill="FFFF00"/>
        </w:rPr>
        <w:t xml:space="preserve"> </w:t>
      </w:r>
      <w:r>
        <w:rPr>
          <w:color w:val="20201F"/>
          <w:shd w:val="clear" w:color="auto" w:fill="FFFF00"/>
        </w:rPr>
        <w:t>I</w:t>
      </w:r>
      <w:r>
        <w:rPr>
          <w:color w:val="20201F"/>
          <w:spacing w:val="-1"/>
          <w:shd w:val="clear" w:color="auto" w:fill="FFFF00"/>
        </w:rPr>
        <w:t xml:space="preserve"> </w:t>
      </w:r>
      <w:r>
        <w:rPr>
          <w:color w:val="20201F"/>
          <w:shd w:val="clear" w:color="auto" w:fill="FFFF00"/>
        </w:rPr>
        <w:t>eat, I</w:t>
      </w:r>
      <w:r>
        <w:rPr>
          <w:color w:val="20201F"/>
          <w:spacing w:val="-1"/>
          <w:shd w:val="clear" w:color="auto" w:fill="FFFF00"/>
        </w:rPr>
        <w:t xml:space="preserve"> </w:t>
      </w:r>
      <w:r>
        <w:rPr>
          <w:color w:val="20201F"/>
          <w:shd w:val="clear" w:color="auto" w:fill="FFFF00"/>
        </w:rPr>
        <w:t>only</w:t>
      </w:r>
      <w:r>
        <w:rPr>
          <w:color w:val="20201F"/>
          <w:spacing w:val="-1"/>
          <w:shd w:val="clear" w:color="auto" w:fill="FFFF00"/>
        </w:rPr>
        <w:t xml:space="preserve"> </w:t>
      </w:r>
      <w:r>
        <w:rPr>
          <w:color w:val="20201F"/>
          <w:shd w:val="clear" w:color="auto" w:fill="FFFF00"/>
        </w:rPr>
        <w:t>use</w:t>
      </w:r>
      <w:r>
        <w:rPr>
          <w:color w:val="20201F"/>
          <w:spacing w:val="-2"/>
          <w:shd w:val="clear" w:color="auto" w:fill="FFFF00"/>
        </w:rPr>
        <w:t xml:space="preserve"> </w:t>
      </w:r>
      <w:r>
        <w:rPr>
          <w:color w:val="20201F"/>
          <w:shd w:val="clear" w:color="auto" w:fill="FFFF00"/>
        </w:rPr>
        <w:t>a</w:t>
      </w:r>
      <w:r>
        <w:rPr>
          <w:color w:val="20201F"/>
          <w:spacing w:val="-3"/>
          <w:shd w:val="clear" w:color="auto" w:fill="FFFF00"/>
        </w:rPr>
        <w:t xml:space="preserve"> </w:t>
      </w:r>
      <w:proofErr w:type="spellStart"/>
      <w:proofErr w:type="gramStart"/>
      <w:r>
        <w:rPr>
          <w:color w:val="20201F"/>
          <w:shd w:val="clear" w:color="auto" w:fill="FFFF00"/>
        </w:rPr>
        <w:t>spoon.</w:t>
      </w:r>
      <w:r w:rsidRPr="00911296">
        <w:rPr>
          <w:color w:val="20201F"/>
          <w:highlight w:val="yellow"/>
          <w:shd w:val="clear" w:color="auto" w:fill="FFFF00"/>
        </w:rPr>
        <w:t>Most</w:t>
      </w:r>
      <w:proofErr w:type="spellEnd"/>
      <w:proofErr w:type="gramEnd"/>
      <w:r w:rsidRPr="00911296">
        <w:rPr>
          <w:color w:val="20201F"/>
          <w:spacing w:val="-57"/>
          <w:highlight w:val="yellow"/>
        </w:rPr>
        <w:t xml:space="preserve"> </w:t>
      </w:r>
      <w:r w:rsidRPr="00911296">
        <w:rPr>
          <w:color w:val="20201F"/>
          <w:highlight w:val="yellow"/>
          <w:shd w:val="clear" w:color="auto" w:fill="FFFF00"/>
        </w:rPr>
        <w:t>of</w:t>
      </w:r>
      <w:r>
        <w:rPr>
          <w:color w:val="20201F"/>
          <w:shd w:val="clear" w:color="auto" w:fill="FFFF00"/>
        </w:rPr>
        <w:t xml:space="preserve"> the time my partner will cook me something that I can pick up to eat.</w:t>
      </w:r>
      <w:r>
        <w:rPr>
          <w:color w:val="20201F"/>
          <w:spacing w:val="1"/>
          <w:shd w:val="clear" w:color="auto" w:fill="FFFF00"/>
        </w:rPr>
        <w:t xml:space="preserve"> </w:t>
      </w:r>
      <w:r>
        <w:rPr>
          <w:color w:val="20201F"/>
          <w:shd w:val="clear" w:color="auto" w:fill="FFFF00"/>
        </w:rPr>
        <w:t xml:space="preserve">Like a toasty, if I </w:t>
      </w:r>
      <w:r w:rsidRPr="00911296">
        <w:rPr>
          <w:color w:val="20201F"/>
          <w:highlight w:val="yellow"/>
          <w:shd w:val="clear" w:color="auto" w:fill="FFFF00"/>
        </w:rPr>
        <w:t>have</w:t>
      </w:r>
      <w:r w:rsidRPr="00911296">
        <w:rPr>
          <w:color w:val="20201F"/>
          <w:spacing w:val="1"/>
          <w:highlight w:val="yellow"/>
        </w:rPr>
        <w:t xml:space="preserve"> </w:t>
      </w:r>
      <w:r w:rsidRPr="00911296">
        <w:rPr>
          <w:color w:val="20201F"/>
          <w:highlight w:val="yellow"/>
          <w:shd w:val="clear" w:color="auto" w:fill="FFFF00"/>
        </w:rPr>
        <w:t>this</w:t>
      </w:r>
      <w:r>
        <w:rPr>
          <w:color w:val="20201F"/>
          <w:shd w:val="clear" w:color="auto" w:fill="FFFF00"/>
        </w:rPr>
        <w:t xml:space="preserve"> it</w:t>
      </w:r>
      <w:r>
        <w:rPr>
          <w:color w:val="20201F"/>
          <w:spacing w:val="-2"/>
          <w:shd w:val="clear" w:color="auto" w:fill="FFFF00"/>
        </w:rPr>
        <w:t xml:space="preserve"> </w:t>
      </w:r>
      <w:r>
        <w:rPr>
          <w:color w:val="20201F"/>
          <w:shd w:val="clear" w:color="auto" w:fill="FFFF00"/>
        </w:rPr>
        <w:t>is</w:t>
      </w:r>
      <w:r>
        <w:rPr>
          <w:color w:val="20201F"/>
          <w:spacing w:val="1"/>
          <w:shd w:val="clear" w:color="auto" w:fill="FFFF00"/>
        </w:rPr>
        <w:t xml:space="preserve"> </w:t>
      </w:r>
      <w:r>
        <w:rPr>
          <w:color w:val="20201F"/>
          <w:shd w:val="clear" w:color="auto" w:fill="FFFF00"/>
        </w:rPr>
        <w:t>ok if I drop</w:t>
      </w:r>
      <w:r>
        <w:rPr>
          <w:color w:val="20201F"/>
          <w:spacing w:val="5"/>
          <w:shd w:val="clear" w:color="auto" w:fill="FFFF00"/>
        </w:rPr>
        <w:t xml:space="preserve"> </w:t>
      </w:r>
      <w:r>
        <w:rPr>
          <w:color w:val="20201F"/>
          <w:shd w:val="clear" w:color="auto" w:fill="FFFF00"/>
        </w:rPr>
        <w:t>it.</w:t>
      </w:r>
    </w:p>
    <w:p w14:paraId="680A1A6F" w14:textId="77777777" w:rsidR="005D1BBE" w:rsidRPr="005D1BBE" w:rsidRDefault="005D1BBE" w:rsidP="005D1BBE">
      <w:pPr>
        <w:pStyle w:val="Heading2"/>
        <w:rPr>
          <w:rFonts w:asciiTheme="minorHAnsi" w:hAnsiTheme="minorHAnsi" w:cstheme="minorHAnsi"/>
          <w:b w:val="0"/>
          <w:color w:val="20201F"/>
          <w:sz w:val="24"/>
          <w:szCs w:val="24"/>
          <w:u w:val="single"/>
        </w:rPr>
      </w:pPr>
      <w:r w:rsidRPr="005D1BBE">
        <w:rPr>
          <w:rFonts w:asciiTheme="minorHAnsi" w:hAnsiTheme="minorHAnsi" w:cstheme="minorHAnsi"/>
          <w:b w:val="0"/>
          <w:color w:val="20201F"/>
          <w:sz w:val="24"/>
          <w:szCs w:val="24"/>
          <w:u w:val="single"/>
        </w:rPr>
        <w:t>Tell us about any changes to the help you need:</w:t>
      </w:r>
    </w:p>
    <w:p w14:paraId="65B834B9" w14:textId="07424D7A" w:rsidR="005D1BBE" w:rsidRDefault="005D1BBE" w:rsidP="005D1BBE">
      <w:pPr>
        <w:pStyle w:val="BodyText"/>
        <w:spacing w:before="209"/>
        <w:ind w:right="360"/>
      </w:pPr>
      <w:r>
        <w:rPr>
          <w:color w:val="20201F"/>
          <w:shd w:val="clear" w:color="auto" w:fill="FFFF00"/>
        </w:rPr>
        <w:t>I</w:t>
      </w:r>
      <w:r>
        <w:rPr>
          <w:color w:val="20201F"/>
          <w:spacing w:val="-2"/>
          <w:shd w:val="clear" w:color="auto" w:fill="FFFF00"/>
        </w:rPr>
        <w:t xml:space="preserve"> </w:t>
      </w:r>
      <w:r>
        <w:rPr>
          <w:color w:val="20201F"/>
          <w:shd w:val="clear" w:color="auto" w:fill="FFFF00"/>
        </w:rPr>
        <w:t>know I</w:t>
      </w:r>
      <w:r>
        <w:rPr>
          <w:color w:val="20201F"/>
          <w:spacing w:val="-1"/>
          <w:shd w:val="clear" w:color="auto" w:fill="FFFF00"/>
        </w:rPr>
        <w:t xml:space="preserve"> </w:t>
      </w:r>
      <w:r>
        <w:rPr>
          <w:color w:val="20201F"/>
          <w:shd w:val="clear" w:color="auto" w:fill="FFFF00"/>
        </w:rPr>
        <w:t>need</w:t>
      </w:r>
      <w:r>
        <w:rPr>
          <w:color w:val="20201F"/>
          <w:spacing w:val="-2"/>
          <w:shd w:val="clear" w:color="auto" w:fill="FFFF00"/>
        </w:rPr>
        <w:t xml:space="preserve"> </w:t>
      </w:r>
      <w:r>
        <w:rPr>
          <w:color w:val="20201F"/>
          <w:shd w:val="clear" w:color="auto" w:fill="FFFF00"/>
        </w:rPr>
        <w:t>to</w:t>
      </w:r>
      <w:r>
        <w:rPr>
          <w:color w:val="20201F"/>
          <w:spacing w:val="-1"/>
          <w:shd w:val="clear" w:color="auto" w:fill="FFFF00"/>
        </w:rPr>
        <w:t xml:space="preserve"> </w:t>
      </w:r>
      <w:r>
        <w:rPr>
          <w:color w:val="20201F"/>
          <w:shd w:val="clear" w:color="auto" w:fill="FFFF00"/>
        </w:rPr>
        <w:t>ask</w:t>
      </w:r>
      <w:r>
        <w:rPr>
          <w:color w:val="20201F"/>
          <w:spacing w:val="-1"/>
          <w:shd w:val="clear" w:color="auto" w:fill="FFFF00"/>
        </w:rPr>
        <w:t xml:space="preserve"> </w:t>
      </w:r>
      <w:r>
        <w:rPr>
          <w:color w:val="20201F"/>
          <w:shd w:val="clear" w:color="auto" w:fill="FFFF00"/>
        </w:rPr>
        <w:t>my</w:t>
      </w:r>
      <w:r>
        <w:rPr>
          <w:color w:val="20201F"/>
          <w:spacing w:val="-1"/>
          <w:shd w:val="clear" w:color="auto" w:fill="FFFF00"/>
        </w:rPr>
        <w:t xml:space="preserve"> </w:t>
      </w:r>
      <w:r>
        <w:rPr>
          <w:color w:val="20201F"/>
          <w:shd w:val="clear" w:color="auto" w:fill="FFFF00"/>
        </w:rPr>
        <w:t>partner</w:t>
      </w:r>
      <w:r>
        <w:rPr>
          <w:color w:val="20201F"/>
          <w:spacing w:val="-2"/>
          <w:shd w:val="clear" w:color="auto" w:fill="FFFF00"/>
        </w:rPr>
        <w:t xml:space="preserve"> </w:t>
      </w:r>
      <w:r>
        <w:rPr>
          <w:color w:val="20201F"/>
          <w:shd w:val="clear" w:color="auto" w:fill="FFFF00"/>
        </w:rPr>
        <w:t>to</w:t>
      </w:r>
      <w:r>
        <w:rPr>
          <w:color w:val="20201F"/>
          <w:spacing w:val="-1"/>
          <w:shd w:val="clear" w:color="auto" w:fill="FFFF00"/>
        </w:rPr>
        <w:t xml:space="preserve"> </w:t>
      </w:r>
      <w:r>
        <w:rPr>
          <w:color w:val="20201F"/>
          <w:shd w:val="clear" w:color="auto" w:fill="FFFF00"/>
        </w:rPr>
        <w:t>chop</w:t>
      </w:r>
      <w:r>
        <w:rPr>
          <w:color w:val="20201F"/>
          <w:spacing w:val="3"/>
          <w:shd w:val="clear" w:color="auto" w:fill="FFFF00"/>
        </w:rPr>
        <w:t xml:space="preserve"> </w:t>
      </w:r>
      <w:r>
        <w:rPr>
          <w:color w:val="20201F"/>
          <w:shd w:val="clear" w:color="auto" w:fill="FFFF00"/>
        </w:rPr>
        <w:t>my</w:t>
      </w:r>
      <w:r>
        <w:rPr>
          <w:color w:val="20201F"/>
          <w:spacing w:val="-2"/>
          <w:shd w:val="clear" w:color="auto" w:fill="FFFF00"/>
        </w:rPr>
        <w:t xml:space="preserve"> </w:t>
      </w:r>
      <w:r>
        <w:rPr>
          <w:color w:val="20201F"/>
          <w:shd w:val="clear" w:color="auto" w:fill="FFFF00"/>
        </w:rPr>
        <w:t>food</w:t>
      </w:r>
      <w:r>
        <w:rPr>
          <w:color w:val="20201F"/>
          <w:spacing w:val="-1"/>
          <w:shd w:val="clear" w:color="auto" w:fill="FFFF00"/>
        </w:rPr>
        <w:t xml:space="preserve"> </w:t>
      </w:r>
      <w:r>
        <w:rPr>
          <w:color w:val="20201F"/>
          <w:shd w:val="clear" w:color="auto" w:fill="FFFF00"/>
        </w:rPr>
        <w:t>for</w:t>
      </w:r>
      <w:r>
        <w:rPr>
          <w:color w:val="20201F"/>
          <w:spacing w:val="4"/>
          <w:shd w:val="clear" w:color="auto" w:fill="FFFF00"/>
        </w:rPr>
        <w:t xml:space="preserve"> </w:t>
      </w:r>
      <w:r>
        <w:rPr>
          <w:color w:val="20201F"/>
          <w:shd w:val="clear" w:color="auto" w:fill="FFFF00"/>
        </w:rPr>
        <w:t>me</w:t>
      </w:r>
      <w:r>
        <w:rPr>
          <w:color w:val="20201F"/>
          <w:spacing w:val="-3"/>
          <w:shd w:val="clear" w:color="auto" w:fill="FFFF00"/>
        </w:rPr>
        <w:t xml:space="preserve"> </w:t>
      </w:r>
      <w:r>
        <w:rPr>
          <w:color w:val="20201F"/>
          <w:shd w:val="clear" w:color="auto" w:fill="FFFF00"/>
        </w:rPr>
        <w:t>so</w:t>
      </w:r>
      <w:r>
        <w:rPr>
          <w:color w:val="20201F"/>
          <w:spacing w:val="-2"/>
          <w:shd w:val="clear" w:color="auto" w:fill="FFFF00"/>
        </w:rPr>
        <w:t xml:space="preserve"> </w:t>
      </w:r>
      <w:r>
        <w:rPr>
          <w:color w:val="20201F"/>
          <w:shd w:val="clear" w:color="auto" w:fill="FFFF00"/>
        </w:rPr>
        <w:t>I</w:t>
      </w:r>
      <w:r>
        <w:rPr>
          <w:color w:val="20201F"/>
          <w:spacing w:val="-1"/>
          <w:shd w:val="clear" w:color="auto" w:fill="FFFF00"/>
        </w:rPr>
        <w:t xml:space="preserve"> </w:t>
      </w:r>
      <w:r>
        <w:rPr>
          <w:color w:val="20201F"/>
          <w:shd w:val="clear" w:color="auto" w:fill="FFFF00"/>
        </w:rPr>
        <w:t>can</w:t>
      </w:r>
      <w:r>
        <w:rPr>
          <w:color w:val="20201F"/>
          <w:spacing w:val="-1"/>
          <w:shd w:val="clear" w:color="auto" w:fill="FFFF00"/>
        </w:rPr>
        <w:t xml:space="preserve"> </w:t>
      </w:r>
      <w:r>
        <w:rPr>
          <w:color w:val="20201F"/>
          <w:shd w:val="clear" w:color="auto" w:fill="FFFF00"/>
        </w:rPr>
        <w:t>eat</w:t>
      </w:r>
      <w:r>
        <w:rPr>
          <w:color w:val="20201F"/>
          <w:spacing w:val="-3"/>
          <w:shd w:val="clear" w:color="auto" w:fill="FFFF00"/>
        </w:rPr>
        <w:t xml:space="preserve"> </w:t>
      </w:r>
      <w:r>
        <w:rPr>
          <w:color w:val="20201F"/>
          <w:shd w:val="clear" w:color="auto" w:fill="FFFF00"/>
        </w:rPr>
        <w:t>more</w:t>
      </w:r>
      <w:r>
        <w:rPr>
          <w:color w:val="20201F"/>
          <w:spacing w:val="-4"/>
          <w:shd w:val="clear" w:color="auto" w:fill="FFFF00"/>
        </w:rPr>
        <w:t xml:space="preserve"> </w:t>
      </w:r>
      <w:r>
        <w:rPr>
          <w:color w:val="20201F"/>
          <w:shd w:val="clear" w:color="auto" w:fill="FFFF00"/>
        </w:rPr>
        <w:t>healthy</w:t>
      </w:r>
      <w:r>
        <w:rPr>
          <w:color w:val="20201F"/>
          <w:spacing w:val="-1"/>
          <w:shd w:val="clear" w:color="auto" w:fill="FFFF00"/>
        </w:rPr>
        <w:t xml:space="preserve"> </w:t>
      </w:r>
      <w:r>
        <w:rPr>
          <w:color w:val="20201F"/>
          <w:shd w:val="clear" w:color="auto" w:fill="FFFF00"/>
        </w:rPr>
        <w:t>meals rather</w:t>
      </w:r>
      <w:r>
        <w:rPr>
          <w:color w:val="20201F"/>
          <w:spacing w:val="-57"/>
        </w:rPr>
        <w:t xml:space="preserve"> </w:t>
      </w:r>
      <w:r>
        <w:rPr>
          <w:color w:val="20201F"/>
          <w:shd w:val="clear" w:color="auto" w:fill="FFFF00"/>
        </w:rPr>
        <w:t>than live on toasties.</w:t>
      </w:r>
      <w:r>
        <w:rPr>
          <w:color w:val="20201F"/>
          <w:spacing w:val="1"/>
          <w:shd w:val="clear" w:color="auto" w:fill="FFFF00"/>
        </w:rPr>
        <w:t xml:space="preserve"> </w:t>
      </w:r>
      <w:r>
        <w:rPr>
          <w:color w:val="20201F"/>
          <w:shd w:val="clear" w:color="auto" w:fill="FFFF00"/>
        </w:rPr>
        <w:t>But, I don’t want to give him more work to do as I feel like I should be</w:t>
      </w:r>
      <w:r>
        <w:rPr>
          <w:color w:val="20201F"/>
          <w:spacing w:val="1"/>
        </w:rPr>
        <w:t xml:space="preserve"> </w:t>
      </w:r>
      <w:r>
        <w:rPr>
          <w:color w:val="20201F"/>
          <w:shd w:val="clear" w:color="auto" w:fill="FFFF00"/>
        </w:rPr>
        <w:t>doing</w:t>
      </w:r>
      <w:r>
        <w:rPr>
          <w:color w:val="20201F"/>
          <w:spacing w:val="-1"/>
          <w:shd w:val="clear" w:color="auto" w:fill="FFFF00"/>
        </w:rPr>
        <w:t xml:space="preserve"> </w:t>
      </w:r>
      <w:r>
        <w:rPr>
          <w:color w:val="20201F"/>
          <w:shd w:val="clear" w:color="auto" w:fill="FFFF00"/>
        </w:rPr>
        <w:t>this</w:t>
      </w:r>
      <w:r>
        <w:rPr>
          <w:color w:val="20201F"/>
          <w:spacing w:val="1"/>
          <w:shd w:val="clear" w:color="auto" w:fill="FFFF00"/>
        </w:rPr>
        <w:t xml:space="preserve"> </w:t>
      </w:r>
      <w:r>
        <w:rPr>
          <w:color w:val="20201F"/>
          <w:shd w:val="clear" w:color="auto" w:fill="FFFF00"/>
        </w:rPr>
        <w:t>for myself.</w:t>
      </w:r>
    </w:p>
    <w:p w14:paraId="2CBF0BF4" w14:textId="293F74A5" w:rsidR="005D1BBE" w:rsidRDefault="005D1BBE" w:rsidP="00067CDE">
      <w:pPr>
        <w:rPr>
          <w:sz w:val="36"/>
          <w:szCs w:val="36"/>
        </w:rPr>
      </w:pPr>
    </w:p>
    <w:p w14:paraId="026A94DE" w14:textId="4DDDC198" w:rsidR="005D1BBE" w:rsidRDefault="005D1BBE" w:rsidP="00067CDE">
      <w:pPr>
        <w:rPr>
          <w:sz w:val="36"/>
          <w:szCs w:val="36"/>
        </w:rPr>
      </w:pPr>
    </w:p>
    <w:p w14:paraId="4F58BFDC" w14:textId="1AC52B06" w:rsidR="005D1BBE" w:rsidRDefault="005D1BBE" w:rsidP="00067CDE">
      <w:pPr>
        <w:rPr>
          <w:sz w:val="36"/>
          <w:szCs w:val="36"/>
        </w:rPr>
      </w:pPr>
    </w:p>
    <w:p w14:paraId="19103F54" w14:textId="1F5A2B32" w:rsidR="005D1BBE" w:rsidRDefault="005D1BBE" w:rsidP="00067CDE">
      <w:pPr>
        <w:rPr>
          <w:sz w:val="36"/>
          <w:szCs w:val="36"/>
        </w:rPr>
      </w:pPr>
    </w:p>
    <w:p w14:paraId="61698654" w14:textId="77777777" w:rsidR="005D1BBE" w:rsidRDefault="005D1BBE" w:rsidP="005D1BBE">
      <w:pPr>
        <w:pStyle w:val="BodyText"/>
        <w:spacing w:before="187"/>
        <w:ind w:left="317" w:right="315"/>
        <w:jc w:val="center"/>
      </w:pPr>
      <w:r w:rsidRPr="005D1BBE">
        <w:rPr>
          <w:color w:val="20201F"/>
          <w:sz w:val="36"/>
          <w:u w:val="single"/>
        </w:rPr>
        <w:lastRenderedPageBreak/>
        <w:t>Managing Treatments</w:t>
      </w:r>
      <w:r>
        <w:rPr>
          <w:color w:val="20201F"/>
          <w:sz w:val="36"/>
          <w:u w:val="single"/>
        </w:rPr>
        <w:br/>
      </w:r>
      <w:r>
        <w:rPr>
          <w:color w:val="20201F"/>
        </w:rPr>
        <w:t>(Use</w:t>
      </w:r>
      <w:r>
        <w:rPr>
          <w:color w:val="20201F"/>
          <w:spacing w:val="-4"/>
        </w:rPr>
        <w:t xml:space="preserve"> </w:t>
      </w:r>
      <w:r>
        <w:rPr>
          <w:color w:val="20201F"/>
        </w:rPr>
        <w:t>the</w:t>
      </w:r>
      <w:r>
        <w:rPr>
          <w:color w:val="20201F"/>
          <w:spacing w:val="-3"/>
        </w:rPr>
        <w:t xml:space="preserve"> </w:t>
      </w:r>
      <w:r>
        <w:rPr>
          <w:color w:val="20201F"/>
        </w:rPr>
        <w:t>examples</w:t>
      </w:r>
      <w:r>
        <w:rPr>
          <w:color w:val="20201F"/>
          <w:spacing w:val="-1"/>
        </w:rPr>
        <w:t xml:space="preserve"> </w:t>
      </w:r>
      <w:r>
        <w:rPr>
          <w:color w:val="20201F"/>
        </w:rPr>
        <w:t>in</w:t>
      </w:r>
      <w:r>
        <w:rPr>
          <w:color w:val="20201F"/>
          <w:spacing w:val="-1"/>
        </w:rPr>
        <w:t xml:space="preserve"> </w:t>
      </w:r>
      <w:r>
        <w:rPr>
          <w:color w:val="20201F"/>
        </w:rPr>
        <w:t>yellow</w:t>
      </w:r>
      <w:r>
        <w:rPr>
          <w:color w:val="20201F"/>
          <w:spacing w:val="-1"/>
        </w:rPr>
        <w:t xml:space="preserve"> </w:t>
      </w:r>
      <w:r>
        <w:rPr>
          <w:color w:val="20201F"/>
        </w:rPr>
        <w:t>to</w:t>
      </w:r>
      <w:r>
        <w:rPr>
          <w:color w:val="20201F"/>
          <w:spacing w:val="-1"/>
        </w:rPr>
        <w:t xml:space="preserve"> </w:t>
      </w:r>
      <w:r>
        <w:rPr>
          <w:color w:val="20201F"/>
        </w:rPr>
        <w:t>complete</w:t>
      </w:r>
      <w:r>
        <w:rPr>
          <w:color w:val="20201F"/>
          <w:spacing w:val="-4"/>
        </w:rPr>
        <w:t xml:space="preserve"> </w:t>
      </w:r>
      <w:r>
        <w:rPr>
          <w:color w:val="20201F"/>
        </w:rPr>
        <w:t>YOUR</w:t>
      </w:r>
      <w:r>
        <w:rPr>
          <w:color w:val="20201F"/>
          <w:spacing w:val="-1"/>
        </w:rPr>
        <w:t xml:space="preserve"> </w:t>
      </w:r>
      <w:r>
        <w:rPr>
          <w:color w:val="20201F"/>
        </w:rPr>
        <w:t>situation</w:t>
      </w:r>
      <w:r>
        <w:rPr>
          <w:color w:val="20201F"/>
          <w:spacing w:val="-2"/>
        </w:rPr>
        <w:t xml:space="preserve"> </w:t>
      </w:r>
      <w:r>
        <w:rPr>
          <w:color w:val="20201F"/>
        </w:rPr>
        <w:t>on</w:t>
      </w:r>
      <w:r>
        <w:rPr>
          <w:color w:val="20201F"/>
          <w:spacing w:val="-1"/>
        </w:rPr>
        <w:t xml:space="preserve"> </w:t>
      </w:r>
      <w:r>
        <w:rPr>
          <w:color w:val="20201F"/>
        </w:rPr>
        <w:t>your</w:t>
      </w:r>
      <w:r>
        <w:rPr>
          <w:color w:val="20201F"/>
          <w:spacing w:val="-1"/>
        </w:rPr>
        <w:t xml:space="preserve"> </w:t>
      </w:r>
      <w:r>
        <w:rPr>
          <w:color w:val="20201F"/>
        </w:rPr>
        <w:t>PIP</w:t>
      </w:r>
      <w:r>
        <w:rPr>
          <w:color w:val="20201F"/>
          <w:spacing w:val="-1"/>
        </w:rPr>
        <w:t xml:space="preserve"> </w:t>
      </w:r>
      <w:r>
        <w:rPr>
          <w:color w:val="20201F"/>
        </w:rPr>
        <w:t>form)</w:t>
      </w:r>
    </w:p>
    <w:p w14:paraId="7CA124F1" w14:textId="7D7FCECB" w:rsidR="005D1BBE" w:rsidRPr="005D1BBE" w:rsidRDefault="005D1BBE" w:rsidP="005D1BBE">
      <w:pPr>
        <w:pStyle w:val="Heading2"/>
        <w:rPr>
          <w:rFonts w:asciiTheme="minorHAnsi" w:hAnsiTheme="minorHAnsi" w:cstheme="minorHAnsi"/>
          <w:b w:val="0"/>
          <w:u w:val="single"/>
        </w:rPr>
      </w:pPr>
      <w:r>
        <w:rPr>
          <w:color w:val="20201F"/>
          <w:u w:val="thick" w:color="20201F"/>
        </w:rPr>
        <w:br/>
      </w:r>
      <w:r w:rsidRPr="005D1BBE">
        <w:rPr>
          <w:rFonts w:asciiTheme="minorHAnsi" w:hAnsiTheme="minorHAnsi" w:cstheme="minorHAnsi"/>
          <w:b w:val="0"/>
          <w:color w:val="20201F"/>
          <w:u w:val="single"/>
        </w:rPr>
        <w:t>Tell</w:t>
      </w:r>
      <w:r w:rsidRPr="005D1BBE">
        <w:rPr>
          <w:rFonts w:asciiTheme="minorHAnsi" w:hAnsiTheme="minorHAnsi" w:cstheme="minorHAnsi"/>
          <w:b w:val="0"/>
          <w:color w:val="20201F"/>
          <w:spacing w:val="-4"/>
          <w:u w:val="single"/>
        </w:rPr>
        <w:t xml:space="preserve"> </w:t>
      </w:r>
      <w:r w:rsidRPr="005D1BBE">
        <w:rPr>
          <w:rFonts w:asciiTheme="minorHAnsi" w:hAnsiTheme="minorHAnsi" w:cstheme="minorHAnsi"/>
          <w:b w:val="0"/>
          <w:color w:val="20201F"/>
          <w:u w:val="single"/>
        </w:rPr>
        <w:t>me</w:t>
      </w:r>
      <w:r w:rsidRPr="005D1BBE">
        <w:rPr>
          <w:rFonts w:asciiTheme="minorHAnsi" w:hAnsiTheme="minorHAnsi" w:cstheme="minorHAnsi"/>
          <w:b w:val="0"/>
          <w:color w:val="20201F"/>
          <w:spacing w:val="2"/>
          <w:u w:val="single"/>
        </w:rPr>
        <w:t xml:space="preserve"> </w:t>
      </w:r>
      <w:r w:rsidRPr="005D1BBE">
        <w:rPr>
          <w:rFonts w:asciiTheme="minorHAnsi" w:hAnsiTheme="minorHAnsi" w:cstheme="minorHAnsi"/>
          <w:b w:val="0"/>
          <w:color w:val="20201F"/>
          <w:u w:val="single"/>
        </w:rPr>
        <w:t>if</w:t>
      </w:r>
      <w:r w:rsidRPr="005D1BBE">
        <w:rPr>
          <w:rFonts w:asciiTheme="minorHAnsi" w:hAnsiTheme="minorHAnsi" w:cstheme="minorHAnsi"/>
          <w:b w:val="0"/>
          <w:color w:val="20201F"/>
          <w:spacing w:val="-1"/>
          <w:u w:val="single"/>
        </w:rPr>
        <w:t xml:space="preserve"> </w:t>
      </w:r>
      <w:r w:rsidRPr="005D1BBE">
        <w:rPr>
          <w:rFonts w:asciiTheme="minorHAnsi" w:hAnsiTheme="minorHAnsi" w:cstheme="minorHAnsi"/>
          <w:b w:val="0"/>
          <w:color w:val="20201F"/>
          <w:u w:val="single"/>
        </w:rPr>
        <w:t>something</w:t>
      </w:r>
      <w:r w:rsidRPr="005D1BBE">
        <w:rPr>
          <w:rFonts w:asciiTheme="minorHAnsi" w:hAnsiTheme="minorHAnsi" w:cstheme="minorHAnsi"/>
          <w:b w:val="0"/>
          <w:color w:val="20201F"/>
          <w:spacing w:val="-1"/>
          <w:u w:val="single"/>
        </w:rPr>
        <w:t xml:space="preserve"> </w:t>
      </w:r>
      <w:r w:rsidRPr="005D1BBE">
        <w:rPr>
          <w:rFonts w:asciiTheme="minorHAnsi" w:hAnsiTheme="minorHAnsi" w:cstheme="minorHAnsi"/>
          <w:b w:val="0"/>
          <w:color w:val="20201F"/>
          <w:u w:val="single"/>
        </w:rPr>
        <w:t>has changed:</w:t>
      </w:r>
    </w:p>
    <w:p w14:paraId="73577711" w14:textId="77777777" w:rsidR="005D1BBE" w:rsidRDefault="005D1BBE" w:rsidP="005D1BBE">
      <w:pPr>
        <w:pStyle w:val="BodyText"/>
        <w:spacing w:before="214"/>
        <w:ind w:right="141"/>
      </w:pPr>
      <w:r>
        <w:rPr>
          <w:color w:val="20201F"/>
          <w:shd w:val="clear" w:color="auto" w:fill="FFFF00"/>
        </w:rPr>
        <w:t>When my legs stop working (9 out of 10 days) my partner has to carry me to the toilet (this only</w:t>
      </w:r>
      <w:r>
        <w:rPr>
          <w:color w:val="20201F"/>
          <w:spacing w:val="1"/>
        </w:rPr>
        <w:t xml:space="preserve"> </w:t>
      </w:r>
      <w:r>
        <w:rPr>
          <w:color w:val="20201F"/>
          <w:shd w:val="clear" w:color="auto" w:fill="FFFF00"/>
        </w:rPr>
        <w:t>happens</w:t>
      </w:r>
      <w:r>
        <w:rPr>
          <w:color w:val="20201F"/>
          <w:spacing w:val="-1"/>
          <w:shd w:val="clear" w:color="auto" w:fill="FFFF00"/>
        </w:rPr>
        <w:t xml:space="preserve"> </w:t>
      </w:r>
      <w:r>
        <w:rPr>
          <w:color w:val="20201F"/>
          <w:shd w:val="clear" w:color="auto" w:fill="FFFF00"/>
        </w:rPr>
        <w:t>3</w:t>
      </w:r>
      <w:r>
        <w:rPr>
          <w:color w:val="20201F"/>
          <w:spacing w:val="-1"/>
          <w:shd w:val="clear" w:color="auto" w:fill="FFFF00"/>
        </w:rPr>
        <w:t xml:space="preserve"> </w:t>
      </w:r>
      <w:r>
        <w:rPr>
          <w:color w:val="20201F"/>
          <w:shd w:val="clear" w:color="auto" w:fill="FFFF00"/>
        </w:rPr>
        <w:t>days a</w:t>
      </w:r>
      <w:r>
        <w:rPr>
          <w:color w:val="20201F"/>
          <w:spacing w:val="-3"/>
          <w:shd w:val="clear" w:color="auto" w:fill="FFFF00"/>
        </w:rPr>
        <w:t xml:space="preserve"> </w:t>
      </w:r>
      <w:r>
        <w:rPr>
          <w:color w:val="20201F"/>
          <w:shd w:val="clear" w:color="auto" w:fill="FFFF00"/>
        </w:rPr>
        <w:t>week)</w:t>
      </w:r>
      <w:r>
        <w:rPr>
          <w:color w:val="20201F"/>
          <w:spacing w:val="-1"/>
          <w:shd w:val="clear" w:color="auto" w:fill="FFFF00"/>
        </w:rPr>
        <w:t xml:space="preserve"> </w:t>
      </w:r>
      <w:r>
        <w:rPr>
          <w:color w:val="20201F"/>
          <w:shd w:val="clear" w:color="auto" w:fill="FFFF00"/>
        </w:rPr>
        <w:t>and</w:t>
      </w:r>
      <w:r>
        <w:rPr>
          <w:color w:val="20201F"/>
          <w:spacing w:val="-2"/>
          <w:shd w:val="clear" w:color="auto" w:fill="FFFF00"/>
        </w:rPr>
        <w:t xml:space="preserve"> </w:t>
      </w:r>
      <w:r>
        <w:rPr>
          <w:color w:val="20201F"/>
          <w:shd w:val="clear" w:color="auto" w:fill="FFFF00"/>
        </w:rPr>
        <w:t>then</w:t>
      </w:r>
      <w:r>
        <w:rPr>
          <w:color w:val="20201F"/>
          <w:spacing w:val="-1"/>
          <w:shd w:val="clear" w:color="auto" w:fill="FFFF00"/>
        </w:rPr>
        <w:t xml:space="preserve"> </w:t>
      </w:r>
      <w:r>
        <w:rPr>
          <w:color w:val="20201F"/>
          <w:shd w:val="clear" w:color="auto" w:fill="FFFF00"/>
        </w:rPr>
        <w:t>back</w:t>
      </w:r>
      <w:r>
        <w:rPr>
          <w:color w:val="20201F"/>
          <w:spacing w:val="3"/>
          <w:shd w:val="clear" w:color="auto" w:fill="FFFF00"/>
        </w:rPr>
        <w:t xml:space="preserve"> </w:t>
      </w:r>
      <w:r>
        <w:rPr>
          <w:color w:val="20201F"/>
          <w:shd w:val="clear" w:color="auto" w:fill="FFFF00"/>
        </w:rPr>
        <w:t>again.</w:t>
      </w:r>
      <w:r>
        <w:rPr>
          <w:color w:val="20201F"/>
          <w:spacing w:val="58"/>
          <w:shd w:val="clear" w:color="auto" w:fill="FFFF00"/>
        </w:rPr>
        <w:t xml:space="preserve"> </w:t>
      </w:r>
      <w:r>
        <w:rPr>
          <w:color w:val="20201F"/>
          <w:shd w:val="clear" w:color="auto" w:fill="FFFF00"/>
        </w:rPr>
        <w:t>He</w:t>
      </w:r>
      <w:r>
        <w:rPr>
          <w:color w:val="20201F"/>
          <w:spacing w:val="-4"/>
          <w:shd w:val="clear" w:color="auto" w:fill="FFFF00"/>
        </w:rPr>
        <w:t xml:space="preserve"> </w:t>
      </w:r>
      <w:r>
        <w:rPr>
          <w:color w:val="20201F"/>
          <w:shd w:val="clear" w:color="auto" w:fill="FFFF00"/>
        </w:rPr>
        <w:t>has to</w:t>
      </w:r>
      <w:r>
        <w:rPr>
          <w:color w:val="20201F"/>
          <w:spacing w:val="-1"/>
          <w:shd w:val="clear" w:color="auto" w:fill="FFFF00"/>
        </w:rPr>
        <w:t xml:space="preserve"> </w:t>
      </w:r>
      <w:r>
        <w:rPr>
          <w:color w:val="20201F"/>
          <w:shd w:val="clear" w:color="auto" w:fill="FFFF00"/>
        </w:rPr>
        <w:t>carry</w:t>
      </w:r>
      <w:r>
        <w:rPr>
          <w:color w:val="20201F"/>
          <w:spacing w:val="-1"/>
          <w:shd w:val="clear" w:color="auto" w:fill="FFFF00"/>
        </w:rPr>
        <w:t xml:space="preserve"> </w:t>
      </w:r>
      <w:r>
        <w:rPr>
          <w:color w:val="20201F"/>
          <w:shd w:val="clear" w:color="auto" w:fill="FFFF00"/>
        </w:rPr>
        <w:t>me</w:t>
      </w:r>
      <w:r>
        <w:rPr>
          <w:color w:val="20201F"/>
          <w:spacing w:val="-3"/>
          <w:shd w:val="clear" w:color="auto" w:fill="FFFF00"/>
        </w:rPr>
        <w:t xml:space="preserve"> </w:t>
      </w:r>
      <w:r>
        <w:rPr>
          <w:color w:val="20201F"/>
          <w:shd w:val="clear" w:color="auto" w:fill="FFFF00"/>
        </w:rPr>
        <w:t>to</w:t>
      </w:r>
      <w:r>
        <w:rPr>
          <w:color w:val="20201F"/>
          <w:spacing w:val="-2"/>
          <w:shd w:val="clear" w:color="auto" w:fill="FFFF00"/>
        </w:rPr>
        <w:t xml:space="preserve"> </w:t>
      </w:r>
      <w:r>
        <w:rPr>
          <w:color w:val="20201F"/>
          <w:shd w:val="clear" w:color="auto" w:fill="FFFF00"/>
        </w:rPr>
        <w:t>bed</w:t>
      </w:r>
      <w:r>
        <w:rPr>
          <w:color w:val="20201F"/>
          <w:spacing w:val="-1"/>
          <w:shd w:val="clear" w:color="auto" w:fill="FFFF00"/>
        </w:rPr>
        <w:t xml:space="preserve"> </w:t>
      </w:r>
      <w:r>
        <w:rPr>
          <w:color w:val="20201F"/>
          <w:shd w:val="clear" w:color="auto" w:fill="FFFF00"/>
        </w:rPr>
        <w:t>or</w:t>
      </w:r>
      <w:r>
        <w:rPr>
          <w:color w:val="20201F"/>
          <w:spacing w:val="-1"/>
          <w:shd w:val="clear" w:color="auto" w:fill="FFFF00"/>
        </w:rPr>
        <w:t xml:space="preserve"> </w:t>
      </w:r>
      <w:r>
        <w:rPr>
          <w:color w:val="20201F"/>
          <w:shd w:val="clear" w:color="auto" w:fill="FFFF00"/>
        </w:rPr>
        <w:t>downstairs.</w:t>
      </w:r>
      <w:r>
        <w:rPr>
          <w:color w:val="20201F"/>
          <w:spacing w:val="58"/>
          <w:shd w:val="clear" w:color="auto" w:fill="FFFF00"/>
        </w:rPr>
        <w:t xml:space="preserve"> </w:t>
      </w:r>
      <w:r>
        <w:rPr>
          <w:color w:val="20201F"/>
          <w:shd w:val="clear" w:color="auto" w:fill="FFFF00"/>
        </w:rPr>
        <w:t>Also,</w:t>
      </w:r>
      <w:r>
        <w:rPr>
          <w:color w:val="20201F"/>
          <w:spacing w:val="-1"/>
          <w:shd w:val="clear" w:color="auto" w:fill="FFFF00"/>
        </w:rPr>
        <w:t xml:space="preserve"> </w:t>
      </w:r>
      <w:r>
        <w:rPr>
          <w:color w:val="20201F"/>
          <w:shd w:val="clear" w:color="auto" w:fill="FFFF00"/>
        </w:rPr>
        <w:t>my</w:t>
      </w:r>
      <w:r>
        <w:rPr>
          <w:color w:val="20201F"/>
          <w:spacing w:val="-57"/>
        </w:rPr>
        <w:t xml:space="preserve"> </w:t>
      </w:r>
      <w:r>
        <w:rPr>
          <w:color w:val="20201F"/>
          <w:shd w:val="clear" w:color="auto" w:fill="FFFF00"/>
        </w:rPr>
        <w:t>partner has to constantly try and get me to take my meds.</w:t>
      </w:r>
      <w:r>
        <w:rPr>
          <w:color w:val="20201F"/>
          <w:spacing w:val="1"/>
          <w:shd w:val="clear" w:color="auto" w:fill="FFFF00"/>
        </w:rPr>
        <w:t xml:space="preserve"> </w:t>
      </w:r>
      <w:r>
        <w:rPr>
          <w:color w:val="20201F"/>
          <w:shd w:val="clear" w:color="auto" w:fill="FFFF00"/>
        </w:rPr>
        <w:t>If I am too shaky, he will leave it and</w:t>
      </w:r>
      <w:r>
        <w:rPr>
          <w:color w:val="20201F"/>
          <w:spacing w:val="1"/>
        </w:rPr>
        <w:t xml:space="preserve"> </w:t>
      </w:r>
      <w:r>
        <w:rPr>
          <w:color w:val="20201F"/>
          <w:shd w:val="clear" w:color="auto" w:fill="FFFF00"/>
        </w:rPr>
        <w:t>see if I am better later on.</w:t>
      </w:r>
      <w:r>
        <w:rPr>
          <w:color w:val="20201F"/>
          <w:spacing w:val="1"/>
          <w:shd w:val="clear" w:color="auto" w:fill="FFFF00"/>
        </w:rPr>
        <w:t xml:space="preserve"> </w:t>
      </w:r>
      <w:r>
        <w:rPr>
          <w:color w:val="20201F"/>
          <w:shd w:val="clear" w:color="auto" w:fill="FFFF00"/>
        </w:rPr>
        <w:t>If I am asleep, he will try and wake me but if I am too tired or</w:t>
      </w:r>
      <w:r>
        <w:rPr>
          <w:color w:val="20201F"/>
          <w:spacing w:val="1"/>
        </w:rPr>
        <w:t xml:space="preserve"> </w:t>
      </w:r>
      <w:r>
        <w:rPr>
          <w:color w:val="20201F"/>
          <w:shd w:val="clear" w:color="auto" w:fill="FFFF00"/>
        </w:rPr>
        <w:t>confused,</w:t>
      </w:r>
      <w:r>
        <w:rPr>
          <w:color w:val="20201F"/>
          <w:spacing w:val="-1"/>
          <w:shd w:val="clear" w:color="auto" w:fill="FFFF00"/>
        </w:rPr>
        <w:t xml:space="preserve"> </w:t>
      </w:r>
      <w:r>
        <w:rPr>
          <w:color w:val="20201F"/>
          <w:shd w:val="clear" w:color="auto" w:fill="FFFF00"/>
        </w:rPr>
        <w:t>he</w:t>
      </w:r>
      <w:r>
        <w:rPr>
          <w:color w:val="20201F"/>
          <w:spacing w:val="-2"/>
          <w:shd w:val="clear" w:color="auto" w:fill="FFFF00"/>
        </w:rPr>
        <w:t xml:space="preserve"> </w:t>
      </w:r>
      <w:r>
        <w:rPr>
          <w:color w:val="20201F"/>
          <w:shd w:val="clear" w:color="auto" w:fill="FFFF00"/>
        </w:rPr>
        <w:t>will</w:t>
      </w:r>
      <w:r>
        <w:rPr>
          <w:color w:val="20201F"/>
          <w:spacing w:val="-2"/>
          <w:shd w:val="clear" w:color="auto" w:fill="FFFF00"/>
        </w:rPr>
        <w:t xml:space="preserve"> </w:t>
      </w:r>
      <w:r>
        <w:rPr>
          <w:color w:val="20201F"/>
          <w:shd w:val="clear" w:color="auto" w:fill="FFFF00"/>
        </w:rPr>
        <w:t>wait</w:t>
      </w:r>
      <w:r>
        <w:rPr>
          <w:color w:val="20201F"/>
          <w:spacing w:val="-2"/>
          <w:shd w:val="clear" w:color="auto" w:fill="FFFF00"/>
        </w:rPr>
        <w:t xml:space="preserve"> </w:t>
      </w:r>
      <w:r>
        <w:rPr>
          <w:color w:val="20201F"/>
          <w:shd w:val="clear" w:color="auto" w:fill="FFFF00"/>
        </w:rPr>
        <w:t>until</w:t>
      </w:r>
      <w:r>
        <w:rPr>
          <w:color w:val="20201F"/>
          <w:spacing w:val="-2"/>
          <w:shd w:val="clear" w:color="auto" w:fill="FFFF00"/>
        </w:rPr>
        <w:t xml:space="preserve"> </w:t>
      </w:r>
      <w:r>
        <w:rPr>
          <w:color w:val="20201F"/>
          <w:shd w:val="clear" w:color="auto" w:fill="FFFF00"/>
        </w:rPr>
        <w:t>later.</w:t>
      </w:r>
    </w:p>
    <w:p w14:paraId="38906FB8" w14:textId="77777777" w:rsidR="005D1BBE" w:rsidRPr="005D1BBE" w:rsidRDefault="005D1BBE" w:rsidP="005D1BBE">
      <w:pPr>
        <w:pStyle w:val="Heading2"/>
        <w:rPr>
          <w:rFonts w:asciiTheme="minorHAnsi" w:hAnsiTheme="minorHAnsi" w:cstheme="minorHAnsi"/>
          <w:b w:val="0"/>
          <w:color w:val="20201F"/>
          <w:u w:val="single"/>
        </w:rPr>
      </w:pPr>
      <w:r w:rsidRPr="005D1BBE">
        <w:rPr>
          <w:rFonts w:asciiTheme="minorHAnsi" w:hAnsiTheme="minorHAnsi" w:cstheme="minorHAnsi"/>
          <w:b w:val="0"/>
          <w:color w:val="20201F"/>
          <w:u w:val="single"/>
        </w:rPr>
        <w:t>Tell us how you manage this activity now:</w:t>
      </w:r>
    </w:p>
    <w:p w14:paraId="047DD1DA" w14:textId="77777777" w:rsidR="00C75E2F" w:rsidRDefault="005D1BBE" w:rsidP="00C75E2F">
      <w:pPr>
        <w:pStyle w:val="BodyText"/>
        <w:spacing w:before="215" w:line="309" w:lineRule="auto"/>
        <w:ind w:right="201"/>
        <w:rPr>
          <w:color w:val="20201F"/>
          <w:shd w:val="clear" w:color="auto" w:fill="FFFF00"/>
        </w:rPr>
      </w:pPr>
      <w:r>
        <w:rPr>
          <w:color w:val="20201F"/>
          <w:shd w:val="clear" w:color="auto" w:fill="FFFF00"/>
        </w:rPr>
        <w:t>I</w:t>
      </w:r>
      <w:r>
        <w:rPr>
          <w:color w:val="20201F"/>
          <w:spacing w:val="-1"/>
          <w:shd w:val="clear" w:color="auto" w:fill="FFFF00"/>
        </w:rPr>
        <w:t xml:space="preserve"> </w:t>
      </w:r>
      <w:r>
        <w:rPr>
          <w:color w:val="20201F"/>
          <w:shd w:val="clear" w:color="auto" w:fill="FFFF00"/>
        </w:rPr>
        <w:t>have</w:t>
      </w:r>
      <w:r>
        <w:rPr>
          <w:color w:val="20201F"/>
          <w:spacing w:val="-3"/>
          <w:shd w:val="clear" w:color="auto" w:fill="FFFF00"/>
        </w:rPr>
        <w:t xml:space="preserve"> </w:t>
      </w:r>
      <w:r>
        <w:rPr>
          <w:color w:val="20201F"/>
          <w:shd w:val="clear" w:color="auto" w:fill="FFFF00"/>
        </w:rPr>
        <w:t>to</w:t>
      </w:r>
      <w:r>
        <w:rPr>
          <w:color w:val="20201F"/>
          <w:spacing w:val="-1"/>
          <w:shd w:val="clear" w:color="auto" w:fill="FFFF00"/>
        </w:rPr>
        <w:t xml:space="preserve"> </w:t>
      </w:r>
      <w:r>
        <w:rPr>
          <w:color w:val="20201F"/>
          <w:shd w:val="clear" w:color="auto" w:fill="FFFF00"/>
        </w:rPr>
        <w:t>take</w:t>
      </w:r>
      <w:r>
        <w:rPr>
          <w:color w:val="20201F"/>
          <w:spacing w:val="-3"/>
          <w:shd w:val="clear" w:color="auto" w:fill="FFFF00"/>
        </w:rPr>
        <w:t xml:space="preserve"> </w:t>
      </w:r>
      <w:r>
        <w:rPr>
          <w:color w:val="20201F"/>
          <w:shd w:val="clear" w:color="auto" w:fill="FFFF00"/>
        </w:rPr>
        <w:t>meds throughout</w:t>
      </w:r>
      <w:r>
        <w:rPr>
          <w:color w:val="20201F"/>
          <w:spacing w:val="-3"/>
          <w:shd w:val="clear" w:color="auto" w:fill="FFFF00"/>
        </w:rPr>
        <w:t xml:space="preserve"> </w:t>
      </w:r>
      <w:r>
        <w:rPr>
          <w:color w:val="20201F"/>
          <w:shd w:val="clear" w:color="auto" w:fill="FFFF00"/>
        </w:rPr>
        <w:t>the</w:t>
      </w:r>
      <w:r>
        <w:rPr>
          <w:color w:val="20201F"/>
          <w:spacing w:val="-3"/>
          <w:shd w:val="clear" w:color="auto" w:fill="FFFF00"/>
        </w:rPr>
        <w:t xml:space="preserve"> </w:t>
      </w:r>
      <w:r>
        <w:rPr>
          <w:color w:val="20201F"/>
          <w:shd w:val="clear" w:color="auto" w:fill="FFFF00"/>
        </w:rPr>
        <w:t>day.</w:t>
      </w:r>
      <w:r>
        <w:rPr>
          <w:color w:val="20201F"/>
          <w:spacing w:val="58"/>
          <w:shd w:val="clear" w:color="auto" w:fill="FFFF00"/>
        </w:rPr>
        <w:t xml:space="preserve"> </w:t>
      </w:r>
      <w:r>
        <w:rPr>
          <w:color w:val="20201F"/>
          <w:shd w:val="clear" w:color="auto" w:fill="FFFF00"/>
        </w:rPr>
        <w:t>I</w:t>
      </w:r>
      <w:r>
        <w:rPr>
          <w:color w:val="20201F"/>
          <w:spacing w:val="-1"/>
          <w:shd w:val="clear" w:color="auto" w:fill="FFFF00"/>
        </w:rPr>
        <w:t xml:space="preserve"> </w:t>
      </w:r>
      <w:r>
        <w:rPr>
          <w:color w:val="20201F"/>
          <w:shd w:val="clear" w:color="auto" w:fill="FFFF00"/>
        </w:rPr>
        <w:t>think</w:t>
      </w:r>
      <w:r>
        <w:rPr>
          <w:color w:val="20201F"/>
          <w:spacing w:val="3"/>
          <w:shd w:val="clear" w:color="auto" w:fill="FFFF00"/>
        </w:rPr>
        <w:t xml:space="preserve"> </w:t>
      </w:r>
      <w:r>
        <w:rPr>
          <w:color w:val="20201F"/>
          <w:shd w:val="clear" w:color="auto" w:fill="FFFF00"/>
        </w:rPr>
        <w:t>my</w:t>
      </w:r>
      <w:r>
        <w:rPr>
          <w:color w:val="20201F"/>
          <w:spacing w:val="-1"/>
          <w:shd w:val="clear" w:color="auto" w:fill="FFFF00"/>
        </w:rPr>
        <w:t xml:space="preserve"> </w:t>
      </w:r>
      <w:r>
        <w:rPr>
          <w:color w:val="20201F"/>
          <w:shd w:val="clear" w:color="auto" w:fill="FFFF00"/>
        </w:rPr>
        <w:t>partner</w:t>
      </w:r>
      <w:r>
        <w:rPr>
          <w:color w:val="20201F"/>
          <w:spacing w:val="-1"/>
          <w:shd w:val="clear" w:color="auto" w:fill="FFFF00"/>
        </w:rPr>
        <w:t xml:space="preserve"> </w:t>
      </w:r>
      <w:r>
        <w:rPr>
          <w:color w:val="20201F"/>
          <w:shd w:val="clear" w:color="auto" w:fill="FFFF00"/>
        </w:rPr>
        <w:t>spends on</w:t>
      </w:r>
      <w:r>
        <w:rPr>
          <w:color w:val="20201F"/>
          <w:spacing w:val="-1"/>
          <w:shd w:val="clear" w:color="auto" w:fill="FFFF00"/>
        </w:rPr>
        <w:t xml:space="preserve"> </w:t>
      </w:r>
      <w:r>
        <w:rPr>
          <w:color w:val="20201F"/>
          <w:shd w:val="clear" w:color="auto" w:fill="FFFF00"/>
        </w:rPr>
        <w:t>average</w:t>
      </w:r>
      <w:r>
        <w:rPr>
          <w:color w:val="20201F"/>
          <w:spacing w:val="-3"/>
          <w:shd w:val="clear" w:color="auto" w:fill="FFFF00"/>
        </w:rPr>
        <w:t xml:space="preserve"> </w:t>
      </w:r>
      <w:r>
        <w:rPr>
          <w:color w:val="20201F"/>
          <w:shd w:val="clear" w:color="auto" w:fill="FFFF00"/>
        </w:rPr>
        <w:t>at</w:t>
      </w:r>
      <w:r>
        <w:rPr>
          <w:color w:val="20201F"/>
          <w:spacing w:val="2"/>
          <w:shd w:val="clear" w:color="auto" w:fill="FFFF00"/>
        </w:rPr>
        <w:t xml:space="preserve"> </w:t>
      </w:r>
      <w:r>
        <w:rPr>
          <w:color w:val="20201F"/>
          <w:shd w:val="clear" w:color="auto" w:fill="FFFF00"/>
        </w:rPr>
        <w:t>least</w:t>
      </w:r>
      <w:r>
        <w:rPr>
          <w:color w:val="20201F"/>
          <w:spacing w:val="-3"/>
          <w:shd w:val="clear" w:color="auto" w:fill="FFFF00"/>
        </w:rPr>
        <w:t xml:space="preserve"> </w:t>
      </w:r>
      <w:r>
        <w:rPr>
          <w:color w:val="20201F"/>
          <w:shd w:val="clear" w:color="auto" w:fill="FFFF00"/>
        </w:rPr>
        <w:t>2hrs a</w:t>
      </w:r>
      <w:r>
        <w:rPr>
          <w:color w:val="20201F"/>
          <w:spacing w:val="-3"/>
          <w:shd w:val="clear" w:color="auto" w:fill="FFFF00"/>
        </w:rPr>
        <w:t xml:space="preserve"> </w:t>
      </w:r>
      <w:r>
        <w:rPr>
          <w:color w:val="20201F"/>
          <w:shd w:val="clear" w:color="auto" w:fill="FFFF00"/>
        </w:rPr>
        <w:t>day</w:t>
      </w:r>
      <w:r>
        <w:rPr>
          <w:color w:val="20201F"/>
          <w:spacing w:val="-57"/>
        </w:rPr>
        <w:t xml:space="preserve"> </w:t>
      </w:r>
      <w:r>
        <w:rPr>
          <w:color w:val="20201F"/>
          <w:shd w:val="clear" w:color="auto" w:fill="FFFF00"/>
        </w:rPr>
        <w:t>with</w:t>
      </w:r>
      <w:r>
        <w:rPr>
          <w:color w:val="20201F"/>
          <w:spacing w:val="-1"/>
          <w:shd w:val="clear" w:color="auto" w:fill="FFFF00"/>
        </w:rPr>
        <w:t xml:space="preserve"> </w:t>
      </w:r>
      <w:r>
        <w:rPr>
          <w:color w:val="20201F"/>
          <w:shd w:val="clear" w:color="auto" w:fill="FFFF00"/>
        </w:rPr>
        <w:t>the</w:t>
      </w:r>
      <w:r>
        <w:rPr>
          <w:color w:val="20201F"/>
          <w:spacing w:val="-2"/>
          <w:shd w:val="clear" w:color="auto" w:fill="FFFF00"/>
        </w:rPr>
        <w:t xml:space="preserve"> </w:t>
      </w:r>
      <w:r>
        <w:rPr>
          <w:color w:val="20201F"/>
          <w:shd w:val="clear" w:color="auto" w:fill="FFFF00"/>
        </w:rPr>
        <w:t>meds</w:t>
      </w:r>
      <w:r>
        <w:rPr>
          <w:color w:val="20201F"/>
          <w:spacing w:val="1"/>
          <w:shd w:val="clear" w:color="auto" w:fill="FFFF00"/>
        </w:rPr>
        <w:t xml:space="preserve"> </w:t>
      </w:r>
      <w:r>
        <w:rPr>
          <w:color w:val="20201F"/>
          <w:shd w:val="clear" w:color="auto" w:fill="FFFF00"/>
        </w:rPr>
        <w:t>and carrying me.</w:t>
      </w:r>
    </w:p>
    <w:p w14:paraId="08EA844C" w14:textId="24204182" w:rsidR="005D1BBE" w:rsidRPr="00C75E2F" w:rsidRDefault="005D1BBE" w:rsidP="00C75E2F">
      <w:pPr>
        <w:pStyle w:val="BodyText"/>
        <w:spacing w:before="215" w:line="309" w:lineRule="auto"/>
        <w:ind w:right="201"/>
      </w:pPr>
      <w:r w:rsidRPr="00C75E2F">
        <w:rPr>
          <w:rFonts w:cstheme="minorHAnsi"/>
          <w:color w:val="20201F"/>
          <w:u w:val="single"/>
        </w:rPr>
        <w:t>Tell us about any changes to the help you need:</w:t>
      </w:r>
    </w:p>
    <w:p w14:paraId="61125742" w14:textId="17AA5B97" w:rsidR="00C75E2F" w:rsidRDefault="005D1BBE" w:rsidP="00C75E2F">
      <w:pPr>
        <w:pStyle w:val="BodyText"/>
        <w:spacing w:before="215"/>
        <w:ind w:right="145"/>
      </w:pPr>
      <w:r>
        <w:rPr>
          <w:color w:val="20201F"/>
          <w:shd w:val="clear" w:color="auto" w:fill="FFFF00"/>
        </w:rPr>
        <w:t>I am very sorry but I was not clear on my PIP assessment as I was embarrassed.</w:t>
      </w:r>
      <w:r>
        <w:rPr>
          <w:color w:val="20201F"/>
          <w:spacing w:val="1"/>
          <w:shd w:val="clear" w:color="auto" w:fill="FFFF00"/>
        </w:rPr>
        <w:t xml:space="preserve"> </w:t>
      </w:r>
      <w:r>
        <w:rPr>
          <w:color w:val="20201F"/>
          <w:shd w:val="clear" w:color="auto" w:fill="FFFF00"/>
        </w:rPr>
        <w:t>I have thought</w:t>
      </w:r>
      <w:r>
        <w:rPr>
          <w:color w:val="20201F"/>
          <w:spacing w:val="1"/>
        </w:rPr>
        <w:t xml:space="preserve"> </w:t>
      </w:r>
      <w:r>
        <w:rPr>
          <w:color w:val="20201F"/>
          <w:shd w:val="clear" w:color="auto" w:fill="FFFF00"/>
        </w:rPr>
        <w:t>about</w:t>
      </w:r>
      <w:r>
        <w:rPr>
          <w:color w:val="20201F"/>
          <w:spacing w:val="-3"/>
          <w:shd w:val="clear" w:color="auto" w:fill="FFFF00"/>
        </w:rPr>
        <w:t xml:space="preserve"> </w:t>
      </w:r>
      <w:r>
        <w:rPr>
          <w:color w:val="20201F"/>
          <w:shd w:val="clear" w:color="auto" w:fill="FFFF00"/>
        </w:rPr>
        <w:t>a</w:t>
      </w:r>
      <w:r w:rsidR="00C75E2F">
        <w:rPr>
          <w:color w:val="20201F"/>
          <w:shd w:val="clear" w:color="auto" w:fill="FFFF00"/>
        </w:rPr>
        <w:t xml:space="preserve"> commode</w:t>
      </w:r>
      <w:r w:rsidR="00C75E2F">
        <w:rPr>
          <w:color w:val="20201F"/>
          <w:spacing w:val="2"/>
          <w:shd w:val="clear" w:color="auto" w:fill="FFFF00"/>
        </w:rPr>
        <w:t xml:space="preserve"> </w:t>
      </w:r>
      <w:r w:rsidR="00C75E2F">
        <w:rPr>
          <w:color w:val="20201F"/>
          <w:shd w:val="clear" w:color="auto" w:fill="FFFF00"/>
        </w:rPr>
        <w:t>to</w:t>
      </w:r>
      <w:r w:rsidR="00C75E2F">
        <w:rPr>
          <w:color w:val="20201F"/>
          <w:spacing w:val="-1"/>
          <w:shd w:val="clear" w:color="auto" w:fill="FFFF00"/>
        </w:rPr>
        <w:t xml:space="preserve"> </w:t>
      </w:r>
      <w:r w:rsidR="00C75E2F">
        <w:rPr>
          <w:color w:val="20201F"/>
          <w:shd w:val="clear" w:color="auto" w:fill="FFFF00"/>
        </w:rPr>
        <w:t>have</w:t>
      </w:r>
      <w:r w:rsidR="00C75E2F">
        <w:rPr>
          <w:color w:val="20201F"/>
          <w:spacing w:val="2"/>
          <w:shd w:val="clear" w:color="auto" w:fill="FFFF00"/>
        </w:rPr>
        <w:t xml:space="preserve"> </w:t>
      </w:r>
      <w:r w:rsidR="00C75E2F">
        <w:rPr>
          <w:color w:val="20201F"/>
          <w:shd w:val="clear" w:color="auto" w:fill="FFFF00"/>
        </w:rPr>
        <w:t>in</w:t>
      </w:r>
      <w:r w:rsidR="00C75E2F">
        <w:rPr>
          <w:color w:val="20201F"/>
          <w:spacing w:val="-1"/>
          <w:shd w:val="clear" w:color="auto" w:fill="FFFF00"/>
        </w:rPr>
        <w:t xml:space="preserve"> </w:t>
      </w:r>
      <w:r w:rsidR="00C75E2F">
        <w:rPr>
          <w:color w:val="20201F"/>
          <w:shd w:val="clear" w:color="auto" w:fill="FFFF00"/>
        </w:rPr>
        <w:t>the</w:t>
      </w:r>
      <w:r w:rsidR="00C75E2F">
        <w:rPr>
          <w:color w:val="20201F"/>
          <w:spacing w:val="-3"/>
          <w:shd w:val="clear" w:color="auto" w:fill="FFFF00"/>
        </w:rPr>
        <w:t xml:space="preserve"> </w:t>
      </w:r>
      <w:r w:rsidR="00C75E2F">
        <w:rPr>
          <w:color w:val="20201F"/>
          <w:shd w:val="clear" w:color="auto" w:fill="FFFF00"/>
        </w:rPr>
        <w:t>living</w:t>
      </w:r>
      <w:r w:rsidR="00C75E2F">
        <w:rPr>
          <w:color w:val="20201F"/>
          <w:spacing w:val="-1"/>
          <w:shd w:val="clear" w:color="auto" w:fill="FFFF00"/>
        </w:rPr>
        <w:t xml:space="preserve"> </w:t>
      </w:r>
      <w:r w:rsidR="00C75E2F">
        <w:rPr>
          <w:color w:val="20201F"/>
          <w:shd w:val="clear" w:color="auto" w:fill="FFFF00"/>
        </w:rPr>
        <w:t>room</w:t>
      </w:r>
      <w:r w:rsidR="00C75E2F">
        <w:rPr>
          <w:color w:val="20201F"/>
          <w:spacing w:val="-3"/>
          <w:shd w:val="clear" w:color="auto" w:fill="FFFF00"/>
        </w:rPr>
        <w:t xml:space="preserve"> </w:t>
      </w:r>
      <w:r w:rsidR="00C75E2F">
        <w:rPr>
          <w:color w:val="20201F"/>
          <w:shd w:val="clear" w:color="auto" w:fill="FFFF00"/>
        </w:rPr>
        <w:t>so</w:t>
      </w:r>
      <w:r w:rsidR="00C75E2F">
        <w:rPr>
          <w:color w:val="20201F"/>
          <w:spacing w:val="-1"/>
          <w:shd w:val="clear" w:color="auto" w:fill="FFFF00"/>
        </w:rPr>
        <w:t xml:space="preserve"> </w:t>
      </w:r>
      <w:r w:rsidR="00C75E2F">
        <w:rPr>
          <w:color w:val="20201F"/>
          <w:shd w:val="clear" w:color="auto" w:fill="FFFF00"/>
        </w:rPr>
        <w:t>I</w:t>
      </w:r>
      <w:r w:rsidR="00C75E2F">
        <w:rPr>
          <w:color w:val="20201F"/>
          <w:spacing w:val="-1"/>
          <w:shd w:val="clear" w:color="auto" w:fill="FFFF00"/>
        </w:rPr>
        <w:t xml:space="preserve"> </w:t>
      </w:r>
      <w:r w:rsidR="00C75E2F">
        <w:rPr>
          <w:color w:val="20201F"/>
          <w:shd w:val="clear" w:color="auto" w:fill="FFFF00"/>
        </w:rPr>
        <w:t>could</w:t>
      </w:r>
      <w:r w:rsidR="00C75E2F">
        <w:rPr>
          <w:color w:val="20201F"/>
          <w:spacing w:val="-1"/>
          <w:shd w:val="clear" w:color="auto" w:fill="FFFF00"/>
        </w:rPr>
        <w:t xml:space="preserve"> </w:t>
      </w:r>
      <w:r w:rsidR="00C75E2F">
        <w:rPr>
          <w:color w:val="20201F"/>
          <w:shd w:val="clear" w:color="auto" w:fill="FFFF00"/>
        </w:rPr>
        <w:t>(some</w:t>
      </w:r>
      <w:r w:rsidR="00C75E2F">
        <w:rPr>
          <w:color w:val="20201F"/>
          <w:spacing w:val="-3"/>
          <w:shd w:val="clear" w:color="auto" w:fill="FFFF00"/>
        </w:rPr>
        <w:t xml:space="preserve"> </w:t>
      </w:r>
      <w:r w:rsidR="00C75E2F">
        <w:rPr>
          <w:color w:val="20201F"/>
          <w:shd w:val="clear" w:color="auto" w:fill="FFFF00"/>
        </w:rPr>
        <w:t>days)</w:t>
      </w:r>
      <w:r w:rsidR="00C75E2F">
        <w:rPr>
          <w:color w:val="20201F"/>
          <w:spacing w:val="-1"/>
          <w:shd w:val="clear" w:color="auto" w:fill="FFFF00"/>
        </w:rPr>
        <w:t xml:space="preserve"> </w:t>
      </w:r>
      <w:r w:rsidR="00C75E2F">
        <w:rPr>
          <w:color w:val="20201F"/>
          <w:shd w:val="clear" w:color="auto" w:fill="FFFF00"/>
        </w:rPr>
        <w:t>move</w:t>
      </w:r>
      <w:r w:rsidR="00C75E2F">
        <w:rPr>
          <w:color w:val="20201F"/>
          <w:spacing w:val="2"/>
          <w:shd w:val="clear" w:color="auto" w:fill="FFFF00"/>
        </w:rPr>
        <w:t xml:space="preserve"> </w:t>
      </w:r>
      <w:r w:rsidR="00C75E2F">
        <w:rPr>
          <w:color w:val="20201F"/>
          <w:shd w:val="clear" w:color="auto" w:fill="FFFF00"/>
        </w:rPr>
        <w:t>myself.</w:t>
      </w:r>
      <w:r w:rsidR="00C75E2F">
        <w:rPr>
          <w:color w:val="20201F"/>
          <w:spacing w:val="58"/>
          <w:shd w:val="clear" w:color="auto" w:fill="FFFF00"/>
        </w:rPr>
        <w:t xml:space="preserve"> </w:t>
      </w:r>
      <w:r w:rsidR="00C75E2F">
        <w:rPr>
          <w:color w:val="20201F"/>
          <w:shd w:val="clear" w:color="auto" w:fill="FFFF00"/>
        </w:rPr>
        <w:t>But</w:t>
      </w:r>
      <w:r w:rsidR="00C75E2F">
        <w:rPr>
          <w:color w:val="20201F"/>
          <w:spacing w:val="-3"/>
          <w:shd w:val="clear" w:color="auto" w:fill="FFFF00"/>
        </w:rPr>
        <w:t xml:space="preserve"> </w:t>
      </w:r>
      <w:r w:rsidR="00C75E2F">
        <w:rPr>
          <w:color w:val="20201F"/>
          <w:shd w:val="clear" w:color="auto" w:fill="FFFF00"/>
        </w:rPr>
        <w:t>I</w:t>
      </w:r>
      <w:r w:rsidR="00C75E2F">
        <w:rPr>
          <w:color w:val="20201F"/>
          <w:spacing w:val="-1"/>
          <w:shd w:val="clear" w:color="auto" w:fill="FFFF00"/>
        </w:rPr>
        <w:t xml:space="preserve"> </w:t>
      </w:r>
      <w:r w:rsidR="00C75E2F">
        <w:rPr>
          <w:color w:val="20201F"/>
          <w:shd w:val="clear" w:color="auto" w:fill="FFFF00"/>
        </w:rPr>
        <w:t>do NOT</w:t>
      </w:r>
      <w:r w:rsidR="00C75E2F">
        <w:rPr>
          <w:color w:val="20201F"/>
          <w:spacing w:val="-57"/>
        </w:rPr>
        <w:t xml:space="preserve"> </w:t>
      </w:r>
      <w:r w:rsidR="00C75E2F">
        <w:rPr>
          <w:color w:val="20201F"/>
          <w:shd w:val="clear" w:color="auto" w:fill="FFFF00"/>
        </w:rPr>
        <w:t>want</w:t>
      </w:r>
      <w:r w:rsidR="00C75E2F">
        <w:rPr>
          <w:color w:val="20201F"/>
          <w:spacing w:val="-4"/>
          <w:shd w:val="clear" w:color="auto" w:fill="FFFF00"/>
        </w:rPr>
        <w:t xml:space="preserve"> </w:t>
      </w:r>
      <w:r w:rsidR="00C75E2F">
        <w:rPr>
          <w:color w:val="20201F"/>
          <w:shd w:val="clear" w:color="auto" w:fill="FFFF00"/>
        </w:rPr>
        <w:t>this.</w:t>
      </w:r>
      <w:r w:rsidR="00C75E2F">
        <w:rPr>
          <w:color w:val="20201F"/>
          <w:spacing w:val="58"/>
          <w:shd w:val="clear" w:color="auto" w:fill="FFFF00"/>
        </w:rPr>
        <w:t xml:space="preserve"> </w:t>
      </w:r>
      <w:r w:rsidR="00C75E2F">
        <w:rPr>
          <w:color w:val="20201F"/>
          <w:shd w:val="clear" w:color="auto" w:fill="FFFF00"/>
        </w:rPr>
        <w:t>My</w:t>
      </w:r>
      <w:r w:rsidR="00C75E2F">
        <w:rPr>
          <w:color w:val="20201F"/>
          <w:spacing w:val="-2"/>
          <w:shd w:val="clear" w:color="auto" w:fill="FFFF00"/>
        </w:rPr>
        <w:t xml:space="preserve"> </w:t>
      </w:r>
      <w:r w:rsidR="00C75E2F">
        <w:rPr>
          <w:color w:val="20201F"/>
          <w:shd w:val="clear" w:color="auto" w:fill="FFFF00"/>
        </w:rPr>
        <w:t>partner</w:t>
      </w:r>
      <w:r w:rsidR="00C75E2F">
        <w:rPr>
          <w:color w:val="20201F"/>
          <w:spacing w:val="-1"/>
          <w:shd w:val="clear" w:color="auto" w:fill="FFFF00"/>
        </w:rPr>
        <w:t xml:space="preserve"> </w:t>
      </w:r>
      <w:r w:rsidR="00C75E2F">
        <w:rPr>
          <w:color w:val="20201F"/>
          <w:shd w:val="clear" w:color="auto" w:fill="FFFF00"/>
        </w:rPr>
        <w:t>would</w:t>
      </w:r>
      <w:r w:rsidR="00C75E2F">
        <w:rPr>
          <w:color w:val="20201F"/>
          <w:spacing w:val="-1"/>
          <w:shd w:val="clear" w:color="auto" w:fill="FFFF00"/>
        </w:rPr>
        <w:t xml:space="preserve"> </w:t>
      </w:r>
      <w:r w:rsidR="00C75E2F">
        <w:rPr>
          <w:color w:val="20201F"/>
          <w:shd w:val="clear" w:color="auto" w:fill="FFFF00"/>
        </w:rPr>
        <w:t>rather</w:t>
      </w:r>
      <w:r w:rsidR="00C75E2F">
        <w:rPr>
          <w:color w:val="20201F"/>
          <w:spacing w:val="-2"/>
          <w:shd w:val="clear" w:color="auto" w:fill="FFFF00"/>
        </w:rPr>
        <w:t xml:space="preserve"> </w:t>
      </w:r>
      <w:r w:rsidR="00C75E2F">
        <w:rPr>
          <w:color w:val="20201F"/>
          <w:shd w:val="clear" w:color="auto" w:fill="FFFF00"/>
        </w:rPr>
        <w:t>carry</w:t>
      </w:r>
      <w:r w:rsidR="00C75E2F">
        <w:rPr>
          <w:color w:val="20201F"/>
          <w:spacing w:val="-1"/>
          <w:shd w:val="clear" w:color="auto" w:fill="FFFF00"/>
        </w:rPr>
        <w:t xml:space="preserve"> </w:t>
      </w:r>
      <w:r w:rsidR="00C75E2F">
        <w:rPr>
          <w:color w:val="20201F"/>
          <w:shd w:val="clear" w:color="auto" w:fill="FFFF00"/>
        </w:rPr>
        <w:t>me,</w:t>
      </w:r>
      <w:r w:rsidR="00C75E2F">
        <w:rPr>
          <w:color w:val="20201F"/>
          <w:spacing w:val="2"/>
          <w:shd w:val="clear" w:color="auto" w:fill="FFFF00"/>
        </w:rPr>
        <w:t xml:space="preserve"> </w:t>
      </w:r>
      <w:r w:rsidR="00C75E2F">
        <w:rPr>
          <w:color w:val="20201F"/>
          <w:shd w:val="clear" w:color="auto" w:fill="FFFF00"/>
        </w:rPr>
        <w:t>than</w:t>
      </w:r>
      <w:r w:rsidR="00C75E2F">
        <w:rPr>
          <w:color w:val="20201F"/>
          <w:spacing w:val="-1"/>
          <w:shd w:val="clear" w:color="auto" w:fill="FFFF00"/>
        </w:rPr>
        <w:t xml:space="preserve"> </w:t>
      </w:r>
      <w:r w:rsidR="00C75E2F">
        <w:rPr>
          <w:color w:val="20201F"/>
          <w:shd w:val="clear" w:color="auto" w:fill="FFFF00"/>
        </w:rPr>
        <w:t>we</w:t>
      </w:r>
      <w:r w:rsidR="00C75E2F">
        <w:rPr>
          <w:color w:val="20201F"/>
          <w:spacing w:val="-3"/>
          <w:shd w:val="clear" w:color="auto" w:fill="FFFF00"/>
        </w:rPr>
        <w:t xml:space="preserve"> </w:t>
      </w:r>
      <w:r w:rsidR="00C75E2F">
        <w:rPr>
          <w:color w:val="20201F"/>
          <w:shd w:val="clear" w:color="auto" w:fill="FFFF00"/>
        </w:rPr>
        <w:t>have</w:t>
      </w:r>
      <w:r w:rsidR="00C75E2F">
        <w:rPr>
          <w:color w:val="20201F"/>
          <w:spacing w:val="-4"/>
          <w:shd w:val="clear" w:color="auto" w:fill="FFFF00"/>
        </w:rPr>
        <w:t xml:space="preserve"> </w:t>
      </w:r>
      <w:r w:rsidR="00C75E2F">
        <w:rPr>
          <w:color w:val="20201F"/>
          <w:shd w:val="clear" w:color="auto" w:fill="FFFF00"/>
        </w:rPr>
        <w:t>to</w:t>
      </w:r>
      <w:r w:rsidR="00C75E2F">
        <w:rPr>
          <w:color w:val="20201F"/>
          <w:spacing w:val="-1"/>
          <w:shd w:val="clear" w:color="auto" w:fill="FFFF00"/>
        </w:rPr>
        <w:t xml:space="preserve"> </w:t>
      </w:r>
      <w:r w:rsidR="00C75E2F">
        <w:rPr>
          <w:color w:val="20201F"/>
          <w:shd w:val="clear" w:color="auto" w:fill="FFFF00"/>
        </w:rPr>
        <w:t>go</w:t>
      </w:r>
      <w:r w:rsidR="00C75E2F">
        <w:rPr>
          <w:color w:val="20201F"/>
          <w:spacing w:val="3"/>
          <w:shd w:val="clear" w:color="auto" w:fill="FFFF00"/>
        </w:rPr>
        <w:t xml:space="preserve"> </w:t>
      </w:r>
      <w:r w:rsidR="00C75E2F">
        <w:rPr>
          <w:color w:val="20201F"/>
          <w:shd w:val="clear" w:color="auto" w:fill="FFFF00"/>
        </w:rPr>
        <w:t>to</w:t>
      </w:r>
      <w:r w:rsidR="00C75E2F">
        <w:rPr>
          <w:color w:val="20201F"/>
          <w:spacing w:val="5"/>
          <w:shd w:val="clear" w:color="auto" w:fill="FFFF00"/>
        </w:rPr>
        <w:t xml:space="preserve"> </w:t>
      </w:r>
      <w:r w:rsidR="00C75E2F">
        <w:rPr>
          <w:color w:val="20201F"/>
          <w:shd w:val="clear" w:color="auto" w:fill="FFFF00"/>
        </w:rPr>
        <w:t>the</w:t>
      </w:r>
      <w:r w:rsidR="00C75E2F">
        <w:rPr>
          <w:color w:val="20201F"/>
          <w:spacing w:val="2"/>
          <w:shd w:val="clear" w:color="auto" w:fill="FFFF00"/>
        </w:rPr>
        <w:t xml:space="preserve"> </w:t>
      </w:r>
      <w:r w:rsidR="00C75E2F">
        <w:rPr>
          <w:color w:val="20201F"/>
          <w:shd w:val="clear" w:color="auto" w:fill="FFFF00"/>
        </w:rPr>
        <w:t>toilet</w:t>
      </w:r>
      <w:r w:rsidR="00C75E2F">
        <w:rPr>
          <w:color w:val="20201F"/>
          <w:spacing w:val="-3"/>
          <w:shd w:val="clear" w:color="auto" w:fill="FFFF00"/>
        </w:rPr>
        <w:t xml:space="preserve"> </w:t>
      </w:r>
      <w:r w:rsidR="00C75E2F">
        <w:rPr>
          <w:color w:val="20201F"/>
          <w:shd w:val="clear" w:color="auto" w:fill="FFFF00"/>
        </w:rPr>
        <w:t>in</w:t>
      </w:r>
      <w:r w:rsidR="00C75E2F">
        <w:rPr>
          <w:color w:val="20201F"/>
          <w:spacing w:val="-2"/>
          <w:shd w:val="clear" w:color="auto" w:fill="FFFF00"/>
        </w:rPr>
        <w:t xml:space="preserve"> </w:t>
      </w:r>
      <w:r w:rsidR="00C75E2F">
        <w:rPr>
          <w:color w:val="20201F"/>
          <w:shd w:val="clear" w:color="auto" w:fill="FFFF00"/>
        </w:rPr>
        <w:t>our</w:t>
      </w:r>
      <w:r w:rsidR="00C75E2F">
        <w:rPr>
          <w:color w:val="20201F"/>
          <w:spacing w:val="3"/>
          <w:shd w:val="clear" w:color="auto" w:fill="FFFF00"/>
        </w:rPr>
        <w:t xml:space="preserve"> </w:t>
      </w:r>
      <w:r w:rsidR="00C75E2F">
        <w:rPr>
          <w:color w:val="20201F"/>
          <w:shd w:val="clear" w:color="auto" w:fill="FFFF00"/>
        </w:rPr>
        <w:t>living</w:t>
      </w:r>
      <w:r w:rsidR="00C75E2F">
        <w:rPr>
          <w:color w:val="20201F"/>
          <w:spacing w:val="-2"/>
          <w:shd w:val="clear" w:color="auto" w:fill="FFFF00"/>
        </w:rPr>
        <w:t xml:space="preserve"> </w:t>
      </w:r>
      <w:r w:rsidR="00C75E2F">
        <w:rPr>
          <w:color w:val="20201F"/>
          <w:shd w:val="clear" w:color="auto" w:fill="FFFF00"/>
        </w:rPr>
        <w:t>room</w:t>
      </w:r>
      <w:r w:rsidR="00C75E2F">
        <w:rPr>
          <w:color w:val="20201F"/>
        </w:rPr>
        <w:t>.</w:t>
      </w:r>
    </w:p>
    <w:p w14:paraId="144907B3" w14:textId="7D8876CF" w:rsidR="005D1BBE" w:rsidRDefault="005D1BBE" w:rsidP="005D1BBE">
      <w:pPr>
        <w:rPr>
          <w:color w:val="20201F"/>
          <w:sz w:val="36"/>
          <w:u w:val="single"/>
        </w:rPr>
      </w:pPr>
    </w:p>
    <w:p w14:paraId="7742E3EC" w14:textId="5C2ED755" w:rsidR="00C75E2F" w:rsidRDefault="00C75E2F" w:rsidP="005D1BBE">
      <w:pPr>
        <w:rPr>
          <w:color w:val="20201F"/>
          <w:sz w:val="36"/>
          <w:u w:val="single"/>
        </w:rPr>
      </w:pPr>
    </w:p>
    <w:p w14:paraId="531354AA" w14:textId="27A3F2A6" w:rsidR="00C75E2F" w:rsidRDefault="00C75E2F" w:rsidP="005D1BBE">
      <w:pPr>
        <w:rPr>
          <w:color w:val="20201F"/>
          <w:sz w:val="36"/>
          <w:u w:val="single"/>
        </w:rPr>
      </w:pPr>
    </w:p>
    <w:p w14:paraId="5CCA8A73" w14:textId="77777777" w:rsidR="00C75E2F" w:rsidRDefault="00C75E2F" w:rsidP="00C75E2F">
      <w:pPr>
        <w:pStyle w:val="BodyText"/>
        <w:spacing w:before="192"/>
        <w:ind w:left="317" w:right="315"/>
        <w:jc w:val="center"/>
      </w:pPr>
      <w:r>
        <w:rPr>
          <w:color w:val="20201F"/>
          <w:sz w:val="36"/>
          <w:u w:val="single"/>
        </w:rPr>
        <w:lastRenderedPageBreak/>
        <w:t>Washing &amp; Bathing</w:t>
      </w:r>
      <w:r>
        <w:rPr>
          <w:color w:val="20201F"/>
          <w:sz w:val="36"/>
          <w:u w:val="single"/>
        </w:rPr>
        <w:br/>
      </w:r>
      <w:r>
        <w:rPr>
          <w:color w:val="20201F"/>
        </w:rPr>
        <w:t>(Use</w:t>
      </w:r>
      <w:r>
        <w:rPr>
          <w:color w:val="20201F"/>
          <w:spacing w:val="-4"/>
        </w:rPr>
        <w:t xml:space="preserve"> </w:t>
      </w:r>
      <w:r>
        <w:rPr>
          <w:color w:val="20201F"/>
        </w:rPr>
        <w:t>the</w:t>
      </w:r>
      <w:r>
        <w:rPr>
          <w:color w:val="20201F"/>
          <w:spacing w:val="-3"/>
        </w:rPr>
        <w:t xml:space="preserve"> </w:t>
      </w:r>
      <w:r>
        <w:rPr>
          <w:color w:val="20201F"/>
        </w:rPr>
        <w:t>examples</w:t>
      </w:r>
      <w:r>
        <w:rPr>
          <w:color w:val="20201F"/>
          <w:spacing w:val="-1"/>
        </w:rPr>
        <w:t xml:space="preserve"> </w:t>
      </w:r>
      <w:r>
        <w:rPr>
          <w:color w:val="20201F"/>
        </w:rPr>
        <w:t>in</w:t>
      </w:r>
      <w:r>
        <w:rPr>
          <w:color w:val="20201F"/>
          <w:spacing w:val="-1"/>
        </w:rPr>
        <w:t xml:space="preserve"> </w:t>
      </w:r>
      <w:r>
        <w:rPr>
          <w:color w:val="20201F"/>
        </w:rPr>
        <w:t>yellow</w:t>
      </w:r>
      <w:r>
        <w:rPr>
          <w:color w:val="20201F"/>
          <w:spacing w:val="-1"/>
        </w:rPr>
        <w:t xml:space="preserve"> </w:t>
      </w:r>
      <w:r>
        <w:rPr>
          <w:color w:val="20201F"/>
        </w:rPr>
        <w:t>to</w:t>
      </w:r>
      <w:r>
        <w:rPr>
          <w:color w:val="20201F"/>
          <w:spacing w:val="-1"/>
        </w:rPr>
        <w:t xml:space="preserve"> </w:t>
      </w:r>
      <w:r>
        <w:rPr>
          <w:color w:val="20201F"/>
        </w:rPr>
        <w:t>complete</w:t>
      </w:r>
      <w:r>
        <w:rPr>
          <w:color w:val="20201F"/>
          <w:spacing w:val="-4"/>
        </w:rPr>
        <w:t xml:space="preserve"> </w:t>
      </w:r>
      <w:r>
        <w:rPr>
          <w:color w:val="20201F"/>
        </w:rPr>
        <w:t>YOUR</w:t>
      </w:r>
      <w:r>
        <w:rPr>
          <w:color w:val="20201F"/>
          <w:spacing w:val="-1"/>
        </w:rPr>
        <w:t xml:space="preserve"> </w:t>
      </w:r>
      <w:r>
        <w:rPr>
          <w:color w:val="20201F"/>
        </w:rPr>
        <w:t>situation</w:t>
      </w:r>
      <w:r>
        <w:rPr>
          <w:color w:val="20201F"/>
          <w:spacing w:val="-2"/>
        </w:rPr>
        <w:t xml:space="preserve"> </w:t>
      </w:r>
      <w:r>
        <w:rPr>
          <w:color w:val="20201F"/>
        </w:rPr>
        <w:t>on</w:t>
      </w:r>
      <w:r>
        <w:rPr>
          <w:color w:val="20201F"/>
          <w:spacing w:val="-1"/>
        </w:rPr>
        <w:t xml:space="preserve"> </w:t>
      </w:r>
      <w:r>
        <w:rPr>
          <w:color w:val="20201F"/>
        </w:rPr>
        <w:t>your</w:t>
      </w:r>
      <w:r>
        <w:rPr>
          <w:color w:val="20201F"/>
          <w:spacing w:val="-1"/>
        </w:rPr>
        <w:t xml:space="preserve"> </w:t>
      </w:r>
      <w:r>
        <w:rPr>
          <w:color w:val="20201F"/>
        </w:rPr>
        <w:t>PIP</w:t>
      </w:r>
      <w:r>
        <w:rPr>
          <w:color w:val="20201F"/>
          <w:spacing w:val="-1"/>
        </w:rPr>
        <w:t xml:space="preserve"> </w:t>
      </w:r>
      <w:r>
        <w:rPr>
          <w:color w:val="20201F"/>
        </w:rPr>
        <w:t>form)</w:t>
      </w:r>
    </w:p>
    <w:p w14:paraId="71AEDEE2" w14:textId="3F4BCCCA" w:rsidR="00C75E2F" w:rsidRPr="00C75E2F" w:rsidRDefault="00C75E2F" w:rsidP="00C75E2F">
      <w:pPr>
        <w:pStyle w:val="Heading2"/>
        <w:spacing w:before="179"/>
        <w:rPr>
          <w:rFonts w:asciiTheme="minorHAnsi" w:hAnsiTheme="minorHAnsi" w:cstheme="minorHAnsi"/>
          <w:b w:val="0"/>
          <w:u w:val="single"/>
        </w:rPr>
      </w:pPr>
      <w:r>
        <w:rPr>
          <w:rFonts w:asciiTheme="minorHAnsi" w:hAnsiTheme="minorHAnsi" w:cstheme="minorHAnsi"/>
          <w:b w:val="0"/>
          <w:color w:val="20201F"/>
          <w:u w:val="single"/>
        </w:rPr>
        <w:br/>
      </w:r>
      <w:r w:rsidRPr="00C75E2F">
        <w:rPr>
          <w:rFonts w:asciiTheme="minorHAnsi" w:hAnsiTheme="minorHAnsi" w:cstheme="minorHAnsi"/>
          <w:b w:val="0"/>
          <w:color w:val="20201F"/>
          <w:u w:val="single"/>
        </w:rPr>
        <w:t>Tell</w:t>
      </w:r>
      <w:r w:rsidRPr="00C75E2F">
        <w:rPr>
          <w:rFonts w:asciiTheme="minorHAnsi" w:hAnsiTheme="minorHAnsi" w:cstheme="minorHAnsi"/>
          <w:b w:val="0"/>
          <w:color w:val="20201F"/>
          <w:spacing w:val="-4"/>
          <w:u w:val="single"/>
        </w:rPr>
        <w:t xml:space="preserve"> </w:t>
      </w:r>
      <w:r w:rsidRPr="00C75E2F">
        <w:rPr>
          <w:rFonts w:asciiTheme="minorHAnsi" w:hAnsiTheme="minorHAnsi" w:cstheme="minorHAnsi"/>
          <w:b w:val="0"/>
          <w:color w:val="20201F"/>
          <w:u w:val="single"/>
        </w:rPr>
        <w:t>me</w:t>
      </w:r>
      <w:r w:rsidRPr="00C75E2F">
        <w:rPr>
          <w:rFonts w:asciiTheme="minorHAnsi" w:hAnsiTheme="minorHAnsi" w:cstheme="minorHAnsi"/>
          <w:b w:val="0"/>
          <w:color w:val="20201F"/>
          <w:spacing w:val="2"/>
          <w:u w:val="single"/>
        </w:rPr>
        <w:t xml:space="preserve"> </w:t>
      </w:r>
      <w:r w:rsidRPr="00C75E2F">
        <w:rPr>
          <w:rFonts w:asciiTheme="minorHAnsi" w:hAnsiTheme="minorHAnsi" w:cstheme="minorHAnsi"/>
          <w:b w:val="0"/>
          <w:color w:val="20201F"/>
          <w:u w:val="single"/>
        </w:rPr>
        <w:t>if</w:t>
      </w:r>
      <w:r w:rsidRPr="00C75E2F">
        <w:rPr>
          <w:rFonts w:asciiTheme="minorHAnsi" w:hAnsiTheme="minorHAnsi" w:cstheme="minorHAnsi"/>
          <w:b w:val="0"/>
          <w:color w:val="20201F"/>
          <w:spacing w:val="-1"/>
          <w:u w:val="single"/>
        </w:rPr>
        <w:t xml:space="preserve"> </w:t>
      </w:r>
      <w:r w:rsidRPr="00C75E2F">
        <w:rPr>
          <w:rFonts w:asciiTheme="minorHAnsi" w:hAnsiTheme="minorHAnsi" w:cstheme="minorHAnsi"/>
          <w:b w:val="0"/>
          <w:color w:val="20201F"/>
          <w:u w:val="single"/>
        </w:rPr>
        <w:t>something</w:t>
      </w:r>
      <w:r w:rsidRPr="00C75E2F">
        <w:rPr>
          <w:rFonts w:asciiTheme="minorHAnsi" w:hAnsiTheme="minorHAnsi" w:cstheme="minorHAnsi"/>
          <w:b w:val="0"/>
          <w:color w:val="20201F"/>
          <w:spacing w:val="-1"/>
          <w:u w:val="single"/>
        </w:rPr>
        <w:t xml:space="preserve"> </w:t>
      </w:r>
      <w:r w:rsidRPr="00C75E2F">
        <w:rPr>
          <w:rFonts w:asciiTheme="minorHAnsi" w:hAnsiTheme="minorHAnsi" w:cstheme="minorHAnsi"/>
          <w:b w:val="0"/>
          <w:color w:val="20201F"/>
          <w:u w:val="single"/>
        </w:rPr>
        <w:t>has changed:</w:t>
      </w:r>
    </w:p>
    <w:p w14:paraId="6AE71CE1" w14:textId="77777777" w:rsidR="00C75E2F" w:rsidRDefault="00C75E2F" w:rsidP="00C75E2F">
      <w:pPr>
        <w:pStyle w:val="BodyText"/>
        <w:spacing w:before="214"/>
        <w:ind w:right="141"/>
      </w:pPr>
      <w:r>
        <w:rPr>
          <w:color w:val="20201F"/>
          <w:shd w:val="clear" w:color="auto" w:fill="FFFF00"/>
        </w:rPr>
        <w:t>My</w:t>
      </w:r>
      <w:r>
        <w:rPr>
          <w:color w:val="20201F"/>
          <w:spacing w:val="-1"/>
          <w:shd w:val="clear" w:color="auto" w:fill="FFFF00"/>
        </w:rPr>
        <w:t xml:space="preserve"> </w:t>
      </w:r>
      <w:r>
        <w:rPr>
          <w:color w:val="20201F"/>
          <w:shd w:val="clear" w:color="auto" w:fill="FFFF00"/>
        </w:rPr>
        <w:t>partner</w:t>
      </w:r>
      <w:r>
        <w:rPr>
          <w:color w:val="20201F"/>
          <w:spacing w:val="-1"/>
          <w:shd w:val="clear" w:color="auto" w:fill="FFFF00"/>
        </w:rPr>
        <w:t xml:space="preserve"> </w:t>
      </w:r>
      <w:r>
        <w:rPr>
          <w:color w:val="20201F"/>
          <w:shd w:val="clear" w:color="auto" w:fill="FFFF00"/>
        </w:rPr>
        <w:t>has to</w:t>
      </w:r>
      <w:r>
        <w:rPr>
          <w:color w:val="20201F"/>
          <w:spacing w:val="-1"/>
          <w:shd w:val="clear" w:color="auto" w:fill="FFFF00"/>
        </w:rPr>
        <w:t xml:space="preserve"> </w:t>
      </w:r>
      <w:r>
        <w:rPr>
          <w:color w:val="20201F"/>
          <w:shd w:val="clear" w:color="auto" w:fill="FFFF00"/>
        </w:rPr>
        <w:t>lift</w:t>
      </w:r>
      <w:r>
        <w:rPr>
          <w:color w:val="20201F"/>
          <w:spacing w:val="-3"/>
          <w:shd w:val="clear" w:color="auto" w:fill="FFFF00"/>
        </w:rPr>
        <w:t xml:space="preserve"> </w:t>
      </w:r>
      <w:r>
        <w:rPr>
          <w:color w:val="20201F"/>
          <w:shd w:val="clear" w:color="auto" w:fill="FFFF00"/>
        </w:rPr>
        <w:t>me</w:t>
      </w:r>
      <w:r>
        <w:rPr>
          <w:color w:val="20201F"/>
          <w:spacing w:val="-3"/>
          <w:shd w:val="clear" w:color="auto" w:fill="FFFF00"/>
        </w:rPr>
        <w:t xml:space="preserve"> </w:t>
      </w:r>
      <w:r>
        <w:rPr>
          <w:color w:val="20201F"/>
          <w:shd w:val="clear" w:color="auto" w:fill="FFFF00"/>
        </w:rPr>
        <w:t>in/out</w:t>
      </w:r>
      <w:r>
        <w:rPr>
          <w:color w:val="20201F"/>
          <w:spacing w:val="-3"/>
          <w:shd w:val="clear" w:color="auto" w:fill="FFFF00"/>
        </w:rPr>
        <w:t xml:space="preserve"> </w:t>
      </w:r>
      <w:r>
        <w:rPr>
          <w:color w:val="20201F"/>
          <w:shd w:val="clear" w:color="auto" w:fill="FFFF00"/>
        </w:rPr>
        <w:t>of the</w:t>
      </w:r>
      <w:r>
        <w:rPr>
          <w:color w:val="20201F"/>
          <w:spacing w:val="-3"/>
          <w:shd w:val="clear" w:color="auto" w:fill="FFFF00"/>
        </w:rPr>
        <w:t xml:space="preserve"> </w:t>
      </w:r>
      <w:r>
        <w:rPr>
          <w:color w:val="20201F"/>
          <w:shd w:val="clear" w:color="auto" w:fill="FFFF00"/>
        </w:rPr>
        <w:t>bath.</w:t>
      </w:r>
      <w:r>
        <w:rPr>
          <w:color w:val="20201F"/>
          <w:spacing w:val="58"/>
          <w:shd w:val="clear" w:color="auto" w:fill="FFFF00"/>
        </w:rPr>
        <w:t xml:space="preserve"> </w:t>
      </w:r>
      <w:r>
        <w:rPr>
          <w:color w:val="20201F"/>
          <w:shd w:val="clear" w:color="auto" w:fill="FFFF00"/>
        </w:rPr>
        <w:t>My</w:t>
      </w:r>
      <w:r>
        <w:rPr>
          <w:color w:val="20201F"/>
          <w:spacing w:val="-1"/>
          <w:shd w:val="clear" w:color="auto" w:fill="FFFF00"/>
        </w:rPr>
        <w:t xml:space="preserve"> </w:t>
      </w:r>
      <w:r>
        <w:rPr>
          <w:color w:val="20201F"/>
          <w:shd w:val="clear" w:color="auto" w:fill="FFFF00"/>
        </w:rPr>
        <w:t>legs</w:t>
      </w:r>
      <w:r>
        <w:rPr>
          <w:color w:val="20201F"/>
          <w:spacing w:val="5"/>
          <w:shd w:val="clear" w:color="auto" w:fill="FFFF00"/>
        </w:rPr>
        <w:t xml:space="preserve"> </w:t>
      </w:r>
      <w:r>
        <w:rPr>
          <w:color w:val="20201F"/>
          <w:shd w:val="clear" w:color="auto" w:fill="FFFF00"/>
        </w:rPr>
        <w:t>will</w:t>
      </w:r>
      <w:r>
        <w:rPr>
          <w:color w:val="20201F"/>
          <w:spacing w:val="-3"/>
          <w:shd w:val="clear" w:color="auto" w:fill="FFFF00"/>
        </w:rPr>
        <w:t xml:space="preserve"> </w:t>
      </w:r>
      <w:r>
        <w:rPr>
          <w:color w:val="20201F"/>
          <w:shd w:val="clear" w:color="auto" w:fill="FFFF00"/>
        </w:rPr>
        <w:t>not</w:t>
      </w:r>
      <w:r>
        <w:rPr>
          <w:color w:val="20201F"/>
          <w:spacing w:val="-2"/>
          <w:shd w:val="clear" w:color="auto" w:fill="FFFF00"/>
        </w:rPr>
        <w:t xml:space="preserve"> </w:t>
      </w:r>
      <w:r>
        <w:rPr>
          <w:color w:val="20201F"/>
          <w:shd w:val="clear" w:color="auto" w:fill="FFFF00"/>
        </w:rPr>
        <w:t>listen</w:t>
      </w:r>
      <w:r>
        <w:rPr>
          <w:color w:val="20201F"/>
          <w:spacing w:val="-1"/>
          <w:shd w:val="clear" w:color="auto" w:fill="FFFF00"/>
        </w:rPr>
        <w:t xml:space="preserve"> </w:t>
      </w:r>
      <w:r>
        <w:rPr>
          <w:color w:val="20201F"/>
          <w:shd w:val="clear" w:color="auto" w:fill="FFFF00"/>
        </w:rPr>
        <w:t>to</w:t>
      </w:r>
      <w:r>
        <w:rPr>
          <w:color w:val="20201F"/>
          <w:spacing w:val="3"/>
          <w:shd w:val="clear" w:color="auto" w:fill="FFFF00"/>
        </w:rPr>
        <w:t xml:space="preserve"> </w:t>
      </w:r>
      <w:r>
        <w:rPr>
          <w:color w:val="20201F"/>
          <w:shd w:val="clear" w:color="auto" w:fill="FFFF00"/>
        </w:rPr>
        <w:t>me</w:t>
      </w:r>
      <w:r>
        <w:rPr>
          <w:color w:val="20201F"/>
          <w:spacing w:val="-3"/>
          <w:shd w:val="clear" w:color="auto" w:fill="FFFF00"/>
        </w:rPr>
        <w:t xml:space="preserve"> </w:t>
      </w:r>
      <w:r>
        <w:rPr>
          <w:color w:val="20201F"/>
          <w:shd w:val="clear" w:color="auto" w:fill="FFFF00"/>
        </w:rPr>
        <w:t>(FND).</w:t>
      </w:r>
      <w:r>
        <w:rPr>
          <w:color w:val="20201F"/>
          <w:spacing w:val="58"/>
          <w:shd w:val="clear" w:color="auto" w:fill="FFFF00"/>
        </w:rPr>
        <w:t xml:space="preserve"> </w:t>
      </w:r>
      <w:r>
        <w:rPr>
          <w:color w:val="20201F"/>
          <w:shd w:val="clear" w:color="auto" w:fill="FFFF00"/>
        </w:rPr>
        <w:t>Due</w:t>
      </w:r>
      <w:r>
        <w:rPr>
          <w:color w:val="20201F"/>
          <w:spacing w:val="-3"/>
          <w:shd w:val="clear" w:color="auto" w:fill="FFFF00"/>
        </w:rPr>
        <w:t xml:space="preserve"> </w:t>
      </w:r>
      <w:r>
        <w:rPr>
          <w:color w:val="20201F"/>
          <w:shd w:val="clear" w:color="auto" w:fill="FFFF00"/>
        </w:rPr>
        <w:t>to</w:t>
      </w:r>
      <w:r>
        <w:rPr>
          <w:color w:val="20201F"/>
          <w:spacing w:val="-1"/>
          <w:shd w:val="clear" w:color="auto" w:fill="FFFF00"/>
        </w:rPr>
        <w:t xml:space="preserve"> </w:t>
      </w:r>
      <w:r>
        <w:rPr>
          <w:color w:val="20201F"/>
          <w:shd w:val="clear" w:color="auto" w:fill="FFFF00"/>
        </w:rPr>
        <w:t>fatigue</w:t>
      </w:r>
      <w:r>
        <w:rPr>
          <w:color w:val="20201F"/>
          <w:spacing w:val="-57"/>
        </w:rPr>
        <w:t xml:space="preserve"> </w:t>
      </w:r>
      <w:r>
        <w:rPr>
          <w:color w:val="20201F"/>
          <w:shd w:val="clear" w:color="auto" w:fill="FFFF00"/>
        </w:rPr>
        <w:t>and my Fibro the pain is so bad, I just do cannot bathe.</w:t>
      </w:r>
      <w:r>
        <w:rPr>
          <w:color w:val="20201F"/>
          <w:spacing w:val="1"/>
          <w:shd w:val="clear" w:color="auto" w:fill="FFFF00"/>
        </w:rPr>
        <w:t xml:space="preserve"> </w:t>
      </w:r>
      <w:r>
        <w:rPr>
          <w:color w:val="20201F"/>
          <w:shd w:val="clear" w:color="auto" w:fill="FFFF00"/>
        </w:rPr>
        <w:t>I use a handle* in the bath when sitting</w:t>
      </w:r>
      <w:r>
        <w:rPr>
          <w:color w:val="20201F"/>
          <w:spacing w:val="1"/>
        </w:rPr>
        <w:t xml:space="preserve"> </w:t>
      </w:r>
      <w:r>
        <w:rPr>
          <w:color w:val="20201F"/>
          <w:shd w:val="clear" w:color="auto" w:fill="FFFF00"/>
        </w:rPr>
        <w:t>down/standing up (if I cannot do this bit myself, we do not bathe me) as well as my partner</w:t>
      </w:r>
      <w:r>
        <w:rPr>
          <w:color w:val="20201F"/>
          <w:spacing w:val="1"/>
        </w:rPr>
        <w:t xml:space="preserve"> </w:t>
      </w:r>
      <w:r>
        <w:rPr>
          <w:color w:val="20201F"/>
          <w:shd w:val="clear" w:color="auto" w:fill="FFFF00"/>
        </w:rPr>
        <w:t>helping</w:t>
      </w:r>
      <w:r>
        <w:rPr>
          <w:color w:val="20201F"/>
          <w:spacing w:val="-1"/>
          <w:shd w:val="clear" w:color="auto" w:fill="FFFF00"/>
        </w:rPr>
        <w:t xml:space="preserve"> </w:t>
      </w:r>
      <w:r>
        <w:rPr>
          <w:color w:val="20201F"/>
          <w:shd w:val="clear" w:color="auto" w:fill="FFFF00"/>
        </w:rPr>
        <w:t>me.</w:t>
      </w:r>
    </w:p>
    <w:p w14:paraId="6B1408D6" w14:textId="50EE44C3" w:rsidR="00C75E2F" w:rsidRPr="00C75E2F" w:rsidRDefault="00C75E2F" w:rsidP="00C75E2F">
      <w:pPr>
        <w:pStyle w:val="Heading2"/>
        <w:rPr>
          <w:rFonts w:asciiTheme="minorHAnsi" w:hAnsiTheme="minorHAnsi" w:cstheme="minorHAnsi"/>
          <w:b w:val="0"/>
          <w:color w:val="20201F"/>
          <w:u w:val="single"/>
        </w:rPr>
      </w:pPr>
      <w:r w:rsidRPr="00C75E2F">
        <w:rPr>
          <w:rFonts w:asciiTheme="minorHAnsi" w:hAnsiTheme="minorHAnsi" w:cstheme="minorHAnsi"/>
          <w:b w:val="0"/>
          <w:color w:val="20201F"/>
          <w:u w:val="single"/>
        </w:rPr>
        <w:t>Tell us how you manage this activity now:</w:t>
      </w:r>
    </w:p>
    <w:p w14:paraId="0D9E707B" w14:textId="77777777" w:rsidR="00C75E2F" w:rsidRDefault="00C75E2F" w:rsidP="00C75E2F">
      <w:pPr>
        <w:pStyle w:val="BodyText"/>
        <w:spacing w:before="214"/>
        <w:ind w:right="271"/>
        <w:rPr>
          <w:color w:val="20201F"/>
          <w:shd w:val="clear" w:color="auto" w:fill="FFFF00"/>
        </w:rPr>
      </w:pPr>
      <w:r>
        <w:rPr>
          <w:color w:val="20201F"/>
          <w:shd w:val="clear" w:color="auto" w:fill="FFFF00"/>
        </w:rPr>
        <w:t>Most of the time I do not have the energy to bath.</w:t>
      </w:r>
      <w:r>
        <w:rPr>
          <w:color w:val="20201F"/>
          <w:spacing w:val="1"/>
          <w:shd w:val="clear" w:color="auto" w:fill="FFFF00"/>
        </w:rPr>
        <w:t xml:space="preserve"> </w:t>
      </w:r>
      <w:r>
        <w:rPr>
          <w:color w:val="20201F"/>
          <w:shd w:val="clear" w:color="auto" w:fill="FFFF00"/>
        </w:rPr>
        <w:t>I only do this maximum once a week and</w:t>
      </w:r>
      <w:r>
        <w:rPr>
          <w:color w:val="20201F"/>
          <w:spacing w:val="1"/>
        </w:rPr>
        <w:t xml:space="preserve"> </w:t>
      </w:r>
      <w:r>
        <w:rPr>
          <w:color w:val="20201F"/>
          <w:shd w:val="clear" w:color="auto" w:fill="FFFF00"/>
        </w:rPr>
        <w:t>mainly</w:t>
      </w:r>
      <w:r>
        <w:rPr>
          <w:color w:val="20201F"/>
          <w:spacing w:val="-2"/>
          <w:shd w:val="clear" w:color="auto" w:fill="FFFF00"/>
        </w:rPr>
        <w:t xml:space="preserve"> </w:t>
      </w:r>
      <w:r>
        <w:rPr>
          <w:color w:val="20201F"/>
          <w:shd w:val="clear" w:color="auto" w:fill="FFFF00"/>
        </w:rPr>
        <w:t>when</w:t>
      </w:r>
      <w:r>
        <w:rPr>
          <w:color w:val="20201F"/>
          <w:spacing w:val="1"/>
          <w:shd w:val="clear" w:color="auto" w:fill="FFFF00"/>
        </w:rPr>
        <w:t xml:space="preserve"> </w:t>
      </w:r>
      <w:r>
        <w:rPr>
          <w:color w:val="20201F"/>
          <w:shd w:val="clear" w:color="auto" w:fill="FFFF00"/>
        </w:rPr>
        <w:t>my</w:t>
      </w:r>
      <w:r>
        <w:rPr>
          <w:color w:val="20201F"/>
          <w:spacing w:val="-2"/>
          <w:shd w:val="clear" w:color="auto" w:fill="FFFF00"/>
        </w:rPr>
        <w:t xml:space="preserve"> </w:t>
      </w:r>
      <w:r>
        <w:rPr>
          <w:color w:val="20201F"/>
          <w:shd w:val="clear" w:color="auto" w:fill="FFFF00"/>
        </w:rPr>
        <w:t>partner</w:t>
      </w:r>
      <w:r>
        <w:rPr>
          <w:color w:val="20201F"/>
          <w:spacing w:val="-2"/>
          <w:shd w:val="clear" w:color="auto" w:fill="FFFF00"/>
        </w:rPr>
        <w:t xml:space="preserve"> </w:t>
      </w:r>
      <w:r>
        <w:rPr>
          <w:color w:val="20201F"/>
          <w:shd w:val="clear" w:color="auto" w:fill="FFFF00"/>
        </w:rPr>
        <w:t>nags</w:t>
      </w:r>
      <w:r>
        <w:rPr>
          <w:color w:val="20201F"/>
          <w:spacing w:val="-1"/>
          <w:shd w:val="clear" w:color="auto" w:fill="FFFF00"/>
        </w:rPr>
        <w:t xml:space="preserve"> </w:t>
      </w:r>
      <w:r>
        <w:rPr>
          <w:color w:val="20201F"/>
          <w:shd w:val="clear" w:color="auto" w:fill="FFFF00"/>
        </w:rPr>
        <w:t>me.</w:t>
      </w:r>
      <w:r>
        <w:rPr>
          <w:color w:val="20201F"/>
          <w:spacing w:val="56"/>
          <w:shd w:val="clear" w:color="auto" w:fill="FFFF00"/>
        </w:rPr>
        <w:t xml:space="preserve"> </w:t>
      </w:r>
      <w:r>
        <w:rPr>
          <w:color w:val="20201F"/>
          <w:shd w:val="clear" w:color="auto" w:fill="FFFF00"/>
        </w:rPr>
        <w:t>My</w:t>
      </w:r>
      <w:r>
        <w:rPr>
          <w:color w:val="20201F"/>
          <w:spacing w:val="1"/>
          <w:shd w:val="clear" w:color="auto" w:fill="FFFF00"/>
        </w:rPr>
        <w:t xml:space="preserve"> </w:t>
      </w:r>
      <w:r>
        <w:rPr>
          <w:color w:val="20201F"/>
          <w:shd w:val="clear" w:color="auto" w:fill="FFFF00"/>
        </w:rPr>
        <w:t>partner</w:t>
      </w:r>
      <w:r>
        <w:rPr>
          <w:color w:val="20201F"/>
          <w:spacing w:val="-2"/>
          <w:shd w:val="clear" w:color="auto" w:fill="FFFF00"/>
        </w:rPr>
        <w:t xml:space="preserve"> </w:t>
      </w:r>
      <w:r>
        <w:rPr>
          <w:color w:val="20201F"/>
          <w:shd w:val="clear" w:color="auto" w:fill="FFFF00"/>
        </w:rPr>
        <w:t>has</w:t>
      </w:r>
      <w:r>
        <w:rPr>
          <w:color w:val="20201F"/>
          <w:spacing w:val="-1"/>
          <w:shd w:val="clear" w:color="auto" w:fill="FFFF00"/>
        </w:rPr>
        <w:t xml:space="preserve"> </w:t>
      </w:r>
      <w:r>
        <w:rPr>
          <w:color w:val="20201F"/>
          <w:shd w:val="clear" w:color="auto" w:fill="FFFF00"/>
        </w:rPr>
        <w:t>to</w:t>
      </w:r>
      <w:r>
        <w:rPr>
          <w:color w:val="20201F"/>
          <w:spacing w:val="2"/>
          <w:shd w:val="clear" w:color="auto" w:fill="FFFF00"/>
        </w:rPr>
        <w:t xml:space="preserve"> </w:t>
      </w:r>
      <w:r>
        <w:rPr>
          <w:color w:val="20201F"/>
          <w:shd w:val="clear" w:color="auto" w:fill="FFFF00"/>
        </w:rPr>
        <w:t>wash</w:t>
      </w:r>
      <w:r>
        <w:rPr>
          <w:color w:val="20201F"/>
          <w:spacing w:val="-2"/>
          <w:shd w:val="clear" w:color="auto" w:fill="FFFF00"/>
        </w:rPr>
        <w:t xml:space="preserve"> </w:t>
      </w:r>
      <w:r>
        <w:rPr>
          <w:color w:val="20201F"/>
          <w:shd w:val="clear" w:color="auto" w:fill="FFFF00"/>
        </w:rPr>
        <w:t>my</w:t>
      </w:r>
      <w:r>
        <w:rPr>
          <w:color w:val="20201F"/>
          <w:spacing w:val="-2"/>
          <w:shd w:val="clear" w:color="auto" w:fill="FFFF00"/>
        </w:rPr>
        <w:t xml:space="preserve"> </w:t>
      </w:r>
      <w:r>
        <w:rPr>
          <w:color w:val="20201F"/>
          <w:shd w:val="clear" w:color="auto" w:fill="FFFF00"/>
        </w:rPr>
        <w:t>hair</w:t>
      </w:r>
      <w:r>
        <w:rPr>
          <w:color w:val="20201F"/>
          <w:spacing w:val="-2"/>
          <w:shd w:val="clear" w:color="auto" w:fill="FFFF00"/>
        </w:rPr>
        <w:t xml:space="preserve"> </w:t>
      </w:r>
      <w:r>
        <w:rPr>
          <w:color w:val="20201F"/>
          <w:shd w:val="clear" w:color="auto" w:fill="FFFF00"/>
        </w:rPr>
        <w:t>for</w:t>
      </w:r>
      <w:r>
        <w:rPr>
          <w:color w:val="20201F"/>
          <w:spacing w:val="-2"/>
          <w:shd w:val="clear" w:color="auto" w:fill="FFFF00"/>
        </w:rPr>
        <w:t xml:space="preserve"> </w:t>
      </w:r>
      <w:r>
        <w:rPr>
          <w:color w:val="20201F"/>
          <w:shd w:val="clear" w:color="auto" w:fill="FFFF00"/>
        </w:rPr>
        <w:t>me</w:t>
      </w:r>
      <w:r>
        <w:rPr>
          <w:color w:val="20201F"/>
          <w:spacing w:val="1"/>
          <w:shd w:val="clear" w:color="auto" w:fill="FFFF00"/>
        </w:rPr>
        <w:t xml:space="preserve"> </w:t>
      </w:r>
      <w:r>
        <w:rPr>
          <w:color w:val="20201F"/>
          <w:shd w:val="clear" w:color="auto" w:fill="FFFF00"/>
        </w:rPr>
        <w:t>as</w:t>
      </w:r>
      <w:r>
        <w:rPr>
          <w:color w:val="20201F"/>
          <w:spacing w:val="-1"/>
          <w:shd w:val="clear" w:color="auto" w:fill="FFFF00"/>
        </w:rPr>
        <w:t xml:space="preserve"> </w:t>
      </w:r>
      <w:r>
        <w:rPr>
          <w:color w:val="20201F"/>
          <w:shd w:val="clear" w:color="auto" w:fill="FFFF00"/>
        </w:rPr>
        <w:t>my</w:t>
      </w:r>
      <w:r>
        <w:rPr>
          <w:color w:val="20201F"/>
          <w:spacing w:val="-2"/>
          <w:shd w:val="clear" w:color="auto" w:fill="FFFF00"/>
        </w:rPr>
        <w:t xml:space="preserve"> </w:t>
      </w:r>
      <w:r>
        <w:rPr>
          <w:color w:val="20201F"/>
          <w:shd w:val="clear" w:color="auto" w:fill="FFFF00"/>
        </w:rPr>
        <w:t>shoulders</w:t>
      </w:r>
      <w:r>
        <w:rPr>
          <w:color w:val="20201F"/>
          <w:spacing w:val="-1"/>
          <w:shd w:val="clear" w:color="auto" w:fill="FFFF00"/>
        </w:rPr>
        <w:t xml:space="preserve"> </w:t>
      </w:r>
      <w:r>
        <w:rPr>
          <w:color w:val="20201F"/>
          <w:shd w:val="clear" w:color="auto" w:fill="FFFF00"/>
        </w:rPr>
        <w:t>hurt</w:t>
      </w:r>
      <w:r>
        <w:rPr>
          <w:color w:val="20201F"/>
          <w:spacing w:val="-57"/>
        </w:rPr>
        <w:t xml:space="preserve"> </w:t>
      </w:r>
      <w:r>
        <w:rPr>
          <w:color w:val="20201F"/>
          <w:shd w:val="clear" w:color="auto" w:fill="FFFF00"/>
        </w:rPr>
        <w:t>too</w:t>
      </w:r>
      <w:r>
        <w:rPr>
          <w:color w:val="20201F"/>
          <w:spacing w:val="-1"/>
          <w:shd w:val="clear" w:color="auto" w:fill="FFFF00"/>
        </w:rPr>
        <w:t xml:space="preserve"> </w:t>
      </w:r>
      <w:r>
        <w:rPr>
          <w:color w:val="20201F"/>
          <w:shd w:val="clear" w:color="auto" w:fill="FFFF00"/>
        </w:rPr>
        <w:t>much.  He</w:t>
      </w:r>
      <w:r>
        <w:rPr>
          <w:color w:val="20201F"/>
          <w:spacing w:val="-2"/>
          <w:shd w:val="clear" w:color="auto" w:fill="FFFF00"/>
        </w:rPr>
        <w:t xml:space="preserve"> </w:t>
      </w:r>
      <w:r>
        <w:rPr>
          <w:color w:val="20201F"/>
          <w:shd w:val="clear" w:color="auto" w:fill="FFFF00"/>
        </w:rPr>
        <w:t>also brushes</w:t>
      </w:r>
      <w:r>
        <w:rPr>
          <w:color w:val="20201F"/>
          <w:spacing w:val="1"/>
          <w:shd w:val="clear" w:color="auto" w:fill="FFFF00"/>
        </w:rPr>
        <w:t xml:space="preserve"> </w:t>
      </w:r>
      <w:r>
        <w:rPr>
          <w:color w:val="20201F"/>
          <w:shd w:val="clear" w:color="auto" w:fill="FFFF00"/>
        </w:rPr>
        <w:t>my hair</w:t>
      </w:r>
      <w:r>
        <w:rPr>
          <w:color w:val="20201F"/>
          <w:spacing w:val="-1"/>
          <w:shd w:val="clear" w:color="auto" w:fill="FFFF00"/>
        </w:rPr>
        <w:t xml:space="preserve"> </w:t>
      </w:r>
      <w:r>
        <w:rPr>
          <w:color w:val="20201F"/>
          <w:shd w:val="clear" w:color="auto" w:fill="FFFF00"/>
        </w:rPr>
        <w:t>as</w:t>
      </w:r>
      <w:r>
        <w:rPr>
          <w:color w:val="20201F"/>
          <w:spacing w:val="1"/>
          <w:shd w:val="clear" w:color="auto" w:fill="FFFF00"/>
        </w:rPr>
        <w:t xml:space="preserve"> </w:t>
      </w:r>
      <w:r>
        <w:rPr>
          <w:color w:val="20201F"/>
          <w:shd w:val="clear" w:color="auto" w:fill="FFFF00"/>
        </w:rPr>
        <w:t>well.</w:t>
      </w:r>
    </w:p>
    <w:p w14:paraId="1C7D4267" w14:textId="5FD0C28E" w:rsidR="00C75E2F" w:rsidRPr="00C75E2F" w:rsidRDefault="00C75E2F" w:rsidP="00C75E2F">
      <w:pPr>
        <w:pStyle w:val="BodyText"/>
        <w:spacing w:before="214"/>
        <w:ind w:right="271"/>
        <w:rPr>
          <w:color w:val="20201F"/>
          <w:shd w:val="clear" w:color="auto" w:fill="FFFF00"/>
        </w:rPr>
      </w:pPr>
      <w:r w:rsidRPr="00C75E2F">
        <w:rPr>
          <w:rFonts w:cstheme="minorHAnsi"/>
          <w:color w:val="20201F"/>
          <w:u w:val="single"/>
        </w:rPr>
        <w:t>Tell us about any changes to the help you need:</w:t>
      </w:r>
    </w:p>
    <w:p w14:paraId="37F389F3" w14:textId="77777777" w:rsidR="00C75E2F" w:rsidRDefault="00C75E2F" w:rsidP="00C75E2F">
      <w:pPr>
        <w:pStyle w:val="BodyText"/>
        <w:spacing w:before="214"/>
        <w:ind w:right="243"/>
        <w:rPr>
          <w:color w:val="20201F"/>
          <w:shd w:val="clear" w:color="auto" w:fill="FFFF00"/>
        </w:rPr>
      </w:pPr>
      <w:r>
        <w:rPr>
          <w:color w:val="20201F"/>
          <w:shd w:val="clear" w:color="auto" w:fill="FFFF00"/>
        </w:rPr>
        <w:t>I</w:t>
      </w:r>
      <w:r>
        <w:rPr>
          <w:color w:val="20201F"/>
          <w:spacing w:val="-2"/>
          <w:shd w:val="clear" w:color="auto" w:fill="FFFF00"/>
        </w:rPr>
        <w:t xml:space="preserve"> </w:t>
      </w:r>
      <w:r>
        <w:rPr>
          <w:color w:val="20201F"/>
          <w:shd w:val="clear" w:color="auto" w:fill="FFFF00"/>
        </w:rPr>
        <w:t>think</w:t>
      </w:r>
      <w:r>
        <w:rPr>
          <w:color w:val="20201F"/>
          <w:spacing w:val="-2"/>
          <w:shd w:val="clear" w:color="auto" w:fill="FFFF00"/>
        </w:rPr>
        <w:t xml:space="preserve"> </w:t>
      </w:r>
      <w:r>
        <w:rPr>
          <w:color w:val="20201F"/>
          <w:shd w:val="clear" w:color="auto" w:fill="FFFF00"/>
        </w:rPr>
        <w:t>I</w:t>
      </w:r>
      <w:r>
        <w:rPr>
          <w:color w:val="20201F"/>
          <w:spacing w:val="-1"/>
          <w:shd w:val="clear" w:color="auto" w:fill="FFFF00"/>
        </w:rPr>
        <w:t xml:space="preserve"> </w:t>
      </w:r>
      <w:r>
        <w:rPr>
          <w:color w:val="20201F"/>
          <w:shd w:val="clear" w:color="auto" w:fill="FFFF00"/>
        </w:rPr>
        <w:t>need</w:t>
      </w:r>
      <w:r>
        <w:rPr>
          <w:color w:val="20201F"/>
          <w:spacing w:val="2"/>
          <w:shd w:val="clear" w:color="auto" w:fill="FFFF00"/>
        </w:rPr>
        <w:t xml:space="preserve"> </w:t>
      </w:r>
      <w:r>
        <w:rPr>
          <w:color w:val="20201F"/>
          <w:shd w:val="clear" w:color="auto" w:fill="FFFF00"/>
        </w:rPr>
        <w:t>to</w:t>
      </w:r>
      <w:r>
        <w:rPr>
          <w:color w:val="20201F"/>
          <w:spacing w:val="-1"/>
          <w:shd w:val="clear" w:color="auto" w:fill="FFFF00"/>
        </w:rPr>
        <w:t xml:space="preserve"> </w:t>
      </w:r>
      <w:r>
        <w:rPr>
          <w:color w:val="20201F"/>
          <w:shd w:val="clear" w:color="auto" w:fill="FFFF00"/>
        </w:rPr>
        <w:t>cut</w:t>
      </w:r>
      <w:r>
        <w:rPr>
          <w:color w:val="20201F"/>
          <w:spacing w:val="1"/>
          <w:shd w:val="clear" w:color="auto" w:fill="FFFF00"/>
        </w:rPr>
        <w:t xml:space="preserve"> </w:t>
      </w:r>
      <w:r>
        <w:rPr>
          <w:color w:val="20201F"/>
          <w:shd w:val="clear" w:color="auto" w:fill="FFFF00"/>
        </w:rPr>
        <w:t>my</w:t>
      </w:r>
      <w:r>
        <w:rPr>
          <w:color w:val="20201F"/>
          <w:spacing w:val="-1"/>
          <w:shd w:val="clear" w:color="auto" w:fill="FFFF00"/>
        </w:rPr>
        <w:t xml:space="preserve"> </w:t>
      </w:r>
      <w:r>
        <w:rPr>
          <w:color w:val="20201F"/>
          <w:shd w:val="clear" w:color="auto" w:fill="FFFF00"/>
        </w:rPr>
        <w:t>hair</w:t>
      </w:r>
      <w:r>
        <w:rPr>
          <w:color w:val="20201F"/>
          <w:spacing w:val="2"/>
          <w:shd w:val="clear" w:color="auto" w:fill="FFFF00"/>
        </w:rPr>
        <w:t xml:space="preserve"> </w:t>
      </w:r>
      <w:r>
        <w:rPr>
          <w:color w:val="20201F"/>
          <w:shd w:val="clear" w:color="auto" w:fill="FFFF00"/>
        </w:rPr>
        <w:t>to</w:t>
      </w:r>
      <w:r>
        <w:rPr>
          <w:color w:val="20201F"/>
          <w:spacing w:val="-2"/>
          <w:shd w:val="clear" w:color="auto" w:fill="FFFF00"/>
        </w:rPr>
        <w:t xml:space="preserve"> </w:t>
      </w:r>
      <w:r>
        <w:rPr>
          <w:color w:val="20201F"/>
          <w:shd w:val="clear" w:color="auto" w:fill="FFFF00"/>
        </w:rPr>
        <w:t>make</w:t>
      </w:r>
      <w:r>
        <w:rPr>
          <w:color w:val="20201F"/>
          <w:spacing w:val="2"/>
          <w:shd w:val="clear" w:color="auto" w:fill="FFFF00"/>
        </w:rPr>
        <w:t xml:space="preserve"> </w:t>
      </w:r>
      <w:r>
        <w:rPr>
          <w:color w:val="20201F"/>
          <w:shd w:val="clear" w:color="auto" w:fill="FFFF00"/>
        </w:rPr>
        <w:t>it</w:t>
      </w:r>
      <w:r>
        <w:rPr>
          <w:color w:val="20201F"/>
          <w:spacing w:val="-4"/>
          <w:shd w:val="clear" w:color="auto" w:fill="FFFF00"/>
        </w:rPr>
        <w:t xml:space="preserve"> </w:t>
      </w:r>
      <w:r>
        <w:rPr>
          <w:color w:val="20201F"/>
          <w:shd w:val="clear" w:color="auto" w:fill="FFFF00"/>
        </w:rPr>
        <w:t>easier</w:t>
      </w:r>
      <w:r>
        <w:rPr>
          <w:color w:val="20201F"/>
          <w:spacing w:val="-1"/>
          <w:shd w:val="clear" w:color="auto" w:fill="FFFF00"/>
        </w:rPr>
        <w:t xml:space="preserve"> </w:t>
      </w:r>
      <w:r>
        <w:rPr>
          <w:color w:val="20201F"/>
          <w:shd w:val="clear" w:color="auto" w:fill="FFFF00"/>
        </w:rPr>
        <w:t>for</w:t>
      </w:r>
      <w:r>
        <w:rPr>
          <w:color w:val="20201F"/>
          <w:spacing w:val="-2"/>
          <w:shd w:val="clear" w:color="auto" w:fill="FFFF00"/>
        </w:rPr>
        <w:t xml:space="preserve"> </w:t>
      </w:r>
      <w:r>
        <w:rPr>
          <w:color w:val="20201F"/>
          <w:shd w:val="clear" w:color="auto" w:fill="FFFF00"/>
        </w:rPr>
        <w:t>us.</w:t>
      </w:r>
      <w:r>
        <w:rPr>
          <w:color w:val="20201F"/>
          <w:spacing w:val="2"/>
          <w:shd w:val="clear" w:color="auto" w:fill="FFFF00"/>
        </w:rPr>
        <w:t xml:space="preserve"> </w:t>
      </w:r>
      <w:r>
        <w:rPr>
          <w:color w:val="20201F"/>
          <w:shd w:val="clear" w:color="auto" w:fill="FFFF00"/>
        </w:rPr>
        <w:t>I</w:t>
      </w:r>
      <w:r>
        <w:rPr>
          <w:color w:val="20201F"/>
          <w:spacing w:val="-1"/>
          <w:shd w:val="clear" w:color="auto" w:fill="FFFF00"/>
        </w:rPr>
        <w:t xml:space="preserve"> </w:t>
      </w:r>
      <w:r>
        <w:rPr>
          <w:color w:val="20201F"/>
          <w:shd w:val="clear" w:color="auto" w:fill="FFFF00"/>
        </w:rPr>
        <w:t>cannot</w:t>
      </w:r>
      <w:r>
        <w:rPr>
          <w:color w:val="20201F"/>
          <w:spacing w:val="-4"/>
          <w:shd w:val="clear" w:color="auto" w:fill="FFFF00"/>
        </w:rPr>
        <w:t xml:space="preserve"> </w:t>
      </w:r>
      <w:r>
        <w:rPr>
          <w:color w:val="20201F"/>
          <w:shd w:val="clear" w:color="auto" w:fill="FFFF00"/>
        </w:rPr>
        <w:t>sit</w:t>
      </w:r>
      <w:r>
        <w:rPr>
          <w:color w:val="20201F"/>
          <w:spacing w:val="-3"/>
          <w:shd w:val="clear" w:color="auto" w:fill="FFFF00"/>
        </w:rPr>
        <w:t xml:space="preserve"> </w:t>
      </w:r>
      <w:r>
        <w:rPr>
          <w:color w:val="20201F"/>
          <w:shd w:val="clear" w:color="auto" w:fill="FFFF00"/>
        </w:rPr>
        <w:t>on</w:t>
      </w:r>
      <w:r>
        <w:rPr>
          <w:color w:val="20201F"/>
          <w:spacing w:val="2"/>
          <w:shd w:val="clear" w:color="auto" w:fill="FFFF00"/>
        </w:rPr>
        <w:t xml:space="preserve"> </w:t>
      </w:r>
      <w:r>
        <w:rPr>
          <w:color w:val="20201F"/>
          <w:shd w:val="clear" w:color="auto" w:fill="FFFF00"/>
        </w:rPr>
        <w:t>a</w:t>
      </w:r>
      <w:r>
        <w:rPr>
          <w:color w:val="20201F"/>
          <w:spacing w:val="-3"/>
          <w:shd w:val="clear" w:color="auto" w:fill="FFFF00"/>
        </w:rPr>
        <w:t xml:space="preserve"> </w:t>
      </w:r>
      <w:r>
        <w:rPr>
          <w:color w:val="20201F"/>
          <w:shd w:val="clear" w:color="auto" w:fill="FFFF00"/>
        </w:rPr>
        <w:t>chair</w:t>
      </w:r>
      <w:r>
        <w:rPr>
          <w:color w:val="20201F"/>
          <w:spacing w:val="-2"/>
          <w:shd w:val="clear" w:color="auto" w:fill="FFFF00"/>
        </w:rPr>
        <w:t xml:space="preserve"> </w:t>
      </w:r>
      <w:r>
        <w:rPr>
          <w:color w:val="20201F"/>
          <w:shd w:val="clear" w:color="auto" w:fill="FFFF00"/>
        </w:rPr>
        <w:t>in</w:t>
      </w:r>
      <w:r>
        <w:rPr>
          <w:color w:val="20201F"/>
          <w:spacing w:val="-1"/>
          <w:shd w:val="clear" w:color="auto" w:fill="FFFF00"/>
        </w:rPr>
        <w:t xml:space="preserve"> </w:t>
      </w:r>
      <w:r>
        <w:rPr>
          <w:color w:val="20201F"/>
          <w:shd w:val="clear" w:color="auto" w:fill="FFFF00"/>
        </w:rPr>
        <w:t>the</w:t>
      </w:r>
      <w:r>
        <w:rPr>
          <w:color w:val="20201F"/>
          <w:spacing w:val="-4"/>
          <w:shd w:val="clear" w:color="auto" w:fill="FFFF00"/>
        </w:rPr>
        <w:t xml:space="preserve"> </w:t>
      </w:r>
      <w:r>
        <w:rPr>
          <w:color w:val="20201F"/>
          <w:shd w:val="clear" w:color="auto" w:fill="FFFF00"/>
        </w:rPr>
        <w:t>shower</w:t>
      </w:r>
      <w:r>
        <w:rPr>
          <w:color w:val="20201F"/>
          <w:spacing w:val="-1"/>
          <w:shd w:val="clear" w:color="auto" w:fill="FFFF00"/>
        </w:rPr>
        <w:t xml:space="preserve"> </w:t>
      </w:r>
      <w:r>
        <w:rPr>
          <w:color w:val="20201F"/>
          <w:shd w:val="clear" w:color="auto" w:fill="FFFF00"/>
        </w:rPr>
        <w:t>due</w:t>
      </w:r>
      <w:r>
        <w:rPr>
          <w:color w:val="20201F"/>
          <w:spacing w:val="1"/>
          <w:shd w:val="clear" w:color="auto" w:fill="FFFF00"/>
        </w:rPr>
        <w:t xml:space="preserve"> </w:t>
      </w:r>
      <w:r>
        <w:rPr>
          <w:color w:val="20201F"/>
          <w:shd w:val="clear" w:color="auto" w:fill="FFFF00"/>
        </w:rPr>
        <w:t>to</w:t>
      </w:r>
      <w:r>
        <w:rPr>
          <w:color w:val="20201F"/>
          <w:spacing w:val="-57"/>
        </w:rPr>
        <w:t xml:space="preserve"> </w:t>
      </w:r>
      <w:r>
        <w:rPr>
          <w:color w:val="20201F"/>
          <w:shd w:val="clear" w:color="auto" w:fill="FFFF00"/>
        </w:rPr>
        <w:t>fatigue.</w:t>
      </w:r>
      <w:r>
        <w:rPr>
          <w:color w:val="20201F"/>
          <w:spacing w:val="1"/>
          <w:shd w:val="clear" w:color="auto" w:fill="FFFF00"/>
        </w:rPr>
        <w:t xml:space="preserve"> </w:t>
      </w:r>
      <w:r>
        <w:rPr>
          <w:color w:val="20201F"/>
          <w:shd w:val="clear" w:color="auto" w:fill="FFFF00"/>
        </w:rPr>
        <w:t>If I could somehow get into the bath myself would be amazing.</w:t>
      </w:r>
      <w:r>
        <w:rPr>
          <w:color w:val="20201F"/>
          <w:spacing w:val="1"/>
          <w:shd w:val="clear" w:color="auto" w:fill="FFFF00"/>
        </w:rPr>
        <w:t xml:space="preserve"> </w:t>
      </w:r>
      <w:r>
        <w:rPr>
          <w:color w:val="20201F"/>
          <w:shd w:val="clear" w:color="auto" w:fill="FFFF00"/>
        </w:rPr>
        <w:t>I would like to see</w:t>
      </w:r>
      <w:r>
        <w:rPr>
          <w:color w:val="20201F"/>
          <w:spacing w:val="1"/>
        </w:rPr>
        <w:t xml:space="preserve"> </w:t>
      </w:r>
      <w:r>
        <w:rPr>
          <w:color w:val="20201F"/>
          <w:shd w:val="clear" w:color="auto" w:fill="FFFF00"/>
        </w:rPr>
        <w:t>Occupational Health please.</w:t>
      </w:r>
      <w:r>
        <w:rPr>
          <w:color w:val="20201F"/>
        </w:rPr>
        <w:t xml:space="preserve"> </w:t>
      </w:r>
      <w:r>
        <w:rPr>
          <w:color w:val="20201F"/>
          <w:shd w:val="clear" w:color="auto" w:fill="FFFF00"/>
        </w:rPr>
        <w:t>I am NOT unclean; I sit on the toilet and wash my armpits and</w:t>
      </w:r>
      <w:r>
        <w:rPr>
          <w:color w:val="20201F"/>
          <w:spacing w:val="1"/>
        </w:rPr>
        <w:t xml:space="preserve"> </w:t>
      </w:r>
      <w:r>
        <w:rPr>
          <w:color w:val="20201F"/>
          <w:shd w:val="clear" w:color="auto" w:fill="FFFF00"/>
        </w:rPr>
        <w:t>between</w:t>
      </w:r>
      <w:r>
        <w:rPr>
          <w:color w:val="20201F"/>
          <w:spacing w:val="-1"/>
          <w:shd w:val="clear" w:color="auto" w:fill="FFFF00"/>
        </w:rPr>
        <w:t xml:space="preserve"> </w:t>
      </w:r>
      <w:r>
        <w:rPr>
          <w:color w:val="20201F"/>
          <w:shd w:val="clear" w:color="auto" w:fill="FFFF00"/>
        </w:rPr>
        <w:t>my</w:t>
      </w:r>
      <w:r>
        <w:rPr>
          <w:color w:val="20201F"/>
          <w:spacing w:val="4"/>
          <w:shd w:val="clear" w:color="auto" w:fill="FFFF00"/>
        </w:rPr>
        <w:t xml:space="preserve"> </w:t>
      </w:r>
      <w:r>
        <w:rPr>
          <w:color w:val="20201F"/>
          <w:shd w:val="clear" w:color="auto" w:fill="FFFF00"/>
        </w:rPr>
        <w:t>legs.</w:t>
      </w:r>
    </w:p>
    <w:p w14:paraId="505D5C0D" w14:textId="55716EFF" w:rsidR="00C75E2F" w:rsidRDefault="00C75E2F" w:rsidP="00C75E2F">
      <w:pPr>
        <w:pStyle w:val="BodyText"/>
        <w:spacing w:before="214"/>
        <w:ind w:left="105" w:right="243"/>
      </w:pPr>
      <w:r w:rsidRPr="00C75E2F">
        <w:rPr>
          <w:i/>
          <w:color w:val="FF0000"/>
        </w:rPr>
        <w:t>*You can submit extra evidence with this for like photos of aids you use i.e. pill pots, handles etc. If you did not get the right points last time submit evidence and watch this video:</w:t>
      </w:r>
      <w:r w:rsidRPr="00C75E2F">
        <w:rPr>
          <w:color w:val="FF0000"/>
        </w:rPr>
        <w:t xml:space="preserve"> </w:t>
      </w:r>
      <w:hyperlink r:id="rId12" w:history="1">
        <w:r w:rsidRPr="008C74A9">
          <w:rPr>
            <w:rStyle w:val="Hyperlink"/>
            <w:sz w:val="24"/>
          </w:rPr>
          <w:t>https://rb.gy/kygfan</w:t>
        </w:r>
      </w:hyperlink>
      <w:r>
        <w:t xml:space="preserve"> </w:t>
      </w:r>
    </w:p>
    <w:p w14:paraId="0DD74C3D" w14:textId="179486BF" w:rsidR="00C75E2F" w:rsidRDefault="00C75E2F" w:rsidP="00C75E2F">
      <w:pPr>
        <w:pStyle w:val="BodyText"/>
        <w:spacing w:before="214"/>
        <w:ind w:right="271"/>
      </w:pPr>
    </w:p>
    <w:p w14:paraId="380204E9" w14:textId="408328F9" w:rsidR="00C75E2F" w:rsidRDefault="00C75E2F" w:rsidP="00C75E2F">
      <w:pPr>
        <w:pStyle w:val="BodyText"/>
        <w:spacing w:before="214"/>
        <w:ind w:right="271"/>
      </w:pPr>
    </w:p>
    <w:p w14:paraId="02C7B97E" w14:textId="77777777" w:rsidR="00C75E2F" w:rsidRDefault="00C75E2F" w:rsidP="00C75E2F">
      <w:pPr>
        <w:pStyle w:val="BodyText"/>
        <w:spacing w:before="214"/>
        <w:ind w:right="271"/>
      </w:pPr>
    </w:p>
    <w:p w14:paraId="107E7FC1" w14:textId="77777777" w:rsidR="00C75E2F" w:rsidRDefault="00C75E2F" w:rsidP="00C75E2F">
      <w:pPr>
        <w:pStyle w:val="BodyText"/>
        <w:spacing w:before="187"/>
        <w:ind w:left="317" w:right="315"/>
        <w:jc w:val="center"/>
      </w:pPr>
      <w:r>
        <w:rPr>
          <w:color w:val="20201F"/>
          <w:sz w:val="36"/>
          <w:u w:val="single"/>
        </w:rPr>
        <w:lastRenderedPageBreak/>
        <w:t>Toilet</w:t>
      </w:r>
      <w:r>
        <w:rPr>
          <w:color w:val="20201F"/>
          <w:sz w:val="36"/>
          <w:u w:val="single"/>
        </w:rPr>
        <w:br/>
      </w:r>
      <w:r>
        <w:rPr>
          <w:color w:val="20201F"/>
        </w:rPr>
        <w:t>(Use</w:t>
      </w:r>
      <w:r>
        <w:rPr>
          <w:color w:val="20201F"/>
          <w:spacing w:val="-4"/>
        </w:rPr>
        <w:t xml:space="preserve"> </w:t>
      </w:r>
      <w:r>
        <w:rPr>
          <w:color w:val="20201F"/>
        </w:rPr>
        <w:t>the</w:t>
      </w:r>
      <w:r>
        <w:rPr>
          <w:color w:val="20201F"/>
          <w:spacing w:val="-3"/>
        </w:rPr>
        <w:t xml:space="preserve"> </w:t>
      </w:r>
      <w:r>
        <w:rPr>
          <w:color w:val="20201F"/>
        </w:rPr>
        <w:t>examples</w:t>
      </w:r>
      <w:r>
        <w:rPr>
          <w:color w:val="20201F"/>
          <w:spacing w:val="-1"/>
        </w:rPr>
        <w:t xml:space="preserve"> </w:t>
      </w:r>
      <w:r>
        <w:rPr>
          <w:color w:val="20201F"/>
        </w:rPr>
        <w:t>in</w:t>
      </w:r>
      <w:r>
        <w:rPr>
          <w:color w:val="20201F"/>
          <w:spacing w:val="-1"/>
        </w:rPr>
        <w:t xml:space="preserve"> </w:t>
      </w:r>
      <w:r>
        <w:rPr>
          <w:color w:val="20201F"/>
        </w:rPr>
        <w:t>yellow</w:t>
      </w:r>
      <w:r>
        <w:rPr>
          <w:color w:val="20201F"/>
          <w:spacing w:val="-1"/>
        </w:rPr>
        <w:t xml:space="preserve"> </w:t>
      </w:r>
      <w:r>
        <w:rPr>
          <w:color w:val="20201F"/>
        </w:rPr>
        <w:t>to</w:t>
      </w:r>
      <w:r>
        <w:rPr>
          <w:color w:val="20201F"/>
          <w:spacing w:val="-1"/>
        </w:rPr>
        <w:t xml:space="preserve"> </w:t>
      </w:r>
      <w:r>
        <w:rPr>
          <w:color w:val="20201F"/>
        </w:rPr>
        <w:t>complete</w:t>
      </w:r>
      <w:r>
        <w:rPr>
          <w:color w:val="20201F"/>
          <w:spacing w:val="-4"/>
        </w:rPr>
        <w:t xml:space="preserve"> </w:t>
      </w:r>
      <w:r>
        <w:rPr>
          <w:color w:val="20201F"/>
        </w:rPr>
        <w:t>YOUR</w:t>
      </w:r>
      <w:r>
        <w:rPr>
          <w:color w:val="20201F"/>
          <w:spacing w:val="-1"/>
        </w:rPr>
        <w:t xml:space="preserve"> </w:t>
      </w:r>
      <w:r>
        <w:rPr>
          <w:color w:val="20201F"/>
        </w:rPr>
        <w:t>situation</w:t>
      </w:r>
      <w:r>
        <w:rPr>
          <w:color w:val="20201F"/>
          <w:spacing w:val="-2"/>
        </w:rPr>
        <w:t xml:space="preserve"> </w:t>
      </w:r>
      <w:r>
        <w:rPr>
          <w:color w:val="20201F"/>
        </w:rPr>
        <w:t>on</w:t>
      </w:r>
      <w:r>
        <w:rPr>
          <w:color w:val="20201F"/>
          <w:spacing w:val="-1"/>
        </w:rPr>
        <w:t xml:space="preserve"> </w:t>
      </w:r>
      <w:r>
        <w:rPr>
          <w:color w:val="20201F"/>
        </w:rPr>
        <w:t>your</w:t>
      </w:r>
      <w:r>
        <w:rPr>
          <w:color w:val="20201F"/>
          <w:spacing w:val="-1"/>
        </w:rPr>
        <w:t xml:space="preserve"> </w:t>
      </w:r>
      <w:r>
        <w:rPr>
          <w:color w:val="20201F"/>
        </w:rPr>
        <w:t>PIP</w:t>
      </w:r>
      <w:r>
        <w:rPr>
          <w:color w:val="20201F"/>
          <w:spacing w:val="-1"/>
        </w:rPr>
        <w:t xml:space="preserve"> </w:t>
      </w:r>
      <w:r>
        <w:rPr>
          <w:color w:val="20201F"/>
        </w:rPr>
        <w:t>form)</w:t>
      </w:r>
    </w:p>
    <w:p w14:paraId="7AFDBBBC" w14:textId="1C1FE3BB" w:rsidR="00C75E2F" w:rsidRPr="00C75E2F" w:rsidRDefault="00C75E2F" w:rsidP="00C75E2F">
      <w:pPr>
        <w:pStyle w:val="Heading2"/>
        <w:rPr>
          <w:rFonts w:asciiTheme="minorHAnsi" w:hAnsiTheme="minorHAnsi" w:cstheme="minorHAnsi"/>
          <w:b w:val="0"/>
          <w:sz w:val="24"/>
          <w:szCs w:val="24"/>
          <w:u w:val="single"/>
        </w:rPr>
      </w:pPr>
      <w:r>
        <w:rPr>
          <w:rFonts w:asciiTheme="minorHAnsi" w:hAnsiTheme="minorHAnsi" w:cstheme="minorHAnsi"/>
          <w:b w:val="0"/>
          <w:color w:val="20201F"/>
          <w:sz w:val="24"/>
          <w:szCs w:val="24"/>
          <w:u w:val="single"/>
        </w:rPr>
        <w:br/>
      </w:r>
      <w:r w:rsidRPr="00C75E2F">
        <w:rPr>
          <w:rFonts w:asciiTheme="minorHAnsi" w:hAnsiTheme="minorHAnsi" w:cstheme="minorHAnsi"/>
          <w:b w:val="0"/>
          <w:color w:val="20201F"/>
          <w:sz w:val="24"/>
          <w:szCs w:val="24"/>
          <w:u w:val="single"/>
        </w:rPr>
        <w:t>Tell</w:t>
      </w:r>
      <w:r w:rsidRPr="00C75E2F">
        <w:rPr>
          <w:rFonts w:asciiTheme="minorHAnsi" w:hAnsiTheme="minorHAnsi" w:cstheme="minorHAnsi"/>
          <w:b w:val="0"/>
          <w:color w:val="20201F"/>
          <w:spacing w:val="-4"/>
          <w:sz w:val="24"/>
          <w:szCs w:val="24"/>
          <w:u w:val="single"/>
        </w:rPr>
        <w:t xml:space="preserve"> </w:t>
      </w:r>
      <w:r w:rsidRPr="00C75E2F">
        <w:rPr>
          <w:rFonts w:asciiTheme="minorHAnsi" w:hAnsiTheme="minorHAnsi" w:cstheme="minorHAnsi"/>
          <w:b w:val="0"/>
          <w:color w:val="20201F"/>
          <w:sz w:val="24"/>
          <w:szCs w:val="24"/>
          <w:u w:val="single"/>
        </w:rPr>
        <w:t>me</w:t>
      </w:r>
      <w:r w:rsidRPr="00C75E2F">
        <w:rPr>
          <w:rFonts w:asciiTheme="minorHAnsi" w:hAnsiTheme="minorHAnsi" w:cstheme="minorHAnsi"/>
          <w:b w:val="0"/>
          <w:color w:val="20201F"/>
          <w:spacing w:val="2"/>
          <w:sz w:val="24"/>
          <w:szCs w:val="24"/>
          <w:u w:val="single"/>
        </w:rPr>
        <w:t xml:space="preserve"> </w:t>
      </w:r>
      <w:r w:rsidRPr="00C75E2F">
        <w:rPr>
          <w:rFonts w:asciiTheme="minorHAnsi" w:hAnsiTheme="minorHAnsi" w:cstheme="minorHAnsi"/>
          <w:b w:val="0"/>
          <w:color w:val="20201F"/>
          <w:sz w:val="24"/>
          <w:szCs w:val="24"/>
          <w:u w:val="single"/>
        </w:rPr>
        <w:t>if</w:t>
      </w:r>
      <w:r w:rsidRPr="00C75E2F">
        <w:rPr>
          <w:rFonts w:asciiTheme="minorHAnsi" w:hAnsiTheme="minorHAnsi" w:cstheme="minorHAnsi"/>
          <w:b w:val="0"/>
          <w:color w:val="20201F"/>
          <w:spacing w:val="-1"/>
          <w:sz w:val="24"/>
          <w:szCs w:val="24"/>
          <w:u w:val="single"/>
        </w:rPr>
        <w:t xml:space="preserve"> </w:t>
      </w:r>
      <w:r w:rsidRPr="00C75E2F">
        <w:rPr>
          <w:rFonts w:asciiTheme="minorHAnsi" w:hAnsiTheme="minorHAnsi" w:cstheme="minorHAnsi"/>
          <w:b w:val="0"/>
          <w:color w:val="20201F"/>
          <w:sz w:val="24"/>
          <w:szCs w:val="24"/>
          <w:u w:val="single"/>
        </w:rPr>
        <w:t>something</w:t>
      </w:r>
      <w:r w:rsidRPr="00C75E2F">
        <w:rPr>
          <w:rFonts w:asciiTheme="minorHAnsi" w:hAnsiTheme="minorHAnsi" w:cstheme="minorHAnsi"/>
          <w:b w:val="0"/>
          <w:color w:val="20201F"/>
          <w:spacing w:val="-1"/>
          <w:sz w:val="24"/>
          <w:szCs w:val="24"/>
          <w:u w:val="single"/>
        </w:rPr>
        <w:t xml:space="preserve"> </w:t>
      </w:r>
      <w:r w:rsidRPr="00C75E2F">
        <w:rPr>
          <w:rFonts w:asciiTheme="minorHAnsi" w:hAnsiTheme="minorHAnsi" w:cstheme="minorHAnsi"/>
          <w:b w:val="0"/>
          <w:color w:val="20201F"/>
          <w:sz w:val="24"/>
          <w:szCs w:val="24"/>
          <w:u w:val="single"/>
        </w:rPr>
        <w:t>has changed:</w:t>
      </w:r>
    </w:p>
    <w:p w14:paraId="7F5C89D0" w14:textId="77777777" w:rsidR="00C75E2F" w:rsidRDefault="00C75E2F" w:rsidP="00C75E2F">
      <w:pPr>
        <w:pStyle w:val="BodyText"/>
        <w:spacing w:before="214"/>
        <w:ind w:right="126"/>
      </w:pPr>
      <w:r>
        <w:rPr>
          <w:color w:val="20201F"/>
          <w:shd w:val="clear" w:color="auto" w:fill="FFFF00"/>
        </w:rPr>
        <w:t>I</w:t>
      </w:r>
      <w:r>
        <w:rPr>
          <w:color w:val="20201F"/>
          <w:spacing w:val="-2"/>
          <w:shd w:val="clear" w:color="auto" w:fill="FFFF00"/>
        </w:rPr>
        <w:t xml:space="preserve"> </w:t>
      </w:r>
      <w:r>
        <w:rPr>
          <w:color w:val="20201F"/>
          <w:shd w:val="clear" w:color="auto" w:fill="FFFF00"/>
        </w:rPr>
        <w:t>experience</w:t>
      </w:r>
      <w:r>
        <w:rPr>
          <w:color w:val="20201F"/>
          <w:spacing w:val="-4"/>
          <w:shd w:val="clear" w:color="auto" w:fill="FFFF00"/>
        </w:rPr>
        <w:t xml:space="preserve"> </w:t>
      </w:r>
      <w:r>
        <w:rPr>
          <w:color w:val="20201F"/>
          <w:shd w:val="clear" w:color="auto" w:fill="FFFF00"/>
        </w:rPr>
        <w:t>incontinence</w:t>
      </w:r>
      <w:r>
        <w:rPr>
          <w:color w:val="20201F"/>
          <w:spacing w:val="-4"/>
          <w:shd w:val="clear" w:color="auto" w:fill="FFFF00"/>
        </w:rPr>
        <w:t xml:space="preserve"> </w:t>
      </w:r>
      <w:r>
        <w:rPr>
          <w:color w:val="20201F"/>
          <w:shd w:val="clear" w:color="auto" w:fill="FFFF00"/>
        </w:rPr>
        <w:t>daily</w:t>
      </w:r>
      <w:r>
        <w:rPr>
          <w:color w:val="20201F"/>
          <w:spacing w:val="-2"/>
          <w:shd w:val="clear" w:color="auto" w:fill="FFFF00"/>
        </w:rPr>
        <w:t xml:space="preserve"> </w:t>
      </w:r>
      <w:r>
        <w:rPr>
          <w:color w:val="20201F"/>
          <w:shd w:val="clear" w:color="auto" w:fill="FFFF00"/>
        </w:rPr>
        <w:t>(bladder).</w:t>
      </w:r>
      <w:r>
        <w:rPr>
          <w:color w:val="20201F"/>
          <w:spacing w:val="56"/>
          <w:shd w:val="clear" w:color="auto" w:fill="FFFF00"/>
        </w:rPr>
        <w:t xml:space="preserve"> </w:t>
      </w:r>
      <w:r>
        <w:rPr>
          <w:color w:val="20201F"/>
          <w:shd w:val="clear" w:color="auto" w:fill="FFFF00"/>
        </w:rPr>
        <w:t>My</w:t>
      </w:r>
      <w:r>
        <w:rPr>
          <w:color w:val="20201F"/>
          <w:spacing w:val="-1"/>
          <w:shd w:val="clear" w:color="auto" w:fill="FFFF00"/>
        </w:rPr>
        <w:t xml:space="preserve"> </w:t>
      </w:r>
      <w:r>
        <w:rPr>
          <w:color w:val="20201F"/>
          <w:shd w:val="clear" w:color="auto" w:fill="FFFF00"/>
        </w:rPr>
        <w:t>partner</w:t>
      </w:r>
      <w:r>
        <w:rPr>
          <w:color w:val="20201F"/>
          <w:spacing w:val="-2"/>
          <w:shd w:val="clear" w:color="auto" w:fill="FFFF00"/>
        </w:rPr>
        <w:t xml:space="preserve"> </w:t>
      </w:r>
      <w:r>
        <w:rPr>
          <w:color w:val="20201F"/>
          <w:shd w:val="clear" w:color="auto" w:fill="FFFF00"/>
        </w:rPr>
        <w:t>has</w:t>
      </w:r>
      <w:r>
        <w:rPr>
          <w:color w:val="20201F"/>
          <w:spacing w:val="-1"/>
          <w:shd w:val="clear" w:color="auto" w:fill="FFFF00"/>
        </w:rPr>
        <w:t xml:space="preserve"> </w:t>
      </w:r>
      <w:r>
        <w:rPr>
          <w:color w:val="20201F"/>
          <w:shd w:val="clear" w:color="auto" w:fill="FFFF00"/>
        </w:rPr>
        <w:t>to</w:t>
      </w:r>
      <w:r>
        <w:rPr>
          <w:color w:val="20201F"/>
          <w:spacing w:val="-2"/>
          <w:shd w:val="clear" w:color="auto" w:fill="FFFF00"/>
        </w:rPr>
        <w:t xml:space="preserve"> </w:t>
      </w:r>
      <w:r>
        <w:rPr>
          <w:color w:val="20201F"/>
          <w:shd w:val="clear" w:color="auto" w:fill="FFFF00"/>
        </w:rPr>
        <w:t>carry</w:t>
      </w:r>
      <w:r>
        <w:rPr>
          <w:color w:val="20201F"/>
          <w:spacing w:val="3"/>
          <w:shd w:val="clear" w:color="auto" w:fill="FFFF00"/>
        </w:rPr>
        <w:t xml:space="preserve"> </w:t>
      </w:r>
      <w:r>
        <w:rPr>
          <w:color w:val="20201F"/>
          <w:shd w:val="clear" w:color="auto" w:fill="FFFF00"/>
        </w:rPr>
        <w:t>me</w:t>
      </w:r>
      <w:r>
        <w:rPr>
          <w:color w:val="20201F"/>
          <w:spacing w:val="-4"/>
          <w:shd w:val="clear" w:color="auto" w:fill="FFFF00"/>
        </w:rPr>
        <w:t xml:space="preserve"> </w:t>
      </w:r>
      <w:r>
        <w:rPr>
          <w:color w:val="20201F"/>
          <w:shd w:val="clear" w:color="auto" w:fill="FFFF00"/>
        </w:rPr>
        <w:t>to</w:t>
      </w:r>
      <w:r>
        <w:rPr>
          <w:color w:val="20201F"/>
          <w:spacing w:val="2"/>
          <w:shd w:val="clear" w:color="auto" w:fill="FFFF00"/>
        </w:rPr>
        <w:t xml:space="preserve"> </w:t>
      </w:r>
      <w:r>
        <w:rPr>
          <w:color w:val="20201F"/>
          <w:shd w:val="clear" w:color="auto" w:fill="FFFF00"/>
        </w:rPr>
        <w:t>the</w:t>
      </w:r>
      <w:r>
        <w:rPr>
          <w:color w:val="20201F"/>
          <w:spacing w:val="-4"/>
          <w:shd w:val="clear" w:color="auto" w:fill="FFFF00"/>
        </w:rPr>
        <w:t xml:space="preserve"> </w:t>
      </w:r>
      <w:r>
        <w:rPr>
          <w:color w:val="20201F"/>
          <w:shd w:val="clear" w:color="auto" w:fill="FFFF00"/>
        </w:rPr>
        <w:t>toilet.</w:t>
      </w:r>
      <w:r>
        <w:rPr>
          <w:color w:val="20201F"/>
          <w:spacing w:val="57"/>
          <w:shd w:val="clear" w:color="auto" w:fill="FFFF00"/>
        </w:rPr>
        <w:t xml:space="preserve"> </w:t>
      </w:r>
      <w:r>
        <w:rPr>
          <w:color w:val="20201F"/>
          <w:shd w:val="clear" w:color="auto" w:fill="FFFF00"/>
        </w:rPr>
        <w:t>I</w:t>
      </w:r>
      <w:r>
        <w:rPr>
          <w:color w:val="20201F"/>
          <w:spacing w:val="2"/>
          <w:shd w:val="clear" w:color="auto" w:fill="FFFF00"/>
        </w:rPr>
        <w:t xml:space="preserve"> </w:t>
      </w:r>
      <w:r>
        <w:rPr>
          <w:color w:val="20201F"/>
          <w:shd w:val="clear" w:color="auto" w:fill="FFFF00"/>
        </w:rPr>
        <w:t>can</w:t>
      </w:r>
      <w:r>
        <w:rPr>
          <w:color w:val="20201F"/>
          <w:spacing w:val="-2"/>
          <w:shd w:val="clear" w:color="auto" w:fill="FFFF00"/>
        </w:rPr>
        <w:t xml:space="preserve"> </w:t>
      </w:r>
      <w:r>
        <w:rPr>
          <w:color w:val="20201F"/>
          <w:shd w:val="clear" w:color="auto" w:fill="FFFF00"/>
        </w:rPr>
        <w:t>also</w:t>
      </w:r>
      <w:r>
        <w:rPr>
          <w:color w:val="20201F"/>
          <w:spacing w:val="-2"/>
          <w:shd w:val="clear" w:color="auto" w:fill="FFFF00"/>
        </w:rPr>
        <w:t xml:space="preserve"> </w:t>
      </w:r>
      <w:r>
        <w:rPr>
          <w:color w:val="20201F"/>
          <w:shd w:val="clear" w:color="auto" w:fill="FFFF00"/>
        </w:rPr>
        <w:t>get</w:t>
      </w:r>
      <w:r>
        <w:rPr>
          <w:color w:val="20201F"/>
          <w:spacing w:val="-57"/>
        </w:rPr>
        <w:t xml:space="preserve"> </w:t>
      </w:r>
      <w:r>
        <w:rPr>
          <w:color w:val="20201F"/>
          <w:shd w:val="clear" w:color="auto" w:fill="FFFF00"/>
        </w:rPr>
        <w:t>incontinence (bowel), this happens at least 1-3 a month.</w:t>
      </w:r>
      <w:r>
        <w:rPr>
          <w:color w:val="20201F"/>
          <w:spacing w:val="60"/>
          <w:shd w:val="clear" w:color="auto" w:fill="FFFF00"/>
        </w:rPr>
        <w:t xml:space="preserve"> </w:t>
      </w:r>
      <w:r>
        <w:rPr>
          <w:color w:val="20201F"/>
          <w:shd w:val="clear" w:color="auto" w:fill="FFFF00"/>
        </w:rPr>
        <w:t>I do not have the energy to keep going</w:t>
      </w:r>
      <w:r>
        <w:rPr>
          <w:color w:val="20201F"/>
          <w:spacing w:val="1"/>
        </w:rPr>
        <w:t xml:space="preserve"> </w:t>
      </w:r>
      <w:r>
        <w:rPr>
          <w:color w:val="20201F"/>
          <w:shd w:val="clear" w:color="auto" w:fill="FFFF00"/>
        </w:rPr>
        <w:t>to the</w:t>
      </w:r>
      <w:r>
        <w:rPr>
          <w:color w:val="20201F"/>
          <w:spacing w:val="-2"/>
          <w:shd w:val="clear" w:color="auto" w:fill="FFFF00"/>
        </w:rPr>
        <w:t xml:space="preserve"> </w:t>
      </w:r>
      <w:r>
        <w:rPr>
          <w:color w:val="20201F"/>
          <w:shd w:val="clear" w:color="auto" w:fill="FFFF00"/>
        </w:rPr>
        <w:t>toilet</w:t>
      </w:r>
      <w:r>
        <w:rPr>
          <w:color w:val="20201F"/>
          <w:spacing w:val="-2"/>
          <w:shd w:val="clear" w:color="auto" w:fill="FFFF00"/>
        </w:rPr>
        <w:t xml:space="preserve"> </w:t>
      </w:r>
      <w:r>
        <w:rPr>
          <w:color w:val="20201F"/>
          <w:shd w:val="clear" w:color="auto" w:fill="FFFF00"/>
        </w:rPr>
        <w:t>for</w:t>
      </w:r>
      <w:r>
        <w:rPr>
          <w:color w:val="20201F"/>
          <w:spacing w:val="1"/>
          <w:shd w:val="clear" w:color="auto" w:fill="FFFF00"/>
        </w:rPr>
        <w:t xml:space="preserve"> </w:t>
      </w:r>
      <w:r>
        <w:rPr>
          <w:color w:val="20201F"/>
          <w:shd w:val="clear" w:color="auto" w:fill="FFFF00"/>
        </w:rPr>
        <w:t>my IBS</w:t>
      </w:r>
      <w:r>
        <w:rPr>
          <w:color w:val="20201F"/>
          <w:spacing w:val="1"/>
          <w:shd w:val="clear" w:color="auto" w:fill="FFFF00"/>
        </w:rPr>
        <w:t xml:space="preserve"> </w:t>
      </w:r>
      <w:r>
        <w:rPr>
          <w:color w:val="20201F"/>
          <w:shd w:val="clear" w:color="auto" w:fill="FFFF00"/>
        </w:rPr>
        <w:t>and</w:t>
      </w:r>
      <w:r>
        <w:rPr>
          <w:color w:val="20201F"/>
          <w:spacing w:val="1"/>
          <w:shd w:val="clear" w:color="auto" w:fill="FFFF00"/>
        </w:rPr>
        <w:t xml:space="preserve"> </w:t>
      </w:r>
      <w:r>
        <w:rPr>
          <w:color w:val="20201F"/>
          <w:shd w:val="clear" w:color="auto" w:fill="FFFF00"/>
        </w:rPr>
        <w:t>sometimes</w:t>
      </w:r>
      <w:r>
        <w:rPr>
          <w:color w:val="20201F"/>
          <w:spacing w:val="1"/>
          <w:shd w:val="clear" w:color="auto" w:fill="FFFF00"/>
        </w:rPr>
        <w:t xml:space="preserve"> </w:t>
      </w:r>
      <w:r>
        <w:rPr>
          <w:color w:val="20201F"/>
          <w:shd w:val="clear" w:color="auto" w:fill="FFFF00"/>
        </w:rPr>
        <w:t>I am</w:t>
      </w:r>
      <w:r>
        <w:rPr>
          <w:color w:val="20201F"/>
          <w:spacing w:val="-1"/>
          <w:shd w:val="clear" w:color="auto" w:fill="FFFF00"/>
        </w:rPr>
        <w:t xml:space="preserve"> </w:t>
      </w:r>
      <w:r>
        <w:rPr>
          <w:color w:val="20201F"/>
          <w:shd w:val="clear" w:color="auto" w:fill="FFFF00"/>
        </w:rPr>
        <w:t>on the</w:t>
      </w:r>
      <w:r>
        <w:rPr>
          <w:color w:val="20201F"/>
          <w:spacing w:val="-2"/>
          <w:shd w:val="clear" w:color="auto" w:fill="FFFF00"/>
        </w:rPr>
        <w:t xml:space="preserve"> </w:t>
      </w:r>
      <w:r>
        <w:rPr>
          <w:color w:val="20201F"/>
          <w:shd w:val="clear" w:color="auto" w:fill="FFFF00"/>
        </w:rPr>
        <w:t>toilet</w:t>
      </w:r>
      <w:r>
        <w:rPr>
          <w:color w:val="20201F"/>
          <w:spacing w:val="4"/>
          <w:shd w:val="clear" w:color="auto" w:fill="FFFF00"/>
        </w:rPr>
        <w:t xml:space="preserve"> </w:t>
      </w:r>
      <w:r>
        <w:rPr>
          <w:color w:val="20201F"/>
          <w:shd w:val="clear" w:color="auto" w:fill="FFFF00"/>
        </w:rPr>
        <w:t>for 1hr+.  I use</w:t>
      </w:r>
      <w:r>
        <w:rPr>
          <w:color w:val="20201F"/>
          <w:spacing w:val="3"/>
          <w:shd w:val="clear" w:color="auto" w:fill="FFFF00"/>
        </w:rPr>
        <w:t xml:space="preserve"> </w:t>
      </w:r>
      <w:r>
        <w:rPr>
          <w:color w:val="20201F"/>
          <w:shd w:val="clear" w:color="auto" w:fill="FFFF00"/>
        </w:rPr>
        <w:t>the</w:t>
      </w:r>
      <w:r>
        <w:rPr>
          <w:color w:val="20201F"/>
          <w:spacing w:val="-1"/>
          <w:shd w:val="clear" w:color="auto" w:fill="FFFF00"/>
        </w:rPr>
        <w:t xml:space="preserve"> </w:t>
      </w:r>
      <w:r>
        <w:rPr>
          <w:color w:val="20201F"/>
          <w:shd w:val="clear" w:color="auto" w:fill="FFFF00"/>
        </w:rPr>
        <w:t>sink to get</w:t>
      </w:r>
      <w:r>
        <w:rPr>
          <w:color w:val="20201F"/>
          <w:spacing w:val="-1"/>
          <w:shd w:val="clear" w:color="auto" w:fill="FFFF00"/>
        </w:rPr>
        <w:t xml:space="preserve"> </w:t>
      </w:r>
      <w:r>
        <w:rPr>
          <w:color w:val="20201F"/>
          <w:shd w:val="clear" w:color="auto" w:fill="FFFF00"/>
        </w:rPr>
        <w:t>myself</w:t>
      </w:r>
      <w:r>
        <w:rPr>
          <w:color w:val="20201F"/>
          <w:spacing w:val="1"/>
        </w:rPr>
        <w:t xml:space="preserve"> </w:t>
      </w:r>
      <w:r>
        <w:rPr>
          <w:color w:val="20201F"/>
          <w:shd w:val="clear" w:color="auto" w:fill="FFFF00"/>
        </w:rPr>
        <w:t>off</w:t>
      </w:r>
      <w:r>
        <w:rPr>
          <w:color w:val="20201F"/>
          <w:spacing w:val="-1"/>
          <w:shd w:val="clear" w:color="auto" w:fill="FFFF00"/>
        </w:rPr>
        <w:t xml:space="preserve"> </w:t>
      </w:r>
      <w:r>
        <w:rPr>
          <w:color w:val="20201F"/>
          <w:shd w:val="clear" w:color="auto" w:fill="FFFF00"/>
        </w:rPr>
        <w:t>the</w:t>
      </w:r>
      <w:r>
        <w:rPr>
          <w:color w:val="20201F"/>
          <w:spacing w:val="-2"/>
          <w:shd w:val="clear" w:color="auto" w:fill="FFFF00"/>
        </w:rPr>
        <w:t xml:space="preserve"> </w:t>
      </w:r>
      <w:r>
        <w:rPr>
          <w:color w:val="20201F"/>
          <w:shd w:val="clear" w:color="auto" w:fill="FFFF00"/>
        </w:rPr>
        <w:t>toilet</w:t>
      </w:r>
      <w:r>
        <w:rPr>
          <w:color w:val="20201F"/>
          <w:spacing w:val="-2"/>
          <w:shd w:val="clear" w:color="auto" w:fill="FFFF00"/>
        </w:rPr>
        <w:t xml:space="preserve"> </w:t>
      </w:r>
      <w:r>
        <w:rPr>
          <w:color w:val="20201F"/>
          <w:shd w:val="clear" w:color="auto" w:fill="FFFF00"/>
        </w:rPr>
        <w:t>when</w:t>
      </w:r>
      <w:r>
        <w:rPr>
          <w:color w:val="20201F"/>
          <w:spacing w:val="4"/>
          <w:shd w:val="clear" w:color="auto" w:fill="FFFF00"/>
        </w:rPr>
        <w:t xml:space="preserve"> </w:t>
      </w:r>
      <w:r>
        <w:rPr>
          <w:color w:val="20201F"/>
          <w:shd w:val="clear" w:color="auto" w:fill="FFFF00"/>
        </w:rPr>
        <w:t>my legs</w:t>
      </w:r>
      <w:r>
        <w:rPr>
          <w:color w:val="20201F"/>
          <w:spacing w:val="1"/>
          <w:shd w:val="clear" w:color="auto" w:fill="FFFF00"/>
        </w:rPr>
        <w:t xml:space="preserve"> </w:t>
      </w:r>
      <w:r>
        <w:rPr>
          <w:color w:val="20201F"/>
          <w:shd w:val="clear" w:color="auto" w:fill="FFFF00"/>
        </w:rPr>
        <w:t>are</w:t>
      </w:r>
      <w:r>
        <w:rPr>
          <w:color w:val="20201F"/>
          <w:spacing w:val="-3"/>
          <w:shd w:val="clear" w:color="auto" w:fill="FFFF00"/>
        </w:rPr>
        <w:t xml:space="preserve"> </w:t>
      </w:r>
      <w:r>
        <w:rPr>
          <w:color w:val="20201F"/>
          <w:shd w:val="clear" w:color="auto" w:fill="FFFF00"/>
        </w:rPr>
        <w:t>working.</w:t>
      </w:r>
    </w:p>
    <w:p w14:paraId="4CC0A8B6" w14:textId="77777777" w:rsidR="00C75E2F" w:rsidRPr="00C75E2F" w:rsidRDefault="00C75E2F" w:rsidP="00C75E2F">
      <w:pPr>
        <w:pStyle w:val="Heading2"/>
        <w:rPr>
          <w:rFonts w:asciiTheme="minorHAnsi" w:hAnsiTheme="minorHAnsi" w:cstheme="minorHAnsi"/>
          <w:b w:val="0"/>
          <w:color w:val="20201F"/>
          <w:sz w:val="24"/>
          <w:szCs w:val="24"/>
          <w:u w:val="single"/>
        </w:rPr>
      </w:pPr>
      <w:r w:rsidRPr="00C75E2F">
        <w:rPr>
          <w:rFonts w:asciiTheme="minorHAnsi" w:hAnsiTheme="minorHAnsi" w:cstheme="minorHAnsi"/>
          <w:b w:val="0"/>
          <w:color w:val="20201F"/>
          <w:sz w:val="24"/>
          <w:szCs w:val="24"/>
          <w:u w:val="single"/>
        </w:rPr>
        <w:t>Tell us how you manage this activity now:</w:t>
      </w:r>
    </w:p>
    <w:p w14:paraId="4822EBB7" w14:textId="77777777" w:rsidR="00C75E2F" w:rsidRDefault="00C75E2F" w:rsidP="00C75E2F">
      <w:pPr>
        <w:pStyle w:val="BodyText"/>
        <w:spacing w:before="214"/>
        <w:ind w:right="141"/>
      </w:pPr>
      <w:r>
        <w:rPr>
          <w:color w:val="20201F"/>
          <w:shd w:val="clear" w:color="auto" w:fill="FFFF00"/>
        </w:rPr>
        <w:t>I clean myself but my partner helps me pull up my PJ bottoms.</w:t>
      </w:r>
      <w:r>
        <w:rPr>
          <w:color w:val="20201F"/>
          <w:spacing w:val="1"/>
          <w:shd w:val="clear" w:color="auto" w:fill="FFFF00"/>
        </w:rPr>
        <w:t xml:space="preserve"> </w:t>
      </w:r>
      <w:r>
        <w:rPr>
          <w:color w:val="20201F"/>
          <w:shd w:val="clear" w:color="auto" w:fill="FFFF00"/>
        </w:rPr>
        <w:t>Sometimes after a bowel</w:t>
      </w:r>
      <w:r>
        <w:rPr>
          <w:color w:val="20201F"/>
          <w:spacing w:val="1"/>
        </w:rPr>
        <w:t xml:space="preserve"> </w:t>
      </w:r>
      <w:r>
        <w:rPr>
          <w:color w:val="20201F"/>
          <w:shd w:val="clear" w:color="auto" w:fill="FFFF00"/>
        </w:rPr>
        <w:t>movement,</w:t>
      </w:r>
      <w:r>
        <w:rPr>
          <w:color w:val="20201F"/>
          <w:spacing w:val="-2"/>
          <w:shd w:val="clear" w:color="auto" w:fill="FFFF00"/>
        </w:rPr>
        <w:t xml:space="preserve"> </w:t>
      </w:r>
      <w:r>
        <w:rPr>
          <w:color w:val="20201F"/>
          <w:shd w:val="clear" w:color="auto" w:fill="FFFF00"/>
        </w:rPr>
        <w:t>if</w:t>
      </w:r>
      <w:r>
        <w:rPr>
          <w:color w:val="20201F"/>
          <w:spacing w:val="-1"/>
          <w:shd w:val="clear" w:color="auto" w:fill="FFFF00"/>
        </w:rPr>
        <w:t xml:space="preserve"> </w:t>
      </w:r>
      <w:r>
        <w:rPr>
          <w:color w:val="20201F"/>
          <w:shd w:val="clear" w:color="auto" w:fill="FFFF00"/>
        </w:rPr>
        <w:t>I</w:t>
      </w:r>
      <w:r>
        <w:rPr>
          <w:color w:val="20201F"/>
          <w:spacing w:val="-2"/>
          <w:shd w:val="clear" w:color="auto" w:fill="FFFF00"/>
        </w:rPr>
        <w:t xml:space="preserve"> </w:t>
      </w:r>
      <w:r>
        <w:rPr>
          <w:color w:val="20201F"/>
          <w:shd w:val="clear" w:color="auto" w:fill="FFFF00"/>
        </w:rPr>
        <w:t>am</w:t>
      </w:r>
      <w:r>
        <w:rPr>
          <w:color w:val="20201F"/>
          <w:spacing w:val="-3"/>
          <w:shd w:val="clear" w:color="auto" w:fill="FFFF00"/>
        </w:rPr>
        <w:t xml:space="preserve"> </w:t>
      </w:r>
      <w:r>
        <w:rPr>
          <w:color w:val="20201F"/>
          <w:shd w:val="clear" w:color="auto" w:fill="FFFF00"/>
        </w:rPr>
        <w:t>too</w:t>
      </w:r>
      <w:r>
        <w:rPr>
          <w:color w:val="20201F"/>
          <w:spacing w:val="-2"/>
          <w:shd w:val="clear" w:color="auto" w:fill="FFFF00"/>
        </w:rPr>
        <w:t xml:space="preserve"> </w:t>
      </w:r>
      <w:r>
        <w:rPr>
          <w:color w:val="20201F"/>
          <w:shd w:val="clear" w:color="auto" w:fill="FFFF00"/>
        </w:rPr>
        <w:t>exhausted,</w:t>
      </w:r>
      <w:r>
        <w:rPr>
          <w:color w:val="20201F"/>
          <w:spacing w:val="-1"/>
          <w:shd w:val="clear" w:color="auto" w:fill="FFFF00"/>
        </w:rPr>
        <w:t xml:space="preserve"> </w:t>
      </w:r>
      <w:r>
        <w:rPr>
          <w:color w:val="20201F"/>
          <w:shd w:val="clear" w:color="auto" w:fill="FFFF00"/>
        </w:rPr>
        <w:t>I</w:t>
      </w:r>
      <w:r>
        <w:rPr>
          <w:color w:val="20201F"/>
          <w:spacing w:val="-1"/>
          <w:shd w:val="clear" w:color="auto" w:fill="FFFF00"/>
        </w:rPr>
        <w:t xml:space="preserve"> </w:t>
      </w:r>
      <w:r>
        <w:rPr>
          <w:color w:val="20201F"/>
          <w:shd w:val="clear" w:color="auto" w:fill="FFFF00"/>
        </w:rPr>
        <w:t>clean</w:t>
      </w:r>
      <w:r>
        <w:rPr>
          <w:color w:val="20201F"/>
          <w:spacing w:val="-2"/>
          <w:shd w:val="clear" w:color="auto" w:fill="FFFF00"/>
        </w:rPr>
        <w:t xml:space="preserve"> </w:t>
      </w:r>
      <w:r>
        <w:rPr>
          <w:color w:val="20201F"/>
          <w:shd w:val="clear" w:color="auto" w:fill="FFFF00"/>
        </w:rPr>
        <w:t>as best</w:t>
      </w:r>
      <w:r>
        <w:rPr>
          <w:color w:val="20201F"/>
          <w:spacing w:val="-4"/>
          <w:shd w:val="clear" w:color="auto" w:fill="FFFF00"/>
        </w:rPr>
        <w:t xml:space="preserve"> </w:t>
      </w:r>
      <w:r>
        <w:rPr>
          <w:color w:val="20201F"/>
          <w:shd w:val="clear" w:color="auto" w:fill="FFFF00"/>
        </w:rPr>
        <w:t>I</w:t>
      </w:r>
      <w:r>
        <w:rPr>
          <w:color w:val="20201F"/>
          <w:spacing w:val="3"/>
          <w:shd w:val="clear" w:color="auto" w:fill="FFFF00"/>
        </w:rPr>
        <w:t xml:space="preserve"> </w:t>
      </w:r>
      <w:r>
        <w:rPr>
          <w:color w:val="20201F"/>
          <w:shd w:val="clear" w:color="auto" w:fill="FFFF00"/>
        </w:rPr>
        <w:t>can.</w:t>
      </w:r>
      <w:r>
        <w:rPr>
          <w:color w:val="20201F"/>
          <w:spacing w:val="57"/>
          <w:shd w:val="clear" w:color="auto" w:fill="FFFF00"/>
        </w:rPr>
        <w:t xml:space="preserve"> </w:t>
      </w:r>
      <w:r>
        <w:rPr>
          <w:color w:val="20201F"/>
          <w:shd w:val="clear" w:color="auto" w:fill="FFFF00"/>
        </w:rPr>
        <w:t>I</w:t>
      </w:r>
      <w:r>
        <w:rPr>
          <w:color w:val="20201F"/>
          <w:spacing w:val="-1"/>
          <w:shd w:val="clear" w:color="auto" w:fill="FFFF00"/>
        </w:rPr>
        <w:t xml:space="preserve"> </w:t>
      </w:r>
      <w:r>
        <w:rPr>
          <w:color w:val="20201F"/>
          <w:shd w:val="clear" w:color="auto" w:fill="FFFF00"/>
        </w:rPr>
        <w:t>rest</w:t>
      </w:r>
      <w:r>
        <w:rPr>
          <w:color w:val="20201F"/>
          <w:spacing w:val="-4"/>
          <w:shd w:val="clear" w:color="auto" w:fill="FFFF00"/>
        </w:rPr>
        <w:t xml:space="preserve"> </w:t>
      </w:r>
      <w:r>
        <w:rPr>
          <w:color w:val="20201F"/>
          <w:shd w:val="clear" w:color="auto" w:fill="FFFF00"/>
        </w:rPr>
        <w:t>and</w:t>
      </w:r>
      <w:r>
        <w:rPr>
          <w:color w:val="20201F"/>
          <w:spacing w:val="-1"/>
          <w:shd w:val="clear" w:color="auto" w:fill="FFFF00"/>
        </w:rPr>
        <w:t xml:space="preserve"> </w:t>
      </w:r>
      <w:r>
        <w:rPr>
          <w:color w:val="20201F"/>
          <w:shd w:val="clear" w:color="auto" w:fill="FFFF00"/>
        </w:rPr>
        <w:t>then</w:t>
      </w:r>
      <w:r>
        <w:rPr>
          <w:color w:val="20201F"/>
          <w:spacing w:val="2"/>
          <w:shd w:val="clear" w:color="auto" w:fill="FFFF00"/>
        </w:rPr>
        <w:t xml:space="preserve"> </w:t>
      </w:r>
      <w:r>
        <w:rPr>
          <w:color w:val="20201F"/>
          <w:shd w:val="clear" w:color="auto" w:fill="FFFF00"/>
        </w:rPr>
        <w:t>later</w:t>
      </w:r>
      <w:r>
        <w:rPr>
          <w:color w:val="20201F"/>
          <w:spacing w:val="-1"/>
          <w:shd w:val="clear" w:color="auto" w:fill="FFFF00"/>
        </w:rPr>
        <w:t xml:space="preserve"> </w:t>
      </w:r>
      <w:r>
        <w:rPr>
          <w:color w:val="20201F"/>
          <w:shd w:val="clear" w:color="auto" w:fill="FFFF00"/>
        </w:rPr>
        <w:t>I</w:t>
      </w:r>
      <w:r>
        <w:rPr>
          <w:color w:val="20201F"/>
          <w:spacing w:val="-2"/>
          <w:shd w:val="clear" w:color="auto" w:fill="FFFF00"/>
        </w:rPr>
        <w:t xml:space="preserve"> </w:t>
      </w:r>
      <w:r>
        <w:rPr>
          <w:color w:val="20201F"/>
          <w:shd w:val="clear" w:color="auto" w:fill="FFFF00"/>
        </w:rPr>
        <w:t>will</w:t>
      </w:r>
      <w:r>
        <w:rPr>
          <w:color w:val="20201F"/>
          <w:spacing w:val="-3"/>
          <w:shd w:val="clear" w:color="auto" w:fill="FFFF00"/>
        </w:rPr>
        <w:t xml:space="preserve"> </w:t>
      </w:r>
      <w:r>
        <w:rPr>
          <w:color w:val="20201F"/>
          <w:shd w:val="clear" w:color="auto" w:fill="FFFF00"/>
        </w:rPr>
        <w:t>wash</w:t>
      </w:r>
      <w:r>
        <w:rPr>
          <w:color w:val="20201F"/>
          <w:spacing w:val="-1"/>
          <w:shd w:val="clear" w:color="auto" w:fill="FFFF00"/>
        </w:rPr>
        <w:t xml:space="preserve"> </w:t>
      </w:r>
      <w:r>
        <w:rPr>
          <w:color w:val="20201F"/>
          <w:shd w:val="clear" w:color="auto" w:fill="FFFF00"/>
        </w:rPr>
        <w:t>myself.</w:t>
      </w:r>
      <w:r>
        <w:rPr>
          <w:color w:val="20201F"/>
          <w:spacing w:val="57"/>
          <w:shd w:val="clear" w:color="auto" w:fill="FFFF00"/>
        </w:rPr>
        <w:t xml:space="preserve"> </w:t>
      </w:r>
      <w:r>
        <w:rPr>
          <w:color w:val="20201F"/>
          <w:shd w:val="clear" w:color="auto" w:fill="FFFF00"/>
        </w:rPr>
        <w:t>I</w:t>
      </w:r>
      <w:r>
        <w:rPr>
          <w:color w:val="20201F"/>
          <w:spacing w:val="-57"/>
        </w:rPr>
        <w:t xml:space="preserve"> </w:t>
      </w:r>
      <w:r>
        <w:rPr>
          <w:color w:val="20201F"/>
          <w:shd w:val="clear" w:color="auto" w:fill="FFFF00"/>
        </w:rPr>
        <w:t>get worse as the day goes on, so my partner has to carry me more at the end of the day or we</w:t>
      </w:r>
      <w:r>
        <w:rPr>
          <w:color w:val="20201F"/>
          <w:spacing w:val="1"/>
        </w:rPr>
        <w:t xml:space="preserve"> </w:t>
      </w:r>
      <w:r>
        <w:rPr>
          <w:color w:val="20201F"/>
          <w:shd w:val="clear" w:color="auto" w:fill="FFFF00"/>
        </w:rPr>
        <w:t>walk</w:t>
      </w:r>
      <w:r>
        <w:rPr>
          <w:color w:val="20201F"/>
          <w:spacing w:val="-1"/>
          <w:shd w:val="clear" w:color="auto" w:fill="FFFF00"/>
        </w:rPr>
        <w:t xml:space="preserve"> </w:t>
      </w:r>
      <w:r>
        <w:rPr>
          <w:color w:val="20201F"/>
          <w:shd w:val="clear" w:color="auto" w:fill="FFFF00"/>
        </w:rPr>
        <w:t>together and I lean heavily on him.</w:t>
      </w:r>
    </w:p>
    <w:p w14:paraId="70CADBF3" w14:textId="77777777" w:rsidR="00C75E2F" w:rsidRDefault="00C75E2F" w:rsidP="00C75E2F">
      <w:pPr>
        <w:pStyle w:val="Heading2"/>
        <w:rPr>
          <w:rFonts w:asciiTheme="minorHAnsi" w:hAnsiTheme="minorHAnsi" w:cstheme="minorHAnsi"/>
          <w:b w:val="0"/>
          <w:color w:val="20201F"/>
          <w:sz w:val="24"/>
          <w:szCs w:val="24"/>
          <w:u w:val="single"/>
        </w:rPr>
      </w:pPr>
      <w:r w:rsidRPr="00C75E2F">
        <w:rPr>
          <w:rFonts w:asciiTheme="minorHAnsi" w:hAnsiTheme="minorHAnsi" w:cstheme="minorHAnsi"/>
          <w:b w:val="0"/>
          <w:color w:val="20201F"/>
          <w:sz w:val="24"/>
          <w:szCs w:val="24"/>
          <w:u w:val="single"/>
        </w:rPr>
        <w:t>Tell us about any changes to the help you need:</w:t>
      </w:r>
    </w:p>
    <w:p w14:paraId="57A08B91" w14:textId="35CB018B" w:rsidR="00C75E2F" w:rsidRDefault="00C75E2F" w:rsidP="00C75E2F">
      <w:pPr>
        <w:pStyle w:val="Heading2"/>
        <w:rPr>
          <w:rFonts w:asciiTheme="minorHAnsi" w:eastAsiaTheme="minorHAnsi" w:hAnsiTheme="minorHAnsi" w:cstheme="minorBidi"/>
          <w:b w:val="0"/>
          <w:bCs w:val="0"/>
          <w:color w:val="20201F"/>
          <w:sz w:val="24"/>
          <w:szCs w:val="24"/>
          <w:shd w:val="clear" w:color="auto" w:fill="FFFF00"/>
        </w:rPr>
      </w:pPr>
      <w:r w:rsidRPr="00C75E2F">
        <w:rPr>
          <w:rFonts w:asciiTheme="minorHAnsi" w:eastAsiaTheme="minorHAnsi" w:hAnsiTheme="minorHAnsi" w:cstheme="minorBidi"/>
          <w:b w:val="0"/>
          <w:bCs w:val="0"/>
          <w:color w:val="20201F"/>
          <w:sz w:val="24"/>
          <w:szCs w:val="24"/>
          <w:shd w:val="clear" w:color="auto" w:fill="FFFF00"/>
        </w:rPr>
        <w:t>I have not got side handles or a raised toilet seat. I would be willing to see if this help</w:t>
      </w:r>
      <w:r w:rsidR="00564184">
        <w:rPr>
          <w:rFonts w:asciiTheme="minorHAnsi" w:eastAsiaTheme="minorHAnsi" w:hAnsiTheme="minorHAnsi" w:cstheme="minorBidi"/>
          <w:b w:val="0"/>
          <w:bCs w:val="0"/>
          <w:color w:val="20201F"/>
          <w:sz w:val="24"/>
          <w:szCs w:val="24"/>
          <w:shd w:val="clear" w:color="auto" w:fill="FFFF00"/>
        </w:rPr>
        <w:t>s</w:t>
      </w:r>
      <w:r w:rsidRPr="00C75E2F">
        <w:rPr>
          <w:rFonts w:asciiTheme="minorHAnsi" w:eastAsiaTheme="minorHAnsi" w:hAnsiTheme="minorHAnsi" w:cstheme="minorBidi"/>
          <w:b w:val="0"/>
          <w:bCs w:val="0"/>
          <w:color w:val="20201F"/>
          <w:sz w:val="24"/>
          <w:szCs w:val="24"/>
          <w:shd w:val="clear" w:color="auto" w:fill="FFFF00"/>
        </w:rPr>
        <w:t>.</w:t>
      </w:r>
    </w:p>
    <w:p w14:paraId="7A5B8057" w14:textId="2357829E" w:rsidR="00C75E2F" w:rsidRDefault="00C75E2F" w:rsidP="00C75E2F"/>
    <w:p w14:paraId="6F3AA85C" w14:textId="3859BDC5" w:rsidR="00C75E2F" w:rsidRDefault="00C75E2F" w:rsidP="00C75E2F"/>
    <w:p w14:paraId="65D1FB37" w14:textId="439F6637" w:rsidR="00C75E2F" w:rsidRDefault="00C75E2F" w:rsidP="00C75E2F"/>
    <w:p w14:paraId="552121C6" w14:textId="731981F1" w:rsidR="00C75E2F" w:rsidRDefault="00C75E2F" w:rsidP="00C75E2F"/>
    <w:p w14:paraId="349AF2A9" w14:textId="375C1DD4" w:rsidR="00C75E2F" w:rsidRDefault="00C75E2F" w:rsidP="00C75E2F"/>
    <w:p w14:paraId="48FEA7BC" w14:textId="77777777" w:rsidR="00C75E2F" w:rsidRDefault="00C75E2F" w:rsidP="00C75E2F">
      <w:pPr>
        <w:pStyle w:val="BodyText"/>
        <w:spacing w:before="192"/>
        <w:ind w:left="317" w:right="315"/>
        <w:jc w:val="center"/>
      </w:pPr>
      <w:r w:rsidRPr="00C75E2F">
        <w:rPr>
          <w:color w:val="20201F"/>
          <w:sz w:val="36"/>
          <w:u w:val="single"/>
        </w:rPr>
        <w:lastRenderedPageBreak/>
        <w:t>Dressing/undressing</w:t>
      </w:r>
      <w:r>
        <w:rPr>
          <w:color w:val="20201F"/>
          <w:sz w:val="36"/>
          <w:u w:val="single"/>
        </w:rPr>
        <w:br/>
      </w:r>
      <w:r>
        <w:rPr>
          <w:color w:val="20201F"/>
        </w:rPr>
        <w:t>(Use</w:t>
      </w:r>
      <w:r>
        <w:rPr>
          <w:color w:val="20201F"/>
          <w:spacing w:val="-4"/>
        </w:rPr>
        <w:t xml:space="preserve"> </w:t>
      </w:r>
      <w:r>
        <w:rPr>
          <w:color w:val="20201F"/>
        </w:rPr>
        <w:t>the</w:t>
      </w:r>
      <w:r>
        <w:rPr>
          <w:color w:val="20201F"/>
          <w:spacing w:val="-3"/>
        </w:rPr>
        <w:t xml:space="preserve"> </w:t>
      </w:r>
      <w:r>
        <w:rPr>
          <w:color w:val="20201F"/>
        </w:rPr>
        <w:t>examples</w:t>
      </w:r>
      <w:r>
        <w:rPr>
          <w:color w:val="20201F"/>
          <w:spacing w:val="-1"/>
        </w:rPr>
        <w:t xml:space="preserve"> </w:t>
      </w:r>
      <w:r>
        <w:rPr>
          <w:color w:val="20201F"/>
        </w:rPr>
        <w:t>in</w:t>
      </w:r>
      <w:r>
        <w:rPr>
          <w:color w:val="20201F"/>
          <w:spacing w:val="-1"/>
        </w:rPr>
        <w:t xml:space="preserve"> </w:t>
      </w:r>
      <w:r>
        <w:rPr>
          <w:color w:val="20201F"/>
        </w:rPr>
        <w:t>yellow</w:t>
      </w:r>
      <w:r>
        <w:rPr>
          <w:color w:val="20201F"/>
          <w:spacing w:val="-1"/>
        </w:rPr>
        <w:t xml:space="preserve"> </w:t>
      </w:r>
      <w:r>
        <w:rPr>
          <w:color w:val="20201F"/>
        </w:rPr>
        <w:t>to</w:t>
      </w:r>
      <w:r>
        <w:rPr>
          <w:color w:val="20201F"/>
          <w:spacing w:val="-1"/>
        </w:rPr>
        <w:t xml:space="preserve"> </w:t>
      </w:r>
      <w:r>
        <w:rPr>
          <w:color w:val="20201F"/>
        </w:rPr>
        <w:t>complete</w:t>
      </w:r>
      <w:r>
        <w:rPr>
          <w:color w:val="20201F"/>
          <w:spacing w:val="-4"/>
        </w:rPr>
        <w:t xml:space="preserve"> </w:t>
      </w:r>
      <w:r>
        <w:rPr>
          <w:color w:val="20201F"/>
        </w:rPr>
        <w:t>YOUR</w:t>
      </w:r>
      <w:r>
        <w:rPr>
          <w:color w:val="20201F"/>
          <w:spacing w:val="-1"/>
        </w:rPr>
        <w:t xml:space="preserve"> </w:t>
      </w:r>
      <w:r>
        <w:rPr>
          <w:color w:val="20201F"/>
        </w:rPr>
        <w:t>situation</w:t>
      </w:r>
      <w:r>
        <w:rPr>
          <w:color w:val="20201F"/>
          <w:spacing w:val="-2"/>
        </w:rPr>
        <w:t xml:space="preserve"> </w:t>
      </w:r>
      <w:r>
        <w:rPr>
          <w:color w:val="20201F"/>
        </w:rPr>
        <w:t>on</w:t>
      </w:r>
      <w:r>
        <w:rPr>
          <w:color w:val="20201F"/>
          <w:spacing w:val="-1"/>
        </w:rPr>
        <w:t xml:space="preserve"> </w:t>
      </w:r>
      <w:r>
        <w:rPr>
          <w:color w:val="20201F"/>
        </w:rPr>
        <w:t>your</w:t>
      </w:r>
      <w:r>
        <w:rPr>
          <w:color w:val="20201F"/>
          <w:spacing w:val="-1"/>
        </w:rPr>
        <w:t xml:space="preserve"> </w:t>
      </w:r>
      <w:r>
        <w:rPr>
          <w:color w:val="20201F"/>
        </w:rPr>
        <w:t>PIP</w:t>
      </w:r>
      <w:r>
        <w:rPr>
          <w:color w:val="20201F"/>
          <w:spacing w:val="-1"/>
        </w:rPr>
        <w:t xml:space="preserve"> </w:t>
      </w:r>
      <w:r>
        <w:rPr>
          <w:color w:val="20201F"/>
        </w:rPr>
        <w:t>form)</w:t>
      </w:r>
    </w:p>
    <w:p w14:paraId="3081C6CE" w14:textId="77777777" w:rsidR="00C75E2F" w:rsidRDefault="00C75E2F" w:rsidP="00C75E2F">
      <w:pPr>
        <w:pStyle w:val="Heading2"/>
        <w:spacing w:before="179"/>
        <w:rPr>
          <w:color w:val="20201F"/>
          <w:u w:val="thick" w:color="20201F"/>
        </w:rPr>
      </w:pPr>
    </w:p>
    <w:p w14:paraId="594DCD29" w14:textId="26B95F17" w:rsidR="00C75E2F" w:rsidRPr="00C75E2F" w:rsidRDefault="00C75E2F" w:rsidP="00C75E2F">
      <w:pPr>
        <w:pStyle w:val="Heading2"/>
        <w:spacing w:before="179"/>
        <w:rPr>
          <w:rFonts w:asciiTheme="minorHAnsi" w:hAnsiTheme="minorHAnsi" w:cstheme="minorHAnsi"/>
          <w:b w:val="0"/>
          <w:color w:val="20201F"/>
          <w:sz w:val="24"/>
          <w:szCs w:val="24"/>
          <w:u w:val="single"/>
        </w:rPr>
      </w:pPr>
      <w:r w:rsidRPr="00C75E2F">
        <w:rPr>
          <w:rFonts w:asciiTheme="minorHAnsi" w:hAnsiTheme="minorHAnsi" w:cstheme="minorHAnsi"/>
          <w:b w:val="0"/>
          <w:color w:val="20201F"/>
          <w:sz w:val="24"/>
          <w:szCs w:val="24"/>
          <w:u w:val="single"/>
        </w:rPr>
        <w:t>Tell me if something has changed:</w:t>
      </w:r>
    </w:p>
    <w:p w14:paraId="4859C91E" w14:textId="77777777" w:rsidR="00C75E2F" w:rsidRDefault="00C75E2F" w:rsidP="00C75E2F">
      <w:pPr>
        <w:pStyle w:val="BodyText"/>
        <w:spacing w:before="214"/>
        <w:ind w:right="243"/>
      </w:pPr>
      <w:r>
        <w:rPr>
          <w:color w:val="20201F"/>
          <w:shd w:val="clear" w:color="auto" w:fill="FFFF00"/>
        </w:rPr>
        <w:t>Due</w:t>
      </w:r>
      <w:r>
        <w:rPr>
          <w:color w:val="20201F"/>
          <w:spacing w:val="-4"/>
          <w:shd w:val="clear" w:color="auto" w:fill="FFFF00"/>
        </w:rPr>
        <w:t xml:space="preserve"> </w:t>
      </w:r>
      <w:r>
        <w:rPr>
          <w:color w:val="20201F"/>
          <w:shd w:val="clear" w:color="auto" w:fill="FFFF00"/>
        </w:rPr>
        <w:t>to</w:t>
      </w:r>
      <w:r>
        <w:rPr>
          <w:color w:val="20201F"/>
          <w:spacing w:val="-2"/>
          <w:shd w:val="clear" w:color="auto" w:fill="FFFF00"/>
        </w:rPr>
        <w:t xml:space="preserve"> </w:t>
      </w:r>
      <w:r>
        <w:rPr>
          <w:color w:val="20201F"/>
          <w:shd w:val="clear" w:color="auto" w:fill="FFFF00"/>
        </w:rPr>
        <w:t>the</w:t>
      </w:r>
      <w:r>
        <w:rPr>
          <w:color w:val="20201F"/>
          <w:spacing w:val="-3"/>
          <w:shd w:val="clear" w:color="auto" w:fill="FFFF00"/>
        </w:rPr>
        <w:t xml:space="preserve"> </w:t>
      </w:r>
      <w:r>
        <w:rPr>
          <w:color w:val="20201F"/>
          <w:shd w:val="clear" w:color="auto" w:fill="FFFF00"/>
        </w:rPr>
        <w:t>issues</w:t>
      </w:r>
      <w:r>
        <w:rPr>
          <w:color w:val="20201F"/>
          <w:spacing w:val="-1"/>
          <w:shd w:val="clear" w:color="auto" w:fill="FFFF00"/>
        </w:rPr>
        <w:t xml:space="preserve"> </w:t>
      </w:r>
      <w:r>
        <w:rPr>
          <w:color w:val="20201F"/>
          <w:shd w:val="clear" w:color="auto" w:fill="FFFF00"/>
        </w:rPr>
        <w:t>with</w:t>
      </w:r>
      <w:r>
        <w:rPr>
          <w:color w:val="20201F"/>
          <w:spacing w:val="-2"/>
          <w:shd w:val="clear" w:color="auto" w:fill="FFFF00"/>
        </w:rPr>
        <w:t xml:space="preserve"> </w:t>
      </w:r>
      <w:r>
        <w:rPr>
          <w:color w:val="20201F"/>
          <w:shd w:val="clear" w:color="auto" w:fill="FFFF00"/>
        </w:rPr>
        <w:t>my</w:t>
      </w:r>
      <w:r>
        <w:rPr>
          <w:color w:val="20201F"/>
          <w:spacing w:val="2"/>
          <w:shd w:val="clear" w:color="auto" w:fill="FFFF00"/>
        </w:rPr>
        <w:t xml:space="preserve"> </w:t>
      </w:r>
      <w:r>
        <w:rPr>
          <w:color w:val="20201F"/>
          <w:shd w:val="clear" w:color="auto" w:fill="FFFF00"/>
        </w:rPr>
        <w:t>legs (hypermobility,</w:t>
      </w:r>
      <w:r>
        <w:rPr>
          <w:color w:val="20201F"/>
          <w:spacing w:val="-2"/>
          <w:shd w:val="clear" w:color="auto" w:fill="FFFF00"/>
        </w:rPr>
        <w:t xml:space="preserve"> </w:t>
      </w:r>
      <w:r>
        <w:rPr>
          <w:color w:val="20201F"/>
          <w:shd w:val="clear" w:color="auto" w:fill="FFFF00"/>
        </w:rPr>
        <w:t>patella</w:t>
      </w:r>
      <w:r>
        <w:rPr>
          <w:color w:val="20201F"/>
          <w:spacing w:val="-3"/>
          <w:shd w:val="clear" w:color="auto" w:fill="FFFF00"/>
        </w:rPr>
        <w:t xml:space="preserve"> </w:t>
      </w:r>
      <w:r>
        <w:rPr>
          <w:color w:val="20201F"/>
          <w:shd w:val="clear" w:color="auto" w:fill="FFFF00"/>
        </w:rPr>
        <w:t>issues,</w:t>
      </w:r>
      <w:r>
        <w:rPr>
          <w:color w:val="20201F"/>
          <w:spacing w:val="-2"/>
          <w:shd w:val="clear" w:color="auto" w:fill="FFFF00"/>
        </w:rPr>
        <w:t xml:space="preserve"> </w:t>
      </w:r>
      <w:r>
        <w:rPr>
          <w:color w:val="20201F"/>
          <w:shd w:val="clear" w:color="auto" w:fill="FFFF00"/>
        </w:rPr>
        <w:t>FND)</w:t>
      </w:r>
      <w:r>
        <w:rPr>
          <w:color w:val="20201F"/>
          <w:spacing w:val="-2"/>
          <w:shd w:val="clear" w:color="auto" w:fill="FFFF00"/>
        </w:rPr>
        <w:t xml:space="preserve"> </w:t>
      </w:r>
      <w:r>
        <w:rPr>
          <w:color w:val="20201F"/>
          <w:shd w:val="clear" w:color="auto" w:fill="FFFF00"/>
        </w:rPr>
        <w:t>I</w:t>
      </w:r>
      <w:r>
        <w:rPr>
          <w:color w:val="20201F"/>
          <w:spacing w:val="-1"/>
          <w:shd w:val="clear" w:color="auto" w:fill="FFFF00"/>
        </w:rPr>
        <w:t xml:space="preserve"> </w:t>
      </w:r>
      <w:r>
        <w:rPr>
          <w:color w:val="20201F"/>
          <w:shd w:val="clear" w:color="auto" w:fill="FFFF00"/>
        </w:rPr>
        <w:t>find</w:t>
      </w:r>
      <w:r>
        <w:rPr>
          <w:color w:val="20201F"/>
          <w:spacing w:val="-2"/>
          <w:shd w:val="clear" w:color="auto" w:fill="FFFF00"/>
        </w:rPr>
        <w:t xml:space="preserve"> </w:t>
      </w:r>
      <w:r>
        <w:rPr>
          <w:color w:val="20201F"/>
          <w:shd w:val="clear" w:color="auto" w:fill="FFFF00"/>
        </w:rPr>
        <w:t>it</w:t>
      </w:r>
      <w:r>
        <w:rPr>
          <w:color w:val="20201F"/>
          <w:spacing w:val="-4"/>
          <w:shd w:val="clear" w:color="auto" w:fill="FFFF00"/>
        </w:rPr>
        <w:t xml:space="preserve"> </w:t>
      </w:r>
      <w:r>
        <w:rPr>
          <w:color w:val="20201F"/>
          <w:shd w:val="clear" w:color="auto" w:fill="FFFF00"/>
        </w:rPr>
        <w:t>easier</w:t>
      </w:r>
      <w:r>
        <w:rPr>
          <w:color w:val="20201F"/>
          <w:spacing w:val="-1"/>
          <w:shd w:val="clear" w:color="auto" w:fill="FFFF00"/>
        </w:rPr>
        <w:t xml:space="preserve"> </w:t>
      </w:r>
      <w:r>
        <w:rPr>
          <w:color w:val="20201F"/>
          <w:shd w:val="clear" w:color="auto" w:fill="FFFF00"/>
        </w:rPr>
        <w:t>to</w:t>
      </w:r>
      <w:r>
        <w:rPr>
          <w:color w:val="20201F"/>
          <w:spacing w:val="-2"/>
          <w:shd w:val="clear" w:color="auto" w:fill="FFFF00"/>
        </w:rPr>
        <w:t xml:space="preserve"> </w:t>
      </w:r>
      <w:r>
        <w:rPr>
          <w:color w:val="20201F"/>
          <w:shd w:val="clear" w:color="auto" w:fill="FFFF00"/>
        </w:rPr>
        <w:t>stay</w:t>
      </w:r>
      <w:r>
        <w:rPr>
          <w:color w:val="20201F"/>
          <w:spacing w:val="-2"/>
          <w:shd w:val="clear" w:color="auto" w:fill="FFFF00"/>
        </w:rPr>
        <w:t xml:space="preserve"> </w:t>
      </w:r>
      <w:r>
        <w:rPr>
          <w:color w:val="20201F"/>
          <w:shd w:val="clear" w:color="auto" w:fill="FFFF00"/>
        </w:rPr>
        <w:t>in</w:t>
      </w:r>
      <w:r>
        <w:rPr>
          <w:color w:val="20201F"/>
          <w:spacing w:val="-1"/>
          <w:shd w:val="clear" w:color="auto" w:fill="FFFF00"/>
        </w:rPr>
        <w:t xml:space="preserve"> </w:t>
      </w:r>
      <w:r>
        <w:rPr>
          <w:color w:val="20201F"/>
          <w:shd w:val="clear" w:color="auto" w:fill="FFFF00"/>
        </w:rPr>
        <w:t>my</w:t>
      </w:r>
      <w:r>
        <w:rPr>
          <w:color w:val="20201F"/>
          <w:spacing w:val="-57"/>
        </w:rPr>
        <w:t xml:space="preserve"> </w:t>
      </w:r>
      <w:r>
        <w:rPr>
          <w:color w:val="20201F"/>
          <w:shd w:val="clear" w:color="auto" w:fill="FFFF00"/>
        </w:rPr>
        <w:t>PJ’s.</w:t>
      </w:r>
      <w:r>
        <w:rPr>
          <w:color w:val="20201F"/>
          <w:spacing w:val="1"/>
          <w:shd w:val="clear" w:color="auto" w:fill="FFFF00"/>
        </w:rPr>
        <w:t xml:space="preserve"> </w:t>
      </w:r>
      <w:r>
        <w:rPr>
          <w:color w:val="20201F"/>
          <w:shd w:val="clear" w:color="auto" w:fill="FFFF00"/>
        </w:rPr>
        <w:t>I do this at least 4 days a week now.</w:t>
      </w:r>
      <w:r>
        <w:rPr>
          <w:color w:val="20201F"/>
          <w:spacing w:val="1"/>
          <w:shd w:val="clear" w:color="auto" w:fill="FFFF00"/>
        </w:rPr>
        <w:t xml:space="preserve"> </w:t>
      </w:r>
      <w:r>
        <w:rPr>
          <w:color w:val="20201F"/>
          <w:shd w:val="clear" w:color="auto" w:fill="FFFF00"/>
        </w:rPr>
        <w:t>I am just too tired as well to bother getting dressed</w:t>
      </w:r>
      <w:r>
        <w:rPr>
          <w:color w:val="20201F"/>
          <w:spacing w:val="1"/>
        </w:rPr>
        <w:t xml:space="preserve"> </w:t>
      </w:r>
      <w:r>
        <w:rPr>
          <w:color w:val="20201F"/>
          <w:shd w:val="clear" w:color="auto" w:fill="FFFF00"/>
        </w:rPr>
        <w:t>and</w:t>
      </w:r>
      <w:r>
        <w:rPr>
          <w:color w:val="20201F"/>
          <w:spacing w:val="-1"/>
          <w:shd w:val="clear" w:color="auto" w:fill="FFFF00"/>
        </w:rPr>
        <w:t xml:space="preserve"> </w:t>
      </w:r>
      <w:r>
        <w:rPr>
          <w:color w:val="20201F"/>
          <w:shd w:val="clear" w:color="auto" w:fill="FFFF00"/>
        </w:rPr>
        <w:t>it</w:t>
      </w:r>
      <w:r>
        <w:rPr>
          <w:color w:val="20201F"/>
          <w:spacing w:val="-2"/>
          <w:shd w:val="clear" w:color="auto" w:fill="FFFF00"/>
        </w:rPr>
        <w:t xml:space="preserve"> </w:t>
      </w:r>
      <w:r>
        <w:rPr>
          <w:color w:val="20201F"/>
          <w:shd w:val="clear" w:color="auto" w:fill="FFFF00"/>
        </w:rPr>
        <w:t>increases</w:t>
      </w:r>
      <w:r>
        <w:rPr>
          <w:color w:val="20201F"/>
          <w:spacing w:val="1"/>
          <w:shd w:val="clear" w:color="auto" w:fill="FFFF00"/>
        </w:rPr>
        <w:t xml:space="preserve"> </w:t>
      </w:r>
      <w:r>
        <w:rPr>
          <w:color w:val="20201F"/>
          <w:shd w:val="clear" w:color="auto" w:fill="FFFF00"/>
        </w:rPr>
        <w:t>my pain</w:t>
      </w:r>
      <w:r>
        <w:rPr>
          <w:color w:val="20201F"/>
          <w:spacing w:val="-1"/>
          <w:shd w:val="clear" w:color="auto" w:fill="FFFF00"/>
        </w:rPr>
        <w:t xml:space="preserve"> </w:t>
      </w:r>
      <w:r>
        <w:rPr>
          <w:color w:val="20201F"/>
          <w:shd w:val="clear" w:color="auto" w:fill="FFFF00"/>
        </w:rPr>
        <w:t>levels.  I avoid</w:t>
      </w:r>
      <w:r>
        <w:rPr>
          <w:color w:val="20201F"/>
          <w:spacing w:val="4"/>
          <w:shd w:val="clear" w:color="auto" w:fill="FFFF00"/>
        </w:rPr>
        <w:t xml:space="preserve"> </w:t>
      </w:r>
      <w:r>
        <w:rPr>
          <w:color w:val="20201F"/>
          <w:shd w:val="clear" w:color="auto" w:fill="FFFF00"/>
        </w:rPr>
        <w:t>making</w:t>
      </w:r>
      <w:r>
        <w:rPr>
          <w:color w:val="20201F"/>
          <w:spacing w:val="3"/>
          <w:shd w:val="clear" w:color="auto" w:fill="FFFF00"/>
        </w:rPr>
        <w:t xml:space="preserve"> </w:t>
      </w:r>
      <w:r>
        <w:rPr>
          <w:color w:val="20201F"/>
          <w:shd w:val="clear" w:color="auto" w:fill="FFFF00"/>
        </w:rPr>
        <w:t>it</w:t>
      </w:r>
      <w:r>
        <w:rPr>
          <w:color w:val="20201F"/>
          <w:spacing w:val="-2"/>
          <w:shd w:val="clear" w:color="auto" w:fill="FFFF00"/>
        </w:rPr>
        <w:t xml:space="preserve"> </w:t>
      </w:r>
      <w:r>
        <w:rPr>
          <w:color w:val="20201F"/>
          <w:shd w:val="clear" w:color="auto" w:fill="FFFF00"/>
        </w:rPr>
        <w:t>worse.</w:t>
      </w:r>
    </w:p>
    <w:p w14:paraId="13CE5D4C" w14:textId="77777777" w:rsidR="00C75E2F" w:rsidRPr="00C75E2F" w:rsidRDefault="00C75E2F" w:rsidP="00C75E2F">
      <w:pPr>
        <w:pStyle w:val="Heading2"/>
        <w:spacing w:before="179"/>
        <w:rPr>
          <w:rFonts w:asciiTheme="minorHAnsi" w:hAnsiTheme="minorHAnsi" w:cstheme="minorHAnsi"/>
          <w:b w:val="0"/>
          <w:color w:val="20201F"/>
          <w:sz w:val="24"/>
          <w:szCs w:val="24"/>
          <w:u w:val="single"/>
        </w:rPr>
      </w:pPr>
      <w:r w:rsidRPr="00C75E2F">
        <w:rPr>
          <w:rFonts w:asciiTheme="minorHAnsi" w:hAnsiTheme="minorHAnsi" w:cstheme="minorHAnsi"/>
          <w:b w:val="0"/>
          <w:color w:val="20201F"/>
          <w:sz w:val="24"/>
          <w:szCs w:val="24"/>
          <w:u w:val="single"/>
        </w:rPr>
        <w:t>Tell us how you manage this activity now:</w:t>
      </w:r>
    </w:p>
    <w:p w14:paraId="54C1916F" w14:textId="77777777" w:rsidR="00C75E2F" w:rsidRDefault="00C75E2F" w:rsidP="00C75E2F">
      <w:pPr>
        <w:pStyle w:val="BodyText"/>
        <w:spacing w:before="215"/>
        <w:ind w:right="359"/>
      </w:pPr>
      <w:r>
        <w:rPr>
          <w:color w:val="20201F"/>
          <w:shd w:val="clear" w:color="auto" w:fill="FFFF00"/>
        </w:rPr>
        <w:t>My</w:t>
      </w:r>
      <w:r>
        <w:rPr>
          <w:color w:val="20201F"/>
          <w:spacing w:val="-1"/>
          <w:shd w:val="clear" w:color="auto" w:fill="FFFF00"/>
        </w:rPr>
        <w:t xml:space="preserve"> </w:t>
      </w:r>
      <w:r>
        <w:rPr>
          <w:color w:val="20201F"/>
          <w:shd w:val="clear" w:color="auto" w:fill="FFFF00"/>
        </w:rPr>
        <w:t>partner</w:t>
      </w:r>
      <w:r>
        <w:rPr>
          <w:color w:val="20201F"/>
          <w:spacing w:val="-1"/>
          <w:shd w:val="clear" w:color="auto" w:fill="FFFF00"/>
        </w:rPr>
        <w:t xml:space="preserve"> </w:t>
      </w:r>
      <w:r>
        <w:rPr>
          <w:color w:val="20201F"/>
          <w:shd w:val="clear" w:color="auto" w:fill="FFFF00"/>
        </w:rPr>
        <w:t>does nag</w:t>
      </w:r>
      <w:r>
        <w:rPr>
          <w:color w:val="20201F"/>
          <w:spacing w:val="-1"/>
          <w:shd w:val="clear" w:color="auto" w:fill="FFFF00"/>
        </w:rPr>
        <w:t xml:space="preserve"> </w:t>
      </w:r>
      <w:r>
        <w:rPr>
          <w:color w:val="20201F"/>
          <w:shd w:val="clear" w:color="auto" w:fill="FFFF00"/>
        </w:rPr>
        <w:t>me</w:t>
      </w:r>
      <w:r>
        <w:rPr>
          <w:color w:val="20201F"/>
          <w:spacing w:val="-3"/>
          <w:shd w:val="clear" w:color="auto" w:fill="FFFF00"/>
        </w:rPr>
        <w:t xml:space="preserve"> </w:t>
      </w:r>
      <w:r>
        <w:rPr>
          <w:color w:val="20201F"/>
          <w:shd w:val="clear" w:color="auto" w:fill="FFFF00"/>
        </w:rPr>
        <w:t>to</w:t>
      </w:r>
      <w:r>
        <w:rPr>
          <w:color w:val="20201F"/>
          <w:spacing w:val="-1"/>
          <w:shd w:val="clear" w:color="auto" w:fill="FFFF00"/>
        </w:rPr>
        <w:t xml:space="preserve"> </w:t>
      </w:r>
      <w:r>
        <w:rPr>
          <w:color w:val="20201F"/>
          <w:shd w:val="clear" w:color="auto" w:fill="FFFF00"/>
        </w:rPr>
        <w:t>get</w:t>
      </w:r>
      <w:r>
        <w:rPr>
          <w:color w:val="20201F"/>
          <w:spacing w:val="-3"/>
          <w:shd w:val="clear" w:color="auto" w:fill="FFFF00"/>
        </w:rPr>
        <w:t xml:space="preserve"> </w:t>
      </w:r>
      <w:r>
        <w:rPr>
          <w:color w:val="20201F"/>
          <w:shd w:val="clear" w:color="auto" w:fill="FFFF00"/>
        </w:rPr>
        <w:t>dressed,</w:t>
      </w:r>
      <w:r>
        <w:rPr>
          <w:color w:val="20201F"/>
          <w:spacing w:val="-1"/>
          <w:shd w:val="clear" w:color="auto" w:fill="FFFF00"/>
        </w:rPr>
        <w:t xml:space="preserve"> </w:t>
      </w:r>
      <w:r>
        <w:rPr>
          <w:color w:val="20201F"/>
          <w:shd w:val="clear" w:color="auto" w:fill="FFFF00"/>
        </w:rPr>
        <w:t>he</w:t>
      </w:r>
      <w:r>
        <w:rPr>
          <w:color w:val="20201F"/>
          <w:spacing w:val="-3"/>
          <w:shd w:val="clear" w:color="auto" w:fill="FFFF00"/>
        </w:rPr>
        <w:t xml:space="preserve"> </w:t>
      </w:r>
      <w:r>
        <w:rPr>
          <w:color w:val="20201F"/>
          <w:shd w:val="clear" w:color="auto" w:fill="FFFF00"/>
        </w:rPr>
        <w:t>has to help</w:t>
      </w:r>
      <w:r>
        <w:rPr>
          <w:color w:val="20201F"/>
          <w:spacing w:val="-1"/>
          <w:shd w:val="clear" w:color="auto" w:fill="FFFF00"/>
        </w:rPr>
        <w:t xml:space="preserve"> </w:t>
      </w:r>
      <w:r>
        <w:rPr>
          <w:color w:val="20201F"/>
          <w:shd w:val="clear" w:color="auto" w:fill="FFFF00"/>
        </w:rPr>
        <w:t>me</w:t>
      </w:r>
      <w:r>
        <w:rPr>
          <w:color w:val="20201F"/>
          <w:spacing w:val="-3"/>
          <w:shd w:val="clear" w:color="auto" w:fill="FFFF00"/>
        </w:rPr>
        <w:t xml:space="preserve"> </w:t>
      </w:r>
      <w:r>
        <w:rPr>
          <w:color w:val="20201F"/>
          <w:shd w:val="clear" w:color="auto" w:fill="FFFF00"/>
        </w:rPr>
        <w:t>put</w:t>
      </w:r>
      <w:r>
        <w:rPr>
          <w:color w:val="20201F"/>
          <w:spacing w:val="-3"/>
          <w:shd w:val="clear" w:color="auto" w:fill="FFFF00"/>
        </w:rPr>
        <w:t xml:space="preserve"> </w:t>
      </w:r>
      <w:r>
        <w:rPr>
          <w:color w:val="20201F"/>
          <w:shd w:val="clear" w:color="auto" w:fill="FFFF00"/>
        </w:rPr>
        <w:t>on</w:t>
      </w:r>
      <w:r>
        <w:rPr>
          <w:color w:val="20201F"/>
          <w:spacing w:val="-1"/>
          <w:shd w:val="clear" w:color="auto" w:fill="FFFF00"/>
        </w:rPr>
        <w:t xml:space="preserve"> </w:t>
      </w:r>
      <w:r>
        <w:rPr>
          <w:color w:val="20201F"/>
          <w:shd w:val="clear" w:color="auto" w:fill="FFFF00"/>
        </w:rPr>
        <w:t>tops as my</w:t>
      </w:r>
      <w:r>
        <w:rPr>
          <w:color w:val="20201F"/>
          <w:spacing w:val="3"/>
          <w:shd w:val="clear" w:color="auto" w:fill="FFFF00"/>
        </w:rPr>
        <w:t xml:space="preserve"> </w:t>
      </w:r>
      <w:r>
        <w:rPr>
          <w:color w:val="20201F"/>
          <w:shd w:val="clear" w:color="auto" w:fill="FFFF00"/>
        </w:rPr>
        <w:t>arms do</w:t>
      </w:r>
      <w:r>
        <w:rPr>
          <w:color w:val="20201F"/>
          <w:spacing w:val="-1"/>
          <w:shd w:val="clear" w:color="auto" w:fill="FFFF00"/>
        </w:rPr>
        <w:t xml:space="preserve"> </w:t>
      </w:r>
      <w:r>
        <w:rPr>
          <w:color w:val="20201F"/>
          <w:shd w:val="clear" w:color="auto" w:fill="FFFF00"/>
        </w:rPr>
        <w:t>not</w:t>
      </w:r>
      <w:r>
        <w:rPr>
          <w:color w:val="20201F"/>
          <w:spacing w:val="-3"/>
          <w:shd w:val="clear" w:color="auto" w:fill="FFFF00"/>
        </w:rPr>
        <w:t xml:space="preserve"> </w:t>
      </w:r>
      <w:r>
        <w:rPr>
          <w:color w:val="20201F"/>
          <w:shd w:val="clear" w:color="auto" w:fill="FFFF00"/>
        </w:rPr>
        <w:t>listen.</w:t>
      </w:r>
      <w:r>
        <w:rPr>
          <w:color w:val="20201F"/>
          <w:spacing w:val="-57"/>
        </w:rPr>
        <w:t xml:space="preserve"> </w:t>
      </w:r>
      <w:r>
        <w:rPr>
          <w:color w:val="20201F"/>
          <w:shd w:val="clear" w:color="auto" w:fill="FFFF00"/>
        </w:rPr>
        <w:t>If my legs are not working, we do not change my bottoms.</w:t>
      </w:r>
      <w:r>
        <w:rPr>
          <w:color w:val="20201F"/>
          <w:spacing w:val="1"/>
          <w:shd w:val="clear" w:color="auto" w:fill="FFFF00"/>
        </w:rPr>
        <w:t xml:space="preserve"> </w:t>
      </w:r>
      <w:r>
        <w:rPr>
          <w:color w:val="20201F"/>
          <w:shd w:val="clear" w:color="auto" w:fill="FFFF00"/>
        </w:rPr>
        <w:t>He would have to help me as my</w:t>
      </w:r>
      <w:r>
        <w:rPr>
          <w:color w:val="20201F"/>
          <w:spacing w:val="1"/>
        </w:rPr>
        <w:t xml:space="preserve"> </w:t>
      </w:r>
      <w:r>
        <w:rPr>
          <w:color w:val="20201F"/>
          <w:shd w:val="clear" w:color="auto" w:fill="FFFF00"/>
        </w:rPr>
        <w:t>body</w:t>
      </w:r>
      <w:r>
        <w:rPr>
          <w:color w:val="20201F"/>
          <w:spacing w:val="-1"/>
          <w:shd w:val="clear" w:color="auto" w:fill="FFFF00"/>
        </w:rPr>
        <w:t xml:space="preserve"> </w:t>
      </w:r>
      <w:r>
        <w:rPr>
          <w:color w:val="20201F"/>
          <w:shd w:val="clear" w:color="auto" w:fill="FFFF00"/>
        </w:rPr>
        <w:t>just</w:t>
      </w:r>
      <w:r>
        <w:rPr>
          <w:color w:val="20201F"/>
          <w:spacing w:val="-3"/>
          <w:shd w:val="clear" w:color="auto" w:fill="FFFF00"/>
        </w:rPr>
        <w:t xml:space="preserve"> </w:t>
      </w:r>
      <w:r>
        <w:rPr>
          <w:color w:val="20201F"/>
          <w:shd w:val="clear" w:color="auto" w:fill="FFFF00"/>
        </w:rPr>
        <w:t>will</w:t>
      </w:r>
      <w:r>
        <w:rPr>
          <w:color w:val="20201F"/>
          <w:spacing w:val="-2"/>
          <w:shd w:val="clear" w:color="auto" w:fill="FFFF00"/>
        </w:rPr>
        <w:t xml:space="preserve"> </w:t>
      </w:r>
      <w:r>
        <w:rPr>
          <w:color w:val="20201F"/>
          <w:shd w:val="clear" w:color="auto" w:fill="FFFF00"/>
        </w:rPr>
        <w:t>not</w:t>
      </w:r>
      <w:r>
        <w:rPr>
          <w:color w:val="20201F"/>
          <w:spacing w:val="2"/>
          <w:shd w:val="clear" w:color="auto" w:fill="FFFF00"/>
        </w:rPr>
        <w:t xml:space="preserve"> </w:t>
      </w:r>
      <w:r>
        <w:rPr>
          <w:color w:val="20201F"/>
          <w:shd w:val="clear" w:color="auto" w:fill="FFFF00"/>
        </w:rPr>
        <w:t>cooperate.</w:t>
      </w:r>
      <w:r>
        <w:rPr>
          <w:color w:val="20201F"/>
          <w:spacing w:val="2"/>
          <w:shd w:val="clear" w:color="auto" w:fill="FFFF00"/>
        </w:rPr>
        <w:t xml:space="preserve"> </w:t>
      </w:r>
      <w:r>
        <w:rPr>
          <w:color w:val="20201F"/>
          <w:shd w:val="clear" w:color="auto" w:fill="FFFF00"/>
        </w:rPr>
        <w:t>I</w:t>
      </w:r>
      <w:r>
        <w:rPr>
          <w:color w:val="20201F"/>
          <w:spacing w:val="-1"/>
          <w:shd w:val="clear" w:color="auto" w:fill="FFFF00"/>
        </w:rPr>
        <w:t xml:space="preserve"> </w:t>
      </w:r>
      <w:r>
        <w:rPr>
          <w:color w:val="20201F"/>
          <w:shd w:val="clear" w:color="auto" w:fill="FFFF00"/>
        </w:rPr>
        <w:t>wear</w:t>
      </w:r>
      <w:r>
        <w:rPr>
          <w:color w:val="20201F"/>
          <w:spacing w:val="-1"/>
          <w:shd w:val="clear" w:color="auto" w:fill="FFFF00"/>
        </w:rPr>
        <w:t xml:space="preserve"> </w:t>
      </w:r>
      <w:r>
        <w:rPr>
          <w:color w:val="20201F"/>
          <w:shd w:val="clear" w:color="auto" w:fill="FFFF00"/>
        </w:rPr>
        <w:t>oversized clothing</w:t>
      </w:r>
      <w:r>
        <w:rPr>
          <w:color w:val="20201F"/>
          <w:spacing w:val="-1"/>
          <w:shd w:val="clear" w:color="auto" w:fill="FFFF00"/>
        </w:rPr>
        <w:t xml:space="preserve"> </w:t>
      </w:r>
      <w:r>
        <w:rPr>
          <w:color w:val="20201F"/>
          <w:shd w:val="clear" w:color="auto" w:fill="FFFF00"/>
        </w:rPr>
        <w:t>for ease</w:t>
      </w:r>
      <w:r>
        <w:rPr>
          <w:color w:val="20201F"/>
          <w:spacing w:val="-3"/>
          <w:shd w:val="clear" w:color="auto" w:fill="FFFF00"/>
        </w:rPr>
        <w:t xml:space="preserve"> </w:t>
      </w:r>
      <w:r>
        <w:rPr>
          <w:color w:val="20201F"/>
          <w:shd w:val="clear" w:color="auto" w:fill="FFFF00"/>
        </w:rPr>
        <w:t>and</w:t>
      </w:r>
      <w:r>
        <w:rPr>
          <w:color w:val="20201F"/>
          <w:spacing w:val="-1"/>
          <w:shd w:val="clear" w:color="auto" w:fill="FFFF00"/>
        </w:rPr>
        <w:t xml:space="preserve"> </w:t>
      </w:r>
      <w:r>
        <w:rPr>
          <w:color w:val="20201F"/>
          <w:shd w:val="clear" w:color="auto" w:fill="FFFF00"/>
        </w:rPr>
        <w:t>slip on</w:t>
      </w:r>
      <w:r>
        <w:rPr>
          <w:color w:val="20201F"/>
          <w:spacing w:val="-1"/>
          <w:shd w:val="clear" w:color="auto" w:fill="FFFF00"/>
        </w:rPr>
        <w:t xml:space="preserve"> </w:t>
      </w:r>
      <w:r>
        <w:rPr>
          <w:color w:val="20201F"/>
          <w:shd w:val="clear" w:color="auto" w:fill="FFFF00"/>
        </w:rPr>
        <w:t>shoes.</w:t>
      </w:r>
    </w:p>
    <w:p w14:paraId="79A8F15F" w14:textId="77777777" w:rsidR="00C75E2F" w:rsidRPr="00C75E2F" w:rsidRDefault="00C75E2F" w:rsidP="00C75E2F">
      <w:pPr>
        <w:pStyle w:val="Heading2"/>
        <w:spacing w:before="179"/>
        <w:rPr>
          <w:rFonts w:asciiTheme="minorHAnsi" w:hAnsiTheme="minorHAnsi" w:cstheme="minorHAnsi"/>
          <w:b w:val="0"/>
          <w:color w:val="20201F"/>
          <w:sz w:val="24"/>
          <w:szCs w:val="24"/>
          <w:u w:val="single"/>
        </w:rPr>
      </w:pPr>
      <w:r w:rsidRPr="00C75E2F">
        <w:rPr>
          <w:rFonts w:asciiTheme="minorHAnsi" w:hAnsiTheme="minorHAnsi" w:cstheme="minorHAnsi"/>
          <w:b w:val="0"/>
          <w:color w:val="20201F"/>
          <w:sz w:val="24"/>
          <w:szCs w:val="24"/>
          <w:u w:val="single"/>
        </w:rPr>
        <w:t>Tell us about any changes to the help you need:</w:t>
      </w:r>
    </w:p>
    <w:p w14:paraId="0EE5F374" w14:textId="2CA3FC6C" w:rsidR="00C75E2F" w:rsidRDefault="00C75E2F" w:rsidP="00C75E2F">
      <w:pPr>
        <w:pStyle w:val="BodyText"/>
        <w:spacing w:before="214"/>
        <w:rPr>
          <w:color w:val="20201F"/>
          <w:shd w:val="clear" w:color="auto" w:fill="FFFF00"/>
        </w:rPr>
      </w:pPr>
      <w:r>
        <w:rPr>
          <w:color w:val="20201F"/>
          <w:shd w:val="clear" w:color="auto" w:fill="FFFF00"/>
        </w:rPr>
        <w:t>I</w:t>
      </w:r>
      <w:r>
        <w:rPr>
          <w:color w:val="20201F"/>
          <w:spacing w:val="-3"/>
          <w:shd w:val="clear" w:color="auto" w:fill="FFFF00"/>
        </w:rPr>
        <w:t xml:space="preserve"> </w:t>
      </w:r>
      <w:r>
        <w:rPr>
          <w:color w:val="20201F"/>
          <w:shd w:val="clear" w:color="auto" w:fill="FFFF00"/>
        </w:rPr>
        <w:t>do</w:t>
      </w:r>
      <w:r>
        <w:rPr>
          <w:color w:val="20201F"/>
          <w:spacing w:val="-2"/>
          <w:shd w:val="clear" w:color="auto" w:fill="FFFF00"/>
        </w:rPr>
        <w:t xml:space="preserve"> </w:t>
      </w:r>
      <w:r>
        <w:rPr>
          <w:color w:val="20201F"/>
          <w:shd w:val="clear" w:color="auto" w:fill="FFFF00"/>
        </w:rPr>
        <w:t>not</w:t>
      </w:r>
      <w:r>
        <w:rPr>
          <w:color w:val="20201F"/>
          <w:spacing w:val="-5"/>
          <w:shd w:val="clear" w:color="auto" w:fill="FFFF00"/>
        </w:rPr>
        <w:t xml:space="preserve"> </w:t>
      </w:r>
      <w:r>
        <w:rPr>
          <w:color w:val="20201F"/>
          <w:shd w:val="clear" w:color="auto" w:fill="FFFF00"/>
        </w:rPr>
        <w:t>think</w:t>
      </w:r>
      <w:r>
        <w:rPr>
          <w:color w:val="20201F"/>
          <w:spacing w:val="-2"/>
          <w:shd w:val="clear" w:color="auto" w:fill="FFFF00"/>
        </w:rPr>
        <w:t xml:space="preserve"> </w:t>
      </w:r>
      <w:r>
        <w:rPr>
          <w:color w:val="20201F"/>
          <w:shd w:val="clear" w:color="auto" w:fill="FFFF00"/>
        </w:rPr>
        <w:t>any</w:t>
      </w:r>
      <w:r>
        <w:rPr>
          <w:color w:val="20201F"/>
          <w:spacing w:val="1"/>
          <w:shd w:val="clear" w:color="auto" w:fill="FFFF00"/>
        </w:rPr>
        <w:t xml:space="preserve"> </w:t>
      </w:r>
      <w:r>
        <w:rPr>
          <w:color w:val="20201F"/>
          <w:shd w:val="clear" w:color="auto" w:fill="FFFF00"/>
        </w:rPr>
        <w:t>changes</w:t>
      </w:r>
      <w:r>
        <w:rPr>
          <w:color w:val="20201F"/>
          <w:spacing w:val="-1"/>
          <w:shd w:val="clear" w:color="auto" w:fill="FFFF00"/>
        </w:rPr>
        <w:t xml:space="preserve"> </w:t>
      </w:r>
      <w:r>
        <w:rPr>
          <w:color w:val="20201F"/>
          <w:shd w:val="clear" w:color="auto" w:fill="FFFF00"/>
        </w:rPr>
        <w:t>could</w:t>
      </w:r>
      <w:r>
        <w:rPr>
          <w:color w:val="20201F"/>
          <w:spacing w:val="-2"/>
          <w:shd w:val="clear" w:color="auto" w:fill="FFFF00"/>
        </w:rPr>
        <w:t xml:space="preserve"> </w:t>
      </w:r>
      <w:r>
        <w:rPr>
          <w:color w:val="20201F"/>
          <w:shd w:val="clear" w:color="auto" w:fill="FFFF00"/>
        </w:rPr>
        <w:t>help</w:t>
      </w:r>
      <w:r>
        <w:rPr>
          <w:color w:val="20201F"/>
          <w:spacing w:val="2"/>
          <w:shd w:val="clear" w:color="auto" w:fill="FFFF00"/>
        </w:rPr>
        <w:t xml:space="preserve"> </w:t>
      </w:r>
      <w:r>
        <w:rPr>
          <w:color w:val="20201F"/>
          <w:shd w:val="clear" w:color="auto" w:fill="FFFF00"/>
        </w:rPr>
        <w:t>me</w:t>
      </w:r>
      <w:r>
        <w:rPr>
          <w:color w:val="20201F"/>
          <w:spacing w:val="-4"/>
          <w:shd w:val="clear" w:color="auto" w:fill="FFFF00"/>
        </w:rPr>
        <w:t xml:space="preserve"> </w:t>
      </w:r>
      <w:r>
        <w:rPr>
          <w:color w:val="20201F"/>
          <w:shd w:val="clear" w:color="auto" w:fill="FFFF00"/>
        </w:rPr>
        <w:t>here as</w:t>
      </w:r>
      <w:r>
        <w:rPr>
          <w:color w:val="20201F"/>
          <w:spacing w:val="-1"/>
          <w:shd w:val="clear" w:color="auto" w:fill="FFFF00"/>
        </w:rPr>
        <w:t xml:space="preserve"> </w:t>
      </w:r>
      <w:r>
        <w:rPr>
          <w:color w:val="20201F"/>
          <w:shd w:val="clear" w:color="auto" w:fill="FFFF00"/>
        </w:rPr>
        <w:t>my</w:t>
      </w:r>
      <w:r>
        <w:rPr>
          <w:color w:val="20201F"/>
          <w:spacing w:val="2"/>
          <w:shd w:val="clear" w:color="auto" w:fill="FFFF00"/>
        </w:rPr>
        <w:t xml:space="preserve"> </w:t>
      </w:r>
      <w:r>
        <w:rPr>
          <w:color w:val="20201F"/>
          <w:shd w:val="clear" w:color="auto" w:fill="FFFF00"/>
        </w:rPr>
        <w:t>partner</w:t>
      </w:r>
      <w:r>
        <w:rPr>
          <w:color w:val="20201F"/>
          <w:spacing w:val="-2"/>
          <w:shd w:val="clear" w:color="auto" w:fill="FFFF00"/>
        </w:rPr>
        <w:t xml:space="preserve"> </w:t>
      </w:r>
      <w:r>
        <w:rPr>
          <w:color w:val="20201F"/>
          <w:shd w:val="clear" w:color="auto" w:fill="FFFF00"/>
        </w:rPr>
        <w:t>is</w:t>
      </w:r>
      <w:r>
        <w:rPr>
          <w:color w:val="20201F"/>
          <w:spacing w:val="-2"/>
          <w:shd w:val="clear" w:color="auto" w:fill="FFFF00"/>
        </w:rPr>
        <w:t xml:space="preserve"> </w:t>
      </w:r>
      <w:r>
        <w:rPr>
          <w:color w:val="20201F"/>
          <w:shd w:val="clear" w:color="auto" w:fill="FFFF00"/>
        </w:rPr>
        <w:t>great.</w:t>
      </w:r>
    </w:p>
    <w:p w14:paraId="2A177B00" w14:textId="61D67894" w:rsidR="00C75E2F" w:rsidRDefault="00C75E2F" w:rsidP="00C75E2F">
      <w:pPr>
        <w:pStyle w:val="BodyText"/>
        <w:spacing w:before="214"/>
      </w:pPr>
    </w:p>
    <w:p w14:paraId="7BDCADD6" w14:textId="5C05F668" w:rsidR="00C75E2F" w:rsidRDefault="00C75E2F" w:rsidP="00C75E2F">
      <w:pPr>
        <w:pStyle w:val="BodyText"/>
        <w:spacing w:before="214"/>
      </w:pPr>
    </w:p>
    <w:p w14:paraId="6BCAE3CC" w14:textId="6191F827" w:rsidR="00C75E2F" w:rsidRDefault="00C75E2F" w:rsidP="00C75E2F">
      <w:pPr>
        <w:pStyle w:val="BodyText"/>
        <w:spacing w:before="214"/>
      </w:pPr>
    </w:p>
    <w:p w14:paraId="37E9D180" w14:textId="2016F378" w:rsidR="00C75E2F" w:rsidRDefault="00C75E2F" w:rsidP="00C75E2F">
      <w:pPr>
        <w:pStyle w:val="BodyText"/>
        <w:spacing w:before="214"/>
      </w:pPr>
    </w:p>
    <w:p w14:paraId="2B86FF83" w14:textId="750511EA" w:rsidR="00C75E2F" w:rsidRDefault="00C75E2F" w:rsidP="00C75E2F">
      <w:pPr>
        <w:pStyle w:val="BodyText"/>
        <w:spacing w:before="214"/>
      </w:pPr>
    </w:p>
    <w:p w14:paraId="5E8D293B" w14:textId="68739393" w:rsidR="00C75E2F" w:rsidRDefault="00C75E2F" w:rsidP="00C75E2F">
      <w:pPr>
        <w:pStyle w:val="BodyText"/>
        <w:spacing w:before="214"/>
      </w:pPr>
    </w:p>
    <w:p w14:paraId="34F151C2" w14:textId="28DA53C6" w:rsidR="00C75E2F" w:rsidRDefault="00C75E2F" w:rsidP="00C75E2F">
      <w:pPr>
        <w:pStyle w:val="BodyText"/>
        <w:spacing w:before="214"/>
      </w:pPr>
    </w:p>
    <w:p w14:paraId="42B49AA4" w14:textId="77777777" w:rsidR="00C75E2F" w:rsidRDefault="00C75E2F" w:rsidP="00C75E2F">
      <w:pPr>
        <w:pStyle w:val="BodyText"/>
        <w:spacing w:before="187"/>
        <w:ind w:left="320" w:right="314"/>
        <w:jc w:val="center"/>
      </w:pPr>
      <w:r>
        <w:rPr>
          <w:color w:val="20201F"/>
          <w:sz w:val="36"/>
          <w:u w:val="single"/>
        </w:rPr>
        <w:lastRenderedPageBreak/>
        <w:t>Speaking to People</w:t>
      </w:r>
      <w:r>
        <w:rPr>
          <w:color w:val="20201F"/>
          <w:sz w:val="36"/>
          <w:u w:val="single"/>
        </w:rPr>
        <w:br/>
      </w:r>
      <w:r>
        <w:rPr>
          <w:color w:val="20201F"/>
        </w:rPr>
        <w:t>(Use</w:t>
      </w:r>
      <w:r>
        <w:rPr>
          <w:color w:val="20201F"/>
          <w:spacing w:val="-4"/>
        </w:rPr>
        <w:t xml:space="preserve"> </w:t>
      </w:r>
      <w:r>
        <w:rPr>
          <w:color w:val="20201F"/>
        </w:rPr>
        <w:t>the</w:t>
      </w:r>
      <w:r>
        <w:rPr>
          <w:color w:val="20201F"/>
          <w:spacing w:val="-3"/>
        </w:rPr>
        <w:t xml:space="preserve"> </w:t>
      </w:r>
      <w:r>
        <w:rPr>
          <w:color w:val="20201F"/>
        </w:rPr>
        <w:t>examples</w:t>
      </w:r>
      <w:r>
        <w:rPr>
          <w:color w:val="20201F"/>
          <w:spacing w:val="-1"/>
        </w:rPr>
        <w:t xml:space="preserve"> </w:t>
      </w:r>
      <w:r>
        <w:rPr>
          <w:color w:val="20201F"/>
        </w:rPr>
        <w:t>in</w:t>
      </w:r>
      <w:r>
        <w:rPr>
          <w:color w:val="20201F"/>
          <w:spacing w:val="-1"/>
        </w:rPr>
        <w:t xml:space="preserve"> </w:t>
      </w:r>
      <w:r>
        <w:rPr>
          <w:color w:val="20201F"/>
        </w:rPr>
        <w:t>yellow</w:t>
      </w:r>
      <w:r>
        <w:rPr>
          <w:color w:val="20201F"/>
          <w:spacing w:val="-1"/>
        </w:rPr>
        <w:t xml:space="preserve"> </w:t>
      </w:r>
      <w:r>
        <w:rPr>
          <w:color w:val="20201F"/>
        </w:rPr>
        <w:t>to</w:t>
      </w:r>
      <w:r>
        <w:rPr>
          <w:color w:val="20201F"/>
          <w:spacing w:val="2"/>
        </w:rPr>
        <w:t xml:space="preserve"> </w:t>
      </w:r>
      <w:r>
        <w:rPr>
          <w:color w:val="20201F"/>
        </w:rPr>
        <w:t>complete</w:t>
      </w:r>
      <w:r>
        <w:rPr>
          <w:color w:val="20201F"/>
          <w:spacing w:val="-4"/>
        </w:rPr>
        <w:t xml:space="preserve"> </w:t>
      </w:r>
      <w:r>
        <w:rPr>
          <w:color w:val="20201F"/>
        </w:rPr>
        <w:t>YOUR</w:t>
      </w:r>
      <w:r>
        <w:rPr>
          <w:color w:val="20201F"/>
          <w:spacing w:val="-1"/>
        </w:rPr>
        <w:t xml:space="preserve"> </w:t>
      </w:r>
      <w:r>
        <w:rPr>
          <w:color w:val="20201F"/>
        </w:rPr>
        <w:t>situation</w:t>
      </w:r>
      <w:r>
        <w:rPr>
          <w:color w:val="20201F"/>
          <w:spacing w:val="-2"/>
        </w:rPr>
        <w:t xml:space="preserve"> </w:t>
      </w:r>
      <w:r>
        <w:rPr>
          <w:color w:val="20201F"/>
        </w:rPr>
        <w:t>on</w:t>
      </w:r>
      <w:r>
        <w:rPr>
          <w:color w:val="20201F"/>
          <w:spacing w:val="-1"/>
        </w:rPr>
        <w:t xml:space="preserve"> </w:t>
      </w:r>
      <w:r>
        <w:rPr>
          <w:color w:val="20201F"/>
        </w:rPr>
        <w:t>your</w:t>
      </w:r>
      <w:r>
        <w:rPr>
          <w:color w:val="20201F"/>
          <w:spacing w:val="-1"/>
        </w:rPr>
        <w:t xml:space="preserve"> </w:t>
      </w:r>
      <w:r>
        <w:rPr>
          <w:color w:val="20201F"/>
        </w:rPr>
        <w:t>PIP</w:t>
      </w:r>
      <w:r>
        <w:rPr>
          <w:color w:val="20201F"/>
          <w:spacing w:val="-1"/>
        </w:rPr>
        <w:t xml:space="preserve"> </w:t>
      </w:r>
      <w:r>
        <w:rPr>
          <w:color w:val="20201F"/>
        </w:rPr>
        <w:t>form)</w:t>
      </w:r>
    </w:p>
    <w:p w14:paraId="4CD35D29" w14:textId="77777777" w:rsidR="00C75E2F" w:rsidRDefault="00C75E2F" w:rsidP="00C75E2F">
      <w:pPr>
        <w:pStyle w:val="Heading2"/>
        <w:rPr>
          <w:rFonts w:asciiTheme="minorHAnsi" w:hAnsiTheme="minorHAnsi" w:cstheme="minorHAnsi"/>
          <w:b w:val="0"/>
          <w:color w:val="20201F"/>
          <w:sz w:val="24"/>
          <w:szCs w:val="24"/>
          <w:u w:val="single"/>
        </w:rPr>
      </w:pPr>
    </w:p>
    <w:p w14:paraId="3D104228" w14:textId="7B0368AB" w:rsidR="00C75E2F" w:rsidRPr="00C75E2F" w:rsidRDefault="00C75E2F" w:rsidP="00C75E2F">
      <w:pPr>
        <w:pStyle w:val="Heading2"/>
        <w:rPr>
          <w:rFonts w:asciiTheme="minorHAnsi" w:hAnsiTheme="minorHAnsi" w:cstheme="minorHAnsi"/>
          <w:b w:val="0"/>
          <w:color w:val="20201F"/>
          <w:sz w:val="24"/>
          <w:szCs w:val="24"/>
          <w:u w:val="single"/>
        </w:rPr>
      </w:pPr>
      <w:r w:rsidRPr="00C75E2F">
        <w:rPr>
          <w:rFonts w:asciiTheme="minorHAnsi" w:hAnsiTheme="minorHAnsi" w:cstheme="minorHAnsi"/>
          <w:b w:val="0"/>
          <w:color w:val="20201F"/>
          <w:sz w:val="24"/>
          <w:szCs w:val="24"/>
          <w:u w:val="single"/>
        </w:rPr>
        <w:t>Tell me if something has changed:</w:t>
      </w:r>
    </w:p>
    <w:p w14:paraId="6E504EDF" w14:textId="77777777" w:rsidR="00C75E2F" w:rsidRDefault="00C75E2F" w:rsidP="00C75E2F">
      <w:pPr>
        <w:pStyle w:val="BodyText"/>
        <w:spacing w:before="214"/>
      </w:pPr>
      <w:r>
        <w:rPr>
          <w:color w:val="20201F"/>
          <w:shd w:val="clear" w:color="auto" w:fill="FFFF00"/>
        </w:rPr>
        <w:t>My</w:t>
      </w:r>
      <w:r>
        <w:rPr>
          <w:color w:val="20201F"/>
          <w:spacing w:val="-2"/>
          <w:shd w:val="clear" w:color="auto" w:fill="FFFF00"/>
        </w:rPr>
        <w:t xml:space="preserve"> </w:t>
      </w:r>
      <w:r>
        <w:rPr>
          <w:color w:val="20201F"/>
          <w:shd w:val="clear" w:color="auto" w:fill="FFFF00"/>
        </w:rPr>
        <w:t>panic</w:t>
      </w:r>
      <w:r>
        <w:rPr>
          <w:color w:val="20201F"/>
          <w:spacing w:val="-3"/>
          <w:shd w:val="clear" w:color="auto" w:fill="FFFF00"/>
        </w:rPr>
        <w:t xml:space="preserve"> </w:t>
      </w:r>
      <w:r>
        <w:rPr>
          <w:color w:val="20201F"/>
          <w:shd w:val="clear" w:color="auto" w:fill="FFFF00"/>
        </w:rPr>
        <w:t>attacks are</w:t>
      </w:r>
      <w:r>
        <w:rPr>
          <w:color w:val="20201F"/>
          <w:spacing w:val="-3"/>
          <w:shd w:val="clear" w:color="auto" w:fill="FFFF00"/>
        </w:rPr>
        <w:t xml:space="preserve"> </w:t>
      </w:r>
      <w:r>
        <w:rPr>
          <w:color w:val="20201F"/>
          <w:shd w:val="clear" w:color="auto" w:fill="FFFF00"/>
        </w:rPr>
        <w:t>worse.</w:t>
      </w:r>
      <w:r>
        <w:rPr>
          <w:color w:val="20201F"/>
          <w:spacing w:val="57"/>
          <w:shd w:val="clear" w:color="auto" w:fill="FFFF00"/>
        </w:rPr>
        <w:t xml:space="preserve"> </w:t>
      </w:r>
      <w:r>
        <w:rPr>
          <w:color w:val="20201F"/>
          <w:shd w:val="clear" w:color="auto" w:fill="FFFF00"/>
        </w:rPr>
        <w:t>I</w:t>
      </w:r>
      <w:r>
        <w:rPr>
          <w:color w:val="20201F"/>
          <w:spacing w:val="-1"/>
          <w:shd w:val="clear" w:color="auto" w:fill="FFFF00"/>
        </w:rPr>
        <w:t xml:space="preserve"> </w:t>
      </w:r>
      <w:r>
        <w:rPr>
          <w:color w:val="20201F"/>
          <w:shd w:val="clear" w:color="auto" w:fill="FFFF00"/>
        </w:rPr>
        <w:t>do</w:t>
      </w:r>
      <w:r>
        <w:rPr>
          <w:color w:val="20201F"/>
          <w:spacing w:val="-1"/>
          <w:shd w:val="clear" w:color="auto" w:fill="FFFF00"/>
        </w:rPr>
        <w:t xml:space="preserve"> </w:t>
      </w:r>
      <w:r>
        <w:rPr>
          <w:color w:val="20201F"/>
          <w:shd w:val="clear" w:color="auto" w:fill="FFFF00"/>
        </w:rPr>
        <w:t>not</w:t>
      </w:r>
      <w:r>
        <w:rPr>
          <w:color w:val="20201F"/>
          <w:spacing w:val="-3"/>
          <w:shd w:val="clear" w:color="auto" w:fill="FFFF00"/>
        </w:rPr>
        <w:t xml:space="preserve"> </w:t>
      </w:r>
      <w:r>
        <w:rPr>
          <w:color w:val="20201F"/>
          <w:shd w:val="clear" w:color="auto" w:fill="FFFF00"/>
        </w:rPr>
        <w:t>remember</w:t>
      </w:r>
      <w:r>
        <w:rPr>
          <w:color w:val="20201F"/>
          <w:spacing w:val="-2"/>
          <w:shd w:val="clear" w:color="auto" w:fill="FFFF00"/>
        </w:rPr>
        <w:t xml:space="preserve"> </w:t>
      </w:r>
      <w:r>
        <w:rPr>
          <w:color w:val="20201F"/>
          <w:shd w:val="clear" w:color="auto" w:fill="FFFF00"/>
        </w:rPr>
        <w:t>what</w:t>
      </w:r>
      <w:r>
        <w:rPr>
          <w:color w:val="20201F"/>
          <w:spacing w:val="2"/>
          <w:shd w:val="clear" w:color="auto" w:fill="FFFF00"/>
        </w:rPr>
        <w:t xml:space="preserve"> </w:t>
      </w:r>
      <w:r>
        <w:rPr>
          <w:color w:val="20201F"/>
          <w:shd w:val="clear" w:color="auto" w:fill="FFFF00"/>
        </w:rPr>
        <w:t>was said.</w:t>
      </w:r>
    </w:p>
    <w:p w14:paraId="732D1E20" w14:textId="77777777" w:rsidR="00C75E2F" w:rsidRPr="00C75E2F" w:rsidRDefault="00C75E2F" w:rsidP="00C75E2F">
      <w:pPr>
        <w:pStyle w:val="Heading2"/>
        <w:rPr>
          <w:rFonts w:asciiTheme="minorHAnsi" w:hAnsiTheme="minorHAnsi" w:cstheme="minorHAnsi"/>
          <w:b w:val="0"/>
          <w:color w:val="20201F"/>
          <w:sz w:val="24"/>
          <w:szCs w:val="24"/>
          <w:u w:val="single"/>
        </w:rPr>
      </w:pPr>
      <w:r w:rsidRPr="00C75E2F">
        <w:rPr>
          <w:rFonts w:asciiTheme="minorHAnsi" w:hAnsiTheme="minorHAnsi" w:cstheme="minorHAnsi"/>
          <w:b w:val="0"/>
          <w:color w:val="20201F"/>
          <w:sz w:val="24"/>
          <w:szCs w:val="24"/>
          <w:u w:val="single"/>
        </w:rPr>
        <w:t>Tell us how you manage this activity now:</w:t>
      </w:r>
    </w:p>
    <w:p w14:paraId="3585B61C" w14:textId="77777777" w:rsidR="00C75E2F" w:rsidRDefault="00C75E2F" w:rsidP="00C75E2F">
      <w:pPr>
        <w:pStyle w:val="BodyText"/>
        <w:spacing w:before="215" w:line="309" w:lineRule="auto"/>
        <w:ind w:right="243"/>
      </w:pPr>
      <w:r>
        <w:rPr>
          <w:color w:val="20201F"/>
          <w:shd w:val="clear" w:color="auto" w:fill="FFFF00"/>
        </w:rPr>
        <w:t>I</w:t>
      </w:r>
      <w:r>
        <w:rPr>
          <w:color w:val="20201F"/>
          <w:spacing w:val="-2"/>
          <w:shd w:val="clear" w:color="auto" w:fill="FFFF00"/>
        </w:rPr>
        <w:t xml:space="preserve"> </w:t>
      </w:r>
      <w:r>
        <w:rPr>
          <w:color w:val="20201F"/>
          <w:shd w:val="clear" w:color="auto" w:fill="FFFF00"/>
        </w:rPr>
        <w:t>avoid</w:t>
      </w:r>
      <w:r>
        <w:rPr>
          <w:color w:val="20201F"/>
          <w:spacing w:val="-1"/>
          <w:shd w:val="clear" w:color="auto" w:fill="FFFF00"/>
        </w:rPr>
        <w:t xml:space="preserve"> </w:t>
      </w:r>
      <w:r>
        <w:rPr>
          <w:color w:val="20201F"/>
          <w:shd w:val="clear" w:color="auto" w:fill="FFFF00"/>
        </w:rPr>
        <w:t>speaking</w:t>
      </w:r>
      <w:r>
        <w:rPr>
          <w:color w:val="20201F"/>
          <w:spacing w:val="3"/>
          <w:shd w:val="clear" w:color="auto" w:fill="FFFF00"/>
        </w:rPr>
        <w:t xml:space="preserve"> </w:t>
      </w:r>
      <w:r>
        <w:rPr>
          <w:color w:val="20201F"/>
          <w:shd w:val="clear" w:color="auto" w:fill="FFFF00"/>
        </w:rPr>
        <w:t>to</w:t>
      </w:r>
      <w:r>
        <w:rPr>
          <w:color w:val="20201F"/>
          <w:spacing w:val="-1"/>
          <w:shd w:val="clear" w:color="auto" w:fill="FFFF00"/>
        </w:rPr>
        <w:t xml:space="preserve"> </w:t>
      </w:r>
      <w:r>
        <w:rPr>
          <w:color w:val="20201F"/>
          <w:shd w:val="clear" w:color="auto" w:fill="FFFF00"/>
        </w:rPr>
        <w:t>people.</w:t>
      </w:r>
      <w:r>
        <w:rPr>
          <w:color w:val="20201F"/>
          <w:spacing w:val="57"/>
          <w:shd w:val="clear" w:color="auto" w:fill="FFFF00"/>
        </w:rPr>
        <w:t xml:space="preserve"> </w:t>
      </w:r>
      <w:r>
        <w:rPr>
          <w:color w:val="20201F"/>
          <w:shd w:val="clear" w:color="auto" w:fill="FFFF00"/>
        </w:rPr>
        <w:t>My</w:t>
      </w:r>
      <w:r>
        <w:rPr>
          <w:color w:val="20201F"/>
          <w:spacing w:val="-1"/>
          <w:shd w:val="clear" w:color="auto" w:fill="FFFF00"/>
        </w:rPr>
        <w:t xml:space="preserve"> </w:t>
      </w:r>
      <w:r>
        <w:rPr>
          <w:color w:val="20201F"/>
          <w:shd w:val="clear" w:color="auto" w:fill="FFFF00"/>
        </w:rPr>
        <w:t>partner</w:t>
      </w:r>
      <w:r>
        <w:rPr>
          <w:color w:val="20201F"/>
          <w:spacing w:val="-1"/>
          <w:shd w:val="clear" w:color="auto" w:fill="FFFF00"/>
        </w:rPr>
        <w:t xml:space="preserve"> </w:t>
      </w:r>
      <w:r>
        <w:rPr>
          <w:color w:val="20201F"/>
          <w:shd w:val="clear" w:color="auto" w:fill="FFFF00"/>
        </w:rPr>
        <w:t>or</w:t>
      </w:r>
      <w:r>
        <w:rPr>
          <w:color w:val="20201F"/>
          <w:spacing w:val="-2"/>
          <w:shd w:val="clear" w:color="auto" w:fill="FFFF00"/>
        </w:rPr>
        <w:t xml:space="preserve"> </w:t>
      </w:r>
      <w:r>
        <w:rPr>
          <w:color w:val="20201F"/>
          <w:shd w:val="clear" w:color="auto" w:fill="FFFF00"/>
        </w:rPr>
        <w:t>a</w:t>
      </w:r>
      <w:r>
        <w:rPr>
          <w:color w:val="20201F"/>
          <w:spacing w:val="-3"/>
          <w:shd w:val="clear" w:color="auto" w:fill="FFFF00"/>
        </w:rPr>
        <w:t xml:space="preserve"> </w:t>
      </w:r>
      <w:r>
        <w:rPr>
          <w:color w:val="20201F"/>
          <w:shd w:val="clear" w:color="auto" w:fill="FFFF00"/>
        </w:rPr>
        <w:t>friend</w:t>
      </w:r>
      <w:r>
        <w:rPr>
          <w:color w:val="20201F"/>
          <w:spacing w:val="-1"/>
          <w:shd w:val="clear" w:color="auto" w:fill="FFFF00"/>
        </w:rPr>
        <w:t xml:space="preserve"> </w:t>
      </w:r>
      <w:r>
        <w:rPr>
          <w:color w:val="20201F"/>
          <w:shd w:val="clear" w:color="auto" w:fill="FFFF00"/>
        </w:rPr>
        <w:t>is</w:t>
      </w:r>
      <w:r>
        <w:rPr>
          <w:color w:val="20201F"/>
          <w:spacing w:val="5"/>
          <w:shd w:val="clear" w:color="auto" w:fill="FFFF00"/>
        </w:rPr>
        <w:t xml:space="preserve"> </w:t>
      </w:r>
      <w:r>
        <w:rPr>
          <w:color w:val="20201F"/>
          <w:shd w:val="clear" w:color="auto" w:fill="FFFF00"/>
        </w:rPr>
        <w:t>with</w:t>
      </w:r>
      <w:r>
        <w:rPr>
          <w:color w:val="20201F"/>
          <w:spacing w:val="-2"/>
          <w:shd w:val="clear" w:color="auto" w:fill="FFFF00"/>
        </w:rPr>
        <w:t xml:space="preserve"> </w:t>
      </w:r>
      <w:r>
        <w:rPr>
          <w:color w:val="20201F"/>
          <w:shd w:val="clear" w:color="auto" w:fill="FFFF00"/>
        </w:rPr>
        <w:t>me</w:t>
      </w:r>
      <w:r>
        <w:rPr>
          <w:color w:val="20201F"/>
          <w:spacing w:val="-3"/>
          <w:shd w:val="clear" w:color="auto" w:fill="FFFF00"/>
        </w:rPr>
        <w:t xml:space="preserve"> </w:t>
      </w:r>
      <w:r>
        <w:rPr>
          <w:color w:val="20201F"/>
          <w:shd w:val="clear" w:color="auto" w:fill="FFFF00"/>
        </w:rPr>
        <w:t>at</w:t>
      </w:r>
      <w:r>
        <w:rPr>
          <w:color w:val="20201F"/>
          <w:spacing w:val="-3"/>
          <w:shd w:val="clear" w:color="auto" w:fill="FFFF00"/>
        </w:rPr>
        <w:t xml:space="preserve"> </w:t>
      </w:r>
      <w:r>
        <w:rPr>
          <w:color w:val="20201F"/>
          <w:shd w:val="clear" w:color="auto" w:fill="FFFF00"/>
        </w:rPr>
        <w:t>all</w:t>
      </w:r>
      <w:r>
        <w:rPr>
          <w:color w:val="20201F"/>
          <w:spacing w:val="-3"/>
          <w:shd w:val="clear" w:color="auto" w:fill="FFFF00"/>
        </w:rPr>
        <w:t xml:space="preserve"> </w:t>
      </w:r>
      <w:r>
        <w:rPr>
          <w:color w:val="20201F"/>
          <w:shd w:val="clear" w:color="auto" w:fill="FFFF00"/>
        </w:rPr>
        <w:t>times if</w:t>
      </w:r>
      <w:r>
        <w:rPr>
          <w:color w:val="20201F"/>
          <w:spacing w:val="-2"/>
          <w:shd w:val="clear" w:color="auto" w:fill="FFFF00"/>
        </w:rPr>
        <w:t xml:space="preserve"> </w:t>
      </w:r>
      <w:r>
        <w:rPr>
          <w:color w:val="20201F"/>
          <w:shd w:val="clear" w:color="auto" w:fill="FFFF00"/>
        </w:rPr>
        <w:t>I</w:t>
      </w:r>
      <w:r>
        <w:rPr>
          <w:color w:val="20201F"/>
          <w:spacing w:val="-1"/>
          <w:shd w:val="clear" w:color="auto" w:fill="FFFF00"/>
        </w:rPr>
        <w:t xml:space="preserve"> </w:t>
      </w:r>
      <w:r>
        <w:rPr>
          <w:color w:val="20201F"/>
          <w:shd w:val="clear" w:color="auto" w:fill="FFFF00"/>
        </w:rPr>
        <w:t>have</w:t>
      </w:r>
      <w:r>
        <w:rPr>
          <w:color w:val="20201F"/>
          <w:spacing w:val="-3"/>
          <w:shd w:val="clear" w:color="auto" w:fill="FFFF00"/>
        </w:rPr>
        <w:t xml:space="preserve"> </w:t>
      </w:r>
      <w:r>
        <w:rPr>
          <w:color w:val="20201F"/>
          <w:shd w:val="clear" w:color="auto" w:fill="FFFF00"/>
        </w:rPr>
        <w:t>to</w:t>
      </w:r>
      <w:r>
        <w:rPr>
          <w:color w:val="20201F"/>
          <w:spacing w:val="-1"/>
          <w:shd w:val="clear" w:color="auto" w:fill="FFFF00"/>
        </w:rPr>
        <w:t xml:space="preserve"> </w:t>
      </w:r>
      <w:r>
        <w:rPr>
          <w:color w:val="20201F"/>
          <w:shd w:val="clear" w:color="auto" w:fill="FFFF00"/>
        </w:rPr>
        <w:t>deal</w:t>
      </w:r>
      <w:r>
        <w:rPr>
          <w:color w:val="20201F"/>
          <w:spacing w:val="-3"/>
          <w:shd w:val="clear" w:color="auto" w:fill="FFFF00"/>
        </w:rPr>
        <w:t xml:space="preserve"> </w:t>
      </w:r>
      <w:r>
        <w:rPr>
          <w:color w:val="20201F"/>
          <w:shd w:val="clear" w:color="auto" w:fill="FFFF00"/>
        </w:rPr>
        <w:t>with</w:t>
      </w:r>
      <w:r>
        <w:rPr>
          <w:color w:val="20201F"/>
          <w:spacing w:val="-57"/>
        </w:rPr>
        <w:t xml:space="preserve"> </w:t>
      </w:r>
      <w:r>
        <w:rPr>
          <w:color w:val="20201F"/>
          <w:shd w:val="clear" w:color="auto" w:fill="FFFF00"/>
        </w:rPr>
        <w:t>anyone.</w:t>
      </w:r>
    </w:p>
    <w:p w14:paraId="7DB43A07" w14:textId="77777777" w:rsidR="00C75E2F" w:rsidRPr="00C75E2F" w:rsidRDefault="00C75E2F" w:rsidP="00C75E2F">
      <w:pPr>
        <w:pStyle w:val="Heading2"/>
        <w:rPr>
          <w:rFonts w:asciiTheme="minorHAnsi" w:hAnsiTheme="minorHAnsi" w:cstheme="minorHAnsi"/>
          <w:b w:val="0"/>
          <w:color w:val="20201F"/>
          <w:sz w:val="24"/>
          <w:szCs w:val="24"/>
          <w:u w:val="single"/>
        </w:rPr>
      </w:pPr>
      <w:r w:rsidRPr="00C75E2F">
        <w:rPr>
          <w:rFonts w:asciiTheme="minorHAnsi" w:hAnsiTheme="minorHAnsi" w:cstheme="minorHAnsi"/>
          <w:b w:val="0"/>
          <w:color w:val="20201F"/>
          <w:sz w:val="24"/>
          <w:szCs w:val="24"/>
          <w:u w:val="single"/>
        </w:rPr>
        <w:t>Tell us about any changes to the help you need:</w:t>
      </w:r>
    </w:p>
    <w:p w14:paraId="0C56B773" w14:textId="77777777" w:rsidR="00C75E2F" w:rsidRDefault="00C75E2F" w:rsidP="00C75E2F">
      <w:pPr>
        <w:pStyle w:val="BodyText"/>
        <w:spacing w:before="215"/>
      </w:pPr>
      <w:r>
        <w:rPr>
          <w:color w:val="20201F"/>
          <w:shd w:val="clear" w:color="auto" w:fill="FFFF00"/>
        </w:rPr>
        <w:t>I</w:t>
      </w:r>
      <w:r>
        <w:rPr>
          <w:color w:val="20201F"/>
          <w:spacing w:val="-1"/>
          <w:shd w:val="clear" w:color="auto" w:fill="FFFF00"/>
        </w:rPr>
        <w:t xml:space="preserve"> </w:t>
      </w:r>
      <w:r>
        <w:rPr>
          <w:color w:val="20201F"/>
          <w:shd w:val="clear" w:color="auto" w:fill="FFFF00"/>
        </w:rPr>
        <w:t>plan</w:t>
      </w:r>
      <w:r>
        <w:rPr>
          <w:color w:val="20201F"/>
          <w:spacing w:val="-1"/>
          <w:shd w:val="clear" w:color="auto" w:fill="FFFF00"/>
        </w:rPr>
        <w:t xml:space="preserve"> </w:t>
      </w:r>
      <w:r>
        <w:rPr>
          <w:color w:val="20201F"/>
          <w:shd w:val="clear" w:color="auto" w:fill="FFFF00"/>
        </w:rPr>
        <w:t>on</w:t>
      </w:r>
      <w:r>
        <w:rPr>
          <w:color w:val="20201F"/>
          <w:spacing w:val="-1"/>
          <w:shd w:val="clear" w:color="auto" w:fill="FFFF00"/>
        </w:rPr>
        <w:t xml:space="preserve"> </w:t>
      </w:r>
      <w:r>
        <w:rPr>
          <w:color w:val="20201F"/>
          <w:shd w:val="clear" w:color="auto" w:fill="FFFF00"/>
        </w:rPr>
        <w:t>trying CBT</w:t>
      </w:r>
      <w:r>
        <w:rPr>
          <w:color w:val="20201F"/>
          <w:spacing w:val="-3"/>
          <w:shd w:val="clear" w:color="auto" w:fill="FFFF00"/>
        </w:rPr>
        <w:t xml:space="preserve"> </w:t>
      </w:r>
      <w:r>
        <w:rPr>
          <w:color w:val="20201F"/>
          <w:shd w:val="clear" w:color="auto" w:fill="FFFF00"/>
        </w:rPr>
        <w:t>in</w:t>
      </w:r>
      <w:r>
        <w:rPr>
          <w:color w:val="20201F"/>
          <w:spacing w:val="-1"/>
          <w:shd w:val="clear" w:color="auto" w:fill="FFFF00"/>
        </w:rPr>
        <w:t xml:space="preserve"> </w:t>
      </w:r>
      <w:r>
        <w:rPr>
          <w:color w:val="20201F"/>
          <w:shd w:val="clear" w:color="auto" w:fill="FFFF00"/>
        </w:rPr>
        <w:t>the</w:t>
      </w:r>
      <w:r>
        <w:rPr>
          <w:color w:val="20201F"/>
          <w:spacing w:val="-3"/>
          <w:shd w:val="clear" w:color="auto" w:fill="FFFF00"/>
        </w:rPr>
        <w:t xml:space="preserve"> </w:t>
      </w:r>
      <w:r>
        <w:rPr>
          <w:color w:val="20201F"/>
          <w:shd w:val="clear" w:color="auto" w:fill="FFFF00"/>
        </w:rPr>
        <w:t>future</w:t>
      </w:r>
    </w:p>
    <w:p w14:paraId="72BF912A" w14:textId="77777777" w:rsidR="00C75E2F" w:rsidRDefault="00C75E2F" w:rsidP="00C75E2F">
      <w:pPr>
        <w:pStyle w:val="BodyText"/>
        <w:spacing w:before="187"/>
        <w:ind w:left="320" w:right="314"/>
        <w:jc w:val="center"/>
        <w:rPr>
          <w:color w:val="20201F"/>
          <w:sz w:val="36"/>
          <w:u w:val="single"/>
        </w:rPr>
      </w:pPr>
      <w:r>
        <w:rPr>
          <w:color w:val="20201F"/>
          <w:sz w:val="36"/>
          <w:u w:val="single"/>
        </w:rPr>
        <w:br/>
      </w:r>
    </w:p>
    <w:p w14:paraId="01B0501A" w14:textId="77777777" w:rsidR="00C75E2F" w:rsidRDefault="00C75E2F" w:rsidP="00C75E2F">
      <w:pPr>
        <w:pStyle w:val="BodyText"/>
        <w:spacing w:before="187"/>
        <w:ind w:left="320" w:right="314"/>
        <w:jc w:val="center"/>
        <w:rPr>
          <w:color w:val="20201F"/>
          <w:sz w:val="36"/>
          <w:u w:val="single"/>
        </w:rPr>
      </w:pPr>
    </w:p>
    <w:p w14:paraId="141864FE" w14:textId="77777777" w:rsidR="00C75E2F" w:rsidRDefault="00C75E2F" w:rsidP="00C75E2F">
      <w:pPr>
        <w:pStyle w:val="BodyText"/>
        <w:spacing w:before="187"/>
        <w:ind w:left="320" w:right="314"/>
        <w:jc w:val="center"/>
        <w:rPr>
          <w:color w:val="20201F"/>
          <w:sz w:val="36"/>
          <w:u w:val="single"/>
        </w:rPr>
      </w:pPr>
    </w:p>
    <w:p w14:paraId="69C37B37" w14:textId="77777777" w:rsidR="00C75E2F" w:rsidRDefault="00C75E2F" w:rsidP="00C75E2F">
      <w:pPr>
        <w:pStyle w:val="BodyText"/>
        <w:spacing w:before="187"/>
        <w:ind w:left="320" w:right="314"/>
        <w:jc w:val="center"/>
        <w:rPr>
          <w:color w:val="20201F"/>
          <w:sz w:val="36"/>
          <w:u w:val="single"/>
        </w:rPr>
      </w:pPr>
    </w:p>
    <w:p w14:paraId="36396490" w14:textId="77777777" w:rsidR="00C75E2F" w:rsidRDefault="00C75E2F" w:rsidP="00C75E2F">
      <w:pPr>
        <w:pStyle w:val="BodyText"/>
        <w:spacing w:before="187"/>
        <w:ind w:left="320" w:right="314"/>
        <w:jc w:val="center"/>
        <w:rPr>
          <w:color w:val="20201F"/>
          <w:sz w:val="36"/>
          <w:u w:val="single"/>
        </w:rPr>
      </w:pPr>
    </w:p>
    <w:p w14:paraId="20142C1E" w14:textId="77777777" w:rsidR="00C75E2F" w:rsidRDefault="00C75E2F" w:rsidP="00C75E2F">
      <w:pPr>
        <w:pStyle w:val="BodyText"/>
        <w:spacing w:before="187"/>
        <w:ind w:left="320" w:right="314"/>
        <w:jc w:val="center"/>
        <w:rPr>
          <w:color w:val="20201F"/>
          <w:sz w:val="36"/>
          <w:u w:val="single"/>
        </w:rPr>
      </w:pPr>
    </w:p>
    <w:p w14:paraId="2424E95A" w14:textId="52D3BD5B" w:rsidR="00C75E2F" w:rsidRDefault="00C75E2F" w:rsidP="00C75E2F">
      <w:pPr>
        <w:pStyle w:val="BodyText"/>
        <w:spacing w:before="187"/>
        <w:ind w:left="320" w:right="314"/>
        <w:jc w:val="center"/>
      </w:pPr>
      <w:r>
        <w:rPr>
          <w:color w:val="20201F"/>
          <w:sz w:val="36"/>
          <w:u w:val="single"/>
        </w:rPr>
        <w:lastRenderedPageBreak/>
        <w:t>Speaking to People</w:t>
      </w:r>
      <w:r>
        <w:rPr>
          <w:color w:val="20201F"/>
          <w:sz w:val="36"/>
          <w:u w:val="single"/>
        </w:rPr>
        <w:br/>
      </w:r>
      <w:r>
        <w:rPr>
          <w:color w:val="20201F"/>
        </w:rPr>
        <w:t>(Use</w:t>
      </w:r>
      <w:r>
        <w:rPr>
          <w:color w:val="20201F"/>
          <w:spacing w:val="-4"/>
        </w:rPr>
        <w:t xml:space="preserve"> </w:t>
      </w:r>
      <w:r>
        <w:rPr>
          <w:color w:val="20201F"/>
        </w:rPr>
        <w:t>the</w:t>
      </w:r>
      <w:r>
        <w:rPr>
          <w:color w:val="20201F"/>
          <w:spacing w:val="-3"/>
        </w:rPr>
        <w:t xml:space="preserve"> </w:t>
      </w:r>
      <w:r>
        <w:rPr>
          <w:color w:val="20201F"/>
        </w:rPr>
        <w:t>examples</w:t>
      </w:r>
      <w:r>
        <w:rPr>
          <w:color w:val="20201F"/>
          <w:spacing w:val="-1"/>
        </w:rPr>
        <w:t xml:space="preserve"> </w:t>
      </w:r>
      <w:r>
        <w:rPr>
          <w:color w:val="20201F"/>
        </w:rPr>
        <w:t>in</w:t>
      </w:r>
      <w:r>
        <w:rPr>
          <w:color w:val="20201F"/>
          <w:spacing w:val="-1"/>
        </w:rPr>
        <w:t xml:space="preserve"> </w:t>
      </w:r>
      <w:r>
        <w:rPr>
          <w:color w:val="20201F"/>
        </w:rPr>
        <w:t>yellow</w:t>
      </w:r>
      <w:r>
        <w:rPr>
          <w:color w:val="20201F"/>
          <w:spacing w:val="-1"/>
        </w:rPr>
        <w:t xml:space="preserve"> </w:t>
      </w:r>
      <w:r>
        <w:rPr>
          <w:color w:val="20201F"/>
        </w:rPr>
        <w:t>to</w:t>
      </w:r>
      <w:r>
        <w:rPr>
          <w:color w:val="20201F"/>
          <w:spacing w:val="2"/>
        </w:rPr>
        <w:t xml:space="preserve"> </w:t>
      </w:r>
      <w:r>
        <w:rPr>
          <w:color w:val="20201F"/>
        </w:rPr>
        <w:t>complete</w:t>
      </w:r>
      <w:r>
        <w:rPr>
          <w:color w:val="20201F"/>
          <w:spacing w:val="-4"/>
        </w:rPr>
        <w:t xml:space="preserve"> </w:t>
      </w:r>
      <w:r>
        <w:rPr>
          <w:color w:val="20201F"/>
        </w:rPr>
        <w:t>YOUR</w:t>
      </w:r>
      <w:r>
        <w:rPr>
          <w:color w:val="20201F"/>
          <w:spacing w:val="-1"/>
        </w:rPr>
        <w:t xml:space="preserve"> </w:t>
      </w:r>
      <w:r>
        <w:rPr>
          <w:color w:val="20201F"/>
        </w:rPr>
        <w:t>situation</w:t>
      </w:r>
      <w:r>
        <w:rPr>
          <w:color w:val="20201F"/>
          <w:spacing w:val="-2"/>
        </w:rPr>
        <w:t xml:space="preserve"> </w:t>
      </w:r>
      <w:r>
        <w:rPr>
          <w:color w:val="20201F"/>
        </w:rPr>
        <w:t>on</w:t>
      </w:r>
      <w:r>
        <w:rPr>
          <w:color w:val="20201F"/>
          <w:spacing w:val="-1"/>
        </w:rPr>
        <w:t xml:space="preserve"> </w:t>
      </w:r>
      <w:r>
        <w:rPr>
          <w:color w:val="20201F"/>
        </w:rPr>
        <w:t>your</w:t>
      </w:r>
      <w:r>
        <w:rPr>
          <w:color w:val="20201F"/>
          <w:spacing w:val="-1"/>
        </w:rPr>
        <w:t xml:space="preserve"> </w:t>
      </w:r>
      <w:r>
        <w:rPr>
          <w:color w:val="20201F"/>
        </w:rPr>
        <w:t>PIP</w:t>
      </w:r>
      <w:r>
        <w:rPr>
          <w:color w:val="20201F"/>
          <w:spacing w:val="-1"/>
        </w:rPr>
        <w:t xml:space="preserve"> </w:t>
      </w:r>
      <w:r>
        <w:rPr>
          <w:color w:val="20201F"/>
        </w:rPr>
        <w:t>form)</w:t>
      </w:r>
    </w:p>
    <w:p w14:paraId="5ACC93AB" w14:textId="40ECD6EF" w:rsidR="00C75E2F" w:rsidRDefault="00C75E2F" w:rsidP="00C75E2F">
      <w:pPr>
        <w:pStyle w:val="BodyText"/>
        <w:spacing w:before="214"/>
        <w:jc w:val="center"/>
      </w:pPr>
    </w:p>
    <w:p w14:paraId="67B4CC7F" w14:textId="77777777" w:rsidR="00C75E2F" w:rsidRPr="00C75E2F" w:rsidRDefault="00C75E2F" w:rsidP="00C75E2F">
      <w:pPr>
        <w:pStyle w:val="Heading2"/>
        <w:rPr>
          <w:rFonts w:asciiTheme="minorHAnsi" w:hAnsiTheme="minorHAnsi" w:cstheme="minorHAnsi"/>
          <w:b w:val="0"/>
          <w:color w:val="20201F"/>
          <w:sz w:val="24"/>
          <w:szCs w:val="24"/>
          <w:u w:val="single"/>
        </w:rPr>
      </w:pPr>
      <w:r w:rsidRPr="00C75E2F">
        <w:rPr>
          <w:rFonts w:asciiTheme="minorHAnsi" w:hAnsiTheme="minorHAnsi" w:cstheme="minorHAnsi"/>
          <w:b w:val="0"/>
          <w:color w:val="20201F"/>
          <w:sz w:val="24"/>
          <w:szCs w:val="24"/>
          <w:u w:val="single"/>
        </w:rPr>
        <w:t>Tell me if something has changed:</w:t>
      </w:r>
    </w:p>
    <w:p w14:paraId="4F1BB634" w14:textId="77777777" w:rsidR="00C75E2F" w:rsidRDefault="00C75E2F" w:rsidP="00C75E2F">
      <w:pPr>
        <w:pStyle w:val="BodyText"/>
        <w:spacing w:before="214"/>
      </w:pPr>
      <w:r>
        <w:rPr>
          <w:color w:val="20201F"/>
          <w:shd w:val="clear" w:color="auto" w:fill="FFFF00"/>
        </w:rPr>
        <w:t>No</w:t>
      </w:r>
      <w:r>
        <w:rPr>
          <w:color w:val="20201F"/>
          <w:spacing w:val="-2"/>
          <w:shd w:val="clear" w:color="auto" w:fill="FFFF00"/>
        </w:rPr>
        <w:t xml:space="preserve"> </w:t>
      </w:r>
      <w:r>
        <w:rPr>
          <w:color w:val="20201F"/>
          <w:shd w:val="clear" w:color="auto" w:fill="FFFF00"/>
        </w:rPr>
        <w:t>change</w:t>
      </w:r>
    </w:p>
    <w:p w14:paraId="5FFA9C44" w14:textId="77777777" w:rsidR="00C75E2F" w:rsidRPr="00C75E2F" w:rsidRDefault="00C75E2F" w:rsidP="00C75E2F">
      <w:pPr>
        <w:pStyle w:val="Heading2"/>
        <w:rPr>
          <w:rFonts w:asciiTheme="minorHAnsi" w:hAnsiTheme="minorHAnsi" w:cstheme="minorHAnsi"/>
          <w:b w:val="0"/>
          <w:color w:val="20201F"/>
          <w:sz w:val="24"/>
          <w:szCs w:val="24"/>
          <w:u w:val="single"/>
        </w:rPr>
      </w:pPr>
      <w:r w:rsidRPr="00C75E2F">
        <w:rPr>
          <w:rFonts w:asciiTheme="minorHAnsi" w:hAnsiTheme="minorHAnsi" w:cstheme="minorHAnsi"/>
          <w:b w:val="0"/>
          <w:color w:val="20201F"/>
          <w:sz w:val="24"/>
          <w:szCs w:val="24"/>
          <w:u w:val="single"/>
        </w:rPr>
        <w:t>Tell us how you manage this activity now:</w:t>
      </w:r>
    </w:p>
    <w:p w14:paraId="2473B295" w14:textId="77777777" w:rsidR="00C75E2F" w:rsidRDefault="00C75E2F" w:rsidP="00C75E2F">
      <w:pPr>
        <w:pStyle w:val="BodyText"/>
        <w:spacing w:before="215"/>
      </w:pPr>
      <w:r>
        <w:rPr>
          <w:color w:val="20201F"/>
          <w:shd w:val="clear" w:color="auto" w:fill="FFFF00"/>
        </w:rPr>
        <w:t>No</w:t>
      </w:r>
      <w:r>
        <w:rPr>
          <w:color w:val="20201F"/>
          <w:spacing w:val="-2"/>
          <w:shd w:val="clear" w:color="auto" w:fill="FFFF00"/>
        </w:rPr>
        <w:t xml:space="preserve"> </w:t>
      </w:r>
      <w:r>
        <w:rPr>
          <w:color w:val="20201F"/>
          <w:shd w:val="clear" w:color="auto" w:fill="FFFF00"/>
        </w:rPr>
        <w:t>change</w:t>
      </w:r>
    </w:p>
    <w:p w14:paraId="0596C025" w14:textId="77777777" w:rsidR="00C75E2F" w:rsidRDefault="00C75E2F" w:rsidP="00C75E2F">
      <w:pPr>
        <w:pStyle w:val="BodyText"/>
        <w:spacing w:before="2"/>
        <w:rPr>
          <w:sz w:val="38"/>
        </w:rPr>
      </w:pPr>
    </w:p>
    <w:p w14:paraId="0355FFE5" w14:textId="77777777" w:rsidR="00C75E2F" w:rsidRPr="00C75E2F" w:rsidRDefault="00C75E2F" w:rsidP="00C75E2F">
      <w:pPr>
        <w:pStyle w:val="Heading2"/>
        <w:rPr>
          <w:rFonts w:asciiTheme="minorHAnsi" w:hAnsiTheme="minorHAnsi" w:cstheme="minorHAnsi"/>
          <w:b w:val="0"/>
          <w:color w:val="20201F"/>
          <w:sz w:val="24"/>
          <w:szCs w:val="24"/>
          <w:u w:val="single"/>
        </w:rPr>
      </w:pPr>
      <w:r w:rsidRPr="00C75E2F">
        <w:rPr>
          <w:rFonts w:asciiTheme="minorHAnsi" w:hAnsiTheme="minorHAnsi" w:cstheme="minorHAnsi"/>
          <w:b w:val="0"/>
          <w:color w:val="20201F"/>
          <w:sz w:val="24"/>
          <w:szCs w:val="24"/>
          <w:u w:val="single"/>
        </w:rPr>
        <w:t>Tell us about any changes to the help you need:</w:t>
      </w:r>
    </w:p>
    <w:p w14:paraId="537592F7" w14:textId="77777777" w:rsidR="00C75E2F" w:rsidRDefault="00C75E2F" w:rsidP="00C75E2F">
      <w:pPr>
        <w:pStyle w:val="BodyText"/>
        <w:spacing w:before="214"/>
      </w:pPr>
      <w:r>
        <w:rPr>
          <w:color w:val="20201F"/>
          <w:shd w:val="clear" w:color="auto" w:fill="FFFF00"/>
        </w:rPr>
        <w:t>No</w:t>
      </w:r>
      <w:r>
        <w:rPr>
          <w:color w:val="20201F"/>
          <w:spacing w:val="-2"/>
          <w:shd w:val="clear" w:color="auto" w:fill="FFFF00"/>
        </w:rPr>
        <w:t xml:space="preserve"> </w:t>
      </w:r>
      <w:r>
        <w:rPr>
          <w:color w:val="20201F"/>
          <w:shd w:val="clear" w:color="auto" w:fill="FFFF00"/>
        </w:rPr>
        <w:t>change</w:t>
      </w:r>
    </w:p>
    <w:p w14:paraId="74D3040C" w14:textId="77777777" w:rsidR="00C75E2F" w:rsidRDefault="00C75E2F" w:rsidP="00C75E2F">
      <w:pPr>
        <w:pStyle w:val="BodyText"/>
        <w:spacing w:before="187"/>
        <w:ind w:left="317" w:right="315"/>
        <w:jc w:val="center"/>
        <w:rPr>
          <w:b/>
          <w:bCs/>
          <w:color w:val="20201F"/>
          <w:sz w:val="36"/>
          <w:u w:val="single"/>
        </w:rPr>
      </w:pPr>
    </w:p>
    <w:p w14:paraId="1ECB4C4D" w14:textId="77777777" w:rsidR="00C75E2F" w:rsidRDefault="00C75E2F" w:rsidP="00C75E2F">
      <w:pPr>
        <w:pStyle w:val="BodyText"/>
        <w:spacing w:before="187"/>
        <w:ind w:left="317" w:right="315"/>
        <w:jc w:val="center"/>
        <w:rPr>
          <w:b/>
          <w:bCs/>
          <w:color w:val="20201F"/>
          <w:sz w:val="36"/>
          <w:u w:val="single"/>
        </w:rPr>
      </w:pPr>
    </w:p>
    <w:p w14:paraId="05D73564" w14:textId="77777777" w:rsidR="00C75E2F" w:rsidRDefault="00C75E2F" w:rsidP="00C75E2F">
      <w:pPr>
        <w:pStyle w:val="BodyText"/>
        <w:spacing w:before="187"/>
        <w:ind w:left="317" w:right="315"/>
        <w:jc w:val="center"/>
        <w:rPr>
          <w:b/>
          <w:bCs/>
          <w:color w:val="20201F"/>
          <w:sz w:val="36"/>
          <w:u w:val="single"/>
        </w:rPr>
      </w:pPr>
    </w:p>
    <w:p w14:paraId="141CD733" w14:textId="77777777" w:rsidR="00C75E2F" w:rsidRDefault="00C75E2F" w:rsidP="00C75E2F">
      <w:pPr>
        <w:pStyle w:val="BodyText"/>
        <w:spacing w:before="187"/>
        <w:ind w:left="317" w:right="315"/>
        <w:jc w:val="center"/>
        <w:rPr>
          <w:b/>
          <w:bCs/>
          <w:color w:val="20201F"/>
          <w:sz w:val="36"/>
          <w:u w:val="single"/>
        </w:rPr>
      </w:pPr>
    </w:p>
    <w:p w14:paraId="76566E38" w14:textId="77777777" w:rsidR="00C75E2F" w:rsidRDefault="00C75E2F" w:rsidP="00C75E2F">
      <w:pPr>
        <w:pStyle w:val="BodyText"/>
        <w:spacing w:before="187"/>
        <w:ind w:left="317" w:right="315"/>
        <w:jc w:val="center"/>
        <w:rPr>
          <w:b/>
          <w:bCs/>
          <w:color w:val="20201F"/>
          <w:sz w:val="36"/>
          <w:u w:val="single"/>
        </w:rPr>
      </w:pPr>
    </w:p>
    <w:p w14:paraId="69F3FD0D" w14:textId="77777777" w:rsidR="00C75E2F" w:rsidRDefault="00C75E2F" w:rsidP="00C75E2F">
      <w:pPr>
        <w:pStyle w:val="BodyText"/>
        <w:spacing w:before="187"/>
        <w:ind w:left="317" w:right="315"/>
        <w:jc w:val="center"/>
        <w:rPr>
          <w:b/>
          <w:bCs/>
          <w:color w:val="20201F"/>
          <w:sz w:val="36"/>
          <w:u w:val="single"/>
        </w:rPr>
      </w:pPr>
    </w:p>
    <w:p w14:paraId="0053101C" w14:textId="6CCF5B71" w:rsidR="00C75E2F" w:rsidRDefault="00C75E2F" w:rsidP="00C75E2F">
      <w:pPr>
        <w:pStyle w:val="BodyText"/>
        <w:spacing w:before="187"/>
        <w:ind w:left="317" w:right="315"/>
        <w:jc w:val="center"/>
      </w:pPr>
      <w:r w:rsidRPr="00A95E5F">
        <w:rPr>
          <w:color w:val="20201F"/>
          <w:sz w:val="36"/>
          <w:u w:val="single"/>
        </w:rPr>
        <w:lastRenderedPageBreak/>
        <w:t>Mixing with People</w:t>
      </w:r>
      <w:r>
        <w:rPr>
          <w:b/>
          <w:bCs/>
          <w:color w:val="20201F"/>
          <w:sz w:val="36"/>
          <w:u w:val="single"/>
        </w:rPr>
        <w:br/>
      </w:r>
      <w:r>
        <w:rPr>
          <w:color w:val="20201F"/>
        </w:rPr>
        <w:t>(Use</w:t>
      </w:r>
      <w:r>
        <w:rPr>
          <w:color w:val="20201F"/>
          <w:spacing w:val="-4"/>
        </w:rPr>
        <w:t xml:space="preserve"> </w:t>
      </w:r>
      <w:r>
        <w:rPr>
          <w:color w:val="20201F"/>
        </w:rPr>
        <w:t>the</w:t>
      </w:r>
      <w:r>
        <w:rPr>
          <w:color w:val="20201F"/>
          <w:spacing w:val="-3"/>
        </w:rPr>
        <w:t xml:space="preserve"> </w:t>
      </w:r>
      <w:r>
        <w:rPr>
          <w:color w:val="20201F"/>
        </w:rPr>
        <w:t>examples</w:t>
      </w:r>
      <w:r>
        <w:rPr>
          <w:color w:val="20201F"/>
          <w:spacing w:val="-1"/>
        </w:rPr>
        <w:t xml:space="preserve"> </w:t>
      </w:r>
      <w:r>
        <w:rPr>
          <w:color w:val="20201F"/>
        </w:rPr>
        <w:t>in</w:t>
      </w:r>
      <w:r>
        <w:rPr>
          <w:color w:val="20201F"/>
          <w:spacing w:val="-1"/>
        </w:rPr>
        <w:t xml:space="preserve"> </w:t>
      </w:r>
      <w:r>
        <w:rPr>
          <w:color w:val="20201F"/>
        </w:rPr>
        <w:t>yellow</w:t>
      </w:r>
      <w:r>
        <w:rPr>
          <w:color w:val="20201F"/>
          <w:spacing w:val="-1"/>
        </w:rPr>
        <w:t xml:space="preserve"> </w:t>
      </w:r>
      <w:r>
        <w:rPr>
          <w:color w:val="20201F"/>
        </w:rPr>
        <w:t>to</w:t>
      </w:r>
      <w:r>
        <w:rPr>
          <w:color w:val="20201F"/>
          <w:spacing w:val="-1"/>
        </w:rPr>
        <w:t xml:space="preserve"> </w:t>
      </w:r>
      <w:r>
        <w:rPr>
          <w:color w:val="20201F"/>
        </w:rPr>
        <w:t>complete</w:t>
      </w:r>
      <w:r>
        <w:rPr>
          <w:color w:val="20201F"/>
          <w:spacing w:val="-4"/>
        </w:rPr>
        <w:t xml:space="preserve"> </w:t>
      </w:r>
      <w:r>
        <w:rPr>
          <w:color w:val="20201F"/>
        </w:rPr>
        <w:t>YOUR</w:t>
      </w:r>
      <w:r>
        <w:rPr>
          <w:color w:val="20201F"/>
          <w:spacing w:val="-1"/>
        </w:rPr>
        <w:t xml:space="preserve"> </w:t>
      </w:r>
      <w:r>
        <w:rPr>
          <w:color w:val="20201F"/>
        </w:rPr>
        <w:t>situation</w:t>
      </w:r>
      <w:r>
        <w:rPr>
          <w:color w:val="20201F"/>
          <w:spacing w:val="-2"/>
        </w:rPr>
        <w:t xml:space="preserve"> </w:t>
      </w:r>
      <w:r>
        <w:rPr>
          <w:color w:val="20201F"/>
        </w:rPr>
        <w:t>on</w:t>
      </w:r>
      <w:r>
        <w:rPr>
          <w:color w:val="20201F"/>
          <w:spacing w:val="-1"/>
        </w:rPr>
        <w:t xml:space="preserve"> </w:t>
      </w:r>
      <w:r>
        <w:rPr>
          <w:color w:val="20201F"/>
        </w:rPr>
        <w:t>your</w:t>
      </w:r>
      <w:r>
        <w:rPr>
          <w:color w:val="20201F"/>
          <w:spacing w:val="-1"/>
        </w:rPr>
        <w:t xml:space="preserve"> </w:t>
      </w:r>
      <w:r>
        <w:rPr>
          <w:color w:val="20201F"/>
        </w:rPr>
        <w:t>PIP</w:t>
      </w:r>
      <w:r>
        <w:rPr>
          <w:color w:val="20201F"/>
          <w:spacing w:val="-1"/>
        </w:rPr>
        <w:t xml:space="preserve"> </w:t>
      </w:r>
      <w:r>
        <w:rPr>
          <w:color w:val="20201F"/>
        </w:rPr>
        <w:t>form)</w:t>
      </w:r>
    </w:p>
    <w:p w14:paraId="4B8CDEC5" w14:textId="7460BC0B" w:rsidR="00C75E2F" w:rsidRDefault="00C75E2F" w:rsidP="00C75E2F">
      <w:pPr>
        <w:pStyle w:val="Heading2"/>
      </w:pPr>
      <w:r>
        <w:rPr>
          <w:rFonts w:asciiTheme="minorHAnsi" w:eastAsiaTheme="minorHAnsi" w:hAnsiTheme="minorHAnsi" w:cstheme="minorBidi"/>
          <w:b w:val="0"/>
          <w:bCs w:val="0"/>
          <w:color w:val="20201F"/>
          <w:sz w:val="36"/>
          <w:szCs w:val="24"/>
          <w:u w:val="single"/>
        </w:rPr>
        <w:br/>
      </w:r>
      <w:r w:rsidRPr="00C75E2F">
        <w:rPr>
          <w:rFonts w:asciiTheme="minorHAnsi" w:hAnsiTheme="minorHAnsi" w:cstheme="minorHAnsi"/>
          <w:b w:val="0"/>
          <w:color w:val="20201F"/>
          <w:sz w:val="24"/>
          <w:szCs w:val="24"/>
          <w:u w:val="single"/>
        </w:rPr>
        <w:t>Tell me if something has changed:</w:t>
      </w:r>
    </w:p>
    <w:p w14:paraId="38B08638" w14:textId="77777777" w:rsidR="00C75E2F" w:rsidRDefault="00C75E2F" w:rsidP="00C75E2F">
      <w:pPr>
        <w:pStyle w:val="BodyText"/>
        <w:spacing w:before="214"/>
        <w:ind w:right="301"/>
      </w:pPr>
      <w:r>
        <w:rPr>
          <w:color w:val="20201F"/>
          <w:shd w:val="clear" w:color="auto" w:fill="FFFF00"/>
        </w:rPr>
        <w:t>I</w:t>
      </w:r>
      <w:r>
        <w:rPr>
          <w:color w:val="20201F"/>
          <w:spacing w:val="-2"/>
          <w:shd w:val="clear" w:color="auto" w:fill="FFFF00"/>
        </w:rPr>
        <w:t xml:space="preserve"> </w:t>
      </w:r>
      <w:r>
        <w:rPr>
          <w:color w:val="20201F"/>
          <w:shd w:val="clear" w:color="auto" w:fill="FFFF00"/>
        </w:rPr>
        <w:t>knew</w:t>
      </w:r>
      <w:r>
        <w:rPr>
          <w:color w:val="20201F"/>
          <w:spacing w:val="-1"/>
          <w:shd w:val="clear" w:color="auto" w:fill="FFFF00"/>
        </w:rPr>
        <w:t xml:space="preserve"> </w:t>
      </w:r>
      <w:r>
        <w:rPr>
          <w:color w:val="20201F"/>
          <w:shd w:val="clear" w:color="auto" w:fill="FFFF00"/>
        </w:rPr>
        <w:t>I</w:t>
      </w:r>
      <w:r>
        <w:rPr>
          <w:color w:val="20201F"/>
          <w:spacing w:val="-2"/>
          <w:shd w:val="clear" w:color="auto" w:fill="FFFF00"/>
        </w:rPr>
        <w:t xml:space="preserve"> </w:t>
      </w:r>
      <w:r>
        <w:rPr>
          <w:color w:val="20201F"/>
          <w:shd w:val="clear" w:color="auto" w:fill="FFFF00"/>
        </w:rPr>
        <w:t>got</w:t>
      </w:r>
      <w:r>
        <w:rPr>
          <w:color w:val="20201F"/>
          <w:spacing w:val="-4"/>
          <w:shd w:val="clear" w:color="auto" w:fill="FFFF00"/>
        </w:rPr>
        <w:t xml:space="preserve"> </w:t>
      </w:r>
      <w:r>
        <w:rPr>
          <w:color w:val="20201F"/>
          <w:shd w:val="clear" w:color="auto" w:fill="FFFF00"/>
        </w:rPr>
        <w:t>worse</w:t>
      </w:r>
      <w:r>
        <w:rPr>
          <w:color w:val="20201F"/>
          <w:spacing w:val="-4"/>
          <w:shd w:val="clear" w:color="auto" w:fill="FFFF00"/>
        </w:rPr>
        <w:t xml:space="preserve"> </w:t>
      </w:r>
      <w:r>
        <w:rPr>
          <w:color w:val="20201F"/>
          <w:shd w:val="clear" w:color="auto" w:fill="FFFF00"/>
        </w:rPr>
        <w:t>if</w:t>
      </w:r>
      <w:r>
        <w:rPr>
          <w:color w:val="20201F"/>
          <w:spacing w:val="-2"/>
          <w:shd w:val="clear" w:color="auto" w:fill="FFFF00"/>
        </w:rPr>
        <w:t xml:space="preserve"> </w:t>
      </w:r>
      <w:r>
        <w:rPr>
          <w:color w:val="20201F"/>
          <w:shd w:val="clear" w:color="auto" w:fill="FFFF00"/>
        </w:rPr>
        <w:t>I</w:t>
      </w:r>
      <w:r>
        <w:rPr>
          <w:color w:val="20201F"/>
          <w:spacing w:val="-1"/>
          <w:shd w:val="clear" w:color="auto" w:fill="FFFF00"/>
        </w:rPr>
        <w:t xml:space="preserve"> </w:t>
      </w:r>
      <w:r>
        <w:rPr>
          <w:color w:val="20201F"/>
          <w:shd w:val="clear" w:color="auto" w:fill="FFFF00"/>
        </w:rPr>
        <w:t>had</w:t>
      </w:r>
      <w:r>
        <w:rPr>
          <w:color w:val="20201F"/>
          <w:spacing w:val="-2"/>
          <w:shd w:val="clear" w:color="auto" w:fill="FFFF00"/>
        </w:rPr>
        <w:t xml:space="preserve"> </w:t>
      </w:r>
      <w:r>
        <w:rPr>
          <w:color w:val="20201F"/>
          <w:shd w:val="clear" w:color="auto" w:fill="FFFF00"/>
        </w:rPr>
        <w:t>to</w:t>
      </w:r>
      <w:r>
        <w:rPr>
          <w:color w:val="20201F"/>
          <w:spacing w:val="-2"/>
          <w:shd w:val="clear" w:color="auto" w:fill="FFFF00"/>
        </w:rPr>
        <w:t xml:space="preserve"> </w:t>
      </w:r>
      <w:r>
        <w:rPr>
          <w:color w:val="20201F"/>
          <w:shd w:val="clear" w:color="auto" w:fill="FFFF00"/>
        </w:rPr>
        <w:t>mix</w:t>
      </w:r>
      <w:r>
        <w:rPr>
          <w:color w:val="20201F"/>
          <w:spacing w:val="-2"/>
          <w:shd w:val="clear" w:color="auto" w:fill="FFFF00"/>
        </w:rPr>
        <w:t xml:space="preserve"> </w:t>
      </w:r>
      <w:r>
        <w:rPr>
          <w:color w:val="20201F"/>
          <w:shd w:val="clear" w:color="auto" w:fill="FFFF00"/>
        </w:rPr>
        <w:t>with</w:t>
      </w:r>
      <w:r>
        <w:rPr>
          <w:color w:val="20201F"/>
          <w:spacing w:val="-2"/>
          <w:shd w:val="clear" w:color="auto" w:fill="FFFF00"/>
        </w:rPr>
        <w:t xml:space="preserve"> </w:t>
      </w:r>
      <w:r>
        <w:rPr>
          <w:color w:val="20201F"/>
          <w:shd w:val="clear" w:color="auto" w:fill="FFFF00"/>
        </w:rPr>
        <w:t>people,</w:t>
      </w:r>
      <w:r>
        <w:rPr>
          <w:color w:val="20201F"/>
          <w:spacing w:val="-2"/>
          <w:shd w:val="clear" w:color="auto" w:fill="FFFF00"/>
        </w:rPr>
        <w:t xml:space="preserve"> </w:t>
      </w:r>
      <w:r>
        <w:rPr>
          <w:color w:val="20201F"/>
          <w:shd w:val="clear" w:color="auto" w:fill="FFFF00"/>
        </w:rPr>
        <w:t>with</w:t>
      </w:r>
      <w:r>
        <w:rPr>
          <w:color w:val="20201F"/>
          <w:spacing w:val="2"/>
          <w:shd w:val="clear" w:color="auto" w:fill="FFFF00"/>
        </w:rPr>
        <w:t xml:space="preserve"> </w:t>
      </w:r>
      <w:r>
        <w:rPr>
          <w:color w:val="20201F"/>
          <w:shd w:val="clear" w:color="auto" w:fill="FFFF00"/>
        </w:rPr>
        <w:t>my</w:t>
      </w:r>
      <w:r>
        <w:rPr>
          <w:color w:val="20201F"/>
          <w:spacing w:val="-2"/>
          <w:shd w:val="clear" w:color="auto" w:fill="FFFF00"/>
        </w:rPr>
        <w:t xml:space="preserve"> </w:t>
      </w:r>
      <w:r>
        <w:rPr>
          <w:color w:val="20201F"/>
          <w:shd w:val="clear" w:color="auto" w:fill="FFFF00"/>
        </w:rPr>
        <w:t>new</w:t>
      </w:r>
      <w:r>
        <w:rPr>
          <w:color w:val="20201F"/>
          <w:spacing w:val="-1"/>
          <w:shd w:val="clear" w:color="auto" w:fill="FFFF00"/>
        </w:rPr>
        <w:t xml:space="preserve"> </w:t>
      </w:r>
      <w:r>
        <w:rPr>
          <w:color w:val="20201F"/>
          <w:shd w:val="clear" w:color="auto" w:fill="FFFF00"/>
        </w:rPr>
        <w:t>diagnoses it</w:t>
      </w:r>
      <w:r>
        <w:rPr>
          <w:color w:val="20201F"/>
          <w:spacing w:val="1"/>
          <w:shd w:val="clear" w:color="auto" w:fill="FFFF00"/>
        </w:rPr>
        <w:t xml:space="preserve"> </w:t>
      </w:r>
      <w:r>
        <w:rPr>
          <w:color w:val="20201F"/>
          <w:shd w:val="clear" w:color="auto" w:fill="FFFF00"/>
        </w:rPr>
        <w:t>confirms</w:t>
      </w:r>
      <w:r>
        <w:rPr>
          <w:color w:val="20201F"/>
          <w:spacing w:val="-1"/>
          <w:shd w:val="clear" w:color="auto" w:fill="FFFF00"/>
        </w:rPr>
        <w:t xml:space="preserve"> </w:t>
      </w:r>
      <w:r>
        <w:rPr>
          <w:color w:val="20201F"/>
          <w:shd w:val="clear" w:color="auto" w:fill="FFFF00"/>
        </w:rPr>
        <w:t>my</w:t>
      </w:r>
      <w:r>
        <w:rPr>
          <w:color w:val="20201F"/>
          <w:spacing w:val="2"/>
          <w:shd w:val="clear" w:color="auto" w:fill="FFFF00"/>
        </w:rPr>
        <w:t xml:space="preserve"> </w:t>
      </w:r>
      <w:r>
        <w:rPr>
          <w:color w:val="20201F"/>
          <w:shd w:val="clear" w:color="auto" w:fill="FFFF00"/>
        </w:rPr>
        <w:t>thoughts</w:t>
      </w:r>
      <w:r>
        <w:rPr>
          <w:color w:val="20201F"/>
          <w:spacing w:val="-57"/>
        </w:rPr>
        <w:t xml:space="preserve"> </w:t>
      </w:r>
      <w:r>
        <w:rPr>
          <w:color w:val="20201F"/>
          <w:shd w:val="clear" w:color="auto" w:fill="FFFF00"/>
        </w:rPr>
        <w:t>that stress makes it much worse.</w:t>
      </w:r>
      <w:r>
        <w:rPr>
          <w:color w:val="20201F"/>
          <w:spacing w:val="1"/>
          <w:shd w:val="clear" w:color="auto" w:fill="FFFF00"/>
        </w:rPr>
        <w:t xml:space="preserve"> </w:t>
      </w:r>
      <w:r>
        <w:rPr>
          <w:color w:val="20201F"/>
          <w:shd w:val="clear" w:color="auto" w:fill="FFFF00"/>
        </w:rPr>
        <w:t>If I have to mix with people, I start having panic attacks and</w:t>
      </w:r>
      <w:r>
        <w:rPr>
          <w:color w:val="20201F"/>
          <w:spacing w:val="1"/>
        </w:rPr>
        <w:t xml:space="preserve"> </w:t>
      </w:r>
      <w:r>
        <w:rPr>
          <w:color w:val="20201F"/>
          <w:shd w:val="clear" w:color="auto" w:fill="FFFF00"/>
        </w:rPr>
        <w:t>ALL</w:t>
      </w:r>
      <w:r>
        <w:rPr>
          <w:color w:val="20201F"/>
          <w:spacing w:val="-3"/>
          <w:shd w:val="clear" w:color="auto" w:fill="FFFF00"/>
        </w:rPr>
        <w:t xml:space="preserve"> </w:t>
      </w:r>
      <w:r>
        <w:rPr>
          <w:color w:val="20201F"/>
          <w:shd w:val="clear" w:color="auto" w:fill="FFFF00"/>
        </w:rPr>
        <w:t>my conditions get</w:t>
      </w:r>
      <w:r>
        <w:rPr>
          <w:color w:val="20201F"/>
          <w:spacing w:val="-2"/>
          <w:shd w:val="clear" w:color="auto" w:fill="FFFF00"/>
        </w:rPr>
        <w:t xml:space="preserve"> </w:t>
      </w:r>
      <w:r>
        <w:rPr>
          <w:color w:val="20201F"/>
          <w:shd w:val="clear" w:color="auto" w:fill="FFFF00"/>
        </w:rPr>
        <w:t>worse.</w:t>
      </w:r>
      <w:r>
        <w:rPr>
          <w:color w:val="20201F"/>
          <w:spacing w:val="59"/>
          <w:shd w:val="clear" w:color="auto" w:fill="FFFF00"/>
        </w:rPr>
        <w:t xml:space="preserve"> </w:t>
      </w:r>
      <w:r>
        <w:rPr>
          <w:color w:val="20201F"/>
          <w:shd w:val="clear" w:color="auto" w:fill="FFFF00"/>
        </w:rPr>
        <w:t>I</w:t>
      </w:r>
      <w:r>
        <w:rPr>
          <w:color w:val="20201F"/>
          <w:spacing w:val="-1"/>
          <w:shd w:val="clear" w:color="auto" w:fill="FFFF00"/>
        </w:rPr>
        <w:t xml:space="preserve"> </w:t>
      </w:r>
      <w:r>
        <w:rPr>
          <w:color w:val="20201F"/>
          <w:shd w:val="clear" w:color="auto" w:fill="FFFF00"/>
        </w:rPr>
        <w:t>do NOT</w:t>
      </w:r>
      <w:r>
        <w:rPr>
          <w:color w:val="20201F"/>
          <w:spacing w:val="-3"/>
          <w:shd w:val="clear" w:color="auto" w:fill="FFFF00"/>
        </w:rPr>
        <w:t xml:space="preserve"> </w:t>
      </w:r>
      <w:r>
        <w:rPr>
          <w:color w:val="20201F"/>
          <w:shd w:val="clear" w:color="auto" w:fill="FFFF00"/>
        </w:rPr>
        <w:t>want</w:t>
      </w:r>
      <w:r>
        <w:rPr>
          <w:color w:val="20201F"/>
          <w:spacing w:val="-2"/>
          <w:shd w:val="clear" w:color="auto" w:fill="FFFF00"/>
        </w:rPr>
        <w:t xml:space="preserve"> </w:t>
      </w:r>
      <w:r>
        <w:rPr>
          <w:color w:val="20201F"/>
          <w:shd w:val="clear" w:color="auto" w:fill="FFFF00"/>
        </w:rPr>
        <w:t>to</w:t>
      </w:r>
      <w:r>
        <w:rPr>
          <w:color w:val="20201F"/>
          <w:spacing w:val="3"/>
          <w:shd w:val="clear" w:color="auto" w:fill="FFFF00"/>
        </w:rPr>
        <w:t xml:space="preserve"> </w:t>
      </w:r>
      <w:r>
        <w:rPr>
          <w:color w:val="20201F"/>
          <w:shd w:val="clear" w:color="auto" w:fill="FFFF00"/>
        </w:rPr>
        <w:t>mix with</w:t>
      </w:r>
      <w:r>
        <w:rPr>
          <w:color w:val="20201F"/>
          <w:spacing w:val="-1"/>
          <w:shd w:val="clear" w:color="auto" w:fill="FFFF00"/>
        </w:rPr>
        <w:t xml:space="preserve"> </w:t>
      </w:r>
      <w:r>
        <w:rPr>
          <w:color w:val="20201F"/>
          <w:shd w:val="clear" w:color="auto" w:fill="FFFF00"/>
        </w:rPr>
        <w:t>people.</w:t>
      </w:r>
      <w:r>
        <w:rPr>
          <w:color w:val="20201F"/>
          <w:spacing w:val="6"/>
          <w:shd w:val="clear" w:color="auto" w:fill="FFFF00"/>
        </w:rPr>
        <w:t xml:space="preserve"> </w:t>
      </w:r>
      <w:r>
        <w:rPr>
          <w:color w:val="20201F"/>
          <w:shd w:val="clear" w:color="auto" w:fill="FFFF00"/>
        </w:rPr>
        <w:t>I</w:t>
      </w:r>
      <w:r>
        <w:rPr>
          <w:color w:val="20201F"/>
          <w:spacing w:val="4"/>
          <w:shd w:val="clear" w:color="auto" w:fill="FFFF00"/>
        </w:rPr>
        <w:t xml:space="preserve"> </w:t>
      </w:r>
      <w:r>
        <w:rPr>
          <w:color w:val="20201F"/>
          <w:shd w:val="clear" w:color="auto" w:fill="FFFF00"/>
        </w:rPr>
        <w:t>avoid</w:t>
      </w:r>
      <w:r>
        <w:rPr>
          <w:color w:val="20201F"/>
          <w:spacing w:val="-1"/>
          <w:shd w:val="clear" w:color="auto" w:fill="FFFF00"/>
        </w:rPr>
        <w:t xml:space="preserve"> </w:t>
      </w:r>
      <w:r>
        <w:rPr>
          <w:color w:val="20201F"/>
          <w:shd w:val="clear" w:color="auto" w:fill="FFFF00"/>
        </w:rPr>
        <w:t>this.</w:t>
      </w:r>
    </w:p>
    <w:p w14:paraId="67A0A317" w14:textId="77777777" w:rsidR="00C75E2F" w:rsidRPr="00C75E2F" w:rsidRDefault="00C75E2F" w:rsidP="00C75E2F">
      <w:pPr>
        <w:pStyle w:val="Heading2"/>
        <w:rPr>
          <w:rFonts w:asciiTheme="minorHAnsi" w:hAnsiTheme="minorHAnsi" w:cstheme="minorHAnsi"/>
          <w:b w:val="0"/>
          <w:color w:val="20201F"/>
          <w:sz w:val="24"/>
          <w:szCs w:val="24"/>
          <w:u w:val="single"/>
        </w:rPr>
      </w:pPr>
      <w:r w:rsidRPr="00C75E2F">
        <w:rPr>
          <w:rFonts w:asciiTheme="minorHAnsi" w:hAnsiTheme="minorHAnsi" w:cstheme="minorHAnsi"/>
          <w:b w:val="0"/>
          <w:color w:val="20201F"/>
          <w:sz w:val="24"/>
          <w:szCs w:val="24"/>
          <w:u w:val="single"/>
        </w:rPr>
        <w:t>Tell us how you manage this activity now:</w:t>
      </w:r>
    </w:p>
    <w:p w14:paraId="7117804B" w14:textId="77777777" w:rsidR="00C75E2F" w:rsidRDefault="00C75E2F" w:rsidP="00C75E2F">
      <w:pPr>
        <w:pStyle w:val="BodyText"/>
        <w:spacing w:before="214"/>
        <w:ind w:right="243"/>
      </w:pPr>
      <w:r>
        <w:rPr>
          <w:color w:val="20201F"/>
          <w:shd w:val="clear" w:color="auto" w:fill="FFFF00"/>
        </w:rPr>
        <w:t>If</w:t>
      </w:r>
      <w:r>
        <w:rPr>
          <w:color w:val="20201F"/>
          <w:spacing w:val="-2"/>
          <w:shd w:val="clear" w:color="auto" w:fill="FFFF00"/>
        </w:rPr>
        <w:t xml:space="preserve"> </w:t>
      </w:r>
      <w:r>
        <w:rPr>
          <w:color w:val="20201F"/>
          <w:shd w:val="clear" w:color="auto" w:fill="FFFF00"/>
        </w:rPr>
        <w:t>I</w:t>
      </w:r>
      <w:r>
        <w:rPr>
          <w:color w:val="20201F"/>
          <w:spacing w:val="-1"/>
          <w:shd w:val="clear" w:color="auto" w:fill="FFFF00"/>
        </w:rPr>
        <w:t xml:space="preserve"> </w:t>
      </w:r>
      <w:r>
        <w:rPr>
          <w:color w:val="20201F"/>
          <w:shd w:val="clear" w:color="auto" w:fill="FFFF00"/>
        </w:rPr>
        <w:t>have</w:t>
      </w:r>
      <w:r>
        <w:rPr>
          <w:color w:val="20201F"/>
          <w:spacing w:val="-4"/>
          <w:shd w:val="clear" w:color="auto" w:fill="FFFF00"/>
        </w:rPr>
        <w:t xml:space="preserve"> </w:t>
      </w:r>
      <w:r>
        <w:rPr>
          <w:color w:val="20201F"/>
          <w:shd w:val="clear" w:color="auto" w:fill="FFFF00"/>
        </w:rPr>
        <w:t>to</w:t>
      </w:r>
      <w:r>
        <w:rPr>
          <w:color w:val="20201F"/>
          <w:spacing w:val="-1"/>
          <w:shd w:val="clear" w:color="auto" w:fill="FFFF00"/>
        </w:rPr>
        <w:t xml:space="preserve"> </w:t>
      </w:r>
      <w:r>
        <w:rPr>
          <w:color w:val="20201F"/>
          <w:shd w:val="clear" w:color="auto" w:fill="FFFF00"/>
        </w:rPr>
        <w:t>go</w:t>
      </w:r>
      <w:r>
        <w:rPr>
          <w:color w:val="20201F"/>
          <w:spacing w:val="-1"/>
          <w:shd w:val="clear" w:color="auto" w:fill="FFFF00"/>
        </w:rPr>
        <w:t xml:space="preserve"> </w:t>
      </w:r>
      <w:r>
        <w:rPr>
          <w:color w:val="20201F"/>
          <w:shd w:val="clear" w:color="auto" w:fill="FFFF00"/>
        </w:rPr>
        <w:t>out</w:t>
      </w:r>
      <w:r>
        <w:rPr>
          <w:color w:val="20201F"/>
          <w:spacing w:val="1"/>
          <w:shd w:val="clear" w:color="auto" w:fill="FFFF00"/>
        </w:rPr>
        <w:t xml:space="preserve"> </w:t>
      </w:r>
      <w:r>
        <w:rPr>
          <w:color w:val="20201F"/>
          <w:shd w:val="clear" w:color="auto" w:fill="FFFF00"/>
        </w:rPr>
        <w:t>my</w:t>
      </w:r>
      <w:r>
        <w:rPr>
          <w:color w:val="20201F"/>
          <w:spacing w:val="-1"/>
          <w:shd w:val="clear" w:color="auto" w:fill="FFFF00"/>
        </w:rPr>
        <w:t xml:space="preserve"> </w:t>
      </w:r>
      <w:r>
        <w:rPr>
          <w:color w:val="20201F"/>
          <w:shd w:val="clear" w:color="auto" w:fill="FFFF00"/>
        </w:rPr>
        <w:t>partner</w:t>
      </w:r>
      <w:r>
        <w:rPr>
          <w:color w:val="20201F"/>
          <w:spacing w:val="-1"/>
          <w:shd w:val="clear" w:color="auto" w:fill="FFFF00"/>
        </w:rPr>
        <w:t xml:space="preserve"> </w:t>
      </w:r>
      <w:r>
        <w:rPr>
          <w:color w:val="20201F"/>
          <w:shd w:val="clear" w:color="auto" w:fill="FFFF00"/>
        </w:rPr>
        <w:t>is</w:t>
      </w:r>
      <w:r>
        <w:rPr>
          <w:color w:val="20201F"/>
          <w:spacing w:val="-1"/>
          <w:shd w:val="clear" w:color="auto" w:fill="FFFF00"/>
        </w:rPr>
        <w:t xml:space="preserve"> </w:t>
      </w:r>
      <w:r>
        <w:rPr>
          <w:color w:val="20201F"/>
          <w:shd w:val="clear" w:color="auto" w:fill="FFFF00"/>
        </w:rPr>
        <w:t>always with</w:t>
      </w:r>
      <w:r>
        <w:rPr>
          <w:color w:val="20201F"/>
          <w:spacing w:val="-2"/>
          <w:shd w:val="clear" w:color="auto" w:fill="FFFF00"/>
        </w:rPr>
        <w:t xml:space="preserve"> </w:t>
      </w:r>
      <w:r>
        <w:rPr>
          <w:color w:val="20201F"/>
          <w:shd w:val="clear" w:color="auto" w:fill="FFFF00"/>
        </w:rPr>
        <w:t>me.</w:t>
      </w:r>
      <w:r>
        <w:rPr>
          <w:color w:val="20201F"/>
          <w:spacing w:val="58"/>
          <w:shd w:val="clear" w:color="auto" w:fill="FFFF00"/>
        </w:rPr>
        <w:t xml:space="preserve"> </w:t>
      </w:r>
      <w:r>
        <w:rPr>
          <w:color w:val="20201F"/>
          <w:shd w:val="clear" w:color="auto" w:fill="FFFF00"/>
        </w:rPr>
        <w:t>I</w:t>
      </w:r>
      <w:r>
        <w:rPr>
          <w:color w:val="20201F"/>
          <w:spacing w:val="-2"/>
          <w:shd w:val="clear" w:color="auto" w:fill="FFFF00"/>
        </w:rPr>
        <w:t xml:space="preserve"> </w:t>
      </w:r>
      <w:r>
        <w:rPr>
          <w:color w:val="20201F"/>
          <w:shd w:val="clear" w:color="auto" w:fill="FFFF00"/>
        </w:rPr>
        <w:t>prefer</w:t>
      </w:r>
      <w:r>
        <w:rPr>
          <w:color w:val="20201F"/>
          <w:spacing w:val="-1"/>
          <w:shd w:val="clear" w:color="auto" w:fill="FFFF00"/>
        </w:rPr>
        <w:t xml:space="preserve"> </w:t>
      </w:r>
      <w:r>
        <w:rPr>
          <w:color w:val="20201F"/>
          <w:shd w:val="clear" w:color="auto" w:fill="FFFF00"/>
        </w:rPr>
        <w:t>to</w:t>
      </w:r>
      <w:r>
        <w:rPr>
          <w:color w:val="20201F"/>
          <w:spacing w:val="-1"/>
          <w:shd w:val="clear" w:color="auto" w:fill="FFFF00"/>
        </w:rPr>
        <w:t xml:space="preserve"> </w:t>
      </w:r>
      <w:r>
        <w:rPr>
          <w:color w:val="20201F"/>
          <w:shd w:val="clear" w:color="auto" w:fill="FFFF00"/>
        </w:rPr>
        <w:t>stay</w:t>
      </w:r>
      <w:r>
        <w:rPr>
          <w:color w:val="20201F"/>
          <w:spacing w:val="2"/>
          <w:shd w:val="clear" w:color="auto" w:fill="FFFF00"/>
        </w:rPr>
        <w:t xml:space="preserve"> </w:t>
      </w:r>
      <w:r>
        <w:rPr>
          <w:color w:val="20201F"/>
          <w:shd w:val="clear" w:color="auto" w:fill="FFFF00"/>
        </w:rPr>
        <w:t>at</w:t>
      </w:r>
      <w:r>
        <w:rPr>
          <w:color w:val="20201F"/>
          <w:spacing w:val="-3"/>
          <w:shd w:val="clear" w:color="auto" w:fill="FFFF00"/>
        </w:rPr>
        <w:t xml:space="preserve"> </w:t>
      </w:r>
      <w:r>
        <w:rPr>
          <w:color w:val="20201F"/>
          <w:shd w:val="clear" w:color="auto" w:fill="FFFF00"/>
        </w:rPr>
        <w:t>home</w:t>
      </w:r>
      <w:r>
        <w:rPr>
          <w:color w:val="20201F"/>
          <w:spacing w:val="-4"/>
          <w:shd w:val="clear" w:color="auto" w:fill="FFFF00"/>
        </w:rPr>
        <w:t xml:space="preserve"> </w:t>
      </w:r>
      <w:r>
        <w:rPr>
          <w:color w:val="20201F"/>
          <w:shd w:val="clear" w:color="auto" w:fill="FFFF00"/>
        </w:rPr>
        <w:t>(due</w:t>
      </w:r>
      <w:r>
        <w:rPr>
          <w:color w:val="20201F"/>
          <w:spacing w:val="-3"/>
          <w:shd w:val="clear" w:color="auto" w:fill="FFFF00"/>
        </w:rPr>
        <w:t xml:space="preserve"> </w:t>
      </w:r>
      <w:r>
        <w:rPr>
          <w:color w:val="20201F"/>
          <w:shd w:val="clear" w:color="auto" w:fill="FFFF00"/>
        </w:rPr>
        <w:t>to</w:t>
      </w:r>
      <w:r>
        <w:rPr>
          <w:color w:val="20201F"/>
          <w:spacing w:val="-1"/>
          <w:shd w:val="clear" w:color="auto" w:fill="FFFF00"/>
        </w:rPr>
        <w:t xml:space="preserve"> </w:t>
      </w:r>
      <w:r>
        <w:rPr>
          <w:color w:val="20201F"/>
          <w:shd w:val="clear" w:color="auto" w:fill="FFFF00"/>
        </w:rPr>
        <w:t>incontinence,</w:t>
      </w:r>
      <w:r>
        <w:rPr>
          <w:color w:val="20201F"/>
          <w:spacing w:val="-57"/>
        </w:rPr>
        <w:t xml:space="preserve"> </w:t>
      </w:r>
      <w:r>
        <w:rPr>
          <w:color w:val="20201F"/>
          <w:shd w:val="clear" w:color="auto" w:fill="FFFF00"/>
        </w:rPr>
        <w:t>mobility,</w:t>
      </w:r>
      <w:r>
        <w:rPr>
          <w:color w:val="20201F"/>
          <w:spacing w:val="-1"/>
          <w:shd w:val="clear" w:color="auto" w:fill="FFFF00"/>
        </w:rPr>
        <w:t xml:space="preserve"> </w:t>
      </w:r>
      <w:r>
        <w:rPr>
          <w:color w:val="20201F"/>
          <w:shd w:val="clear" w:color="auto" w:fill="FFFF00"/>
        </w:rPr>
        <w:t>pain</w:t>
      </w:r>
      <w:r>
        <w:rPr>
          <w:color w:val="20201F"/>
          <w:spacing w:val="4"/>
          <w:shd w:val="clear" w:color="auto" w:fill="FFFF00"/>
        </w:rPr>
        <w:t xml:space="preserve"> </w:t>
      </w:r>
      <w:r>
        <w:rPr>
          <w:color w:val="20201F"/>
          <w:shd w:val="clear" w:color="auto" w:fill="FFFF00"/>
        </w:rPr>
        <w:t>and fatigue).</w:t>
      </w:r>
    </w:p>
    <w:p w14:paraId="30CB3814" w14:textId="77777777" w:rsidR="00C75E2F" w:rsidRPr="00C75E2F" w:rsidRDefault="00C75E2F" w:rsidP="00C75E2F">
      <w:pPr>
        <w:pStyle w:val="Heading2"/>
        <w:rPr>
          <w:rFonts w:asciiTheme="minorHAnsi" w:hAnsiTheme="minorHAnsi" w:cstheme="minorHAnsi"/>
          <w:b w:val="0"/>
          <w:color w:val="20201F"/>
          <w:sz w:val="24"/>
          <w:szCs w:val="24"/>
          <w:u w:val="single"/>
        </w:rPr>
      </w:pPr>
      <w:r w:rsidRPr="00C75E2F">
        <w:rPr>
          <w:rFonts w:asciiTheme="minorHAnsi" w:hAnsiTheme="minorHAnsi" w:cstheme="minorHAnsi"/>
          <w:b w:val="0"/>
          <w:color w:val="20201F"/>
          <w:sz w:val="24"/>
          <w:szCs w:val="24"/>
          <w:u w:val="single"/>
        </w:rPr>
        <w:t>Tell us about any changes to the help you need:</w:t>
      </w:r>
    </w:p>
    <w:p w14:paraId="66D36E4D" w14:textId="77777777" w:rsidR="00C75E2F" w:rsidRDefault="00C75E2F" w:rsidP="00C75E2F">
      <w:pPr>
        <w:pStyle w:val="BodyText"/>
        <w:spacing w:before="209" w:line="314" w:lineRule="auto"/>
        <w:ind w:right="243"/>
      </w:pPr>
      <w:r>
        <w:rPr>
          <w:color w:val="20201F"/>
          <w:shd w:val="clear" w:color="auto" w:fill="FFFF00"/>
        </w:rPr>
        <w:t>I have been told if I win PIP I can get a blue badge.</w:t>
      </w:r>
      <w:r>
        <w:rPr>
          <w:color w:val="20201F"/>
          <w:spacing w:val="1"/>
          <w:shd w:val="clear" w:color="auto" w:fill="FFFF00"/>
        </w:rPr>
        <w:t xml:space="preserve"> </w:t>
      </w:r>
      <w:r>
        <w:rPr>
          <w:color w:val="20201F"/>
          <w:shd w:val="clear" w:color="auto" w:fill="FFFF00"/>
        </w:rPr>
        <w:t>If we can park nearer to locations, on my</w:t>
      </w:r>
      <w:r>
        <w:rPr>
          <w:color w:val="20201F"/>
          <w:spacing w:val="1"/>
        </w:rPr>
        <w:t xml:space="preserve"> </w:t>
      </w:r>
      <w:r>
        <w:rPr>
          <w:color w:val="20201F"/>
          <w:shd w:val="clear" w:color="auto" w:fill="FFFF00"/>
        </w:rPr>
        <w:t>really,</w:t>
      </w:r>
      <w:r>
        <w:rPr>
          <w:color w:val="20201F"/>
          <w:spacing w:val="-1"/>
          <w:shd w:val="clear" w:color="auto" w:fill="FFFF00"/>
        </w:rPr>
        <w:t xml:space="preserve"> </w:t>
      </w:r>
      <w:r>
        <w:rPr>
          <w:color w:val="20201F"/>
          <w:shd w:val="clear" w:color="auto" w:fill="FFFF00"/>
        </w:rPr>
        <w:t>rare</w:t>
      </w:r>
      <w:r>
        <w:rPr>
          <w:color w:val="20201F"/>
          <w:spacing w:val="-3"/>
          <w:shd w:val="clear" w:color="auto" w:fill="FFFF00"/>
        </w:rPr>
        <w:t xml:space="preserve"> </w:t>
      </w:r>
      <w:r>
        <w:rPr>
          <w:color w:val="20201F"/>
          <w:shd w:val="clear" w:color="auto" w:fill="FFFF00"/>
        </w:rPr>
        <w:t>good</w:t>
      </w:r>
      <w:r>
        <w:rPr>
          <w:color w:val="20201F"/>
          <w:spacing w:val="-1"/>
          <w:shd w:val="clear" w:color="auto" w:fill="FFFF00"/>
        </w:rPr>
        <w:t xml:space="preserve"> </w:t>
      </w:r>
      <w:r>
        <w:rPr>
          <w:color w:val="20201F"/>
          <w:shd w:val="clear" w:color="auto" w:fill="FFFF00"/>
        </w:rPr>
        <w:t>days</w:t>
      </w:r>
      <w:r>
        <w:rPr>
          <w:color w:val="20201F"/>
          <w:spacing w:val="1"/>
          <w:shd w:val="clear" w:color="auto" w:fill="FFFF00"/>
        </w:rPr>
        <w:t xml:space="preserve"> </w:t>
      </w:r>
      <w:r>
        <w:rPr>
          <w:color w:val="20201F"/>
          <w:shd w:val="clear" w:color="auto" w:fill="FFFF00"/>
        </w:rPr>
        <w:t>I</w:t>
      </w:r>
      <w:r>
        <w:rPr>
          <w:color w:val="20201F"/>
          <w:spacing w:val="-1"/>
          <w:shd w:val="clear" w:color="auto" w:fill="FFFF00"/>
        </w:rPr>
        <w:t xml:space="preserve"> </w:t>
      </w:r>
      <w:r>
        <w:rPr>
          <w:color w:val="20201F"/>
          <w:shd w:val="clear" w:color="auto" w:fill="FFFF00"/>
        </w:rPr>
        <w:t>might</w:t>
      </w:r>
      <w:r>
        <w:rPr>
          <w:color w:val="20201F"/>
          <w:spacing w:val="-3"/>
          <w:shd w:val="clear" w:color="auto" w:fill="FFFF00"/>
        </w:rPr>
        <w:t xml:space="preserve"> </w:t>
      </w:r>
      <w:r>
        <w:rPr>
          <w:color w:val="20201F"/>
          <w:shd w:val="clear" w:color="auto" w:fill="FFFF00"/>
        </w:rPr>
        <w:t>try</w:t>
      </w:r>
      <w:r>
        <w:rPr>
          <w:color w:val="20201F"/>
          <w:spacing w:val="-1"/>
          <w:shd w:val="clear" w:color="auto" w:fill="FFFF00"/>
        </w:rPr>
        <w:t xml:space="preserve"> </w:t>
      </w:r>
      <w:r>
        <w:rPr>
          <w:color w:val="20201F"/>
          <w:shd w:val="clear" w:color="auto" w:fill="FFFF00"/>
        </w:rPr>
        <w:t>and go</w:t>
      </w:r>
      <w:r>
        <w:rPr>
          <w:color w:val="20201F"/>
          <w:spacing w:val="-1"/>
          <w:shd w:val="clear" w:color="auto" w:fill="FFFF00"/>
        </w:rPr>
        <w:t xml:space="preserve"> </w:t>
      </w:r>
      <w:r>
        <w:rPr>
          <w:color w:val="20201F"/>
          <w:shd w:val="clear" w:color="auto" w:fill="FFFF00"/>
        </w:rPr>
        <w:t>out.</w:t>
      </w:r>
      <w:r>
        <w:rPr>
          <w:color w:val="20201F"/>
          <w:spacing w:val="58"/>
          <w:shd w:val="clear" w:color="auto" w:fill="FFFF00"/>
        </w:rPr>
        <w:t xml:space="preserve"> </w:t>
      </w:r>
      <w:r>
        <w:rPr>
          <w:color w:val="20201F"/>
          <w:shd w:val="clear" w:color="auto" w:fill="FFFF00"/>
        </w:rPr>
        <w:t>I am</w:t>
      </w:r>
      <w:r>
        <w:rPr>
          <w:color w:val="20201F"/>
          <w:spacing w:val="-3"/>
          <w:shd w:val="clear" w:color="auto" w:fill="FFFF00"/>
        </w:rPr>
        <w:t xml:space="preserve"> </w:t>
      </w:r>
      <w:r>
        <w:rPr>
          <w:color w:val="20201F"/>
          <w:shd w:val="clear" w:color="auto" w:fill="FFFF00"/>
        </w:rPr>
        <w:t>not</w:t>
      </w:r>
      <w:r>
        <w:rPr>
          <w:color w:val="20201F"/>
          <w:spacing w:val="-3"/>
          <w:shd w:val="clear" w:color="auto" w:fill="FFFF00"/>
        </w:rPr>
        <w:t xml:space="preserve"> </w:t>
      </w:r>
      <w:r>
        <w:rPr>
          <w:color w:val="20201F"/>
          <w:shd w:val="clear" w:color="auto" w:fill="FFFF00"/>
        </w:rPr>
        <w:t>sure, but</w:t>
      </w:r>
      <w:r>
        <w:rPr>
          <w:color w:val="20201F"/>
          <w:spacing w:val="-3"/>
          <w:shd w:val="clear" w:color="auto" w:fill="FFFF00"/>
        </w:rPr>
        <w:t xml:space="preserve"> </w:t>
      </w:r>
      <w:r>
        <w:rPr>
          <w:color w:val="20201F"/>
          <w:shd w:val="clear" w:color="auto" w:fill="FFFF00"/>
        </w:rPr>
        <w:t>now the</w:t>
      </w:r>
      <w:r>
        <w:rPr>
          <w:color w:val="20201F"/>
          <w:spacing w:val="-3"/>
          <w:shd w:val="clear" w:color="auto" w:fill="FFFF00"/>
        </w:rPr>
        <w:t xml:space="preserve"> </w:t>
      </w:r>
      <w:r>
        <w:rPr>
          <w:color w:val="20201F"/>
          <w:shd w:val="clear" w:color="auto" w:fill="FFFF00"/>
        </w:rPr>
        <w:t>walking from</w:t>
      </w:r>
      <w:r>
        <w:rPr>
          <w:color w:val="20201F"/>
          <w:spacing w:val="-3"/>
          <w:shd w:val="clear" w:color="auto" w:fill="FFFF00"/>
        </w:rPr>
        <w:t xml:space="preserve"> </w:t>
      </w:r>
      <w:r>
        <w:rPr>
          <w:color w:val="20201F"/>
          <w:shd w:val="clear" w:color="auto" w:fill="FFFF00"/>
        </w:rPr>
        <w:t>the</w:t>
      </w:r>
      <w:r>
        <w:rPr>
          <w:color w:val="20201F"/>
          <w:spacing w:val="-3"/>
          <w:shd w:val="clear" w:color="auto" w:fill="FFFF00"/>
        </w:rPr>
        <w:t xml:space="preserve"> </w:t>
      </w:r>
      <w:r>
        <w:rPr>
          <w:color w:val="20201F"/>
          <w:shd w:val="clear" w:color="auto" w:fill="FFFF00"/>
        </w:rPr>
        <w:t>car is</w:t>
      </w:r>
      <w:r>
        <w:rPr>
          <w:color w:val="20201F"/>
          <w:spacing w:val="-57"/>
        </w:rPr>
        <w:t xml:space="preserve"> </w:t>
      </w:r>
      <w:r>
        <w:rPr>
          <w:color w:val="20201F"/>
          <w:shd w:val="clear" w:color="auto" w:fill="FFFF00"/>
        </w:rPr>
        <w:t>always too far.</w:t>
      </w:r>
    </w:p>
    <w:p w14:paraId="63F11F16" w14:textId="6C384445" w:rsidR="00C75E2F" w:rsidRDefault="00C75E2F" w:rsidP="00C75E2F">
      <w:pPr>
        <w:jc w:val="center"/>
        <w:rPr>
          <w:color w:val="20201F"/>
          <w:sz w:val="36"/>
          <w:u w:val="single"/>
        </w:rPr>
      </w:pPr>
    </w:p>
    <w:p w14:paraId="459FFD68" w14:textId="25C95FD1" w:rsidR="00C75E2F" w:rsidRDefault="00C75E2F" w:rsidP="00C75E2F">
      <w:pPr>
        <w:jc w:val="center"/>
        <w:rPr>
          <w:color w:val="20201F"/>
          <w:sz w:val="36"/>
          <w:u w:val="single"/>
        </w:rPr>
      </w:pPr>
    </w:p>
    <w:p w14:paraId="396D9105" w14:textId="3B613A38" w:rsidR="00C75E2F" w:rsidRDefault="00C75E2F" w:rsidP="00C75E2F">
      <w:pPr>
        <w:jc w:val="center"/>
        <w:rPr>
          <w:color w:val="20201F"/>
          <w:sz w:val="36"/>
          <w:u w:val="single"/>
        </w:rPr>
      </w:pPr>
    </w:p>
    <w:p w14:paraId="1C03422C" w14:textId="440E64EE" w:rsidR="00C75E2F" w:rsidRDefault="00C75E2F" w:rsidP="00C75E2F">
      <w:pPr>
        <w:jc w:val="center"/>
        <w:rPr>
          <w:color w:val="20201F"/>
          <w:sz w:val="36"/>
          <w:u w:val="single"/>
        </w:rPr>
      </w:pPr>
    </w:p>
    <w:p w14:paraId="540632B0" w14:textId="77777777" w:rsidR="00C75E2F" w:rsidRDefault="00C75E2F" w:rsidP="00C75E2F">
      <w:pPr>
        <w:pStyle w:val="BodyText"/>
        <w:spacing w:before="187"/>
        <w:ind w:left="320" w:right="311"/>
        <w:jc w:val="center"/>
      </w:pPr>
      <w:r>
        <w:rPr>
          <w:color w:val="20201F"/>
          <w:sz w:val="36"/>
          <w:u w:val="single"/>
        </w:rPr>
        <w:lastRenderedPageBreak/>
        <w:t>Making Decisions</w:t>
      </w:r>
      <w:r>
        <w:rPr>
          <w:color w:val="20201F"/>
          <w:sz w:val="36"/>
          <w:u w:val="single"/>
        </w:rPr>
        <w:br/>
      </w:r>
      <w:r>
        <w:rPr>
          <w:color w:val="20201F"/>
        </w:rPr>
        <w:t>(Use</w:t>
      </w:r>
      <w:r>
        <w:rPr>
          <w:color w:val="20201F"/>
          <w:spacing w:val="-4"/>
        </w:rPr>
        <w:t xml:space="preserve"> </w:t>
      </w:r>
      <w:r>
        <w:rPr>
          <w:color w:val="20201F"/>
        </w:rPr>
        <w:t>the</w:t>
      </w:r>
      <w:r>
        <w:rPr>
          <w:color w:val="20201F"/>
          <w:spacing w:val="-3"/>
        </w:rPr>
        <w:t xml:space="preserve"> </w:t>
      </w:r>
      <w:r>
        <w:rPr>
          <w:color w:val="20201F"/>
        </w:rPr>
        <w:t>examples</w:t>
      </w:r>
      <w:r>
        <w:rPr>
          <w:color w:val="20201F"/>
          <w:spacing w:val="-1"/>
        </w:rPr>
        <w:t xml:space="preserve"> </w:t>
      </w:r>
      <w:r>
        <w:rPr>
          <w:color w:val="20201F"/>
        </w:rPr>
        <w:t>in</w:t>
      </w:r>
      <w:r>
        <w:rPr>
          <w:color w:val="20201F"/>
          <w:spacing w:val="-1"/>
        </w:rPr>
        <w:t xml:space="preserve"> </w:t>
      </w:r>
      <w:r>
        <w:rPr>
          <w:color w:val="20201F"/>
        </w:rPr>
        <w:t>yellow</w:t>
      </w:r>
      <w:r>
        <w:rPr>
          <w:color w:val="20201F"/>
          <w:spacing w:val="-1"/>
        </w:rPr>
        <w:t xml:space="preserve"> </w:t>
      </w:r>
      <w:r>
        <w:rPr>
          <w:color w:val="20201F"/>
        </w:rPr>
        <w:t>to</w:t>
      </w:r>
      <w:r>
        <w:rPr>
          <w:color w:val="20201F"/>
          <w:spacing w:val="-1"/>
        </w:rPr>
        <w:t xml:space="preserve"> </w:t>
      </w:r>
      <w:r>
        <w:rPr>
          <w:color w:val="20201F"/>
        </w:rPr>
        <w:t>complete</w:t>
      </w:r>
      <w:r>
        <w:rPr>
          <w:color w:val="20201F"/>
          <w:spacing w:val="-4"/>
        </w:rPr>
        <w:t xml:space="preserve"> </w:t>
      </w:r>
      <w:r>
        <w:rPr>
          <w:color w:val="20201F"/>
        </w:rPr>
        <w:t>YOUR</w:t>
      </w:r>
      <w:r>
        <w:rPr>
          <w:color w:val="20201F"/>
          <w:spacing w:val="-1"/>
        </w:rPr>
        <w:t xml:space="preserve"> </w:t>
      </w:r>
      <w:r>
        <w:rPr>
          <w:color w:val="20201F"/>
        </w:rPr>
        <w:t>situation</w:t>
      </w:r>
      <w:r>
        <w:rPr>
          <w:color w:val="20201F"/>
          <w:spacing w:val="-1"/>
        </w:rPr>
        <w:t xml:space="preserve"> </w:t>
      </w:r>
      <w:r>
        <w:rPr>
          <w:color w:val="20201F"/>
        </w:rPr>
        <w:t>on</w:t>
      </w:r>
      <w:r>
        <w:rPr>
          <w:color w:val="20201F"/>
          <w:spacing w:val="-2"/>
        </w:rPr>
        <w:t xml:space="preserve"> </w:t>
      </w:r>
      <w:r>
        <w:rPr>
          <w:color w:val="20201F"/>
        </w:rPr>
        <w:t>your</w:t>
      </w:r>
      <w:r>
        <w:rPr>
          <w:color w:val="20201F"/>
          <w:spacing w:val="6"/>
        </w:rPr>
        <w:t xml:space="preserve"> </w:t>
      </w:r>
      <w:r>
        <w:rPr>
          <w:color w:val="20201F"/>
        </w:rPr>
        <w:t>PIP</w:t>
      </w:r>
      <w:r>
        <w:rPr>
          <w:color w:val="20201F"/>
          <w:spacing w:val="-1"/>
        </w:rPr>
        <w:t xml:space="preserve"> </w:t>
      </w:r>
      <w:r>
        <w:rPr>
          <w:color w:val="20201F"/>
        </w:rPr>
        <w:t>form)</w:t>
      </w:r>
    </w:p>
    <w:p w14:paraId="6C86B44C" w14:textId="0379EB16" w:rsidR="00C75E2F" w:rsidRPr="00C75E2F" w:rsidRDefault="00C75E2F" w:rsidP="00C75E2F">
      <w:pPr>
        <w:pStyle w:val="Heading2"/>
        <w:rPr>
          <w:rFonts w:asciiTheme="minorHAnsi" w:hAnsiTheme="minorHAnsi" w:cstheme="minorHAnsi"/>
          <w:b w:val="0"/>
          <w:color w:val="20201F"/>
          <w:sz w:val="24"/>
          <w:szCs w:val="24"/>
          <w:u w:val="single"/>
        </w:rPr>
      </w:pPr>
      <w:r w:rsidRPr="00C75E2F">
        <w:rPr>
          <w:rFonts w:asciiTheme="minorHAnsi" w:hAnsiTheme="minorHAnsi" w:cstheme="minorHAnsi"/>
          <w:b w:val="0"/>
          <w:color w:val="20201F"/>
          <w:sz w:val="24"/>
          <w:szCs w:val="24"/>
          <w:u w:val="single"/>
        </w:rPr>
        <w:br/>
        <w:t>Tell me if something has changed:</w:t>
      </w:r>
    </w:p>
    <w:p w14:paraId="051F56CC" w14:textId="77777777" w:rsidR="00C75E2F" w:rsidRDefault="00C75E2F" w:rsidP="00C75E2F">
      <w:pPr>
        <w:pStyle w:val="BodyText"/>
        <w:spacing w:before="214"/>
      </w:pPr>
      <w:r>
        <w:rPr>
          <w:color w:val="20201F"/>
          <w:shd w:val="clear" w:color="auto" w:fill="FFFF00"/>
        </w:rPr>
        <w:t>No</w:t>
      </w:r>
      <w:r>
        <w:rPr>
          <w:color w:val="20201F"/>
          <w:spacing w:val="-2"/>
          <w:shd w:val="clear" w:color="auto" w:fill="FFFF00"/>
        </w:rPr>
        <w:t xml:space="preserve"> </w:t>
      </w:r>
      <w:r>
        <w:rPr>
          <w:color w:val="20201F"/>
          <w:shd w:val="clear" w:color="auto" w:fill="FFFF00"/>
        </w:rPr>
        <w:t>change</w:t>
      </w:r>
    </w:p>
    <w:p w14:paraId="3959F5D8" w14:textId="77777777" w:rsidR="00C75E2F" w:rsidRPr="00C75E2F" w:rsidRDefault="00C75E2F" w:rsidP="00C75E2F">
      <w:pPr>
        <w:pStyle w:val="Heading2"/>
        <w:rPr>
          <w:rFonts w:asciiTheme="minorHAnsi" w:hAnsiTheme="minorHAnsi" w:cstheme="minorHAnsi"/>
          <w:b w:val="0"/>
          <w:color w:val="20201F"/>
          <w:sz w:val="24"/>
          <w:szCs w:val="24"/>
          <w:u w:val="single"/>
        </w:rPr>
      </w:pPr>
      <w:r w:rsidRPr="00C75E2F">
        <w:rPr>
          <w:rFonts w:asciiTheme="minorHAnsi" w:hAnsiTheme="minorHAnsi" w:cstheme="minorHAnsi"/>
          <w:b w:val="0"/>
          <w:color w:val="20201F"/>
          <w:sz w:val="24"/>
          <w:szCs w:val="24"/>
          <w:u w:val="single"/>
        </w:rPr>
        <w:t>Tell us how you manage this activity now:</w:t>
      </w:r>
    </w:p>
    <w:p w14:paraId="6CE8426A" w14:textId="77777777" w:rsidR="00C75E2F" w:rsidRDefault="00C75E2F" w:rsidP="00C75E2F">
      <w:pPr>
        <w:pStyle w:val="BodyText"/>
        <w:spacing w:before="215" w:line="309" w:lineRule="auto"/>
        <w:ind w:right="243"/>
      </w:pPr>
      <w:r>
        <w:rPr>
          <w:color w:val="20201F"/>
          <w:shd w:val="clear" w:color="auto" w:fill="FFFF00"/>
        </w:rPr>
        <w:t>My</w:t>
      </w:r>
      <w:r>
        <w:rPr>
          <w:color w:val="20201F"/>
          <w:spacing w:val="-1"/>
          <w:shd w:val="clear" w:color="auto" w:fill="FFFF00"/>
        </w:rPr>
        <w:t xml:space="preserve"> </w:t>
      </w:r>
      <w:r>
        <w:rPr>
          <w:color w:val="20201F"/>
          <w:shd w:val="clear" w:color="auto" w:fill="FFFF00"/>
        </w:rPr>
        <w:t>partner</w:t>
      </w:r>
      <w:r>
        <w:rPr>
          <w:color w:val="20201F"/>
          <w:spacing w:val="-1"/>
          <w:shd w:val="clear" w:color="auto" w:fill="FFFF00"/>
        </w:rPr>
        <w:t xml:space="preserve"> </w:t>
      </w:r>
      <w:r>
        <w:rPr>
          <w:color w:val="20201F"/>
          <w:shd w:val="clear" w:color="auto" w:fill="FFFF00"/>
        </w:rPr>
        <w:t>makes the</w:t>
      </w:r>
      <w:r>
        <w:rPr>
          <w:color w:val="20201F"/>
          <w:spacing w:val="-3"/>
          <w:shd w:val="clear" w:color="auto" w:fill="FFFF00"/>
        </w:rPr>
        <w:t xml:space="preserve"> </w:t>
      </w:r>
      <w:r>
        <w:rPr>
          <w:color w:val="20201F"/>
          <w:shd w:val="clear" w:color="auto" w:fill="FFFF00"/>
        </w:rPr>
        <w:t>important</w:t>
      </w:r>
      <w:r>
        <w:rPr>
          <w:color w:val="20201F"/>
          <w:spacing w:val="-2"/>
          <w:shd w:val="clear" w:color="auto" w:fill="FFFF00"/>
        </w:rPr>
        <w:t xml:space="preserve"> </w:t>
      </w:r>
      <w:r>
        <w:rPr>
          <w:color w:val="20201F"/>
          <w:shd w:val="clear" w:color="auto" w:fill="FFFF00"/>
        </w:rPr>
        <w:t>decisions.</w:t>
      </w:r>
      <w:r>
        <w:rPr>
          <w:color w:val="20201F"/>
          <w:spacing w:val="58"/>
          <w:shd w:val="clear" w:color="auto" w:fill="FFFF00"/>
        </w:rPr>
        <w:t xml:space="preserve"> </w:t>
      </w:r>
      <w:r>
        <w:rPr>
          <w:color w:val="20201F"/>
          <w:shd w:val="clear" w:color="auto" w:fill="FFFF00"/>
        </w:rPr>
        <w:t>I</w:t>
      </w:r>
      <w:r>
        <w:rPr>
          <w:color w:val="20201F"/>
          <w:spacing w:val="-1"/>
          <w:shd w:val="clear" w:color="auto" w:fill="FFFF00"/>
        </w:rPr>
        <w:t xml:space="preserve"> </w:t>
      </w:r>
      <w:r>
        <w:rPr>
          <w:color w:val="20201F"/>
          <w:shd w:val="clear" w:color="auto" w:fill="FFFF00"/>
        </w:rPr>
        <w:t>trust</w:t>
      </w:r>
      <w:r>
        <w:rPr>
          <w:color w:val="20201F"/>
          <w:spacing w:val="-3"/>
          <w:shd w:val="clear" w:color="auto" w:fill="FFFF00"/>
        </w:rPr>
        <w:t xml:space="preserve"> </w:t>
      </w:r>
      <w:r>
        <w:rPr>
          <w:color w:val="20201F"/>
          <w:shd w:val="clear" w:color="auto" w:fill="FFFF00"/>
        </w:rPr>
        <w:t>him</w:t>
      </w:r>
      <w:r>
        <w:rPr>
          <w:color w:val="20201F"/>
          <w:spacing w:val="-2"/>
          <w:shd w:val="clear" w:color="auto" w:fill="FFFF00"/>
        </w:rPr>
        <w:t xml:space="preserve"> </w:t>
      </w:r>
      <w:r>
        <w:rPr>
          <w:color w:val="20201F"/>
          <w:shd w:val="clear" w:color="auto" w:fill="FFFF00"/>
        </w:rPr>
        <w:t>and</w:t>
      </w:r>
      <w:r>
        <w:rPr>
          <w:color w:val="20201F"/>
          <w:spacing w:val="-1"/>
          <w:shd w:val="clear" w:color="auto" w:fill="FFFF00"/>
        </w:rPr>
        <w:t xml:space="preserve"> </w:t>
      </w:r>
      <w:r>
        <w:rPr>
          <w:color w:val="20201F"/>
          <w:shd w:val="clear" w:color="auto" w:fill="FFFF00"/>
        </w:rPr>
        <w:t>most</w:t>
      </w:r>
      <w:r>
        <w:rPr>
          <w:color w:val="20201F"/>
          <w:spacing w:val="-3"/>
          <w:shd w:val="clear" w:color="auto" w:fill="FFFF00"/>
        </w:rPr>
        <w:t xml:space="preserve"> </w:t>
      </w:r>
      <w:r>
        <w:rPr>
          <w:color w:val="20201F"/>
          <w:shd w:val="clear" w:color="auto" w:fill="FFFF00"/>
        </w:rPr>
        <w:t>days I</w:t>
      </w:r>
      <w:r>
        <w:rPr>
          <w:color w:val="20201F"/>
          <w:spacing w:val="-1"/>
          <w:shd w:val="clear" w:color="auto" w:fill="FFFF00"/>
        </w:rPr>
        <w:t xml:space="preserve"> </w:t>
      </w:r>
      <w:r>
        <w:rPr>
          <w:color w:val="20201F"/>
          <w:shd w:val="clear" w:color="auto" w:fill="FFFF00"/>
        </w:rPr>
        <w:t>am</w:t>
      </w:r>
      <w:r>
        <w:rPr>
          <w:color w:val="20201F"/>
          <w:spacing w:val="-2"/>
          <w:shd w:val="clear" w:color="auto" w:fill="FFFF00"/>
        </w:rPr>
        <w:t xml:space="preserve"> </w:t>
      </w:r>
      <w:r>
        <w:rPr>
          <w:color w:val="20201F"/>
          <w:shd w:val="clear" w:color="auto" w:fill="FFFF00"/>
        </w:rPr>
        <w:t>too</w:t>
      </w:r>
      <w:r>
        <w:rPr>
          <w:color w:val="20201F"/>
          <w:spacing w:val="-1"/>
          <w:shd w:val="clear" w:color="auto" w:fill="FFFF00"/>
        </w:rPr>
        <w:t xml:space="preserve"> </w:t>
      </w:r>
      <w:r>
        <w:rPr>
          <w:color w:val="20201F"/>
          <w:shd w:val="clear" w:color="auto" w:fill="FFFF00"/>
        </w:rPr>
        <w:t>tired,</w:t>
      </w:r>
      <w:r>
        <w:rPr>
          <w:color w:val="20201F"/>
          <w:spacing w:val="-1"/>
          <w:shd w:val="clear" w:color="auto" w:fill="FFFF00"/>
        </w:rPr>
        <w:t xml:space="preserve"> </w:t>
      </w:r>
      <w:r>
        <w:rPr>
          <w:color w:val="20201F"/>
          <w:shd w:val="clear" w:color="auto" w:fill="FFFF00"/>
        </w:rPr>
        <w:t>so</w:t>
      </w:r>
      <w:r>
        <w:rPr>
          <w:color w:val="20201F"/>
          <w:spacing w:val="-1"/>
          <w:shd w:val="clear" w:color="auto" w:fill="FFFF00"/>
        </w:rPr>
        <w:t xml:space="preserve"> </w:t>
      </w:r>
      <w:r>
        <w:rPr>
          <w:color w:val="20201F"/>
          <w:shd w:val="clear" w:color="auto" w:fill="FFFF00"/>
        </w:rPr>
        <w:t>I</w:t>
      </w:r>
      <w:r>
        <w:rPr>
          <w:color w:val="20201F"/>
          <w:spacing w:val="-1"/>
          <w:shd w:val="clear" w:color="auto" w:fill="FFFF00"/>
        </w:rPr>
        <w:t xml:space="preserve"> </w:t>
      </w:r>
      <w:r>
        <w:rPr>
          <w:color w:val="20201F"/>
          <w:shd w:val="clear" w:color="auto" w:fill="FFFF00"/>
        </w:rPr>
        <w:t>am</w:t>
      </w:r>
      <w:r>
        <w:rPr>
          <w:color w:val="20201F"/>
          <w:spacing w:val="2"/>
          <w:shd w:val="clear" w:color="auto" w:fill="FFFF00"/>
        </w:rPr>
        <w:t xml:space="preserve"> </w:t>
      </w:r>
      <w:r>
        <w:rPr>
          <w:color w:val="20201F"/>
          <w:shd w:val="clear" w:color="auto" w:fill="FFFF00"/>
        </w:rPr>
        <w:t>in</w:t>
      </w:r>
      <w:r>
        <w:rPr>
          <w:color w:val="20201F"/>
          <w:spacing w:val="-57"/>
        </w:rPr>
        <w:t xml:space="preserve"> </w:t>
      </w:r>
      <w:r>
        <w:rPr>
          <w:color w:val="20201F"/>
          <w:shd w:val="clear" w:color="auto" w:fill="FFFF00"/>
        </w:rPr>
        <w:t>‘survival</w:t>
      </w:r>
      <w:r>
        <w:rPr>
          <w:color w:val="20201F"/>
          <w:spacing w:val="-3"/>
          <w:shd w:val="clear" w:color="auto" w:fill="FFFF00"/>
        </w:rPr>
        <w:t xml:space="preserve"> </w:t>
      </w:r>
      <w:r>
        <w:rPr>
          <w:color w:val="20201F"/>
          <w:shd w:val="clear" w:color="auto" w:fill="FFFF00"/>
        </w:rPr>
        <w:t>mode’</w:t>
      </w:r>
      <w:r>
        <w:rPr>
          <w:color w:val="20201F"/>
          <w:spacing w:val="3"/>
          <w:shd w:val="clear" w:color="auto" w:fill="FFFF00"/>
        </w:rPr>
        <w:t xml:space="preserve"> </w:t>
      </w:r>
      <w:r>
        <w:rPr>
          <w:color w:val="20201F"/>
          <w:shd w:val="clear" w:color="auto" w:fill="FFFF00"/>
        </w:rPr>
        <w:t>and just</w:t>
      </w:r>
      <w:r>
        <w:rPr>
          <w:color w:val="20201F"/>
          <w:spacing w:val="-3"/>
          <w:shd w:val="clear" w:color="auto" w:fill="FFFF00"/>
        </w:rPr>
        <w:t xml:space="preserve"> </w:t>
      </w:r>
      <w:r>
        <w:rPr>
          <w:color w:val="20201F"/>
          <w:shd w:val="clear" w:color="auto" w:fill="FFFF00"/>
        </w:rPr>
        <w:t>trying to</w:t>
      </w:r>
      <w:r>
        <w:rPr>
          <w:color w:val="20201F"/>
          <w:spacing w:val="-1"/>
          <w:shd w:val="clear" w:color="auto" w:fill="FFFF00"/>
        </w:rPr>
        <w:t xml:space="preserve"> </w:t>
      </w:r>
      <w:r>
        <w:rPr>
          <w:color w:val="20201F"/>
          <w:shd w:val="clear" w:color="auto" w:fill="FFFF00"/>
        </w:rPr>
        <w:t>do simple</w:t>
      </w:r>
      <w:r>
        <w:rPr>
          <w:color w:val="20201F"/>
          <w:spacing w:val="-3"/>
          <w:shd w:val="clear" w:color="auto" w:fill="FFFF00"/>
        </w:rPr>
        <w:t xml:space="preserve"> </w:t>
      </w:r>
      <w:r>
        <w:rPr>
          <w:color w:val="20201F"/>
          <w:shd w:val="clear" w:color="auto" w:fill="FFFF00"/>
        </w:rPr>
        <w:t>things</w:t>
      </w:r>
      <w:r>
        <w:rPr>
          <w:color w:val="20201F"/>
          <w:spacing w:val="1"/>
          <w:shd w:val="clear" w:color="auto" w:fill="FFFF00"/>
        </w:rPr>
        <w:t xml:space="preserve"> </w:t>
      </w:r>
      <w:r>
        <w:rPr>
          <w:color w:val="20201F"/>
          <w:shd w:val="clear" w:color="auto" w:fill="FFFF00"/>
        </w:rPr>
        <w:t>like</w:t>
      </w:r>
      <w:r>
        <w:rPr>
          <w:color w:val="20201F"/>
          <w:spacing w:val="-3"/>
          <w:shd w:val="clear" w:color="auto" w:fill="FFFF00"/>
        </w:rPr>
        <w:t xml:space="preserve"> </w:t>
      </w:r>
      <w:r>
        <w:rPr>
          <w:color w:val="20201F"/>
          <w:shd w:val="clear" w:color="auto" w:fill="FFFF00"/>
        </w:rPr>
        <w:t>get</w:t>
      </w:r>
      <w:r>
        <w:rPr>
          <w:color w:val="20201F"/>
          <w:spacing w:val="-2"/>
          <w:shd w:val="clear" w:color="auto" w:fill="FFFF00"/>
        </w:rPr>
        <w:t xml:space="preserve"> </w:t>
      </w:r>
      <w:r>
        <w:rPr>
          <w:color w:val="20201F"/>
          <w:shd w:val="clear" w:color="auto" w:fill="FFFF00"/>
        </w:rPr>
        <w:t>to</w:t>
      </w:r>
      <w:r>
        <w:rPr>
          <w:color w:val="20201F"/>
          <w:spacing w:val="3"/>
          <w:shd w:val="clear" w:color="auto" w:fill="FFFF00"/>
        </w:rPr>
        <w:t xml:space="preserve"> </w:t>
      </w:r>
      <w:r>
        <w:rPr>
          <w:color w:val="20201F"/>
          <w:shd w:val="clear" w:color="auto" w:fill="FFFF00"/>
        </w:rPr>
        <w:t>the</w:t>
      </w:r>
      <w:r>
        <w:rPr>
          <w:color w:val="20201F"/>
          <w:spacing w:val="-2"/>
          <w:shd w:val="clear" w:color="auto" w:fill="FFFF00"/>
        </w:rPr>
        <w:t xml:space="preserve"> </w:t>
      </w:r>
      <w:r>
        <w:rPr>
          <w:color w:val="20201F"/>
          <w:shd w:val="clear" w:color="auto" w:fill="FFFF00"/>
        </w:rPr>
        <w:t>toilet</w:t>
      </w:r>
      <w:r>
        <w:rPr>
          <w:color w:val="20201F"/>
          <w:spacing w:val="-3"/>
          <w:shd w:val="clear" w:color="auto" w:fill="FFFF00"/>
        </w:rPr>
        <w:t xml:space="preserve"> </w:t>
      </w:r>
      <w:r>
        <w:rPr>
          <w:color w:val="20201F"/>
          <w:shd w:val="clear" w:color="auto" w:fill="FFFF00"/>
        </w:rPr>
        <w:t>safely.</w:t>
      </w:r>
    </w:p>
    <w:p w14:paraId="728DDA62" w14:textId="77777777" w:rsidR="00C75E2F" w:rsidRPr="00C75E2F" w:rsidRDefault="00C75E2F" w:rsidP="00C75E2F">
      <w:pPr>
        <w:pStyle w:val="Heading2"/>
        <w:rPr>
          <w:rFonts w:asciiTheme="minorHAnsi" w:hAnsiTheme="minorHAnsi" w:cstheme="minorHAnsi"/>
          <w:b w:val="0"/>
          <w:color w:val="20201F"/>
          <w:sz w:val="24"/>
          <w:szCs w:val="24"/>
          <w:u w:val="single"/>
        </w:rPr>
      </w:pPr>
      <w:r w:rsidRPr="00C75E2F">
        <w:rPr>
          <w:rFonts w:asciiTheme="minorHAnsi" w:hAnsiTheme="minorHAnsi" w:cstheme="minorHAnsi"/>
          <w:b w:val="0"/>
          <w:color w:val="20201F"/>
          <w:sz w:val="24"/>
          <w:szCs w:val="24"/>
          <w:u w:val="single"/>
        </w:rPr>
        <w:t>Tell us about any changes to the help you need:</w:t>
      </w:r>
    </w:p>
    <w:p w14:paraId="5F16A9B8" w14:textId="77777777" w:rsidR="00C75E2F" w:rsidRDefault="00C75E2F" w:rsidP="00C75E2F">
      <w:pPr>
        <w:pStyle w:val="BodyText"/>
        <w:spacing w:before="215"/>
      </w:pPr>
      <w:r>
        <w:rPr>
          <w:color w:val="20201F"/>
          <w:shd w:val="clear" w:color="auto" w:fill="FFFF00"/>
        </w:rPr>
        <w:t>I</w:t>
      </w:r>
      <w:r>
        <w:rPr>
          <w:color w:val="20201F"/>
          <w:spacing w:val="-1"/>
          <w:shd w:val="clear" w:color="auto" w:fill="FFFF00"/>
        </w:rPr>
        <w:t xml:space="preserve"> </w:t>
      </w:r>
      <w:r>
        <w:rPr>
          <w:color w:val="20201F"/>
          <w:shd w:val="clear" w:color="auto" w:fill="FFFF00"/>
        </w:rPr>
        <w:t>am</w:t>
      </w:r>
      <w:r>
        <w:rPr>
          <w:color w:val="20201F"/>
          <w:spacing w:val="-3"/>
          <w:shd w:val="clear" w:color="auto" w:fill="FFFF00"/>
        </w:rPr>
        <w:t xml:space="preserve"> </w:t>
      </w:r>
      <w:r>
        <w:rPr>
          <w:color w:val="20201F"/>
          <w:shd w:val="clear" w:color="auto" w:fill="FFFF00"/>
        </w:rPr>
        <w:t>not</w:t>
      </w:r>
      <w:r>
        <w:rPr>
          <w:color w:val="20201F"/>
          <w:spacing w:val="-2"/>
          <w:shd w:val="clear" w:color="auto" w:fill="FFFF00"/>
        </w:rPr>
        <w:t xml:space="preserve"> </w:t>
      </w:r>
      <w:r>
        <w:rPr>
          <w:color w:val="20201F"/>
          <w:shd w:val="clear" w:color="auto" w:fill="FFFF00"/>
        </w:rPr>
        <w:t>sure</w:t>
      </w:r>
      <w:r>
        <w:rPr>
          <w:color w:val="20201F"/>
          <w:spacing w:val="-3"/>
          <w:shd w:val="clear" w:color="auto" w:fill="FFFF00"/>
        </w:rPr>
        <w:t xml:space="preserve"> </w:t>
      </w:r>
      <w:r>
        <w:rPr>
          <w:color w:val="20201F"/>
          <w:shd w:val="clear" w:color="auto" w:fill="FFFF00"/>
        </w:rPr>
        <w:t>what</w:t>
      </w:r>
      <w:r>
        <w:rPr>
          <w:color w:val="20201F"/>
          <w:spacing w:val="-3"/>
          <w:shd w:val="clear" w:color="auto" w:fill="FFFF00"/>
        </w:rPr>
        <w:t xml:space="preserve"> </w:t>
      </w:r>
      <w:r>
        <w:rPr>
          <w:color w:val="20201F"/>
          <w:shd w:val="clear" w:color="auto" w:fill="FFFF00"/>
        </w:rPr>
        <w:t>we</w:t>
      </w:r>
      <w:r>
        <w:rPr>
          <w:color w:val="20201F"/>
          <w:spacing w:val="3"/>
          <w:shd w:val="clear" w:color="auto" w:fill="FFFF00"/>
        </w:rPr>
        <w:t xml:space="preserve"> </w:t>
      </w:r>
      <w:r>
        <w:rPr>
          <w:color w:val="20201F"/>
          <w:shd w:val="clear" w:color="auto" w:fill="FFFF00"/>
        </w:rPr>
        <w:t>could</w:t>
      </w:r>
      <w:r>
        <w:rPr>
          <w:color w:val="20201F"/>
          <w:spacing w:val="-1"/>
          <w:shd w:val="clear" w:color="auto" w:fill="FFFF00"/>
        </w:rPr>
        <w:t xml:space="preserve"> </w:t>
      </w:r>
      <w:r>
        <w:rPr>
          <w:color w:val="20201F"/>
          <w:shd w:val="clear" w:color="auto" w:fill="FFFF00"/>
        </w:rPr>
        <w:t>change</w:t>
      </w:r>
      <w:r>
        <w:rPr>
          <w:color w:val="20201F"/>
          <w:spacing w:val="-3"/>
          <w:shd w:val="clear" w:color="auto" w:fill="FFFF00"/>
        </w:rPr>
        <w:t xml:space="preserve"> </w:t>
      </w:r>
      <w:r>
        <w:rPr>
          <w:color w:val="20201F"/>
          <w:shd w:val="clear" w:color="auto" w:fill="FFFF00"/>
        </w:rPr>
        <w:t>to make</w:t>
      </w:r>
      <w:r>
        <w:rPr>
          <w:color w:val="20201F"/>
          <w:spacing w:val="-3"/>
          <w:shd w:val="clear" w:color="auto" w:fill="FFFF00"/>
        </w:rPr>
        <w:t xml:space="preserve"> </w:t>
      </w:r>
      <w:r>
        <w:rPr>
          <w:color w:val="20201F"/>
          <w:shd w:val="clear" w:color="auto" w:fill="FFFF00"/>
        </w:rPr>
        <w:t>this easier?</w:t>
      </w:r>
    </w:p>
    <w:p w14:paraId="7742DB38" w14:textId="1A1C41A2" w:rsidR="00C75E2F" w:rsidRDefault="00C75E2F" w:rsidP="00C75E2F">
      <w:pPr>
        <w:jc w:val="center"/>
        <w:rPr>
          <w:color w:val="20201F"/>
          <w:sz w:val="36"/>
          <w:u w:val="single"/>
        </w:rPr>
      </w:pPr>
    </w:p>
    <w:p w14:paraId="182D3A24" w14:textId="7B301306" w:rsidR="00C75E2F" w:rsidRDefault="00C75E2F" w:rsidP="00C75E2F">
      <w:pPr>
        <w:pStyle w:val="Heading2"/>
        <w:rPr>
          <w:color w:val="20201F"/>
          <w:sz w:val="36"/>
          <w:u w:val="single"/>
        </w:rPr>
      </w:pPr>
    </w:p>
    <w:p w14:paraId="7E56CB81" w14:textId="62CA1DA8" w:rsidR="00C75E2F" w:rsidRDefault="00C75E2F" w:rsidP="00C75E2F"/>
    <w:p w14:paraId="7EE0915E" w14:textId="0835AD1A" w:rsidR="00C75E2F" w:rsidRDefault="00C75E2F" w:rsidP="00C75E2F"/>
    <w:p w14:paraId="0E3E6BEE" w14:textId="0BBF46C1" w:rsidR="00C75E2F" w:rsidRDefault="00C75E2F" w:rsidP="00C75E2F"/>
    <w:p w14:paraId="440A23EB" w14:textId="5410C4FD" w:rsidR="00C75E2F" w:rsidRDefault="00C75E2F" w:rsidP="00C75E2F"/>
    <w:p w14:paraId="2261F6DA" w14:textId="2347D3FA" w:rsidR="00C75E2F" w:rsidRDefault="00C75E2F" w:rsidP="00C75E2F"/>
    <w:p w14:paraId="159BDBF0" w14:textId="17514FEB" w:rsidR="00C75E2F" w:rsidRDefault="00C75E2F" w:rsidP="00C75E2F"/>
    <w:p w14:paraId="21803F9C" w14:textId="77777777" w:rsidR="00C75E2F" w:rsidRDefault="00C75E2F" w:rsidP="00C75E2F">
      <w:pPr>
        <w:pStyle w:val="BodyText"/>
        <w:spacing w:before="187"/>
        <w:ind w:left="317" w:right="315"/>
        <w:jc w:val="center"/>
      </w:pPr>
      <w:r w:rsidRPr="00C75E2F">
        <w:rPr>
          <w:color w:val="20201F"/>
          <w:sz w:val="36"/>
          <w:u w:val="single"/>
        </w:rPr>
        <w:lastRenderedPageBreak/>
        <w:t>Planning and Following a Journey</w:t>
      </w:r>
      <w:r>
        <w:rPr>
          <w:color w:val="20201F"/>
          <w:sz w:val="36"/>
          <w:u w:val="single"/>
        </w:rPr>
        <w:br/>
      </w:r>
      <w:r>
        <w:rPr>
          <w:color w:val="20201F"/>
        </w:rPr>
        <w:t>(Use</w:t>
      </w:r>
      <w:r>
        <w:rPr>
          <w:color w:val="20201F"/>
          <w:spacing w:val="-4"/>
        </w:rPr>
        <w:t xml:space="preserve"> </w:t>
      </w:r>
      <w:r>
        <w:rPr>
          <w:color w:val="20201F"/>
        </w:rPr>
        <w:t>the</w:t>
      </w:r>
      <w:r>
        <w:rPr>
          <w:color w:val="20201F"/>
          <w:spacing w:val="-3"/>
        </w:rPr>
        <w:t xml:space="preserve"> </w:t>
      </w:r>
      <w:r>
        <w:rPr>
          <w:color w:val="20201F"/>
        </w:rPr>
        <w:t>examples</w:t>
      </w:r>
      <w:r>
        <w:rPr>
          <w:color w:val="20201F"/>
          <w:spacing w:val="-1"/>
        </w:rPr>
        <w:t xml:space="preserve"> </w:t>
      </w:r>
      <w:r>
        <w:rPr>
          <w:color w:val="20201F"/>
        </w:rPr>
        <w:t>in</w:t>
      </w:r>
      <w:r>
        <w:rPr>
          <w:color w:val="20201F"/>
          <w:spacing w:val="-1"/>
        </w:rPr>
        <w:t xml:space="preserve"> </w:t>
      </w:r>
      <w:r>
        <w:rPr>
          <w:color w:val="20201F"/>
        </w:rPr>
        <w:t>yellow</w:t>
      </w:r>
      <w:r>
        <w:rPr>
          <w:color w:val="20201F"/>
          <w:spacing w:val="-1"/>
        </w:rPr>
        <w:t xml:space="preserve"> </w:t>
      </w:r>
      <w:r>
        <w:rPr>
          <w:color w:val="20201F"/>
        </w:rPr>
        <w:t>to</w:t>
      </w:r>
      <w:r>
        <w:rPr>
          <w:color w:val="20201F"/>
          <w:spacing w:val="-1"/>
        </w:rPr>
        <w:t xml:space="preserve"> </w:t>
      </w:r>
      <w:r>
        <w:rPr>
          <w:color w:val="20201F"/>
        </w:rPr>
        <w:t>complete</w:t>
      </w:r>
      <w:r>
        <w:rPr>
          <w:color w:val="20201F"/>
          <w:spacing w:val="-4"/>
        </w:rPr>
        <w:t xml:space="preserve"> </w:t>
      </w:r>
      <w:r>
        <w:rPr>
          <w:color w:val="20201F"/>
        </w:rPr>
        <w:t>YOUR</w:t>
      </w:r>
      <w:r>
        <w:rPr>
          <w:color w:val="20201F"/>
          <w:spacing w:val="-1"/>
        </w:rPr>
        <w:t xml:space="preserve"> </w:t>
      </w:r>
      <w:r>
        <w:rPr>
          <w:color w:val="20201F"/>
        </w:rPr>
        <w:t>situation</w:t>
      </w:r>
      <w:r>
        <w:rPr>
          <w:color w:val="20201F"/>
          <w:spacing w:val="-2"/>
        </w:rPr>
        <w:t xml:space="preserve"> </w:t>
      </w:r>
      <w:r>
        <w:rPr>
          <w:color w:val="20201F"/>
        </w:rPr>
        <w:t>on</w:t>
      </w:r>
      <w:r>
        <w:rPr>
          <w:color w:val="20201F"/>
          <w:spacing w:val="-1"/>
        </w:rPr>
        <w:t xml:space="preserve"> </w:t>
      </w:r>
      <w:r>
        <w:rPr>
          <w:color w:val="20201F"/>
        </w:rPr>
        <w:t>your</w:t>
      </w:r>
      <w:r>
        <w:rPr>
          <w:color w:val="20201F"/>
          <w:spacing w:val="-1"/>
        </w:rPr>
        <w:t xml:space="preserve"> </w:t>
      </w:r>
      <w:r>
        <w:rPr>
          <w:color w:val="20201F"/>
        </w:rPr>
        <w:t>PIP</w:t>
      </w:r>
      <w:r>
        <w:rPr>
          <w:color w:val="20201F"/>
          <w:spacing w:val="-1"/>
        </w:rPr>
        <w:t xml:space="preserve"> </w:t>
      </w:r>
      <w:r>
        <w:rPr>
          <w:color w:val="20201F"/>
        </w:rPr>
        <w:t>form)</w:t>
      </w:r>
    </w:p>
    <w:p w14:paraId="7229E1BC" w14:textId="3133D730" w:rsidR="00C75E2F" w:rsidRDefault="00C75E2F" w:rsidP="00C75E2F">
      <w:pPr>
        <w:pStyle w:val="Heading2"/>
      </w:pPr>
      <w:r>
        <w:rPr>
          <w:color w:val="20201F"/>
          <w:u w:val="thick" w:color="20201F"/>
        </w:rPr>
        <w:br/>
      </w:r>
      <w:r w:rsidRPr="00C75E2F">
        <w:rPr>
          <w:rFonts w:asciiTheme="minorHAnsi" w:hAnsiTheme="minorHAnsi" w:cstheme="minorHAnsi"/>
          <w:b w:val="0"/>
          <w:color w:val="20201F"/>
          <w:sz w:val="24"/>
          <w:szCs w:val="24"/>
          <w:u w:val="single"/>
        </w:rPr>
        <w:t>Tell me if something has changed:</w:t>
      </w:r>
    </w:p>
    <w:p w14:paraId="02B2A437" w14:textId="77777777" w:rsidR="00C75E2F" w:rsidRDefault="00C75E2F" w:rsidP="00C75E2F">
      <w:pPr>
        <w:pStyle w:val="BodyText"/>
        <w:spacing w:before="214"/>
        <w:ind w:right="471"/>
      </w:pPr>
      <w:r>
        <w:rPr>
          <w:color w:val="20201F"/>
          <w:shd w:val="clear" w:color="auto" w:fill="FFFF00"/>
        </w:rPr>
        <w:t>I</w:t>
      </w:r>
      <w:r>
        <w:rPr>
          <w:color w:val="20201F"/>
          <w:spacing w:val="-2"/>
          <w:shd w:val="clear" w:color="auto" w:fill="FFFF00"/>
        </w:rPr>
        <w:t xml:space="preserve"> </w:t>
      </w:r>
      <w:r>
        <w:rPr>
          <w:color w:val="20201F"/>
          <w:shd w:val="clear" w:color="auto" w:fill="FFFF00"/>
        </w:rPr>
        <w:t>now</w:t>
      </w:r>
      <w:r>
        <w:rPr>
          <w:color w:val="20201F"/>
          <w:spacing w:val="-1"/>
          <w:shd w:val="clear" w:color="auto" w:fill="FFFF00"/>
        </w:rPr>
        <w:t xml:space="preserve"> </w:t>
      </w:r>
      <w:r>
        <w:rPr>
          <w:color w:val="20201F"/>
          <w:shd w:val="clear" w:color="auto" w:fill="FFFF00"/>
        </w:rPr>
        <w:t>request</w:t>
      </w:r>
      <w:r>
        <w:rPr>
          <w:color w:val="20201F"/>
          <w:spacing w:val="-4"/>
          <w:shd w:val="clear" w:color="auto" w:fill="FFFF00"/>
        </w:rPr>
        <w:t xml:space="preserve"> </w:t>
      </w:r>
      <w:r>
        <w:rPr>
          <w:color w:val="20201F"/>
          <w:shd w:val="clear" w:color="auto" w:fill="FFFF00"/>
        </w:rPr>
        <w:t>all</w:t>
      </w:r>
      <w:r>
        <w:rPr>
          <w:color w:val="20201F"/>
          <w:spacing w:val="1"/>
          <w:shd w:val="clear" w:color="auto" w:fill="FFFF00"/>
        </w:rPr>
        <w:t xml:space="preserve"> </w:t>
      </w:r>
      <w:r>
        <w:rPr>
          <w:color w:val="20201F"/>
          <w:shd w:val="clear" w:color="auto" w:fill="FFFF00"/>
        </w:rPr>
        <w:t>appointments</w:t>
      </w:r>
      <w:r>
        <w:rPr>
          <w:color w:val="20201F"/>
          <w:spacing w:val="-1"/>
          <w:shd w:val="clear" w:color="auto" w:fill="FFFF00"/>
        </w:rPr>
        <w:t xml:space="preserve"> </w:t>
      </w:r>
      <w:r>
        <w:rPr>
          <w:color w:val="20201F"/>
          <w:shd w:val="clear" w:color="auto" w:fill="FFFF00"/>
        </w:rPr>
        <w:t>over</w:t>
      </w:r>
      <w:r>
        <w:rPr>
          <w:color w:val="20201F"/>
          <w:spacing w:val="-2"/>
          <w:shd w:val="clear" w:color="auto" w:fill="FFFF00"/>
        </w:rPr>
        <w:t xml:space="preserve"> </w:t>
      </w:r>
      <w:r>
        <w:rPr>
          <w:color w:val="20201F"/>
          <w:shd w:val="clear" w:color="auto" w:fill="FFFF00"/>
        </w:rPr>
        <w:t>the</w:t>
      </w:r>
      <w:r>
        <w:rPr>
          <w:color w:val="20201F"/>
          <w:spacing w:val="-4"/>
          <w:shd w:val="clear" w:color="auto" w:fill="FFFF00"/>
        </w:rPr>
        <w:t xml:space="preserve"> </w:t>
      </w:r>
      <w:r>
        <w:rPr>
          <w:color w:val="20201F"/>
          <w:shd w:val="clear" w:color="auto" w:fill="FFFF00"/>
        </w:rPr>
        <w:t>phone,</w:t>
      </w:r>
      <w:r>
        <w:rPr>
          <w:color w:val="20201F"/>
          <w:spacing w:val="-2"/>
          <w:shd w:val="clear" w:color="auto" w:fill="FFFF00"/>
        </w:rPr>
        <w:t xml:space="preserve"> </w:t>
      </w:r>
      <w:r>
        <w:rPr>
          <w:color w:val="20201F"/>
          <w:shd w:val="clear" w:color="auto" w:fill="FFFF00"/>
        </w:rPr>
        <w:t>where</w:t>
      </w:r>
      <w:r>
        <w:rPr>
          <w:color w:val="20201F"/>
          <w:spacing w:val="-4"/>
          <w:shd w:val="clear" w:color="auto" w:fill="FFFF00"/>
        </w:rPr>
        <w:t xml:space="preserve"> </w:t>
      </w:r>
      <w:r>
        <w:rPr>
          <w:color w:val="20201F"/>
          <w:shd w:val="clear" w:color="auto" w:fill="FFFF00"/>
        </w:rPr>
        <w:t>physical</w:t>
      </w:r>
      <w:r>
        <w:rPr>
          <w:color w:val="20201F"/>
          <w:spacing w:val="1"/>
          <w:shd w:val="clear" w:color="auto" w:fill="FFFF00"/>
        </w:rPr>
        <w:t xml:space="preserve"> </w:t>
      </w:r>
      <w:r>
        <w:rPr>
          <w:color w:val="20201F"/>
          <w:shd w:val="clear" w:color="auto" w:fill="FFFF00"/>
        </w:rPr>
        <w:t>examinations</w:t>
      </w:r>
      <w:r>
        <w:rPr>
          <w:color w:val="20201F"/>
          <w:spacing w:val="-1"/>
          <w:shd w:val="clear" w:color="auto" w:fill="FFFF00"/>
        </w:rPr>
        <w:t xml:space="preserve"> </w:t>
      </w:r>
      <w:r>
        <w:rPr>
          <w:color w:val="20201F"/>
          <w:shd w:val="clear" w:color="auto" w:fill="FFFF00"/>
        </w:rPr>
        <w:t>are</w:t>
      </w:r>
      <w:r>
        <w:rPr>
          <w:color w:val="20201F"/>
          <w:spacing w:val="-4"/>
          <w:shd w:val="clear" w:color="auto" w:fill="FFFF00"/>
        </w:rPr>
        <w:t xml:space="preserve"> </w:t>
      </w:r>
      <w:r>
        <w:rPr>
          <w:color w:val="20201F"/>
          <w:shd w:val="clear" w:color="auto" w:fill="FFFF00"/>
        </w:rPr>
        <w:t>not</w:t>
      </w:r>
      <w:r>
        <w:rPr>
          <w:color w:val="20201F"/>
          <w:spacing w:val="-4"/>
          <w:shd w:val="clear" w:color="auto" w:fill="FFFF00"/>
        </w:rPr>
        <w:t xml:space="preserve"> </w:t>
      </w:r>
      <w:r>
        <w:rPr>
          <w:color w:val="20201F"/>
          <w:shd w:val="clear" w:color="auto" w:fill="FFFF00"/>
        </w:rPr>
        <w:t>required.</w:t>
      </w:r>
      <w:r>
        <w:rPr>
          <w:color w:val="20201F"/>
          <w:spacing w:val="-57"/>
        </w:rPr>
        <w:t xml:space="preserve"> </w:t>
      </w:r>
      <w:r>
        <w:rPr>
          <w:color w:val="20201F"/>
          <w:shd w:val="clear" w:color="auto" w:fill="FFFF00"/>
        </w:rPr>
        <w:t>There</w:t>
      </w:r>
      <w:r>
        <w:rPr>
          <w:color w:val="20201F"/>
          <w:spacing w:val="-3"/>
          <w:shd w:val="clear" w:color="auto" w:fill="FFFF00"/>
        </w:rPr>
        <w:t xml:space="preserve"> </w:t>
      </w:r>
      <w:r>
        <w:rPr>
          <w:color w:val="20201F"/>
          <w:shd w:val="clear" w:color="auto" w:fill="FFFF00"/>
        </w:rPr>
        <w:t>is</w:t>
      </w:r>
      <w:r>
        <w:rPr>
          <w:color w:val="20201F"/>
          <w:spacing w:val="-1"/>
          <w:shd w:val="clear" w:color="auto" w:fill="FFFF00"/>
        </w:rPr>
        <w:t xml:space="preserve"> </w:t>
      </w:r>
      <w:r>
        <w:rPr>
          <w:color w:val="20201F"/>
          <w:shd w:val="clear" w:color="auto" w:fill="FFFF00"/>
        </w:rPr>
        <w:t>NO way,</w:t>
      </w:r>
      <w:r>
        <w:rPr>
          <w:color w:val="20201F"/>
          <w:spacing w:val="-1"/>
          <w:shd w:val="clear" w:color="auto" w:fill="FFFF00"/>
        </w:rPr>
        <w:t xml:space="preserve"> </w:t>
      </w:r>
      <w:r>
        <w:rPr>
          <w:color w:val="20201F"/>
          <w:shd w:val="clear" w:color="auto" w:fill="FFFF00"/>
        </w:rPr>
        <w:t>I</w:t>
      </w:r>
      <w:r>
        <w:rPr>
          <w:color w:val="20201F"/>
          <w:spacing w:val="-1"/>
          <w:shd w:val="clear" w:color="auto" w:fill="FFFF00"/>
        </w:rPr>
        <w:t xml:space="preserve"> </w:t>
      </w:r>
      <w:r>
        <w:rPr>
          <w:color w:val="20201F"/>
          <w:shd w:val="clear" w:color="auto" w:fill="FFFF00"/>
        </w:rPr>
        <w:t>could</w:t>
      </w:r>
      <w:r>
        <w:rPr>
          <w:color w:val="20201F"/>
          <w:spacing w:val="-1"/>
          <w:shd w:val="clear" w:color="auto" w:fill="FFFF00"/>
        </w:rPr>
        <w:t xml:space="preserve"> </w:t>
      </w:r>
      <w:r>
        <w:rPr>
          <w:color w:val="20201F"/>
          <w:shd w:val="clear" w:color="auto" w:fill="FFFF00"/>
        </w:rPr>
        <w:t>plan</w:t>
      </w:r>
      <w:r>
        <w:rPr>
          <w:color w:val="20201F"/>
          <w:spacing w:val="3"/>
          <w:shd w:val="clear" w:color="auto" w:fill="FFFF00"/>
        </w:rPr>
        <w:t xml:space="preserve"> </w:t>
      </w:r>
      <w:r>
        <w:rPr>
          <w:color w:val="20201F"/>
          <w:shd w:val="clear" w:color="auto" w:fill="FFFF00"/>
        </w:rPr>
        <w:t>and</w:t>
      </w:r>
      <w:r>
        <w:rPr>
          <w:color w:val="20201F"/>
          <w:spacing w:val="-1"/>
          <w:shd w:val="clear" w:color="auto" w:fill="FFFF00"/>
        </w:rPr>
        <w:t xml:space="preserve"> </w:t>
      </w:r>
      <w:r>
        <w:rPr>
          <w:color w:val="20201F"/>
          <w:shd w:val="clear" w:color="auto" w:fill="FFFF00"/>
        </w:rPr>
        <w:t>follow a</w:t>
      </w:r>
      <w:r>
        <w:rPr>
          <w:color w:val="20201F"/>
          <w:spacing w:val="2"/>
          <w:shd w:val="clear" w:color="auto" w:fill="FFFF00"/>
        </w:rPr>
        <w:t xml:space="preserve"> </w:t>
      </w:r>
      <w:r>
        <w:rPr>
          <w:color w:val="20201F"/>
          <w:shd w:val="clear" w:color="auto" w:fill="FFFF00"/>
        </w:rPr>
        <w:t>journey.</w:t>
      </w:r>
      <w:r>
        <w:rPr>
          <w:color w:val="20201F"/>
          <w:spacing w:val="3"/>
          <w:shd w:val="clear" w:color="auto" w:fill="FFFF00"/>
        </w:rPr>
        <w:t xml:space="preserve"> </w:t>
      </w:r>
      <w:r>
        <w:rPr>
          <w:color w:val="20201F"/>
          <w:shd w:val="clear" w:color="auto" w:fill="FFFF00"/>
        </w:rPr>
        <w:t>Not</w:t>
      </w:r>
      <w:r>
        <w:rPr>
          <w:color w:val="20201F"/>
          <w:spacing w:val="-3"/>
          <w:shd w:val="clear" w:color="auto" w:fill="FFFF00"/>
        </w:rPr>
        <w:t xml:space="preserve"> </w:t>
      </w:r>
      <w:r>
        <w:rPr>
          <w:color w:val="20201F"/>
          <w:shd w:val="clear" w:color="auto" w:fill="FFFF00"/>
        </w:rPr>
        <w:t>at</w:t>
      </w:r>
      <w:r>
        <w:rPr>
          <w:color w:val="20201F"/>
          <w:spacing w:val="-3"/>
          <w:shd w:val="clear" w:color="auto" w:fill="FFFF00"/>
        </w:rPr>
        <w:t xml:space="preserve"> </w:t>
      </w:r>
      <w:r>
        <w:rPr>
          <w:color w:val="20201F"/>
          <w:shd w:val="clear" w:color="auto" w:fill="FFFF00"/>
        </w:rPr>
        <w:t>all,</w:t>
      </w:r>
      <w:r>
        <w:rPr>
          <w:color w:val="20201F"/>
          <w:spacing w:val="-1"/>
          <w:shd w:val="clear" w:color="auto" w:fill="FFFF00"/>
        </w:rPr>
        <w:t xml:space="preserve"> </w:t>
      </w:r>
      <w:r>
        <w:rPr>
          <w:color w:val="20201F"/>
          <w:shd w:val="clear" w:color="auto" w:fill="FFFF00"/>
        </w:rPr>
        <w:t>due</w:t>
      </w:r>
      <w:r>
        <w:rPr>
          <w:color w:val="20201F"/>
          <w:spacing w:val="-3"/>
          <w:shd w:val="clear" w:color="auto" w:fill="FFFF00"/>
        </w:rPr>
        <w:t xml:space="preserve"> </w:t>
      </w:r>
      <w:r>
        <w:rPr>
          <w:color w:val="20201F"/>
          <w:shd w:val="clear" w:color="auto" w:fill="FFFF00"/>
        </w:rPr>
        <w:t>to</w:t>
      </w:r>
      <w:r>
        <w:rPr>
          <w:color w:val="20201F"/>
          <w:spacing w:val="3"/>
          <w:shd w:val="clear" w:color="auto" w:fill="FFFF00"/>
        </w:rPr>
        <w:t xml:space="preserve"> </w:t>
      </w:r>
      <w:r>
        <w:rPr>
          <w:color w:val="20201F"/>
          <w:shd w:val="clear" w:color="auto" w:fill="FFFF00"/>
        </w:rPr>
        <w:t>my</w:t>
      </w:r>
      <w:r>
        <w:rPr>
          <w:color w:val="20201F"/>
          <w:spacing w:val="-1"/>
          <w:shd w:val="clear" w:color="auto" w:fill="FFFF00"/>
        </w:rPr>
        <w:t xml:space="preserve"> </w:t>
      </w:r>
      <w:r>
        <w:rPr>
          <w:color w:val="20201F"/>
          <w:shd w:val="clear" w:color="auto" w:fill="FFFF00"/>
        </w:rPr>
        <w:t>conditions.</w:t>
      </w:r>
    </w:p>
    <w:p w14:paraId="6C9FB69D" w14:textId="77777777" w:rsidR="00C75E2F" w:rsidRDefault="00C75E2F" w:rsidP="00C75E2F">
      <w:pPr>
        <w:pStyle w:val="Heading2"/>
      </w:pPr>
      <w:r w:rsidRPr="00C75E2F">
        <w:rPr>
          <w:rFonts w:asciiTheme="minorHAnsi" w:hAnsiTheme="minorHAnsi" w:cstheme="minorHAnsi"/>
          <w:b w:val="0"/>
          <w:color w:val="20201F"/>
          <w:sz w:val="24"/>
          <w:szCs w:val="24"/>
          <w:u w:val="single"/>
        </w:rPr>
        <w:t>Tell us how you manage this activity now:</w:t>
      </w:r>
    </w:p>
    <w:p w14:paraId="5D54877F" w14:textId="77777777" w:rsidR="00C75E2F" w:rsidRDefault="00C75E2F" w:rsidP="00C75E2F">
      <w:pPr>
        <w:pStyle w:val="BodyText"/>
        <w:spacing w:before="210"/>
        <w:ind w:right="243"/>
      </w:pPr>
      <w:r>
        <w:rPr>
          <w:color w:val="20201F"/>
          <w:shd w:val="clear" w:color="auto" w:fill="FFFF00"/>
        </w:rPr>
        <w:t>If</w:t>
      </w:r>
      <w:r>
        <w:rPr>
          <w:color w:val="20201F"/>
          <w:spacing w:val="-1"/>
          <w:shd w:val="clear" w:color="auto" w:fill="FFFF00"/>
        </w:rPr>
        <w:t xml:space="preserve"> </w:t>
      </w:r>
      <w:r>
        <w:rPr>
          <w:color w:val="20201F"/>
          <w:shd w:val="clear" w:color="auto" w:fill="FFFF00"/>
        </w:rPr>
        <w:t>we</w:t>
      </w:r>
      <w:r>
        <w:rPr>
          <w:color w:val="20201F"/>
          <w:spacing w:val="-3"/>
          <w:shd w:val="clear" w:color="auto" w:fill="FFFF00"/>
        </w:rPr>
        <w:t xml:space="preserve"> </w:t>
      </w:r>
      <w:r>
        <w:rPr>
          <w:color w:val="20201F"/>
          <w:shd w:val="clear" w:color="auto" w:fill="FFFF00"/>
        </w:rPr>
        <w:t>have</w:t>
      </w:r>
      <w:r>
        <w:rPr>
          <w:color w:val="20201F"/>
          <w:spacing w:val="-3"/>
          <w:shd w:val="clear" w:color="auto" w:fill="FFFF00"/>
        </w:rPr>
        <w:t xml:space="preserve"> </w:t>
      </w:r>
      <w:r>
        <w:rPr>
          <w:color w:val="20201F"/>
          <w:shd w:val="clear" w:color="auto" w:fill="FFFF00"/>
        </w:rPr>
        <w:t>to</w:t>
      </w:r>
      <w:r>
        <w:rPr>
          <w:color w:val="20201F"/>
          <w:spacing w:val="-1"/>
          <w:shd w:val="clear" w:color="auto" w:fill="FFFF00"/>
        </w:rPr>
        <w:t xml:space="preserve"> </w:t>
      </w:r>
      <w:r>
        <w:rPr>
          <w:color w:val="20201F"/>
          <w:shd w:val="clear" w:color="auto" w:fill="FFFF00"/>
        </w:rPr>
        <w:t>go to</w:t>
      </w:r>
      <w:r>
        <w:rPr>
          <w:color w:val="20201F"/>
          <w:spacing w:val="3"/>
          <w:shd w:val="clear" w:color="auto" w:fill="FFFF00"/>
        </w:rPr>
        <w:t xml:space="preserve"> </w:t>
      </w:r>
      <w:r>
        <w:rPr>
          <w:color w:val="20201F"/>
          <w:shd w:val="clear" w:color="auto" w:fill="FFFF00"/>
        </w:rPr>
        <w:t>a</w:t>
      </w:r>
      <w:r>
        <w:rPr>
          <w:color w:val="20201F"/>
          <w:spacing w:val="-3"/>
          <w:shd w:val="clear" w:color="auto" w:fill="FFFF00"/>
        </w:rPr>
        <w:t xml:space="preserve"> </w:t>
      </w:r>
      <w:r>
        <w:rPr>
          <w:color w:val="20201F"/>
          <w:shd w:val="clear" w:color="auto" w:fill="FFFF00"/>
        </w:rPr>
        <w:t>location,</w:t>
      </w:r>
      <w:r>
        <w:rPr>
          <w:color w:val="20201F"/>
          <w:spacing w:val="-1"/>
          <w:shd w:val="clear" w:color="auto" w:fill="FFFF00"/>
        </w:rPr>
        <w:t xml:space="preserve"> </w:t>
      </w:r>
      <w:r>
        <w:rPr>
          <w:color w:val="20201F"/>
          <w:shd w:val="clear" w:color="auto" w:fill="FFFF00"/>
        </w:rPr>
        <w:t>my</w:t>
      </w:r>
      <w:r>
        <w:rPr>
          <w:color w:val="20201F"/>
          <w:spacing w:val="-1"/>
          <w:shd w:val="clear" w:color="auto" w:fill="FFFF00"/>
        </w:rPr>
        <w:t xml:space="preserve"> </w:t>
      </w:r>
      <w:r>
        <w:rPr>
          <w:color w:val="20201F"/>
          <w:shd w:val="clear" w:color="auto" w:fill="FFFF00"/>
        </w:rPr>
        <w:t>partner</w:t>
      </w:r>
      <w:r>
        <w:rPr>
          <w:color w:val="20201F"/>
          <w:spacing w:val="-1"/>
          <w:shd w:val="clear" w:color="auto" w:fill="FFFF00"/>
        </w:rPr>
        <w:t xml:space="preserve"> </w:t>
      </w:r>
      <w:r>
        <w:rPr>
          <w:color w:val="20201F"/>
          <w:shd w:val="clear" w:color="auto" w:fill="FFFF00"/>
        </w:rPr>
        <w:t>plans</w:t>
      </w:r>
      <w:r>
        <w:rPr>
          <w:color w:val="20201F"/>
          <w:spacing w:val="1"/>
          <w:shd w:val="clear" w:color="auto" w:fill="FFFF00"/>
        </w:rPr>
        <w:t xml:space="preserve"> </w:t>
      </w:r>
      <w:r>
        <w:rPr>
          <w:color w:val="20201F"/>
          <w:shd w:val="clear" w:color="auto" w:fill="FFFF00"/>
        </w:rPr>
        <w:t>this and</w:t>
      </w:r>
      <w:r>
        <w:rPr>
          <w:color w:val="20201F"/>
          <w:spacing w:val="-1"/>
          <w:shd w:val="clear" w:color="auto" w:fill="FFFF00"/>
        </w:rPr>
        <w:t xml:space="preserve"> </w:t>
      </w:r>
      <w:r>
        <w:rPr>
          <w:color w:val="20201F"/>
          <w:shd w:val="clear" w:color="auto" w:fill="FFFF00"/>
        </w:rPr>
        <w:t>drives.</w:t>
      </w:r>
      <w:r>
        <w:rPr>
          <w:color w:val="20201F"/>
          <w:spacing w:val="58"/>
          <w:shd w:val="clear" w:color="auto" w:fill="FFFF00"/>
        </w:rPr>
        <w:t xml:space="preserve"> </w:t>
      </w:r>
      <w:r>
        <w:rPr>
          <w:color w:val="20201F"/>
          <w:shd w:val="clear" w:color="auto" w:fill="FFFF00"/>
        </w:rPr>
        <w:t>I</w:t>
      </w:r>
      <w:r>
        <w:rPr>
          <w:color w:val="20201F"/>
          <w:spacing w:val="-1"/>
          <w:shd w:val="clear" w:color="auto" w:fill="FFFF00"/>
        </w:rPr>
        <w:t xml:space="preserve"> </w:t>
      </w:r>
      <w:r>
        <w:rPr>
          <w:color w:val="20201F"/>
          <w:shd w:val="clear" w:color="auto" w:fill="FFFF00"/>
        </w:rPr>
        <w:t>am</w:t>
      </w:r>
      <w:r>
        <w:rPr>
          <w:color w:val="20201F"/>
          <w:spacing w:val="-3"/>
          <w:shd w:val="clear" w:color="auto" w:fill="FFFF00"/>
        </w:rPr>
        <w:t xml:space="preserve"> </w:t>
      </w:r>
      <w:r>
        <w:rPr>
          <w:color w:val="20201F"/>
          <w:shd w:val="clear" w:color="auto" w:fill="FFFF00"/>
        </w:rPr>
        <w:t>not</w:t>
      </w:r>
      <w:r>
        <w:rPr>
          <w:color w:val="20201F"/>
          <w:spacing w:val="-3"/>
          <w:shd w:val="clear" w:color="auto" w:fill="FFFF00"/>
        </w:rPr>
        <w:t xml:space="preserve"> </w:t>
      </w:r>
      <w:r>
        <w:rPr>
          <w:color w:val="20201F"/>
          <w:shd w:val="clear" w:color="auto" w:fill="FFFF00"/>
        </w:rPr>
        <w:t>safe;</w:t>
      </w:r>
      <w:r>
        <w:rPr>
          <w:color w:val="20201F"/>
          <w:spacing w:val="-3"/>
          <w:shd w:val="clear" w:color="auto" w:fill="FFFF00"/>
        </w:rPr>
        <w:t xml:space="preserve"> </w:t>
      </w:r>
      <w:r>
        <w:rPr>
          <w:color w:val="20201F"/>
          <w:shd w:val="clear" w:color="auto" w:fill="FFFF00"/>
        </w:rPr>
        <w:t>I</w:t>
      </w:r>
      <w:r>
        <w:rPr>
          <w:color w:val="20201F"/>
          <w:spacing w:val="-1"/>
          <w:shd w:val="clear" w:color="auto" w:fill="FFFF00"/>
        </w:rPr>
        <w:t xml:space="preserve"> </w:t>
      </w:r>
      <w:r>
        <w:rPr>
          <w:color w:val="20201F"/>
          <w:shd w:val="clear" w:color="auto" w:fill="FFFF00"/>
        </w:rPr>
        <w:t>cannot</w:t>
      </w:r>
      <w:r>
        <w:rPr>
          <w:color w:val="20201F"/>
          <w:spacing w:val="-2"/>
          <w:shd w:val="clear" w:color="auto" w:fill="FFFF00"/>
        </w:rPr>
        <w:t xml:space="preserve"> </w:t>
      </w:r>
      <w:r>
        <w:rPr>
          <w:color w:val="20201F"/>
          <w:shd w:val="clear" w:color="auto" w:fill="FFFF00"/>
        </w:rPr>
        <w:t>go</w:t>
      </w:r>
      <w:r>
        <w:rPr>
          <w:color w:val="20201F"/>
          <w:spacing w:val="-57"/>
        </w:rPr>
        <w:t xml:space="preserve"> </w:t>
      </w:r>
      <w:r>
        <w:rPr>
          <w:color w:val="20201F"/>
          <w:shd w:val="clear" w:color="auto" w:fill="FFFF00"/>
        </w:rPr>
        <w:t>anywhere</w:t>
      </w:r>
      <w:r>
        <w:rPr>
          <w:color w:val="20201F"/>
          <w:spacing w:val="-3"/>
          <w:shd w:val="clear" w:color="auto" w:fill="FFFF00"/>
        </w:rPr>
        <w:t xml:space="preserve"> </w:t>
      </w:r>
      <w:r>
        <w:rPr>
          <w:color w:val="20201F"/>
          <w:shd w:val="clear" w:color="auto" w:fill="FFFF00"/>
        </w:rPr>
        <w:t>unaided.</w:t>
      </w:r>
    </w:p>
    <w:p w14:paraId="1A979496" w14:textId="77777777" w:rsidR="00C75E2F" w:rsidRPr="00C75E2F" w:rsidRDefault="00C75E2F" w:rsidP="00C75E2F">
      <w:pPr>
        <w:pStyle w:val="Heading2"/>
        <w:rPr>
          <w:rFonts w:asciiTheme="minorHAnsi" w:hAnsiTheme="minorHAnsi" w:cstheme="minorHAnsi"/>
          <w:b w:val="0"/>
          <w:color w:val="20201F"/>
          <w:sz w:val="24"/>
          <w:szCs w:val="24"/>
          <w:u w:val="single"/>
        </w:rPr>
      </w:pPr>
      <w:r w:rsidRPr="00C75E2F">
        <w:rPr>
          <w:rFonts w:asciiTheme="minorHAnsi" w:hAnsiTheme="minorHAnsi" w:cstheme="minorHAnsi"/>
          <w:b w:val="0"/>
          <w:color w:val="20201F"/>
          <w:sz w:val="24"/>
          <w:szCs w:val="24"/>
          <w:u w:val="single"/>
        </w:rPr>
        <w:t>Tell us about any changes to the help you need:</w:t>
      </w:r>
    </w:p>
    <w:p w14:paraId="6963B56C" w14:textId="2519199D" w:rsidR="00C75E2F" w:rsidRDefault="00C75E2F" w:rsidP="00C75E2F">
      <w:pPr>
        <w:pStyle w:val="BodyText"/>
        <w:spacing w:before="214"/>
        <w:rPr>
          <w:color w:val="20201F"/>
          <w:shd w:val="clear" w:color="auto" w:fill="FFFF00"/>
        </w:rPr>
      </w:pPr>
      <w:r>
        <w:rPr>
          <w:color w:val="20201F"/>
          <w:shd w:val="clear" w:color="auto" w:fill="FFFF00"/>
        </w:rPr>
        <w:t>If</w:t>
      </w:r>
      <w:r>
        <w:rPr>
          <w:color w:val="20201F"/>
          <w:spacing w:val="-2"/>
          <w:shd w:val="clear" w:color="auto" w:fill="FFFF00"/>
        </w:rPr>
        <w:t xml:space="preserve"> </w:t>
      </w:r>
      <w:r>
        <w:rPr>
          <w:color w:val="20201F"/>
          <w:shd w:val="clear" w:color="auto" w:fill="FFFF00"/>
        </w:rPr>
        <w:t>I</w:t>
      </w:r>
      <w:r>
        <w:rPr>
          <w:color w:val="20201F"/>
          <w:spacing w:val="-2"/>
          <w:shd w:val="clear" w:color="auto" w:fill="FFFF00"/>
        </w:rPr>
        <w:t xml:space="preserve"> </w:t>
      </w:r>
      <w:r>
        <w:rPr>
          <w:color w:val="20201F"/>
          <w:shd w:val="clear" w:color="auto" w:fill="FFFF00"/>
        </w:rPr>
        <w:t>need</w:t>
      </w:r>
      <w:r>
        <w:rPr>
          <w:color w:val="20201F"/>
          <w:spacing w:val="-2"/>
          <w:shd w:val="clear" w:color="auto" w:fill="FFFF00"/>
        </w:rPr>
        <w:t xml:space="preserve"> </w:t>
      </w:r>
      <w:r>
        <w:rPr>
          <w:color w:val="20201F"/>
          <w:shd w:val="clear" w:color="auto" w:fill="FFFF00"/>
        </w:rPr>
        <w:t>to</w:t>
      </w:r>
      <w:r>
        <w:rPr>
          <w:color w:val="20201F"/>
          <w:spacing w:val="-2"/>
          <w:shd w:val="clear" w:color="auto" w:fill="FFFF00"/>
        </w:rPr>
        <w:t xml:space="preserve"> </w:t>
      </w:r>
      <w:r>
        <w:rPr>
          <w:color w:val="20201F"/>
          <w:shd w:val="clear" w:color="auto" w:fill="FFFF00"/>
        </w:rPr>
        <w:t>have</w:t>
      </w:r>
      <w:r>
        <w:rPr>
          <w:color w:val="20201F"/>
          <w:spacing w:val="-4"/>
          <w:shd w:val="clear" w:color="auto" w:fill="FFFF00"/>
        </w:rPr>
        <w:t xml:space="preserve"> </w:t>
      </w:r>
      <w:r>
        <w:rPr>
          <w:color w:val="20201F"/>
          <w:shd w:val="clear" w:color="auto" w:fill="FFFF00"/>
        </w:rPr>
        <w:t>another</w:t>
      </w:r>
      <w:r>
        <w:rPr>
          <w:color w:val="20201F"/>
          <w:spacing w:val="2"/>
          <w:shd w:val="clear" w:color="auto" w:fill="FFFF00"/>
        </w:rPr>
        <w:t xml:space="preserve"> </w:t>
      </w:r>
      <w:r>
        <w:rPr>
          <w:color w:val="20201F"/>
          <w:shd w:val="clear" w:color="auto" w:fill="FFFF00"/>
        </w:rPr>
        <w:t>assessment,</w:t>
      </w:r>
      <w:r>
        <w:rPr>
          <w:color w:val="20201F"/>
          <w:spacing w:val="-2"/>
          <w:shd w:val="clear" w:color="auto" w:fill="FFFF00"/>
        </w:rPr>
        <w:t xml:space="preserve"> </w:t>
      </w:r>
      <w:r>
        <w:rPr>
          <w:color w:val="20201F"/>
          <w:shd w:val="clear" w:color="auto" w:fill="FFFF00"/>
        </w:rPr>
        <w:t>please</w:t>
      </w:r>
      <w:r>
        <w:rPr>
          <w:color w:val="20201F"/>
          <w:spacing w:val="-4"/>
          <w:shd w:val="clear" w:color="auto" w:fill="FFFF00"/>
        </w:rPr>
        <w:t xml:space="preserve"> </w:t>
      </w:r>
      <w:r>
        <w:rPr>
          <w:color w:val="20201F"/>
          <w:shd w:val="clear" w:color="auto" w:fill="FFFF00"/>
        </w:rPr>
        <w:t>can</w:t>
      </w:r>
      <w:r>
        <w:rPr>
          <w:color w:val="20201F"/>
          <w:spacing w:val="2"/>
          <w:shd w:val="clear" w:color="auto" w:fill="FFFF00"/>
        </w:rPr>
        <w:t xml:space="preserve"> </w:t>
      </w:r>
      <w:r>
        <w:rPr>
          <w:color w:val="20201F"/>
          <w:shd w:val="clear" w:color="auto" w:fill="FFFF00"/>
        </w:rPr>
        <w:t>this</w:t>
      </w:r>
      <w:r>
        <w:rPr>
          <w:color w:val="20201F"/>
          <w:spacing w:val="4"/>
          <w:shd w:val="clear" w:color="auto" w:fill="FFFF00"/>
        </w:rPr>
        <w:t xml:space="preserve"> </w:t>
      </w:r>
      <w:r>
        <w:rPr>
          <w:color w:val="20201F"/>
          <w:shd w:val="clear" w:color="auto" w:fill="FFFF00"/>
        </w:rPr>
        <w:t>be</w:t>
      </w:r>
      <w:r>
        <w:rPr>
          <w:color w:val="20201F"/>
          <w:spacing w:val="-4"/>
          <w:shd w:val="clear" w:color="auto" w:fill="FFFF00"/>
        </w:rPr>
        <w:t xml:space="preserve"> </w:t>
      </w:r>
      <w:r>
        <w:rPr>
          <w:color w:val="20201F"/>
          <w:shd w:val="clear" w:color="auto" w:fill="FFFF00"/>
        </w:rPr>
        <w:t>a</w:t>
      </w:r>
      <w:r>
        <w:rPr>
          <w:color w:val="20201F"/>
          <w:spacing w:val="-3"/>
          <w:shd w:val="clear" w:color="auto" w:fill="FFFF00"/>
        </w:rPr>
        <w:t xml:space="preserve"> </w:t>
      </w:r>
      <w:r>
        <w:rPr>
          <w:color w:val="20201F"/>
          <w:shd w:val="clear" w:color="auto" w:fill="FFFF00"/>
        </w:rPr>
        <w:t>phone</w:t>
      </w:r>
      <w:r>
        <w:rPr>
          <w:color w:val="20201F"/>
          <w:spacing w:val="-4"/>
          <w:shd w:val="clear" w:color="auto" w:fill="FFFF00"/>
        </w:rPr>
        <w:t xml:space="preserve"> </w:t>
      </w:r>
      <w:r>
        <w:rPr>
          <w:color w:val="20201F"/>
          <w:shd w:val="clear" w:color="auto" w:fill="FFFF00"/>
        </w:rPr>
        <w:t>call?</w:t>
      </w:r>
    </w:p>
    <w:p w14:paraId="4EF86384" w14:textId="2A0EA3BC" w:rsidR="00564184" w:rsidRDefault="00564184" w:rsidP="00C75E2F">
      <w:pPr>
        <w:pStyle w:val="BodyText"/>
        <w:spacing w:before="214"/>
      </w:pPr>
    </w:p>
    <w:p w14:paraId="0EAC228A" w14:textId="7CB5C74B" w:rsidR="00564184" w:rsidRDefault="00564184" w:rsidP="00C75E2F">
      <w:pPr>
        <w:pStyle w:val="BodyText"/>
        <w:spacing w:before="214"/>
      </w:pPr>
    </w:p>
    <w:p w14:paraId="64AB8D2B" w14:textId="24538D74" w:rsidR="00564184" w:rsidRDefault="00564184" w:rsidP="00C75E2F">
      <w:pPr>
        <w:pStyle w:val="BodyText"/>
        <w:spacing w:before="214"/>
      </w:pPr>
    </w:p>
    <w:p w14:paraId="34666505" w14:textId="573E4E67" w:rsidR="00564184" w:rsidRDefault="00564184" w:rsidP="00C75E2F">
      <w:pPr>
        <w:pStyle w:val="BodyText"/>
        <w:spacing w:before="214"/>
      </w:pPr>
    </w:p>
    <w:p w14:paraId="0C529A3E" w14:textId="57F3E150" w:rsidR="00564184" w:rsidRDefault="00564184" w:rsidP="00C75E2F">
      <w:pPr>
        <w:pStyle w:val="BodyText"/>
        <w:spacing w:before="214"/>
      </w:pPr>
    </w:p>
    <w:p w14:paraId="42179B05" w14:textId="1EA2EA4E" w:rsidR="00564184" w:rsidRDefault="00564184" w:rsidP="00C75E2F">
      <w:pPr>
        <w:pStyle w:val="BodyText"/>
        <w:spacing w:before="214"/>
      </w:pPr>
    </w:p>
    <w:p w14:paraId="6B0383DB" w14:textId="00E65A61" w:rsidR="00564184" w:rsidRDefault="00564184" w:rsidP="00C75E2F">
      <w:pPr>
        <w:pStyle w:val="BodyText"/>
        <w:spacing w:before="214"/>
      </w:pPr>
    </w:p>
    <w:p w14:paraId="2025EB6B" w14:textId="69C539D7" w:rsidR="00564184" w:rsidRDefault="00564184" w:rsidP="00C75E2F">
      <w:pPr>
        <w:pStyle w:val="BodyText"/>
        <w:spacing w:before="214"/>
      </w:pPr>
    </w:p>
    <w:p w14:paraId="4E48EDDF" w14:textId="5BF29E74" w:rsidR="00564184" w:rsidRDefault="00564184" w:rsidP="00564184">
      <w:pPr>
        <w:pStyle w:val="BodyText"/>
        <w:spacing w:before="214"/>
        <w:jc w:val="center"/>
        <w:rPr>
          <w:color w:val="20201F"/>
        </w:rPr>
      </w:pPr>
      <w:r w:rsidRPr="00564184">
        <w:rPr>
          <w:color w:val="20201F"/>
          <w:sz w:val="36"/>
          <w:u w:val="single"/>
        </w:rPr>
        <w:lastRenderedPageBreak/>
        <w:t>Mobility</w:t>
      </w:r>
      <w:r>
        <w:rPr>
          <w:color w:val="20201F"/>
          <w:sz w:val="36"/>
          <w:u w:val="single"/>
        </w:rPr>
        <w:br/>
      </w:r>
      <w:r>
        <w:rPr>
          <w:color w:val="20201F"/>
        </w:rPr>
        <w:t>(Use</w:t>
      </w:r>
      <w:r>
        <w:rPr>
          <w:color w:val="20201F"/>
          <w:spacing w:val="-4"/>
        </w:rPr>
        <w:t xml:space="preserve"> </w:t>
      </w:r>
      <w:r>
        <w:rPr>
          <w:color w:val="20201F"/>
        </w:rPr>
        <w:t>the</w:t>
      </w:r>
      <w:r>
        <w:rPr>
          <w:color w:val="20201F"/>
          <w:spacing w:val="-3"/>
        </w:rPr>
        <w:t xml:space="preserve"> </w:t>
      </w:r>
      <w:r>
        <w:rPr>
          <w:color w:val="20201F"/>
        </w:rPr>
        <w:t>examples</w:t>
      </w:r>
      <w:r>
        <w:rPr>
          <w:color w:val="20201F"/>
          <w:spacing w:val="-1"/>
        </w:rPr>
        <w:t xml:space="preserve"> </w:t>
      </w:r>
      <w:r>
        <w:rPr>
          <w:color w:val="20201F"/>
        </w:rPr>
        <w:t>in</w:t>
      </w:r>
      <w:r>
        <w:rPr>
          <w:color w:val="20201F"/>
          <w:spacing w:val="1"/>
        </w:rPr>
        <w:t xml:space="preserve"> </w:t>
      </w:r>
      <w:r>
        <w:rPr>
          <w:color w:val="20201F"/>
        </w:rPr>
        <w:t>yellow</w:t>
      </w:r>
      <w:r>
        <w:rPr>
          <w:color w:val="20201F"/>
          <w:spacing w:val="-1"/>
        </w:rPr>
        <w:t xml:space="preserve"> </w:t>
      </w:r>
      <w:r>
        <w:rPr>
          <w:color w:val="20201F"/>
        </w:rPr>
        <w:t>to</w:t>
      </w:r>
      <w:r>
        <w:rPr>
          <w:color w:val="20201F"/>
          <w:spacing w:val="-1"/>
        </w:rPr>
        <w:t xml:space="preserve"> </w:t>
      </w:r>
      <w:r>
        <w:rPr>
          <w:color w:val="20201F"/>
        </w:rPr>
        <w:t>complete</w:t>
      </w:r>
      <w:r>
        <w:rPr>
          <w:color w:val="20201F"/>
          <w:spacing w:val="-4"/>
        </w:rPr>
        <w:t xml:space="preserve"> </w:t>
      </w:r>
      <w:r>
        <w:rPr>
          <w:color w:val="20201F"/>
        </w:rPr>
        <w:t>YOUR</w:t>
      </w:r>
      <w:r>
        <w:rPr>
          <w:color w:val="20201F"/>
          <w:spacing w:val="-1"/>
        </w:rPr>
        <w:t xml:space="preserve"> </w:t>
      </w:r>
      <w:r>
        <w:rPr>
          <w:color w:val="20201F"/>
        </w:rPr>
        <w:t>situation</w:t>
      </w:r>
      <w:r>
        <w:rPr>
          <w:color w:val="20201F"/>
          <w:spacing w:val="-2"/>
        </w:rPr>
        <w:t xml:space="preserve"> </w:t>
      </w:r>
      <w:r>
        <w:rPr>
          <w:color w:val="20201F"/>
        </w:rPr>
        <w:t>on</w:t>
      </w:r>
      <w:r>
        <w:rPr>
          <w:color w:val="20201F"/>
          <w:spacing w:val="-1"/>
        </w:rPr>
        <w:t xml:space="preserve"> </w:t>
      </w:r>
      <w:r>
        <w:rPr>
          <w:color w:val="20201F"/>
        </w:rPr>
        <w:t>your</w:t>
      </w:r>
      <w:r>
        <w:rPr>
          <w:color w:val="20201F"/>
          <w:spacing w:val="-1"/>
        </w:rPr>
        <w:t xml:space="preserve"> </w:t>
      </w:r>
      <w:r>
        <w:rPr>
          <w:color w:val="20201F"/>
        </w:rPr>
        <w:t>PIP</w:t>
      </w:r>
      <w:r>
        <w:rPr>
          <w:color w:val="20201F"/>
          <w:spacing w:val="-1"/>
        </w:rPr>
        <w:t xml:space="preserve"> </w:t>
      </w:r>
      <w:r>
        <w:rPr>
          <w:color w:val="20201F"/>
        </w:rPr>
        <w:t>form)</w:t>
      </w:r>
    </w:p>
    <w:p w14:paraId="4882CDC2" w14:textId="77777777" w:rsidR="00564184" w:rsidRDefault="00564184" w:rsidP="00564184">
      <w:pPr>
        <w:pStyle w:val="BodyText"/>
        <w:spacing w:before="1" w:line="309" w:lineRule="auto"/>
        <w:ind w:left="105" w:right="121"/>
        <w:rPr>
          <w:color w:val="E73453"/>
        </w:rPr>
      </w:pPr>
    </w:p>
    <w:p w14:paraId="23F72D27" w14:textId="3F52047C" w:rsidR="00564184" w:rsidRDefault="00564184" w:rsidP="00564184">
      <w:pPr>
        <w:pStyle w:val="BodyText"/>
        <w:spacing w:before="1" w:line="309" w:lineRule="auto"/>
        <w:ind w:left="105" w:right="121"/>
      </w:pPr>
      <w:r>
        <w:rPr>
          <w:color w:val="E73453"/>
        </w:rPr>
        <w:t>Tick</w:t>
      </w:r>
      <w:r>
        <w:rPr>
          <w:color w:val="E73453"/>
          <w:spacing w:val="-2"/>
        </w:rPr>
        <w:t xml:space="preserve"> </w:t>
      </w:r>
      <w:r>
        <w:rPr>
          <w:color w:val="E73453"/>
        </w:rPr>
        <w:t>the</w:t>
      </w:r>
      <w:r>
        <w:rPr>
          <w:color w:val="E73453"/>
          <w:spacing w:val="-4"/>
        </w:rPr>
        <w:t xml:space="preserve"> </w:t>
      </w:r>
      <w:r>
        <w:rPr>
          <w:color w:val="E73453"/>
        </w:rPr>
        <w:t>box</w:t>
      </w:r>
      <w:r>
        <w:rPr>
          <w:color w:val="E73453"/>
          <w:spacing w:val="-1"/>
        </w:rPr>
        <w:t xml:space="preserve"> </w:t>
      </w:r>
      <w:r>
        <w:rPr>
          <w:color w:val="E73453"/>
        </w:rPr>
        <w:t>for</w:t>
      </w:r>
      <w:r>
        <w:rPr>
          <w:color w:val="E73453"/>
          <w:spacing w:val="-1"/>
        </w:rPr>
        <w:t xml:space="preserve"> </w:t>
      </w:r>
      <w:r>
        <w:rPr>
          <w:color w:val="E73453"/>
        </w:rPr>
        <w:t>that</w:t>
      </w:r>
      <w:r>
        <w:rPr>
          <w:color w:val="E73453"/>
          <w:spacing w:val="-3"/>
        </w:rPr>
        <w:t xml:space="preserve"> </w:t>
      </w:r>
      <w:r>
        <w:rPr>
          <w:color w:val="E73453"/>
        </w:rPr>
        <w:t>corresponds</w:t>
      </w:r>
      <w:r>
        <w:rPr>
          <w:color w:val="E73453"/>
          <w:spacing w:val="-1"/>
        </w:rPr>
        <w:t xml:space="preserve"> </w:t>
      </w:r>
      <w:r>
        <w:rPr>
          <w:color w:val="E73453"/>
        </w:rPr>
        <w:t>to</w:t>
      </w:r>
      <w:r>
        <w:rPr>
          <w:color w:val="E73453"/>
          <w:spacing w:val="-2"/>
        </w:rPr>
        <w:t xml:space="preserve"> </w:t>
      </w:r>
      <w:r>
        <w:rPr>
          <w:color w:val="E73453"/>
        </w:rPr>
        <w:t>you.</w:t>
      </w:r>
      <w:r>
        <w:rPr>
          <w:color w:val="E73453"/>
          <w:spacing w:val="-1"/>
        </w:rPr>
        <w:t xml:space="preserve"> </w:t>
      </w:r>
      <w:r>
        <w:rPr>
          <w:color w:val="E73453"/>
        </w:rPr>
        <w:t>Remember,</w:t>
      </w:r>
      <w:r>
        <w:rPr>
          <w:color w:val="E73453"/>
          <w:spacing w:val="2"/>
        </w:rPr>
        <w:t xml:space="preserve"> </w:t>
      </w:r>
      <w:r>
        <w:rPr>
          <w:color w:val="E73453"/>
        </w:rPr>
        <w:t>this</w:t>
      </w:r>
      <w:r>
        <w:rPr>
          <w:color w:val="E73453"/>
          <w:spacing w:val="-1"/>
        </w:rPr>
        <w:t xml:space="preserve"> </w:t>
      </w:r>
      <w:r>
        <w:rPr>
          <w:color w:val="E73453"/>
        </w:rPr>
        <w:t>is not</w:t>
      </w:r>
      <w:r>
        <w:rPr>
          <w:color w:val="E73453"/>
          <w:spacing w:val="-4"/>
        </w:rPr>
        <w:t xml:space="preserve"> </w:t>
      </w:r>
      <w:r>
        <w:rPr>
          <w:color w:val="E73453"/>
        </w:rPr>
        <w:t>you</w:t>
      </w:r>
      <w:r>
        <w:rPr>
          <w:color w:val="E73453"/>
          <w:spacing w:val="-1"/>
        </w:rPr>
        <w:t xml:space="preserve"> </w:t>
      </w:r>
      <w:r>
        <w:rPr>
          <w:color w:val="E73453"/>
        </w:rPr>
        <w:t>on</w:t>
      </w:r>
      <w:r>
        <w:rPr>
          <w:color w:val="E73453"/>
          <w:spacing w:val="-2"/>
        </w:rPr>
        <w:t xml:space="preserve"> </w:t>
      </w:r>
      <w:r>
        <w:rPr>
          <w:color w:val="E73453"/>
        </w:rPr>
        <w:t>a</w:t>
      </w:r>
      <w:r>
        <w:rPr>
          <w:color w:val="E73453"/>
          <w:spacing w:val="-3"/>
        </w:rPr>
        <w:t xml:space="preserve"> </w:t>
      </w:r>
      <w:r>
        <w:rPr>
          <w:color w:val="E73453"/>
        </w:rPr>
        <w:t>‘good</w:t>
      </w:r>
      <w:r>
        <w:rPr>
          <w:color w:val="E73453"/>
          <w:spacing w:val="-2"/>
        </w:rPr>
        <w:t xml:space="preserve"> </w:t>
      </w:r>
      <w:r>
        <w:rPr>
          <w:color w:val="E73453"/>
        </w:rPr>
        <w:t>day’</w:t>
      </w:r>
      <w:r>
        <w:rPr>
          <w:color w:val="E73453"/>
          <w:spacing w:val="2"/>
        </w:rPr>
        <w:t xml:space="preserve"> </w:t>
      </w:r>
      <w:r>
        <w:rPr>
          <w:color w:val="E73453"/>
        </w:rPr>
        <w:t>this needs</w:t>
      </w:r>
      <w:r>
        <w:rPr>
          <w:color w:val="E73453"/>
          <w:spacing w:val="-1"/>
        </w:rPr>
        <w:t xml:space="preserve"> </w:t>
      </w:r>
      <w:r>
        <w:rPr>
          <w:color w:val="E73453"/>
        </w:rPr>
        <w:t>to</w:t>
      </w:r>
      <w:r>
        <w:rPr>
          <w:color w:val="E73453"/>
          <w:spacing w:val="-57"/>
        </w:rPr>
        <w:t xml:space="preserve"> </w:t>
      </w:r>
      <w:r>
        <w:rPr>
          <w:color w:val="E73453"/>
        </w:rPr>
        <w:t>be</w:t>
      </w:r>
      <w:r>
        <w:rPr>
          <w:color w:val="E73453"/>
          <w:spacing w:val="-3"/>
        </w:rPr>
        <w:t xml:space="preserve"> </w:t>
      </w:r>
      <w:r>
        <w:rPr>
          <w:color w:val="E73453"/>
        </w:rPr>
        <w:t>your mobility the</w:t>
      </w:r>
      <w:r>
        <w:rPr>
          <w:color w:val="E73453"/>
          <w:spacing w:val="-2"/>
        </w:rPr>
        <w:t xml:space="preserve"> </w:t>
      </w:r>
      <w:r>
        <w:rPr>
          <w:color w:val="E73453"/>
        </w:rPr>
        <w:t>majority of</w:t>
      </w:r>
      <w:r>
        <w:rPr>
          <w:color w:val="E73453"/>
          <w:spacing w:val="4"/>
        </w:rPr>
        <w:t xml:space="preserve"> </w:t>
      </w:r>
      <w:r>
        <w:rPr>
          <w:color w:val="E73453"/>
        </w:rPr>
        <w:t>the</w:t>
      </w:r>
      <w:r>
        <w:rPr>
          <w:color w:val="E73453"/>
          <w:spacing w:val="-2"/>
        </w:rPr>
        <w:t xml:space="preserve"> </w:t>
      </w:r>
      <w:r>
        <w:rPr>
          <w:color w:val="E73453"/>
        </w:rPr>
        <w:t>time.</w:t>
      </w:r>
    </w:p>
    <w:p w14:paraId="5C8BE70A" w14:textId="77777777" w:rsidR="00564184" w:rsidRDefault="00564184" w:rsidP="00564184">
      <w:pPr>
        <w:pStyle w:val="BodyText"/>
        <w:spacing w:before="6"/>
        <w:rPr>
          <w:sz w:val="31"/>
        </w:rPr>
      </w:pPr>
    </w:p>
    <w:p w14:paraId="7E2B5B79" w14:textId="77777777" w:rsidR="00564184" w:rsidRDefault="00564184" w:rsidP="00564184">
      <w:pPr>
        <w:pStyle w:val="BodyText"/>
        <w:spacing w:line="314" w:lineRule="auto"/>
        <w:ind w:left="105" w:right="111"/>
      </w:pPr>
      <w:r>
        <w:rPr>
          <w:color w:val="E73453"/>
        </w:rPr>
        <w:t>Don’t</w:t>
      </w:r>
      <w:r>
        <w:rPr>
          <w:color w:val="E73453"/>
          <w:spacing w:val="-3"/>
        </w:rPr>
        <w:t xml:space="preserve"> </w:t>
      </w:r>
      <w:r>
        <w:rPr>
          <w:color w:val="E73453"/>
        </w:rPr>
        <w:t>say</w:t>
      </w:r>
      <w:r>
        <w:rPr>
          <w:color w:val="E73453"/>
          <w:spacing w:val="-2"/>
        </w:rPr>
        <w:t xml:space="preserve"> </w:t>
      </w:r>
      <w:r>
        <w:rPr>
          <w:color w:val="E73453"/>
        </w:rPr>
        <w:t>you</w:t>
      </w:r>
      <w:r>
        <w:rPr>
          <w:color w:val="E73453"/>
          <w:spacing w:val="-1"/>
        </w:rPr>
        <w:t xml:space="preserve"> </w:t>
      </w:r>
      <w:r>
        <w:rPr>
          <w:color w:val="E73453"/>
        </w:rPr>
        <w:t>‘sometimes need</w:t>
      </w:r>
      <w:r>
        <w:rPr>
          <w:color w:val="E73453"/>
          <w:spacing w:val="-1"/>
        </w:rPr>
        <w:t xml:space="preserve"> </w:t>
      </w:r>
      <w:r>
        <w:rPr>
          <w:color w:val="E73453"/>
        </w:rPr>
        <w:t>an</w:t>
      </w:r>
      <w:r>
        <w:rPr>
          <w:color w:val="E73453"/>
          <w:spacing w:val="-1"/>
        </w:rPr>
        <w:t xml:space="preserve"> </w:t>
      </w:r>
      <w:r>
        <w:rPr>
          <w:color w:val="E73453"/>
        </w:rPr>
        <w:t>aid’</w:t>
      </w:r>
      <w:r>
        <w:rPr>
          <w:color w:val="E73453"/>
          <w:spacing w:val="-1"/>
        </w:rPr>
        <w:t xml:space="preserve"> </w:t>
      </w:r>
      <w:r>
        <w:rPr>
          <w:color w:val="E73453"/>
        </w:rPr>
        <w:t>if</w:t>
      </w:r>
      <w:r>
        <w:rPr>
          <w:color w:val="E73453"/>
          <w:spacing w:val="-1"/>
        </w:rPr>
        <w:t xml:space="preserve"> </w:t>
      </w:r>
      <w:r>
        <w:rPr>
          <w:color w:val="E73453"/>
        </w:rPr>
        <w:t>9</w:t>
      </w:r>
      <w:r>
        <w:rPr>
          <w:color w:val="E73453"/>
          <w:spacing w:val="-1"/>
        </w:rPr>
        <w:t xml:space="preserve"> </w:t>
      </w:r>
      <w:r>
        <w:rPr>
          <w:color w:val="E73453"/>
        </w:rPr>
        <w:t>out</w:t>
      </w:r>
      <w:r>
        <w:rPr>
          <w:color w:val="E73453"/>
          <w:spacing w:val="-3"/>
        </w:rPr>
        <w:t xml:space="preserve"> </w:t>
      </w:r>
      <w:r>
        <w:rPr>
          <w:color w:val="E73453"/>
        </w:rPr>
        <w:t>of</w:t>
      </w:r>
      <w:r>
        <w:rPr>
          <w:color w:val="E73453"/>
          <w:spacing w:val="-1"/>
        </w:rPr>
        <w:t xml:space="preserve"> </w:t>
      </w:r>
      <w:r>
        <w:rPr>
          <w:color w:val="E73453"/>
        </w:rPr>
        <w:t>10</w:t>
      </w:r>
      <w:r>
        <w:rPr>
          <w:color w:val="E73453"/>
          <w:spacing w:val="3"/>
        </w:rPr>
        <w:t xml:space="preserve"> </w:t>
      </w:r>
      <w:r>
        <w:rPr>
          <w:color w:val="E73453"/>
        </w:rPr>
        <w:t>days you</w:t>
      </w:r>
      <w:r>
        <w:rPr>
          <w:color w:val="E73453"/>
          <w:spacing w:val="-1"/>
        </w:rPr>
        <w:t xml:space="preserve"> </w:t>
      </w:r>
      <w:r>
        <w:rPr>
          <w:color w:val="E73453"/>
        </w:rPr>
        <w:t>cannot</w:t>
      </w:r>
      <w:r>
        <w:rPr>
          <w:color w:val="E73453"/>
          <w:spacing w:val="-3"/>
        </w:rPr>
        <w:t xml:space="preserve"> </w:t>
      </w:r>
      <w:r>
        <w:rPr>
          <w:color w:val="E73453"/>
        </w:rPr>
        <w:t>walk</w:t>
      </w:r>
      <w:r>
        <w:rPr>
          <w:color w:val="E73453"/>
          <w:spacing w:val="-1"/>
        </w:rPr>
        <w:t xml:space="preserve"> </w:t>
      </w:r>
      <w:r>
        <w:rPr>
          <w:color w:val="E73453"/>
        </w:rPr>
        <w:t>on</w:t>
      </w:r>
      <w:r>
        <w:rPr>
          <w:color w:val="E73453"/>
          <w:spacing w:val="-1"/>
        </w:rPr>
        <w:t xml:space="preserve"> </w:t>
      </w:r>
      <w:r>
        <w:rPr>
          <w:color w:val="E73453"/>
        </w:rPr>
        <w:t>your</w:t>
      </w:r>
      <w:r>
        <w:rPr>
          <w:color w:val="E73453"/>
          <w:spacing w:val="-1"/>
        </w:rPr>
        <w:t xml:space="preserve"> </w:t>
      </w:r>
      <w:r>
        <w:rPr>
          <w:color w:val="E73453"/>
        </w:rPr>
        <w:t>own</w:t>
      </w:r>
      <w:r>
        <w:rPr>
          <w:color w:val="E73453"/>
          <w:spacing w:val="-1"/>
        </w:rPr>
        <w:t xml:space="preserve"> </w:t>
      </w:r>
      <w:r>
        <w:rPr>
          <w:color w:val="E73453"/>
        </w:rPr>
        <w:t>or</w:t>
      </w:r>
      <w:r>
        <w:rPr>
          <w:color w:val="E73453"/>
          <w:spacing w:val="-1"/>
        </w:rPr>
        <w:t xml:space="preserve"> </w:t>
      </w:r>
      <w:r>
        <w:rPr>
          <w:color w:val="E73453"/>
        </w:rPr>
        <w:t>avoid</w:t>
      </w:r>
      <w:r>
        <w:rPr>
          <w:color w:val="E73453"/>
          <w:spacing w:val="-57"/>
        </w:rPr>
        <w:t xml:space="preserve"> </w:t>
      </w:r>
      <w:r>
        <w:rPr>
          <w:color w:val="E73453"/>
        </w:rPr>
        <w:t>leaving</w:t>
      </w:r>
      <w:r>
        <w:rPr>
          <w:color w:val="E73453"/>
          <w:spacing w:val="3"/>
        </w:rPr>
        <w:t xml:space="preserve"> </w:t>
      </w:r>
      <w:r>
        <w:rPr>
          <w:color w:val="E73453"/>
        </w:rPr>
        <w:t>the</w:t>
      </w:r>
      <w:r>
        <w:rPr>
          <w:color w:val="E73453"/>
          <w:spacing w:val="-2"/>
        </w:rPr>
        <w:t xml:space="preserve"> </w:t>
      </w:r>
      <w:r>
        <w:rPr>
          <w:color w:val="E73453"/>
        </w:rPr>
        <w:t>house.</w:t>
      </w:r>
    </w:p>
    <w:p w14:paraId="0912A164" w14:textId="77777777" w:rsidR="00564184" w:rsidRPr="00564184" w:rsidRDefault="00564184" w:rsidP="00564184">
      <w:pPr>
        <w:pStyle w:val="Heading2"/>
        <w:rPr>
          <w:rFonts w:asciiTheme="minorHAnsi" w:hAnsiTheme="minorHAnsi" w:cstheme="minorHAnsi"/>
          <w:b w:val="0"/>
          <w:color w:val="20201F"/>
          <w:sz w:val="24"/>
          <w:szCs w:val="24"/>
          <w:u w:val="single"/>
        </w:rPr>
      </w:pPr>
      <w:r w:rsidRPr="00564184">
        <w:rPr>
          <w:rFonts w:asciiTheme="minorHAnsi" w:hAnsiTheme="minorHAnsi" w:cstheme="minorHAnsi"/>
          <w:b w:val="0"/>
          <w:color w:val="20201F"/>
          <w:sz w:val="24"/>
          <w:szCs w:val="24"/>
          <w:u w:val="single"/>
        </w:rPr>
        <w:t>Tell us how you manage this activity now:</w:t>
      </w:r>
    </w:p>
    <w:p w14:paraId="0EFC94A9" w14:textId="77777777" w:rsidR="00564184" w:rsidRDefault="00564184" w:rsidP="00564184">
      <w:pPr>
        <w:pStyle w:val="BodyText"/>
        <w:spacing w:before="209" w:line="314" w:lineRule="auto"/>
        <w:ind w:right="689"/>
      </w:pPr>
      <w:r>
        <w:rPr>
          <w:color w:val="20201F"/>
          <w:shd w:val="clear" w:color="auto" w:fill="FFFF00"/>
        </w:rPr>
        <w:t>I</w:t>
      </w:r>
      <w:r>
        <w:rPr>
          <w:color w:val="20201F"/>
          <w:spacing w:val="-2"/>
          <w:shd w:val="clear" w:color="auto" w:fill="FFFF00"/>
        </w:rPr>
        <w:t xml:space="preserve"> </w:t>
      </w:r>
      <w:r>
        <w:rPr>
          <w:color w:val="20201F"/>
          <w:shd w:val="clear" w:color="auto" w:fill="FFFF00"/>
        </w:rPr>
        <w:t>lean</w:t>
      </w:r>
      <w:r>
        <w:rPr>
          <w:color w:val="20201F"/>
          <w:spacing w:val="-2"/>
          <w:shd w:val="clear" w:color="auto" w:fill="FFFF00"/>
        </w:rPr>
        <w:t xml:space="preserve"> </w:t>
      </w:r>
      <w:r>
        <w:rPr>
          <w:color w:val="20201F"/>
          <w:shd w:val="clear" w:color="auto" w:fill="FFFF00"/>
        </w:rPr>
        <w:t>on</w:t>
      </w:r>
      <w:r>
        <w:rPr>
          <w:color w:val="20201F"/>
          <w:spacing w:val="-2"/>
          <w:shd w:val="clear" w:color="auto" w:fill="FFFF00"/>
        </w:rPr>
        <w:t xml:space="preserve"> </w:t>
      </w:r>
      <w:r>
        <w:rPr>
          <w:color w:val="20201F"/>
          <w:shd w:val="clear" w:color="auto" w:fill="FFFF00"/>
        </w:rPr>
        <w:t>my</w:t>
      </w:r>
      <w:r>
        <w:rPr>
          <w:color w:val="20201F"/>
          <w:spacing w:val="-1"/>
          <w:shd w:val="clear" w:color="auto" w:fill="FFFF00"/>
        </w:rPr>
        <w:t xml:space="preserve"> </w:t>
      </w:r>
      <w:r>
        <w:rPr>
          <w:color w:val="20201F"/>
          <w:shd w:val="clear" w:color="auto" w:fill="FFFF00"/>
        </w:rPr>
        <w:t>partners</w:t>
      </w:r>
      <w:r>
        <w:rPr>
          <w:color w:val="20201F"/>
          <w:spacing w:val="-1"/>
          <w:shd w:val="clear" w:color="auto" w:fill="FFFF00"/>
        </w:rPr>
        <w:t xml:space="preserve"> </w:t>
      </w:r>
      <w:r>
        <w:rPr>
          <w:color w:val="20201F"/>
          <w:shd w:val="clear" w:color="auto" w:fill="FFFF00"/>
        </w:rPr>
        <w:t>arms</w:t>
      </w:r>
      <w:r>
        <w:rPr>
          <w:color w:val="20201F"/>
          <w:spacing w:val="-1"/>
          <w:shd w:val="clear" w:color="auto" w:fill="FFFF00"/>
        </w:rPr>
        <w:t xml:space="preserve"> </w:t>
      </w:r>
      <w:r>
        <w:rPr>
          <w:color w:val="20201F"/>
          <w:shd w:val="clear" w:color="auto" w:fill="FFFF00"/>
        </w:rPr>
        <w:t>when</w:t>
      </w:r>
      <w:r>
        <w:rPr>
          <w:color w:val="20201F"/>
          <w:spacing w:val="-2"/>
          <w:shd w:val="clear" w:color="auto" w:fill="FFFF00"/>
        </w:rPr>
        <w:t xml:space="preserve"> </w:t>
      </w:r>
      <w:r>
        <w:rPr>
          <w:color w:val="20201F"/>
          <w:shd w:val="clear" w:color="auto" w:fill="FFFF00"/>
        </w:rPr>
        <w:t>I</w:t>
      </w:r>
      <w:r>
        <w:rPr>
          <w:color w:val="20201F"/>
          <w:spacing w:val="-1"/>
          <w:shd w:val="clear" w:color="auto" w:fill="FFFF00"/>
        </w:rPr>
        <w:t xml:space="preserve"> </w:t>
      </w:r>
      <w:r>
        <w:rPr>
          <w:color w:val="20201F"/>
          <w:shd w:val="clear" w:color="auto" w:fill="FFFF00"/>
        </w:rPr>
        <w:t>walk</w:t>
      </w:r>
      <w:r>
        <w:rPr>
          <w:color w:val="20201F"/>
          <w:spacing w:val="2"/>
          <w:shd w:val="clear" w:color="auto" w:fill="FFFF00"/>
        </w:rPr>
        <w:t xml:space="preserve"> </w:t>
      </w:r>
      <w:r>
        <w:rPr>
          <w:color w:val="20201F"/>
          <w:shd w:val="clear" w:color="auto" w:fill="FFFF00"/>
        </w:rPr>
        <w:t>and</w:t>
      </w:r>
      <w:r>
        <w:rPr>
          <w:color w:val="20201F"/>
          <w:spacing w:val="-2"/>
          <w:shd w:val="clear" w:color="auto" w:fill="FFFF00"/>
        </w:rPr>
        <w:t xml:space="preserve"> </w:t>
      </w:r>
      <w:r>
        <w:rPr>
          <w:color w:val="20201F"/>
          <w:shd w:val="clear" w:color="auto" w:fill="FFFF00"/>
        </w:rPr>
        <w:t>my</w:t>
      </w:r>
      <w:r>
        <w:rPr>
          <w:color w:val="20201F"/>
          <w:spacing w:val="-2"/>
          <w:shd w:val="clear" w:color="auto" w:fill="FFFF00"/>
        </w:rPr>
        <w:t xml:space="preserve"> </w:t>
      </w:r>
      <w:r>
        <w:rPr>
          <w:color w:val="20201F"/>
          <w:shd w:val="clear" w:color="auto" w:fill="FFFF00"/>
        </w:rPr>
        <w:t>legs are</w:t>
      </w:r>
      <w:r>
        <w:rPr>
          <w:color w:val="20201F"/>
          <w:spacing w:val="-4"/>
          <w:shd w:val="clear" w:color="auto" w:fill="FFFF00"/>
        </w:rPr>
        <w:t xml:space="preserve"> </w:t>
      </w:r>
      <w:r>
        <w:rPr>
          <w:color w:val="20201F"/>
          <w:shd w:val="clear" w:color="auto" w:fill="FFFF00"/>
        </w:rPr>
        <w:t>not</w:t>
      </w:r>
      <w:r>
        <w:rPr>
          <w:color w:val="20201F"/>
          <w:spacing w:val="-4"/>
          <w:shd w:val="clear" w:color="auto" w:fill="FFFF00"/>
        </w:rPr>
        <w:t xml:space="preserve"> </w:t>
      </w:r>
      <w:r>
        <w:rPr>
          <w:color w:val="20201F"/>
          <w:shd w:val="clear" w:color="auto" w:fill="FFFF00"/>
        </w:rPr>
        <w:t>working</w:t>
      </w:r>
      <w:r>
        <w:rPr>
          <w:color w:val="20201F"/>
          <w:spacing w:val="-1"/>
          <w:shd w:val="clear" w:color="auto" w:fill="FFFF00"/>
        </w:rPr>
        <w:t xml:space="preserve"> </w:t>
      </w:r>
      <w:r>
        <w:rPr>
          <w:color w:val="20201F"/>
          <w:shd w:val="clear" w:color="auto" w:fill="FFFF00"/>
        </w:rPr>
        <w:t>well.</w:t>
      </w:r>
      <w:r>
        <w:rPr>
          <w:color w:val="20201F"/>
          <w:spacing w:val="56"/>
          <w:shd w:val="clear" w:color="auto" w:fill="FFFF00"/>
        </w:rPr>
        <w:t xml:space="preserve"> </w:t>
      </w:r>
      <w:r>
        <w:rPr>
          <w:color w:val="20201F"/>
          <w:shd w:val="clear" w:color="auto" w:fill="FFFF00"/>
        </w:rPr>
        <w:t>When</w:t>
      </w:r>
      <w:r>
        <w:rPr>
          <w:color w:val="20201F"/>
          <w:spacing w:val="2"/>
          <w:shd w:val="clear" w:color="auto" w:fill="FFFF00"/>
        </w:rPr>
        <w:t xml:space="preserve"> </w:t>
      </w:r>
      <w:r>
        <w:rPr>
          <w:color w:val="20201F"/>
          <w:shd w:val="clear" w:color="auto" w:fill="FFFF00"/>
        </w:rPr>
        <w:t>they</w:t>
      </w:r>
      <w:r>
        <w:rPr>
          <w:color w:val="20201F"/>
          <w:spacing w:val="-1"/>
          <w:shd w:val="clear" w:color="auto" w:fill="FFFF00"/>
        </w:rPr>
        <w:t xml:space="preserve"> </w:t>
      </w:r>
      <w:r>
        <w:rPr>
          <w:color w:val="20201F"/>
          <w:shd w:val="clear" w:color="auto" w:fill="FFFF00"/>
        </w:rPr>
        <w:t>stop</w:t>
      </w:r>
      <w:r>
        <w:rPr>
          <w:color w:val="20201F"/>
          <w:spacing w:val="-57"/>
        </w:rPr>
        <w:t xml:space="preserve"> </w:t>
      </w:r>
      <w:r>
        <w:rPr>
          <w:color w:val="20201F"/>
          <w:shd w:val="clear" w:color="auto" w:fill="FFFF00"/>
        </w:rPr>
        <w:t>working,</w:t>
      </w:r>
      <w:r>
        <w:rPr>
          <w:color w:val="20201F"/>
          <w:spacing w:val="-1"/>
          <w:shd w:val="clear" w:color="auto" w:fill="FFFF00"/>
        </w:rPr>
        <w:t xml:space="preserve"> </w:t>
      </w:r>
      <w:r>
        <w:rPr>
          <w:color w:val="20201F"/>
          <w:shd w:val="clear" w:color="auto" w:fill="FFFF00"/>
        </w:rPr>
        <w:t>my partner</w:t>
      </w:r>
      <w:r>
        <w:rPr>
          <w:color w:val="20201F"/>
          <w:spacing w:val="3"/>
          <w:shd w:val="clear" w:color="auto" w:fill="FFFF00"/>
        </w:rPr>
        <w:t xml:space="preserve"> </w:t>
      </w:r>
      <w:r>
        <w:rPr>
          <w:color w:val="20201F"/>
          <w:shd w:val="clear" w:color="auto" w:fill="FFFF00"/>
        </w:rPr>
        <w:t>carries</w:t>
      </w:r>
      <w:r>
        <w:rPr>
          <w:color w:val="20201F"/>
          <w:spacing w:val="1"/>
          <w:shd w:val="clear" w:color="auto" w:fill="FFFF00"/>
        </w:rPr>
        <w:t xml:space="preserve"> </w:t>
      </w:r>
      <w:r>
        <w:rPr>
          <w:color w:val="20201F"/>
          <w:shd w:val="clear" w:color="auto" w:fill="FFFF00"/>
        </w:rPr>
        <w:t>me.</w:t>
      </w:r>
      <w:r>
        <w:rPr>
          <w:color w:val="20201F"/>
          <w:spacing w:val="59"/>
          <w:shd w:val="clear" w:color="auto" w:fill="FFFF00"/>
        </w:rPr>
        <w:t xml:space="preserve"> </w:t>
      </w:r>
      <w:r>
        <w:rPr>
          <w:color w:val="20201F"/>
          <w:shd w:val="clear" w:color="auto" w:fill="FFFF00"/>
        </w:rPr>
        <w:t>This happens</w:t>
      </w:r>
      <w:r>
        <w:rPr>
          <w:color w:val="20201F"/>
          <w:spacing w:val="1"/>
          <w:shd w:val="clear" w:color="auto" w:fill="FFFF00"/>
        </w:rPr>
        <w:t xml:space="preserve"> </w:t>
      </w:r>
      <w:r>
        <w:rPr>
          <w:color w:val="20201F"/>
          <w:shd w:val="clear" w:color="auto" w:fill="FFFF00"/>
        </w:rPr>
        <w:t>at</w:t>
      </w:r>
      <w:r>
        <w:rPr>
          <w:color w:val="20201F"/>
          <w:spacing w:val="-3"/>
          <w:shd w:val="clear" w:color="auto" w:fill="FFFF00"/>
        </w:rPr>
        <w:t xml:space="preserve"> </w:t>
      </w:r>
      <w:r>
        <w:rPr>
          <w:color w:val="20201F"/>
          <w:shd w:val="clear" w:color="auto" w:fill="FFFF00"/>
        </w:rPr>
        <w:t>least</w:t>
      </w:r>
      <w:r>
        <w:rPr>
          <w:color w:val="20201F"/>
          <w:spacing w:val="-2"/>
          <w:shd w:val="clear" w:color="auto" w:fill="FFFF00"/>
        </w:rPr>
        <w:t xml:space="preserve"> </w:t>
      </w:r>
      <w:r>
        <w:rPr>
          <w:color w:val="20201F"/>
          <w:shd w:val="clear" w:color="auto" w:fill="FFFF00"/>
        </w:rPr>
        <w:t>3 days a</w:t>
      </w:r>
      <w:r>
        <w:rPr>
          <w:color w:val="20201F"/>
          <w:spacing w:val="-2"/>
          <w:shd w:val="clear" w:color="auto" w:fill="FFFF00"/>
        </w:rPr>
        <w:t xml:space="preserve"> </w:t>
      </w:r>
      <w:r>
        <w:rPr>
          <w:color w:val="20201F"/>
          <w:shd w:val="clear" w:color="auto" w:fill="FFFF00"/>
        </w:rPr>
        <w:t>week</w:t>
      </w:r>
    </w:p>
    <w:p w14:paraId="450F4ED9" w14:textId="77777777" w:rsidR="00564184" w:rsidRPr="00564184" w:rsidRDefault="00564184" w:rsidP="00564184">
      <w:pPr>
        <w:pStyle w:val="Heading2"/>
        <w:rPr>
          <w:rFonts w:asciiTheme="minorHAnsi" w:hAnsiTheme="minorHAnsi" w:cstheme="minorHAnsi"/>
          <w:b w:val="0"/>
          <w:color w:val="20201F"/>
          <w:sz w:val="24"/>
          <w:szCs w:val="24"/>
          <w:u w:val="single"/>
        </w:rPr>
      </w:pPr>
      <w:r w:rsidRPr="00564184">
        <w:rPr>
          <w:rFonts w:asciiTheme="minorHAnsi" w:hAnsiTheme="minorHAnsi" w:cstheme="minorHAnsi"/>
          <w:b w:val="0"/>
          <w:color w:val="20201F"/>
          <w:sz w:val="24"/>
          <w:szCs w:val="24"/>
          <w:u w:val="single"/>
        </w:rPr>
        <w:t>Tell us about any changes to the help you need:</w:t>
      </w:r>
    </w:p>
    <w:p w14:paraId="7094409B" w14:textId="77777777" w:rsidR="00564184" w:rsidRDefault="00564184" w:rsidP="00564184">
      <w:pPr>
        <w:pStyle w:val="BodyText"/>
        <w:spacing w:before="215"/>
      </w:pPr>
      <w:r>
        <w:rPr>
          <w:color w:val="20201F"/>
          <w:shd w:val="clear" w:color="auto" w:fill="FFFF00"/>
        </w:rPr>
        <w:t>I</w:t>
      </w:r>
      <w:r>
        <w:rPr>
          <w:color w:val="20201F"/>
          <w:spacing w:val="-2"/>
          <w:shd w:val="clear" w:color="auto" w:fill="FFFF00"/>
        </w:rPr>
        <w:t xml:space="preserve"> </w:t>
      </w:r>
      <w:r>
        <w:rPr>
          <w:color w:val="20201F"/>
          <w:shd w:val="clear" w:color="auto" w:fill="FFFF00"/>
        </w:rPr>
        <w:t>would</w:t>
      </w:r>
      <w:r>
        <w:rPr>
          <w:color w:val="20201F"/>
          <w:spacing w:val="-2"/>
          <w:shd w:val="clear" w:color="auto" w:fill="FFFF00"/>
        </w:rPr>
        <w:t xml:space="preserve"> </w:t>
      </w:r>
      <w:r>
        <w:rPr>
          <w:color w:val="20201F"/>
          <w:shd w:val="clear" w:color="auto" w:fill="FFFF00"/>
        </w:rPr>
        <w:t>like</w:t>
      </w:r>
      <w:r>
        <w:rPr>
          <w:color w:val="20201F"/>
          <w:spacing w:val="-4"/>
          <w:shd w:val="clear" w:color="auto" w:fill="FFFF00"/>
        </w:rPr>
        <w:t xml:space="preserve"> </w:t>
      </w:r>
      <w:r>
        <w:rPr>
          <w:color w:val="20201F"/>
          <w:shd w:val="clear" w:color="auto" w:fill="FFFF00"/>
        </w:rPr>
        <w:t>to</w:t>
      </w:r>
      <w:r>
        <w:rPr>
          <w:color w:val="20201F"/>
          <w:spacing w:val="-2"/>
          <w:shd w:val="clear" w:color="auto" w:fill="FFFF00"/>
        </w:rPr>
        <w:t xml:space="preserve"> </w:t>
      </w:r>
      <w:r>
        <w:rPr>
          <w:color w:val="20201F"/>
          <w:shd w:val="clear" w:color="auto" w:fill="FFFF00"/>
        </w:rPr>
        <w:t>speak</w:t>
      </w:r>
      <w:r>
        <w:rPr>
          <w:color w:val="20201F"/>
          <w:spacing w:val="-1"/>
          <w:shd w:val="clear" w:color="auto" w:fill="FFFF00"/>
        </w:rPr>
        <w:t xml:space="preserve"> </w:t>
      </w:r>
      <w:r>
        <w:rPr>
          <w:color w:val="20201F"/>
          <w:shd w:val="clear" w:color="auto" w:fill="FFFF00"/>
        </w:rPr>
        <w:t>to</w:t>
      </w:r>
      <w:r>
        <w:rPr>
          <w:color w:val="20201F"/>
          <w:spacing w:val="-2"/>
          <w:shd w:val="clear" w:color="auto" w:fill="FFFF00"/>
        </w:rPr>
        <w:t xml:space="preserve"> </w:t>
      </w:r>
      <w:r>
        <w:rPr>
          <w:color w:val="20201F"/>
          <w:shd w:val="clear" w:color="auto" w:fill="FFFF00"/>
        </w:rPr>
        <w:t>Occupational</w:t>
      </w:r>
      <w:r>
        <w:rPr>
          <w:color w:val="20201F"/>
          <w:spacing w:val="-4"/>
          <w:shd w:val="clear" w:color="auto" w:fill="FFFF00"/>
        </w:rPr>
        <w:t xml:space="preserve"> </w:t>
      </w:r>
      <w:r>
        <w:rPr>
          <w:color w:val="20201F"/>
          <w:shd w:val="clear" w:color="auto" w:fill="FFFF00"/>
        </w:rPr>
        <w:t>Health</w:t>
      </w:r>
      <w:r>
        <w:rPr>
          <w:color w:val="20201F"/>
          <w:spacing w:val="-2"/>
          <w:shd w:val="clear" w:color="auto" w:fill="FFFF00"/>
        </w:rPr>
        <w:t xml:space="preserve"> </w:t>
      </w:r>
      <w:r>
        <w:rPr>
          <w:color w:val="20201F"/>
          <w:shd w:val="clear" w:color="auto" w:fill="FFFF00"/>
        </w:rPr>
        <w:t>about</w:t>
      </w:r>
      <w:r>
        <w:rPr>
          <w:color w:val="20201F"/>
          <w:spacing w:val="1"/>
          <w:shd w:val="clear" w:color="auto" w:fill="FFFF00"/>
        </w:rPr>
        <w:t xml:space="preserve"> </w:t>
      </w:r>
      <w:r>
        <w:rPr>
          <w:color w:val="20201F"/>
          <w:shd w:val="clear" w:color="auto" w:fill="FFFF00"/>
        </w:rPr>
        <w:t>mobility</w:t>
      </w:r>
      <w:r>
        <w:rPr>
          <w:color w:val="20201F"/>
          <w:spacing w:val="-1"/>
          <w:shd w:val="clear" w:color="auto" w:fill="FFFF00"/>
        </w:rPr>
        <w:t xml:space="preserve"> </w:t>
      </w:r>
      <w:r>
        <w:rPr>
          <w:color w:val="20201F"/>
          <w:shd w:val="clear" w:color="auto" w:fill="FFFF00"/>
        </w:rPr>
        <w:t>aids</w:t>
      </w:r>
      <w:r>
        <w:rPr>
          <w:color w:val="20201F"/>
          <w:spacing w:val="-1"/>
          <w:shd w:val="clear" w:color="auto" w:fill="FFFF00"/>
        </w:rPr>
        <w:t xml:space="preserve"> </w:t>
      </w:r>
      <w:r>
        <w:rPr>
          <w:color w:val="20201F"/>
          <w:shd w:val="clear" w:color="auto" w:fill="FFFF00"/>
        </w:rPr>
        <w:t>please</w:t>
      </w:r>
    </w:p>
    <w:p w14:paraId="027F7EB6" w14:textId="77777777" w:rsidR="00564184" w:rsidRDefault="00564184" w:rsidP="00564184">
      <w:pPr>
        <w:pStyle w:val="BodyText"/>
        <w:spacing w:before="1"/>
        <w:rPr>
          <w:sz w:val="38"/>
        </w:rPr>
      </w:pPr>
    </w:p>
    <w:p w14:paraId="702CBE17" w14:textId="77777777" w:rsidR="00564184" w:rsidRDefault="00564184" w:rsidP="00564184">
      <w:pPr>
        <w:pStyle w:val="BodyText"/>
        <w:spacing w:before="1"/>
        <w:ind w:left="105"/>
      </w:pPr>
      <w:r>
        <w:rPr>
          <w:color w:val="E73453"/>
        </w:rPr>
        <w:t>If</w:t>
      </w:r>
      <w:r>
        <w:rPr>
          <w:color w:val="E73453"/>
          <w:spacing w:val="-1"/>
        </w:rPr>
        <w:t xml:space="preserve"> </w:t>
      </w:r>
      <w:r>
        <w:rPr>
          <w:color w:val="E73453"/>
        </w:rPr>
        <w:t>you</w:t>
      </w:r>
      <w:r>
        <w:rPr>
          <w:color w:val="E73453"/>
          <w:spacing w:val="-1"/>
        </w:rPr>
        <w:t xml:space="preserve"> </w:t>
      </w:r>
      <w:r>
        <w:rPr>
          <w:color w:val="E73453"/>
        </w:rPr>
        <w:t>use</w:t>
      </w:r>
      <w:r>
        <w:rPr>
          <w:color w:val="E73453"/>
          <w:spacing w:val="-3"/>
        </w:rPr>
        <w:t xml:space="preserve"> </w:t>
      </w:r>
      <w:r>
        <w:rPr>
          <w:color w:val="E73453"/>
        </w:rPr>
        <w:t>an</w:t>
      </w:r>
      <w:r>
        <w:rPr>
          <w:color w:val="E73453"/>
          <w:spacing w:val="-1"/>
        </w:rPr>
        <w:t xml:space="preserve"> </w:t>
      </w:r>
      <w:r>
        <w:rPr>
          <w:color w:val="E73453"/>
        </w:rPr>
        <w:t>aid,</w:t>
      </w:r>
      <w:r>
        <w:rPr>
          <w:color w:val="E73453"/>
          <w:spacing w:val="-1"/>
        </w:rPr>
        <w:t xml:space="preserve"> </w:t>
      </w:r>
      <w:r>
        <w:rPr>
          <w:color w:val="E73453"/>
        </w:rPr>
        <w:t>tick</w:t>
      </w:r>
      <w:r>
        <w:rPr>
          <w:color w:val="E73453"/>
          <w:spacing w:val="-1"/>
        </w:rPr>
        <w:t xml:space="preserve"> </w:t>
      </w:r>
      <w:r>
        <w:rPr>
          <w:color w:val="E73453"/>
        </w:rPr>
        <w:t>the</w:t>
      </w:r>
      <w:r>
        <w:rPr>
          <w:color w:val="E73453"/>
          <w:spacing w:val="-3"/>
        </w:rPr>
        <w:t xml:space="preserve"> </w:t>
      </w:r>
      <w:r>
        <w:rPr>
          <w:color w:val="E73453"/>
        </w:rPr>
        <w:t>box that</w:t>
      </w:r>
      <w:r>
        <w:rPr>
          <w:color w:val="E73453"/>
          <w:spacing w:val="-3"/>
        </w:rPr>
        <w:t xml:space="preserve"> </w:t>
      </w:r>
      <w:r>
        <w:rPr>
          <w:color w:val="E73453"/>
        </w:rPr>
        <w:t>you</w:t>
      </w:r>
      <w:r>
        <w:rPr>
          <w:color w:val="E73453"/>
          <w:spacing w:val="-1"/>
        </w:rPr>
        <w:t xml:space="preserve"> </w:t>
      </w:r>
      <w:r>
        <w:rPr>
          <w:color w:val="E73453"/>
        </w:rPr>
        <w:t>ARE</w:t>
      </w:r>
      <w:r>
        <w:rPr>
          <w:color w:val="E73453"/>
          <w:spacing w:val="2"/>
        </w:rPr>
        <w:t xml:space="preserve"> </w:t>
      </w:r>
      <w:r>
        <w:rPr>
          <w:color w:val="E73453"/>
        </w:rPr>
        <w:t>interested</w:t>
      </w:r>
      <w:r>
        <w:rPr>
          <w:color w:val="E73453"/>
          <w:spacing w:val="-1"/>
        </w:rPr>
        <w:t xml:space="preserve"> </w:t>
      </w:r>
      <w:r>
        <w:rPr>
          <w:color w:val="E73453"/>
        </w:rPr>
        <w:t>in</w:t>
      </w:r>
      <w:r>
        <w:rPr>
          <w:color w:val="E73453"/>
          <w:spacing w:val="-1"/>
        </w:rPr>
        <w:t xml:space="preserve"> </w:t>
      </w:r>
      <w:r>
        <w:rPr>
          <w:color w:val="E73453"/>
        </w:rPr>
        <w:t>the</w:t>
      </w:r>
      <w:r>
        <w:rPr>
          <w:color w:val="E73453"/>
          <w:spacing w:val="-3"/>
        </w:rPr>
        <w:t xml:space="preserve"> </w:t>
      </w:r>
      <w:r>
        <w:rPr>
          <w:color w:val="E73453"/>
        </w:rPr>
        <w:t>Mobility</w:t>
      </w:r>
      <w:r>
        <w:rPr>
          <w:color w:val="E73453"/>
          <w:spacing w:val="-1"/>
        </w:rPr>
        <w:t xml:space="preserve"> </w:t>
      </w:r>
      <w:r>
        <w:rPr>
          <w:color w:val="E73453"/>
        </w:rPr>
        <w:t>Scheme</w:t>
      </w:r>
    </w:p>
    <w:p w14:paraId="7F857E7A" w14:textId="77777777" w:rsidR="00564184" w:rsidRPr="003D0D08" w:rsidRDefault="00564184" w:rsidP="00564184">
      <w:pPr>
        <w:rPr>
          <w:b/>
          <w:sz w:val="22"/>
          <w:lang w:val="en-GB"/>
        </w:rPr>
      </w:pPr>
    </w:p>
    <w:p w14:paraId="05B5A13C" w14:textId="77777777" w:rsidR="00564184" w:rsidRPr="00564184" w:rsidRDefault="00564184" w:rsidP="00564184">
      <w:pPr>
        <w:pStyle w:val="BodyText"/>
        <w:spacing w:before="214"/>
        <w:jc w:val="center"/>
        <w:rPr>
          <w:color w:val="20201F"/>
          <w:sz w:val="36"/>
          <w:u w:val="single"/>
        </w:rPr>
      </w:pPr>
    </w:p>
    <w:p w14:paraId="7FCF1F7A" w14:textId="77777777" w:rsidR="00564184" w:rsidRDefault="00564184" w:rsidP="00C75E2F">
      <w:pPr>
        <w:pStyle w:val="BodyText"/>
        <w:spacing w:before="214"/>
      </w:pPr>
    </w:p>
    <w:p w14:paraId="2573BA06" w14:textId="43DA1C66" w:rsidR="00C75E2F" w:rsidRPr="00C75E2F" w:rsidRDefault="00C75E2F" w:rsidP="00C75E2F">
      <w:pPr>
        <w:jc w:val="center"/>
        <w:rPr>
          <w:color w:val="20201F"/>
          <w:sz w:val="36"/>
          <w:u w:val="single"/>
        </w:rPr>
      </w:pPr>
    </w:p>
    <w:sectPr w:rsidR="00C75E2F" w:rsidRPr="00C75E2F" w:rsidSect="00193928">
      <w:headerReference w:type="default" r:id="rId13"/>
      <w:footerReference w:type="even" r:id="rId14"/>
      <w:footerReference w:type="default" r:id="rId15"/>
      <w:headerReference w:type="first" r:id="rId16"/>
      <w:footerReference w:type="first" r:id="rId17"/>
      <w:pgSz w:w="12240" w:h="15840" w:code="1"/>
      <w:pgMar w:top="2166" w:right="1296" w:bottom="1411" w:left="1584" w:header="15" w:footer="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2521A" w14:textId="77777777" w:rsidR="00B771DD" w:rsidRDefault="00B771DD">
      <w:pPr>
        <w:spacing w:after="0"/>
      </w:pPr>
      <w:r>
        <w:separator/>
      </w:r>
    </w:p>
    <w:p w14:paraId="67047640" w14:textId="77777777" w:rsidR="00B771DD" w:rsidRDefault="00B771DD"/>
  </w:endnote>
  <w:endnote w:type="continuationSeparator" w:id="0">
    <w:p w14:paraId="02592BF7" w14:textId="77777777" w:rsidR="00B771DD" w:rsidRDefault="00B771DD">
      <w:pPr>
        <w:spacing w:after="0"/>
      </w:pPr>
      <w:r>
        <w:continuationSeparator/>
      </w:r>
    </w:p>
    <w:p w14:paraId="31F85E86" w14:textId="77777777" w:rsidR="00B771DD" w:rsidRDefault="00B771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7058505"/>
      <w:docPartObj>
        <w:docPartGallery w:val="Page Numbers (Bottom of Page)"/>
        <w:docPartUnique/>
      </w:docPartObj>
    </w:sdtPr>
    <w:sdtEndPr>
      <w:rPr>
        <w:rStyle w:val="PageNumber"/>
      </w:rPr>
    </w:sdtEndPr>
    <w:sdtContent>
      <w:p w14:paraId="35FC1C07" w14:textId="6831BC87" w:rsidR="0028156B" w:rsidRDefault="0028156B" w:rsidP="00B13E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D6A81D" w14:textId="77777777" w:rsidR="0028156B" w:rsidRDefault="0028156B" w:rsidP="002815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3325941"/>
      <w:docPartObj>
        <w:docPartGallery w:val="Page Numbers (Bottom of Page)"/>
        <w:docPartUnique/>
      </w:docPartObj>
    </w:sdtPr>
    <w:sdtEndPr>
      <w:rPr>
        <w:rStyle w:val="PageNumber"/>
      </w:rPr>
    </w:sdtEndPr>
    <w:sdtContent>
      <w:p w14:paraId="5A9563EC" w14:textId="0BC671E1" w:rsidR="0028156B" w:rsidRDefault="0028156B" w:rsidP="00B13E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EF9107" w14:textId="16B19E69" w:rsidR="00BB38FB" w:rsidRPr="00BB38FB" w:rsidRDefault="006E5A0F" w:rsidP="00806F3C">
    <w:pPr>
      <w:pStyle w:val="Footer"/>
      <w:ind w:left="-993" w:right="360"/>
      <w:jc w:val="both"/>
      <w:rPr>
        <w:rStyle w:val="Hyperlink"/>
        <w:sz w:val="20"/>
      </w:rPr>
    </w:pPr>
    <w:r w:rsidRPr="0031278C">
      <w:rPr>
        <w:noProof/>
      </w:rPr>
      <mc:AlternateContent>
        <mc:Choice Requires="wpg">
          <w:drawing>
            <wp:anchor distT="0" distB="0" distL="114300" distR="114300" simplePos="0" relativeHeight="251665407" behindDoc="1" locked="0" layoutInCell="1" allowOverlap="1" wp14:anchorId="5BCA89BC" wp14:editId="2D1FFEE6">
              <wp:simplePos x="0" y="0"/>
              <wp:positionH relativeFrom="page">
                <wp:posOffset>194310</wp:posOffset>
              </wp:positionH>
              <wp:positionV relativeFrom="page">
                <wp:posOffset>7352665</wp:posOffset>
              </wp:positionV>
              <wp:extent cx="7324090" cy="2514600"/>
              <wp:effectExtent l="0" t="0" r="0" b="0"/>
              <wp:wrapNone/>
              <wp:docPr id="19" name="Group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24090" cy="2514600"/>
                        <a:chOff x="12540" y="4878"/>
                        <a:chExt cx="7765212" cy="2812164"/>
                      </a:xfrm>
                    </wpg:grpSpPr>
                    <wps:wsp>
                      <wps:cNvPr id="20" name="Freeform 8"/>
                      <wps:cNvSpPr>
                        <a:spLocks/>
                      </wps:cNvSpPr>
                      <wps:spPr bwMode="auto">
                        <a:xfrm>
                          <a:off x="2013857" y="4878"/>
                          <a:ext cx="5763895" cy="2811780"/>
                        </a:xfrm>
                        <a:custGeom>
                          <a:avLst/>
                          <a:gdLst>
                            <a:gd name="T0" fmla="*/ 456 w 1917"/>
                            <a:gd name="T1" fmla="*/ 966 h 966"/>
                            <a:gd name="T2" fmla="*/ 1917 w 1917"/>
                            <a:gd name="T3" fmla="*/ 966 h 966"/>
                            <a:gd name="T4" fmla="*/ 1917 w 1917"/>
                            <a:gd name="T5" fmla="*/ 0 h 966"/>
                            <a:gd name="T6" fmla="*/ 39 w 1917"/>
                            <a:gd name="T7" fmla="*/ 537 h 966"/>
                            <a:gd name="T8" fmla="*/ 0 w 1917"/>
                            <a:gd name="T9" fmla="*/ 634 h 966"/>
                            <a:gd name="T10" fmla="*/ 467 w 1917"/>
                            <a:gd name="T11" fmla="*/ 890 h 966"/>
                            <a:gd name="T12" fmla="*/ 456 w 1917"/>
                            <a:gd name="T13" fmla="*/ 966 h 966"/>
                          </a:gdLst>
                          <a:ahLst/>
                          <a:cxnLst>
                            <a:cxn ang="0">
                              <a:pos x="T0" y="T1"/>
                            </a:cxn>
                            <a:cxn ang="0">
                              <a:pos x="T2" y="T3"/>
                            </a:cxn>
                            <a:cxn ang="0">
                              <a:pos x="T4" y="T5"/>
                            </a:cxn>
                            <a:cxn ang="0">
                              <a:pos x="T6" y="T7"/>
                            </a:cxn>
                            <a:cxn ang="0">
                              <a:pos x="T8" y="T9"/>
                            </a:cxn>
                            <a:cxn ang="0">
                              <a:pos x="T10" y="T11"/>
                            </a:cxn>
                            <a:cxn ang="0">
                              <a:pos x="T12" y="T13"/>
                            </a:cxn>
                          </a:cxnLst>
                          <a:rect l="0" t="0" r="r" b="b"/>
                          <a:pathLst>
                            <a:path w="1917" h="966">
                              <a:moveTo>
                                <a:pt x="456" y="966"/>
                              </a:moveTo>
                              <a:cubicBezTo>
                                <a:pt x="1917" y="966"/>
                                <a:pt x="1917" y="966"/>
                                <a:pt x="1917" y="966"/>
                              </a:cubicBezTo>
                              <a:cubicBezTo>
                                <a:pt x="1917" y="0"/>
                                <a:pt x="1917" y="0"/>
                                <a:pt x="1917" y="0"/>
                              </a:cubicBezTo>
                              <a:cubicBezTo>
                                <a:pt x="763" y="68"/>
                                <a:pt x="39" y="537"/>
                                <a:pt x="39" y="537"/>
                              </a:cubicBezTo>
                              <a:cubicBezTo>
                                <a:pt x="25" y="568"/>
                                <a:pt x="12" y="600"/>
                                <a:pt x="0" y="634"/>
                              </a:cubicBezTo>
                              <a:cubicBezTo>
                                <a:pt x="159" y="711"/>
                                <a:pt x="316" y="796"/>
                                <a:pt x="467" y="890"/>
                              </a:cubicBezTo>
                              <a:cubicBezTo>
                                <a:pt x="467" y="890"/>
                                <a:pt x="463" y="917"/>
                                <a:pt x="456" y="966"/>
                              </a:cubicBezTo>
                              <a:close/>
                            </a:path>
                          </a:pathLst>
                        </a:custGeom>
                        <a:solidFill>
                          <a:schemeClr val="accent3"/>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1" name="Freeform 9"/>
                      <wps:cNvSpPr>
                        <a:spLocks/>
                      </wps:cNvSpPr>
                      <wps:spPr bwMode="auto">
                        <a:xfrm>
                          <a:off x="12540" y="1049907"/>
                          <a:ext cx="2008505" cy="1766570"/>
                        </a:xfrm>
                        <a:custGeom>
                          <a:avLst/>
                          <a:gdLst>
                            <a:gd name="T0" fmla="*/ 668 w 668"/>
                            <a:gd name="T1" fmla="*/ 275 h 607"/>
                            <a:gd name="T2" fmla="*/ 0 w 668"/>
                            <a:gd name="T3" fmla="*/ 0 h 607"/>
                            <a:gd name="T4" fmla="*/ 0 w 668"/>
                            <a:gd name="T5" fmla="*/ 607 h 607"/>
                            <a:gd name="T6" fmla="*/ 576 w 668"/>
                            <a:gd name="T7" fmla="*/ 607 h 607"/>
                            <a:gd name="T8" fmla="*/ 668 w 668"/>
                            <a:gd name="T9" fmla="*/ 275 h 607"/>
                          </a:gdLst>
                          <a:ahLst/>
                          <a:cxnLst>
                            <a:cxn ang="0">
                              <a:pos x="T0" y="T1"/>
                            </a:cxn>
                            <a:cxn ang="0">
                              <a:pos x="T2" y="T3"/>
                            </a:cxn>
                            <a:cxn ang="0">
                              <a:pos x="T4" y="T5"/>
                            </a:cxn>
                            <a:cxn ang="0">
                              <a:pos x="T6" y="T7"/>
                            </a:cxn>
                            <a:cxn ang="0">
                              <a:pos x="T8" y="T9"/>
                            </a:cxn>
                          </a:cxnLst>
                          <a:rect l="0" t="0" r="r" b="b"/>
                          <a:pathLst>
                            <a:path w="668" h="607">
                              <a:moveTo>
                                <a:pt x="668" y="275"/>
                              </a:moveTo>
                              <a:cubicBezTo>
                                <a:pt x="447" y="168"/>
                                <a:pt x="221" y="77"/>
                                <a:pt x="0" y="0"/>
                              </a:cubicBezTo>
                              <a:cubicBezTo>
                                <a:pt x="0" y="607"/>
                                <a:pt x="0" y="607"/>
                                <a:pt x="0" y="607"/>
                              </a:cubicBezTo>
                              <a:cubicBezTo>
                                <a:pt x="576" y="607"/>
                                <a:pt x="576" y="607"/>
                                <a:pt x="576" y="607"/>
                              </a:cubicBezTo>
                              <a:cubicBezTo>
                                <a:pt x="600" y="490"/>
                                <a:pt x="631" y="377"/>
                                <a:pt x="668" y="275"/>
                              </a:cubicBezTo>
                              <a:close/>
                            </a:path>
                          </a:pathLst>
                        </a:custGeom>
                        <a:solidFill>
                          <a:schemeClr val="accent3">
                            <a:lumMod val="90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2" name="Freeform 10"/>
                      <wps:cNvSpPr>
                        <a:spLocks/>
                      </wps:cNvSpPr>
                      <wps:spPr bwMode="auto">
                        <a:xfrm>
                          <a:off x="1743367" y="1850572"/>
                          <a:ext cx="1680845" cy="966470"/>
                        </a:xfrm>
                        <a:custGeom>
                          <a:avLst/>
                          <a:gdLst>
                            <a:gd name="T0" fmla="*/ 548 w 559"/>
                            <a:gd name="T1" fmla="*/ 332 h 332"/>
                            <a:gd name="T2" fmla="*/ 559 w 559"/>
                            <a:gd name="T3" fmla="*/ 256 h 332"/>
                            <a:gd name="T4" fmla="*/ 92 w 559"/>
                            <a:gd name="T5" fmla="*/ 0 h 332"/>
                            <a:gd name="T6" fmla="*/ 0 w 559"/>
                            <a:gd name="T7" fmla="*/ 332 h 332"/>
                            <a:gd name="T8" fmla="*/ 548 w 559"/>
                            <a:gd name="T9" fmla="*/ 332 h 332"/>
                          </a:gdLst>
                          <a:ahLst/>
                          <a:cxnLst>
                            <a:cxn ang="0">
                              <a:pos x="T0" y="T1"/>
                            </a:cxn>
                            <a:cxn ang="0">
                              <a:pos x="T2" y="T3"/>
                            </a:cxn>
                            <a:cxn ang="0">
                              <a:pos x="T4" y="T5"/>
                            </a:cxn>
                            <a:cxn ang="0">
                              <a:pos x="T6" y="T7"/>
                            </a:cxn>
                            <a:cxn ang="0">
                              <a:pos x="T8" y="T9"/>
                            </a:cxn>
                          </a:cxnLst>
                          <a:rect l="0" t="0" r="r" b="b"/>
                          <a:pathLst>
                            <a:path w="559" h="332">
                              <a:moveTo>
                                <a:pt x="548" y="332"/>
                              </a:moveTo>
                              <a:cubicBezTo>
                                <a:pt x="555" y="283"/>
                                <a:pt x="559" y="256"/>
                                <a:pt x="559" y="256"/>
                              </a:cubicBezTo>
                              <a:cubicBezTo>
                                <a:pt x="408" y="162"/>
                                <a:pt x="251" y="77"/>
                                <a:pt x="92" y="0"/>
                              </a:cubicBezTo>
                              <a:cubicBezTo>
                                <a:pt x="55" y="102"/>
                                <a:pt x="24" y="215"/>
                                <a:pt x="0" y="332"/>
                              </a:cubicBezTo>
                              <a:lnTo>
                                <a:pt x="548" y="332"/>
                              </a:lnTo>
                              <a:close/>
                            </a:path>
                          </a:pathLst>
                        </a:custGeom>
                        <a:solidFill>
                          <a:schemeClr val="accent3">
                            <a:lumMod val="75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margin">
                <wp14:pctHeight>0</wp14:pctHeight>
              </wp14:sizeRelV>
            </wp:anchor>
          </w:drawing>
        </mc:Choice>
        <mc:Fallback>
          <w:pict>
            <v:group w14:anchorId="3B096B10" id="Group 19" o:spid="_x0000_s1026" style="position:absolute;margin-left:15.3pt;margin-top:578.95pt;width:576.7pt;height:198pt;z-index:-251651073;mso-width-percent:950;mso-position-horizontal-relative:page;mso-position-vertical-relative:page;mso-width-percent:950;mso-height-relative:margin" coordorigin="125,48" coordsize="77652,281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">
              <v:shape id="Freeform 8" o:spid="_x0000_s1027" style="position:absolute;left:20138;top:48;width:57639;height:28118;visibility:visible;mso-wrap-style:square;v-text-anchor:top" coordsize="1917,9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" path="m456,966v1461,,1461,,1461,c1917,,1917,,1917,,763,68,39,537,39,537,25,568,12,600,,634v159,77,316,162,467,256c467,890,463,917,456,966xe" fillcolor="#f1eee7 [3206]" stroked="f" strokecolor="#212120">
                <v:shadow color="#8c8682"/>
                <v:path arrowok="t" o:connecttype="custom" o:connectlocs="1371067,2811780;5763895,2811780;5763895,0;117262,1563070;0,1845413;1404141,2590563;1371067,2811780" o:connectangles="0,0,0,0,0,0,0"/>
              </v:shape>
              <v:shape id="Freeform 9" o:spid="_x0000_s1028" style="position:absolute;left:125;top:10499;width:20085;height:17665;visibility:visible;mso-wrap-style:square;v-text-anchor:top" coordsize="668,6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" path="m668,275c447,168,221,77,,,,607,,607,,607v576,,576,,576,c600,490,631,377,668,275xe" fillcolor="#dfd8c8 [2886]" stroked="f" strokecolor="#212120">
                <v:shadow color="#8c8682"/>
                <v:path arrowok="t" o:connecttype="custom" o:connectlocs="2008505,800341;0,0;0,1766570;1731885,1766570;2008505,800341" o:connectangles="0,0,0,0,0"/>
              </v:shape>
              <v:shape id="Freeform 10" o:spid="_x0000_s1029" style="position:absolute;left:17433;top:18505;width:16809;height:9665;visibility:visible;mso-wrap-style:square;v-text-anchor:top" coordsize="559,3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" path="m548,332v7,-49,11,-76,11,-76c408,162,251,77,92,,55,102,24,215,,332r548,xe" fillcolor="#c5b89c [2406]" stroked="f" strokecolor="#212120">
                <v:shadow color="#8c8682"/>
                <v:path arrowok="t" o:connecttype="custom" o:connectlocs="1647769,966470;1680845,745230;276633,0;0,966470;1647769,966470" o:connectangles="0,0,0,0,0"/>
              </v:shape>
              <w10:wrap anchorx="page" anchory="page"/>
            </v:group>
          </w:pict>
        </mc:Fallback>
      </mc:AlternateContent>
    </w:r>
    <w:hyperlink r:id="rId1" w:history="1">
      <w:r w:rsidRPr="00562F37">
        <w:rPr>
          <w:rStyle w:val="Hyperlink"/>
          <w:sz w:val="20"/>
        </w:rPr>
        <w:t>http://www.youtube.com/@CharliesJourney</w:t>
      </w:r>
    </w:hyperlink>
    <w:r w:rsidR="00806F3C">
      <w:rPr>
        <w:rStyle w:val="Hyperlink"/>
        <w:sz w:val="20"/>
      </w:rPr>
      <w:br/>
    </w:r>
    <w:hyperlink r:id="rId2" w:history="1">
      <w:r w:rsidR="00806F3C" w:rsidRPr="00F66C38">
        <w:rPr>
          <w:rStyle w:val="Hyperlink"/>
          <w:sz w:val="20"/>
        </w:rPr>
        <w:t>https://charlies-journey.co.uk</w:t>
      </w:r>
    </w:hyperlink>
    <w:r w:rsidR="00806F3C">
      <w:rPr>
        <w:color w:val="864508" w:themeColor="accent4" w:themeShade="80"/>
        <w:u w:val="single"/>
      </w:rPr>
      <w:br/>
    </w:r>
    <w:hyperlink r:id="rId3" w:history="1">
      <w:r w:rsidR="00BB38FB" w:rsidRPr="00562F37">
        <w:rPr>
          <w:rStyle w:val="Hyperlink"/>
          <w:sz w:val="20"/>
        </w:rPr>
        <w:t>https://charlieanderson.substack.com</w:t>
      </w:r>
    </w:hyperlink>
    <w:r w:rsidR="00806F3C">
      <w:rPr>
        <w:color w:val="864508" w:themeColor="accent4" w:themeShade="80"/>
        <w:u w:val="single"/>
      </w:rPr>
      <w:br/>
    </w:r>
    <w:r w:rsidR="00BB38FB" w:rsidRPr="00BB38FB">
      <w:rPr>
        <w:rStyle w:val="Hyperlink"/>
        <w:sz w:val="20"/>
      </w:rPr>
      <w:t>https://calendly.com/charliesjourney</w:t>
    </w:r>
  </w:p>
  <w:p w14:paraId="108C679B" w14:textId="006A1018" w:rsidR="00E63A04" w:rsidRPr="00E073C9" w:rsidRDefault="00E63A04" w:rsidP="00E073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7BE33" w14:textId="77777777" w:rsidR="004C287B" w:rsidRDefault="00B771DD" w:rsidP="00936859">
    <w:pPr>
      <w:pStyle w:val="Footer"/>
    </w:pPr>
    <w:sdt>
      <w:sdtPr>
        <w:id w:val="-728384629"/>
        <w:temporary/>
        <w:showingPlcHdr/>
        <w15:appearance w15:val="hidden"/>
      </w:sdtPr>
      <w:sdtEndPr/>
      <w:sdtContent>
        <w:r w:rsidR="00936859">
          <w:t>5432 Any Street West</w:t>
        </w:r>
      </w:sdtContent>
    </w:sdt>
  </w:p>
  <w:p w14:paraId="74B87D9F" w14:textId="77777777" w:rsidR="00936859" w:rsidRDefault="00B771DD" w:rsidP="00936859">
    <w:pPr>
      <w:pStyle w:val="ContactInfo"/>
    </w:pPr>
    <w:sdt>
      <w:sdtPr>
        <w:id w:val="1668832742"/>
        <w:temporary/>
        <w:showingPlcHdr/>
        <w15:appearance w15:val="hidden"/>
      </w:sdtPr>
      <w:sdtEndPr/>
      <w:sdtContent>
        <w:r w:rsidR="00936859">
          <w:t>Townsville, State 54321 USA</w:t>
        </w:r>
      </w:sdtContent>
    </w:sdt>
  </w:p>
  <w:p w14:paraId="64B82775" w14:textId="77777777" w:rsidR="00936859" w:rsidRDefault="00B771DD" w:rsidP="00936859">
    <w:pPr>
      <w:pStyle w:val="Footer"/>
    </w:pPr>
    <w:sdt>
      <w:sdtPr>
        <w:id w:val="-1152596164"/>
        <w:temporary/>
        <w:showingPlcHdr/>
        <w15:appearance w15:val="hidden"/>
      </w:sdtPr>
      <w:sdtEndPr/>
      <w:sdtContent>
        <w:r w:rsidR="00936859">
          <w:t>(543) 543-5432  (800) 543-5432</w:t>
        </w:r>
      </w:sdtContent>
    </w:sdt>
  </w:p>
  <w:p w14:paraId="07CEA686" w14:textId="77777777" w:rsidR="00936859" w:rsidRDefault="00B771DD" w:rsidP="00936859">
    <w:pPr>
      <w:pStyle w:val="Footer"/>
    </w:pPr>
    <w:sdt>
      <w:sdtPr>
        <w:id w:val="-101340984"/>
        <w:temporary/>
        <w:showingPlcHdr/>
        <w15:appearance w15:val="hidden"/>
      </w:sdtPr>
      <w:sdtEndPr/>
      <w:sdtContent>
        <w:r w:rsidR="00936859">
          <w:t>(543) 543-5433 fax</w:t>
        </w:r>
      </w:sdtContent>
    </w:sdt>
  </w:p>
  <w:p w14:paraId="1DD70F31" w14:textId="77777777" w:rsidR="008B0076" w:rsidRPr="008B0076" w:rsidRDefault="00B771DD" w:rsidP="00936859">
    <w:pPr>
      <w:pStyle w:val="Footer"/>
    </w:pPr>
    <w:sdt>
      <w:sdtPr>
        <w:id w:val="1647011317"/>
        <w:placeholder>
          <w:docPart w:val="B88A595059F59747AEF471EFE8164FE9"/>
        </w:placeholder>
        <w:temporary/>
        <w:showingPlcHdr/>
        <w15:appearance w15:val="hidden"/>
      </w:sdtPr>
      <w:sdtEndPr/>
      <w:sdtContent>
        <w:r w:rsidR="00936859">
          <w:t>www.yourwebsitehere.com</w:t>
        </w:r>
      </w:sdtContent>
    </w:sdt>
    <w:r w:rsidR="00A62C23" w:rsidRPr="0031278C">
      <w:rPr>
        <w:noProof/>
      </w:rPr>
      <mc:AlternateContent>
        <mc:Choice Requires="wpg">
          <w:drawing>
            <wp:anchor distT="0" distB="0" distL="114300" distR="114300" simplePos="0" relativeHeight="251663359" behindDoc="1" locked="0" layoutInCell="1" allowOverlap="1" wp14:anchorId="682A9DFE" wp14:editId="45FC03AC">
              <wp:simplePos x="0" y="0"/>
              <wp:positionH relativeFrom="page">
                <wp:align>center</wp:align>
              </wp:positionH>
              <mc:AlternateContent>
                <mc:Choice Requires="wp14">
                  <wp:positionV relativeFrom="page">
                    <wp14:pctPosVOffset>73000</wp14:pctPosVOffset>
                  </wp:positionV>
                </mc:Choice>
                <mc:Fallback>
                  <wp:positionV relativeFrom="page">
                    <wp:posOffset>7342505</wp:posOffset>
                  </wp:positionV>
                </mc:Fallback>
              </mc:AlternateContent>
              <wp:extent cx="7324344" cy="2514600"/>
              <wp:effectExtent l="0" t="0" r="7620" b="0"/>
              <wp:wrapNone/>
              <wp:docPr id="5"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24344" cy="2514600"/>
                        <a:chOff x="12540" y="4878"/>
                        <a:chExt cx="7765212" cy="2812164"/>
                      </a:xfrm>
                    </wpg:grpSpPr>
                    <wps:wsp>
                      <wps:cNvPr id="10" name="Freeform 8"/>
                      <wps:cNvSpPr>
                        <a:spLocks/>
                      </wps:cNvSpPr>
                      <wps:spPr bwMode="auto">
                        <a:xfrm>
                          <a:off x="2013857" y="4878"/>
                          <a:ext cx="5763895" cy="2811780"/>
                        </a:xfrm>
                        <a:custGeom>
                          <a:avLst/>
                          <a:gdLst>
                            <a:gd name="T0" fmla="*/ 456 w 1917"/>
                            <a:gd name="T1" fmla="*/ 966 h 966"/>
                            <a:gd name="T2" fmla="*/ 1917 w 1917"/>
                            <a:gd name="T3" fmla="*/ 966 h 966"/>
                            <a:gd name="T4" fmla="*/ 1917 w 1917"/>
                            <a:gd name="T5" fmla="*/ 0 h 966"/>
                            <a:gd name="T6" fmla="*/ 39 w 1917"/>
                            <a:gd name="T7" fmla="*/ 537 h 966"/>
                            <a:gd name="T8" fmla="*/ 0 w 1917"/>
                            <a:gd name="T9" fmla="*/ 634 h 966"/>
                            <a:gd name="T10" fmla="*/ 467 w 1917"/>
                            <a:gd name="T11" fmla="*/ 890 h 966"/>
                            <a:gd name="T12" fmla="*/ 456 w 1917"/>
                            <a:gd name="T13" fmla="*/ 966 h 966"/>
                          </a:gdLst>
                          <a:ahLst/>
                          <a:cxnLst>
                            <a:cxn ang="0">
                              <a:pos x="T0" y="T1"/>
                            </a:cxn>
                            <a:cxn ang="0">
                              <a:pos x="T2" y="T3"/>
                            </a:cxn>
                            <a:cxn ang="0">
                              <a:pos x="T4" y="T5"/>
                            </a:cxn>
                            <a:cxn ang="0">
                              <a:pos x="T6" y="T7"/>
                            </a:cxn>
                            <a:cxn ang="0">
                              <a:pos x="T8" y="T9"/>
                            </a:cxn>
                            <a:cxn ang="0">
                              <a:pos x="T10" y="T11"/>
                            </a:cxn>
                            <a:cxn ang="0">
                              <a:pos x="T12" y="T13"/>
                            </a:cxn>
                          </a:cxnLst>
                          <a:rect l="0" t="0" r="r" b="b"/>
                          <a:pathLst>
                            <a:path w="1917" h="966">
                              <a:moveTo>
                                <a:pt x="456" y="966"/>
                              </a:moveTo>
                              <a:cubicBezTo>
                                <a:pt x="1917" y="966"/>
                                <a:pt x="1917" y="966"/>
                                <a:pt x="1917" y="966"/>
                              </a:cubicBezTo>
                              <a:cubicBezTo>
                                <a:pt x="1917" y="0"/>
                                <a:pt x="1917" y="0"/>
                                <a:pt x="1917" y="0"/>
                              </a:cubicBezTo>
                              <a:cubicBezTo>
                                <a:pt x="763" y="68"/>
                                <a:pt x="39" y="537"/>
                                <a:pt x="39" y="537"/>
                              </a:cubicBezTo>
                              <a:cubicBezTo>
                                <a:pt x="25" y="568"/>
                                <a:pt x="12" y="600"/>
                                <a:pt x="0" y="634"/>
                              </a:cubicBezTo>
                              <a:cubicBezTo>
                                <a:pt x="159" y="711"/>
                                <a:pt x="316" y="796"/>
                                <a:pt x="467" y="890"/>
                              </a:cubicBezTo>
                              <a:cubicBezTo>
                                <a:pt x="467" y="890"/>
                                <a:pt x="463" y="917"/>
                                <a:pt x="456" y="966"/>
                              </a:cubicBezTo>
                              <a:close/>
                            </a:path>
                          </a:pathLst>
                        </a:custGeom>
                        <a:solidFill>
                          <a:schemeClr val="accent3"/>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 name="Freeform 9"/>
                      <wps:cNvSpPr>
                        <a:spLocks/>
                      </wps:cNvSpPr>
                      <wps:spPr bwMode="auto">
                        <a:xfrm>
                          <a:off x="12540" y="1049907"/>
                          <a:ext cx="2008505" cy="1766570"/>
                        </a:xfrm>
                        <a:custGeom>
                          <a:avLst/>
                          <a:gdLst>
                            <a:gd name="T0" fmla="*/ 668 w 668"/>
                            <a:gd name="T1" fmla="*/ 275 h 607"/>
                            <a:gd name="T2" fmla="*/ 0 w 668"/>
                            <a:gd name="T3" fmla="*/ 0 h 607"/>
                            <a:gd name="T4" fmla="*/ 0 w 668"/>
                            <a:gd name="T5" fmla="*/ 607 h 607"/>
                            <a:gd name="T6" fmla="*/ 576 w 668"/>
                            <a:gd name="T7" fmla="*/ 607 h 607"/>
                            <a:gd name="T8" fmla="*/ 668 w 668"/>
                            <a:gd name="T9" fmla="*/ 275 h 607"/>
                          </a:gdLst>
                          <a:ahLst/>
                          <a:cxnLst>
                            <a:cxn ang="0">
                              <a:pos x="T0" y="T1"/>
                            </a:cxn>
                            <a:cxn ang="0">
                              <a:pos x="T2" y="T3"/>
                            </a:cxn>
                            <a:cxn ang="0">
                              <a:pos x="T4" y="T5"/>
                            </a:cxn>
                            <a:cxn ang="0">
                              <a:pos x="T6" y="T7"/>
                            </a:cxn>
                            <a:cxn ang="0">
                              <a:pos x="T8" y="T9"/>
                            </a:cxn>
                          </a:cxnLst>
                          <a:rect l="0" t="0" r="r" b="b"/>
                          <a:pathLst>
                            <a:path w="668" h="607">
                              <a:moveTo>
                                <a:pt x="668" y="275"/>
                              </a:moveTo>
                              <a:cubicBezTo>
                                <a:pt x="447" y="168"/>
                                <a:pt x="221" y="77"/>
                                <a:pt x="0" y="0"/>
                              </a:cubicBezTo>
                              <a:cubicBezTo>
                                <a:pt x="0" y="607"/>
                                <a:pt x="0" y="607"/>
                                <a:pt x="0" y="607"/>
                              </a:cubicBezTo>
                              <a:cubicBezTo>
                                <a:pt x="576" y="607"/>
                                <a:pt x="576" y="607"/>
                                <a:pt x="576" y="607"/>
                              </a:cubicBezTo>
                              <a:cubicBezTo>
                                <a:pt x="600" y="490"/>
                                <a:pt x="631" y="377"/>
                                <a:pt x="668" y="275"/>
                              </a:cubicBezTo>
                              <a:close/>
                            </a:path>
                          </a:pathLst>
                        </a:custGeom>
                        <a:solidFill>
                          <a:schemeClr val="accent3">
                            <a:lumMod val="90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 name="Freeform 10"/>
                      <wps:cNvSpPr>
                        <a:spLocks/>
                      </wps:cNvSpPr>
                      <wps:spPr bwMode="auto">
                        <a:xfrm>
                          <a:off x="1743367" y="1850572"/>
                          <a:ext cx="1680845" cy="966470"/>
                        </a:xfrm>
                        <a:custGeom>
                          <a:avLst/>
                          <a:gdLst>
                            <a:gd name="T0" fmla="*/ 548 w 559"/>
                            <a:gd name="T1" fmla="*/ 332 h 332"/>
                            <a:gd name="T2" fmla="*/ 559 w 559"/>
                            <a:gd name="T3" fmla="*/ 256 h 332"/>
                            <a:gd name="T4" fmla="*/ 92 w 559"/>
                            <a:gd name="T5" fmla="*/ 0 h 332"/>
                            <a:gd name="T6" fmla="*/ 0 w 559"/>
                            <a:gd name="T7" fmla="*/ 332 h 332"/>
                            <a:gd name="T8" fmla="*/ 548 w 559"/>
                            <a:gd name="T9" fmla="*/ 332 h 332"/>
                          </a:gdLst>
                          <a:ahLst/>
                          <a:cxnLst>
                            <a:cxn ang="0">
                              <a:pos x="T0" y="T1"/>
                            </a:cxn>
                            <a:cxn ang="0">
                              <a:pos x="T2" y="T3"/>
                            </a:cxn>
                            <a:cxn ang="0">
                              <a:pos x="T4" y="T5"/>
                            </a:cxn>
                            <a:cxn ang="0">
                              <a:pos x="T6" y="T7"/>
                            </a:cxn>
                            <a:cxn ang="0">
                              <a:pos x="T8" y="T9"/>
                            </a:cxn>
                          </a:cxnLst>
                          <a:rect l="0" t="0" r="r" b="b"/>
                          <a:pathLst>
                            <a:path w="559" h="332">
                              <a:moveTo>
                                <a:pt x="548" y="332"/>
                              </a:moveTo>
                              <a:cubicBezTo>
                                <a:pt x="555" y="283"/>
                                <a:pt x="559" y="256"/>
                                <a:pt x="559" y="256"/>
                              </a:cubicBezTo>
                              <a:cubicBezTo>
                                <a:pt x="408" y="162"/>
                                <a:pt x="251" y="77"/>
                                <a:pt x="92" y="0"/>
                              </a:cubicBezTo>
                              <a:cubicBezTo>
                                <a:pt x="55" y="102"/>
                                <a:pt x="24" y="215"/>
                                <a:pt x="0" y="332"/>
                              </a:cubicBezTo>
                              <a:lnTo>
                                <a:pt x="548" y="332"/>
                              </a:lnTo>
                              <a:close/>
                            </a:path>
                          </a:pathLst>
                        </a:custGeom>
                        <a:solidFill>
                          <a:schemeClr val="accent3">
                            <a:lumMod val="75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margin">
                <wp14:pctHeight>0</wp14:pctHeight>
              </wp14:sizeRelV>
            </wp:anchor>
          </w:drawing>
        </mc:Choice>
        <mc:Fallback>
          <w:pict>
            <v:group w14:anchorId="1747A1C9" id="Group 5" o:spid="_x0000_s1026" style="position:absolute;margin-left:0;margin-top:0;width:576.7pt;height:198pt;z-index:-251653121;mso-width-percent:950;mso-top-percent:730;mso-position-horizontal:center;mso-position-horizontal-relative:page;mso-position-vertical-relative:page;mso-width-percent:950;mso-top-percent:730;mso-height-relative:margin" coordorigin="125,48" coordsize="77652,281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">
              <v:shape id="Freeform 8" o:spid="_x0000_s1027" style="position:absolute;left:20138;top:48;width:57639;height:28118;visibility:visible;mso-wrap-style:square;v-text-anchor:top" coordsize="1917,9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" path="m456,966v1461,,1461,,1461,c1917,,1917,,1917,,763,68,39,537,39,537,25,568,12,600,,634v159,77,316,162,467,256c467,890,463,917,456,966xe" fillcolor="#f1eee7 [3206]" stroked="f" strokecolor="#212120">
                <v:shadow color="#8c8682"/>
                <v:path arrowok="t" o:connecttype="custom" o:connectlocs="1371067,2811780;5763895,2811780;5763895,0;117262,1563070;0,1845413;1404141,2590563;1371067,2811780" o:connectangles="0,0,0,0,0,0,0"/>
              </v:shape>
              <v:shape id="Freeform 9" o:spid="_x0000_s1028" style="position:absolute;left:125;top:10499;width:20085;height:17665;visibility:visible;mso-wrap-style:square;v-text-anchor:top" coordsize="668,6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" path="m668,275c447,168,221,77,,,,607,,607,,607v576,,576,,576,c600,490,631,377,668,275xe" fillcolor="#dfd8c8 [2886]" stroked="f" strokecolor="#212120">
                <v:shadow color="#8c8682"/>
                <v:path arrowok="t" o:connecttype="custom" o:connectlocs="2008505,800341;0,0;0,1766570;1731885,1766570;2008505,800341" o:connectangles="0,0,0,0,0"/>
              </v:shape>
              <v:shape id="Freeform 10" o:spid="_x0000_s1029" style="position:absolute;left:17433;top:18505;width:16809;height:9665;visibility:visible;mso-wrap-style:square;v-text-anchor:top" coordsize="559,3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" path="m548,332v7,-49,11,-76,11,-76c408,162,251,77,92,,55,102,24,215,,332r548,xe" fillcolor="#c5b89c [2406]" stroked="f" strokecolor="#212120">
                <v:shadow color="#8c8682"/>
                <v:path arrowok="t" o:connecttype="custom" o:connectlocs="1647769,966470;1680845,745230;276633,0;0,966470;1647769,966470" o:connectangles="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A27FB" w14:textId="77777777" w:rsidR="00B771DD" w:rsidRDefault="00B771DD">
      <w:pPr>
        <w:spacing w:after="0"/>
      </w:pPr>
      <w:r>
        <w:separator/>
      </w:r>
    </w:p>
    <w:p w14:paraId="28BC80C2" w14:textId="77777777" w:rsidR="00B771DD" w:rsidRDefault="00B771DD"/>
  </w:footnote>
  <w:footnote w:type="continuationSeparator" w:id="0">
    <w:p w14:paraId="53E88A21" w14:textId="77777777" w:rsidR="00B771DD" w:rsidRDefault="00B771DD">
      <w:pPr>
        <w:spacing w:after="0"/>
      </w:pPr>
      <w:r>
        <w:continuationSeparator/>
      </w:r>
    </w:p>
    <w:p w14:paraId="1B07FBB1" w14:textId="77777777" w:rsidR="00B771DD" w:rsidRDefault="00B771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A0F3A" w14:textId="35857BB6" w:rsidR="00E63A04" w:rsidRPr="00193928" w:rsidRDefault="00BE170E" w:rsidP="006E5A0F">
    <w:pPr>
      <w:pStyle w:val="Header"/>
      <w:rPr>
        <w:sz w:val="2"/>
      </w:rPr>
    </w:pPr>
    <w:r>
      <w:rPr>
        <w:noProof/>
        <w:sz w:val="2"/>
      </w:rPr>
      <w:drawing>
        <wp:inline distT="0" distB="0" distL="0" distR="0" wp14:anchorId="5CE7CB5C" wp14:editId="684BEE4F">
          <wp:extent cx="2235200" cy="223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nnels4_profile 2.jpeg"/>
                  <pic:cNvPicPr/>
                </pic:nvPicPr>
                <pic:blipFill>
                  <a:blip r:embed="rId1">
                    <a:extLst>
                      <a:ext uri="{28A0092B-C50C-407E-A947-70E740481C1C}">
                        <a14:useLocalDpi xmlns:a14="http://schemas.microsoft.com/office/drawing/2010/main" val="0"/>
                      </a:ext>
                    </a:extLst>
                  </a:blip>
                  <a:stretch>
                    <a:fillRect/>
                  </a:stretch>
                </pic:blipFill>
                <pic:spPr>
                  <a:xfrm>
                    <a:off x="0" y="0"/>
                    <a:ext cx="2235200" cy="22352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FBF40" w14:textId="77777777" w:rsidR="00E62294" w:rsidRPr="00A62C23" w:rsidRDefault="00A62C23" w:rsidP="00A62C23">
    <w:pPr>
      <w:pStyle w:val="Header"/>
    </w:pPr>
    <w:r>
      <w:rPr>
        <w:noProof/>
      </w:rPr>
      <mc:AlternateContent>
        <mc:Choice Requires="wpg">
          <w:drawing>
            <wp:inline distT="0" distB="0" distL="0" distR="0" wp14:anchorId="63B984D6" wp14:editId="5F29F862">
              <wp:extent cx="2057400" cy="1057275"/>
              <wp:effectExtent l="0" t="0" r="0" b="9525"/>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57400" cy="1057275"/>
                        <a:chOff x="0" y="0"/>
                        <a:chExt cx="2057400" cy="1057275"/>
                      </a:xfrm>
                    </wpg:grpSpPr>
                    <wpg:grpSp>
                      <wpg:cNvPr id="9" name="Group 9"/>
                      <wpg:cNvGrpSpPr/>
                      <wpg:grpSpPr>
                        <a:xfrm>
                          <a:off x="619125" y="0"/>
                          <a:ext cx="788760" cy="558800"/>
                          <a:chOff x="0" y="0"/>
                          <a:chExt cx="788851" cy="558800"/>
                        </a:xfrm>
                      </wpg:grpSpPr>
                      <wps:wsp>
                        <wps:cNvPr id="6" name="Freeform 13"/>
                        <wps:cNvSpPr>
                          <a:spLocks/>
                        </wps:cNvSpPr>
                        <wps:spPr bwMode="auto">
                          <a:xfrm>
                            <a:off x="448491" y="32657"/>
                            <a:ext cx="340360" cy="478155"/>
                          </a:xfrm>
                          <a:custGeom>
                            <a:avLst/>
                            <a:gdLst>
                              <a:gd name="T0" fmla="*/ 126 w 144"/>
                              <a:gd name="T1" fmla="*/ 0 h 202"/>
                              <a:gd name="T2" fmla="*/ 0 w 144"/>
                              <a:gd name="T3" fmla="*/ 45 h 202"/>
                              <a:gd name="T4" fmla="*/ 42 w 144"/>
                              <a:gd name="T5" fmla="*/ 162 h 202"/>
                              <a:gd name="T6" fmla="*/ 9 w 144"/>
                              <a:gd name="T7" fmla="*/ 191 h 202"/>
                              <a:gd name="T8" fmla="*/ 115 w 144"/>
                              <a:gd name="T9" fmla="*/ 195 h 202"/>
                              <a:gd name="T10" fmla="*/ 126 w 144"/>
                              <a:gd name="T11" fmla="*/ 0 h 202"/>
                            </a:gdLst>
                            <a:ahLst/>
                            <a:cxnLst>
                              <a:cxn ang="0">
                                <a:pos x="T0" y="T1"/>
                              </a:cxn>
                              <a:cxn ang="0">
                                <a:pos x="T2" y="T3"/>
                              </a:cxn>
                              <a:cxn ang="0">
                                <a:pos x="T4" y="T5"/>
                              </a:cxn>
                              <a:cxn ang="0">
                                <a:pos x="T6" y="T7"/>
                              </a:cxn>
                              <a:cxn ang="0">
                                <a:pos x="T8" y="T9"/>
                              </a:cxn>
                              <a:cxn ang="0">
                                <a:pos x="T10" y="T11"/>
                              </a:cxn>
                            </a:cxnLst>
                            <a:rect l="0" t="0" r="r" b="b"/>
                            <a:pathLst>
                              <a:path w="144" h="202">
                                <a:moveTo>
                                  <a:pt x="126" y="0"/>
                                </a:moveTo>
                                <a:cubicBezTo>
                                  <a:pt x="66" y="7"/>
                                  <a:pt x="23" y="30"/>
                                  <a:pt x="0" y="45"/>
                                </a:cubicBezTo>
                                <a:cubicBezTo>
                                  <a:pt x="14" y="77"/>
                                  <a:pt x="31" y="120"/>
                                  <a:pt x="42" y="162"/>
                                </a:cubicBezTo>
                                <a:cubicBezTo>
                                  <a:pt x="42" y="162"/>
                                  <a:pt x="28" y="177"/>
                                  <a:pt x="9" y="191"/>
                                </a:cubicBezTo>
                                <a:cubicBezTo>
                                  <a:pt x="62" y="202"/>
                                  <a:pt x="115" y="195"/>
                                  <a:pt x="115" y="195"/>
                                </a:cubicBezTo>
                                <a:cubicBezTo>
                                  <a:pt x="144" y="106"/>
                                  <a:pt x="126" y="0"/>
                                  <a:pt x="126" y="0"/>
                                </a:cubicBezTo>
                                <a:close/>
                              </a:path>
                            </a:pathLst>
                          </a:custGeom>
                          <a:solidFill>
                            <a:schemeClr val="accent4"/>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 name="Freeform 14"/>
                        <wps:cNvSpPr>
                          <a:spLocks/>
                        </wps:cNvSpPr>
                        <wps:spPr bwMode="auto">
                          <a:xfrm>
                            <a:off x="0" y="0"/>
                            <a:ext cx="475615" cy="558800"/>
                          </a:xfrm>
                          <a:custGeom>
                            <a:avLst/>
                            <a:gdLst>
                              <a:gd name="T0" fmla="*/ 173 w 201"/>
                              <a:gd name="T1" fmla="*/ 74 h 236"/>
                              <a:gd name="T2" fmla="*/ 192 w 201"/>
                              <a:gd name="T3" fmla="*/ 60 h 236"/>
                              <a:gd name="T4" fmla="*/ 166 w 201"/>
                              <a:gd name="T5" fmla="*/ 7 h 236"/>
                              <a:gd name="T6" fmla="*/ 0 w 201"/>
                              <a:gd name="T7" fmla="*/ 62 h 236"/>
                              <a:gd name="T8" fmla="*/ 134 w 201"/>
                              <a:gd name="T9" fmla="*/ 236 h 236"/>
                              <a:gd name="T10" fmla="*/ 201 w 201"/>
                              <a:gd name="T11" fmla="*/ 206 h 236"/>
                              <a:gd name="T12" fmla="*/ 183 w 201"/>
                              <a:gd name="T13" fmla="*/ 202 h 236"/>
                              <a:gd name="T14" fmla="*/ 173 w 201"/>
                              <a:gd name="T15" fmla="*/ 74 h 23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1" h="236">
                                <a:moveTo>
                                  <a:pt x="173" y="74"/>
                                </a:moveTo>
                                <a:cubicBezTo>
                                  <a:pt x="173" y="74"/>
                                  <a:pt x="180" y="68"/>
                                  <a:pt x="192" y="60"/>
                                </a:cubicBezTo>
                                <a:cubicBezTo>
                                  <a:pt x="178" y="28"/>
                                  <a:pt x="166" y="7"/>
                                  <a:pt x="166" y="7"/>
                                </a:cubicBezTo>
                                <a:cubicBezTo>
                                  <a:pt x="76" y="0"/>
                                  <a:pt x="0" y="62"/>
                                  <a:pt x="0" y="62"/>
                                </a:cubicBezTo>
                                <a:cubicBezTo>
                                  <a:pt x="62" y="183"/>
                                  <a:pt x="134" y="236"/>
                                  <a:pt x="134" y="236"/>
                                </a:cubicBezTo>
                                <a:cubicBezTo>
                                  <a:pt x="157" y="235"/>
                                  <a:pt x="182" y="221"/>
                                  <a:pt x="201" y="206"/>
                                </a:cubicBezTo>
                                <a:cubicBezTo>
                                  <a:pt x="195" y="205"/>
                                  <a:pt x="189" y="204"/>
                                  <a:pt x="183" y="202"/>
                                </a:cubicBezTo>
                                <a:cubicBezTo>
                                  <a:pt x="183" y="202"/>
                                  <a:pt x="162" y="121"/>
                                  <a:pt x="173" y="74"/>
                                </a:cubicBezTo>
                                <a:close/>
                              </a:path>
                            </a:pathLst>
                          </a:custGeom>
                          <a:solidFill>
                            <a:schemeClr val="accent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 name="Freeform 15"/>
                        <wps:cNvSpPr>
                          <a:spLocks/>
                        </wps:cNvSpPr>
                        <wps:spPr bwMode="auto">
                          <a:xfrm>
                            <a:off x="381000" y="141514"/>
                            <a:ext cx="170180" cy="345440"/>
                          </a:xfrm>
                          <a:custGeom>
                            <a:avLst/>
                            <a:gdLst>
                              <a:gd name="T0" fmla="*/ 72 w 72"/>
                              <a:gd name="T1" fmla="*/ 117 h 146"/>
                              <a:gd name="T2" fmla="*/ 30 w 72"/>
                              <a:gd name="T3" fmla="*/ 0 h 146"/>
                              <a:gd name="T4" fmla="*/ 11 w 72"/>
                              <a:gd name="T5" fmla="*/ 14 h 146"/>
                              <a:gd name="T6" fmla="*/ 21 w 72"/>
                              <a:gd name="T7" fmla="*/ 142 h 146"/>
                              <a:gd name="T8" fmla="*/ 39 w 72"/>
                              <a:gd name="T9" fmla="*/ 146 h 146"/>
                              <a:gd name="T10" fmla="*/ 72 w 72"/>
                              <a:gd name="T11" fmla="*/ 117 h 146"/>
                            </a:gdLst>
                            <a:ahLst/>
                            <a:cxnLst>
                              <a:cxn ang="0">
                                <a:pos x="T0" y="T1"/>
                              </a:cxn>
                              <a:cxn ang="0">
                                <a:pos x="T2" y="T3"/>
                              </a:cxn>
                              <a:cxn ang="0">
                                <a:pos x="T4" y="T5"/>
                              </a:cxn>
                              <a:cxn ang="0">
                                <a:pos x="T6" y="T7"/>
                              </a:cxn>
                              <a:cxn ang="0">
                                <a:pos x="T8" y="T9"/>
                              </a:cxn>
                              <a:cxn ang="0">
                                <a:pos x="T10" y="T11"/>
                              </a:cxn>
                            </a:cxnLst>
                            <a:rect l="0" t="0" r="r" b="b"/>
                            <a:pathLst>
                              <a:path w="72" h="146">
                                <a:moveTo>
                                  <a:pt x="72" y="117"/>
                                </a:moveTo>
                                <a:cubicBezTo>
                                  <a:pt x="61" y="75"/>
                                  <a:pt x="44" y="32"/>
                                  <a:pt x="30" y="0"/>
                                </a:cubicBezTo>
                                <a:cubicBezTo>
                                  <a:pt x="18" y="8"/>
                                  <a:pt x="11" y="14"/>
                                  <a:pt x="11" y="14"/>
                                </a:cubicBezTo>
                                <a:cubicBezTo>
                                  <a:pt x="0" y="61"/>
                                  <a:pt x="21" y="142"/>
                                  <a:pt x="21" y="142"/>
                                </a:cubicBezTo>
                                <a:cubicBezTo>
                                  <a:pt x="27" y="144"/>
                                  <a:pt x="33" y="145"/>
                                  <a:pt x="39" y="146"/>
                                </a:cubicBezTo>
                                <a:cubicBezTo>
                                  <a:pt x="58" y="132"/>
                                  <a:pt x="72" y="117"/>
                                  <a:pt x="72" y="117"/>
                                </a:cubicBezTo>
                                <a:close/>
                              </a:path>
                            </a:pathLst>
                          </a:custGeom>
                          <a:solidFill>
                            <a:schemeClr val="accent1">
                              <a:lumMod val="75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s:wsp>
                      <wps:cNvPr id="4" name="Text Box 11"/>
                      <wps:cNvSpPr txBox="1">
                        <a:spLocks noChangeArrowheads="1"/>
                      </wps:cNvSpPr>
                      <wps:spPr bwMode="auto">
                        <a:xfrm>
                          <a:off x="0" y="714375"/>
                          <a:ext cx="2057400" cy="342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FCFE021" w14:textId="77777777" w:rsidR="00A62C23" w:rsidRPr="001439FF" w:rsidRDefault="00A62C23" w:rsidP="00A62C23">
                            <w:pPr>
                              <w:pStyle w:val="Logo"/>
                              <w:rPr>
                                <w:lang w:val="en"/>
                              </w:rPr>
                            </w:pPr>
                            <w:r w:rsidRPr="001439FF">
                              <w:rPr>
                                <w:lang w:val="en"/>
                              </w:rPr>
                              <w:t>Financial Consultation</w:t>
                            </w:r>
                          </w:p>
                        </w:txbxContent>
                      </wps:txbx>
                      <wps:bodyPr rot="0" vert="horz" wrap="square" lIns="36576" tIns="36576" rIns="36576" bIns="36576" anchor="t" anchorCtr="0" upright="1">
                        <a:noAutofit/>
                      </wps:bodyPr>
                    </wps:wsp>
                  </wpg:wgp>
                </a:graphicData>
              </a:graphic>
            </wp:inline>
          </w:drawing>
        </mc:Choice>
        <mc:Fallback>
          <w:pict>
            <v:group w14:anchorId="63B984D6" id="Group 2" o:spid="_x0000_s1026" style="width:162pt;height:83.25pt;mso-position-horizontal-relative:char;mso-position-vertical-relative:line" coordsize="20574,105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">
              <v:group id="Group 9" o:spid="_x0000_s1027" style="position:absolute;left:6191;width:7887;height:5588" coordsize="7888,55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shape id="Freeform 13" o:spid="_x0000_s1028" style="position:absolute;left:4484;top:326;width:3404;height:4782;visibility:visible;mso-wrap-style:square;v-text-anchor:top" coordsize="144,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" path="m126,c66,7,23,30,,45v14,32,31,75,42,117c42,162,28,177,9,191v53,11,106,4,106,4c144,106,126,,126,xe" fillcolor="#f28d2c [3207]" stroked="f" strokecolor="#212120">
                  <v:shadow color="#8c8682"/>
                  <v:path arrowok="t" o:connecttype="custom" o:connectlocs="297815,0;0,106520;99272,383471;21273,452117;271815,461585;297815,0" o:connectangles="0,0,0,0,0,0"/>
                </v:shape>
                <v:shape id="Freeform 14" o:spid="_x0000_s1029" style="position:absolute;width:4756;height:5588;visibility:visible;mso-wrap-style:square;v-text-anchor:top" coordsize="201,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" path="m173,74v,,7,-6,19,-14c178,28,166,7,166,7,76,,,62,,62,62,183,134,236,134,236v23,-1,48,-15,67,-30c195,205,189,204,183,202v,,-21,-81,-10,-128xe" fillcolor="#e73454 [3204]" stroked="f" strokecolor="#212120">
                  <v:shadow color="#8c8682"/>
                  <v:path arrowok="t" o:connecttype="custom" o:connectlocs="409360,175217;454319,142068;392796,16575;0,146803;317077,558800;475615,487766;433023,478295;409360,175217" o:connectangles="0,0,0,0,0,0,0,0"/>
                </v:shape>
                <v:shape id="Freeform 15" o:spid="_x0000_s1030" style="position:absolute;left:3810;top:1415;width:1701;height:3454;visibility:visible;mso-wrap-style:square;v-text-anchor:top" coordsize="72,1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" path="m72,117c61,75,44,32,30,,18,8,11,14,11,14,,61,21,142,21,142v6,2,12,3,18,4c58,132,72,117,72,117xe" fillcolor="#bd1633 [2404]" stroked="f" strokecolor="#212120">
                  <v:shadow color="#8c8682"/>
                  <v:path arrowok="t" o:connecttype="custom" o:connectlocs="170180,276825;70908,0;26000,33124;49636,335976;92181,345440;170180,276825" o:connectangles="0,0,0,0,0,0"/>
                </v:shape>
              </v:group>
              <v:shapetype id="_x0000_t202" coordsize="21600,21600" o:spt="202" path="m,l,21600r21600,l21600,xe">
                <v:stroke joinstyle="miter"/>
                <v:path gradientshapeok="t" o:connecttype="rect"/>
              </v:shapetype>
              <v:shape id="Text Box 11" o:spid="_x0000_s1031" type="#_x0000_t202" style="position:absolute;top:7143;width:20574;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" filled="f" fillcolor="#fffffe" stroked="f" strokecolor="#212120" insetpen="t">
                <v:textbox inset="2.88pt,2.88pt,2.88pt,2.88pt">
                  <w:txbxContent>
                    <w:p w14:paraId="1FCFE021" w14:textId="77777777" w:rsidR="00A62C23" w:rsidRPr="001439FF" w:rsidRDefault="00A62C23" w:rsidP="00A62C23">
                      <w:pPr>
                        <w:pStyle w:val="Logo"/>
                        <w:rPr>
                          <w:lang w:val="en"/>
                        </w:rPr>
                      </w:pPr>
                      <w:r w:rsidRPr="001439FF">
                        <w:rPr>
                          <w:lang w:val="en"/>
                        </w:rPr>
                        <w:t>Financial Consultation</w:t>
                      </w:r>
                    </w:p>
                  </w:txbxContent>
                </v:textbox>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D47B5A"/>
    <w:multiLevelType w:val="hybridMultilevel"/>
    <w:tmpl w:val="A6327C30"/>
    <w:lvl w:ilvl="0" w:tplc="C93EC5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C50F65"/>
    <w:multiLevelType w:val="hybridMultilevel"/>
    <w:tmpl w:val="87762D7C"/>
    <w:lvl w:ilvl="0" w:tplc="3A74ED48">
      <w:numFmt w:val="bullet"/>
      <w:lvlText w:val=""/>
      <w:lvlJc w:val="left"/>
      <w:pPr>
        <w:ind w:left="826" w:hanging="360"/>
      </w:pPr>
      <w:rPr>
        <w:rFonts w:ascii="Symbol" w:eastAsia="Symbol" w:hAnsi="Symbol" w:cs="Symbol" w:hint="default"/>
        <w:b w:val="0"/>
        <w:bCs w:val="0"/>
        <w:i w:val="0"/>
        <w:iCs w:val="0"/>
        <w:color w:val="20201F"/>
        <w:spacing w:val="0"/>
        <w:w w:val="100"/>
        <w:sz w:val="24"/>
        <w:szCs w:val="24"/>
        <w:lang w:val="en-US" w:eastAsia="en-US" w:bidi="ar-SA"/>
      </w:rPr>
    </w:lvl>
    <w:lvl w:ilvl="1" w:tplc="7A28B9D0">
      <w:numFmt w:val="bullet"/>
      <w:lvlText w:val="•"/>
      <w:lvlJc w:val="left"/>
      <w:pPr>
        <w:ind w:left="1682" w:hanging="360"/>
      </w:pPr>
      <w:rPr>
        <w:rFonts w:hint="default"/>
        <w:lang w:val="en-US" w:eastAsia="en-US" w:bidi="ar-SA"/>
      </w:rPr>
    </w:lvl>
    <w:lvl w:ilvl="2" w:tplc="0EE4969C">
      <w:numFmt w:val="bullet"/>
      <w:lvlText w:val="•"/>
      <w:lvlJc w:val="left"/>
      <w:pPr>
        <w:ind w:left="2544" w:hanging="360"/>
      </w:pPr>
      <w:rPr>
        <w:rFonts w:hint="default"/>
        <w:lang w:val="en-US" w:eastAsia="en-US" w:bidi="ar-SA"/>
      </w:rPr>
    </w:lvl>
    <w:lvl w:ilvl="3" w:tplc="493027D2">
      <w:numFmt w:val="bullet"/>
      <w:lvlText w:val="•"/>
      <w:lvlJc w:val="left"/>
      <w:pPr>
        <w:ind w:left="3406" w:hanging="360"/>
      </w:pPr>
      <w:rPr>
        <w:rFonts w:hint="default"/>
        <w:lang w:val="en-US" w:eastAsia="en-US" w:bidi="ar-SA"/>
      </w:rPr>
    </w:lvl>
    <w:lvl w:ilvl="4" w:tplc="FC088CFC">
      <w:numFmt w:val="bullet"/>
      <w:lvlText w:val="•"/>
      <w:lvlJc w:val="left"/>
      <w:pPr>
        <w:ind w:left="4268" w:hanging="360"/>
      </w:pPr>
      <w:rPr>
        <w:rFonts w:hint="default"/>
        <w:lang w:val="en-US" w:eastAsia="en-US" w:bidi="ar-SA"/>
      </w:rPr>
    </w:lvl>
    <w:lvl w:ilvl="5" w:tplc="0FA204D0">
      <w:numFmt w:val="bullet"/>
      <w:lvlText w:val="•"/>
      <w:lvlJc w:val="left"/>
      <w:pPr>
        <w:ind w:left="5130" w:hanging="360"/>
      </w:pPr>
      <w:rPr>
        <w:rFonts w:hint="default"/>
        <w:lang w:val="en-US" w:eastAsia="en-US" w:bidi="ar-SA"/>
      </w:rPr>
    </w:lvl>
    <w:lvl w:ilvl="6" w:tplc="D9FC1A12">
      <w:numFmt w:val="bullet"/>
      <w:lvlText w:val="•"/>
      <w:lvlJc w:val="left"/>
      <w:pPr>
        <w:ind w:left="5992" w:hanging="360"/>
      </w:pPr>
      <w:rPr>
        <w:rFonts w:hint="default"/>
        <w:lang w:val="en-US" w:eastAsia="en-US" w:bidi="ar-SA"/>
      </w:rPr>
    </w:lvl>
    <w:lvl w:ilvl="7" w:tplc="7C74E244">
      <w:numFmt w:val="bullet"/>
      <w:lvlText w:val="•"/>
      <w:lvlJc w:val="left"/>
      <w:pPr>
        <w:ind w:left="6854" w:hanging="360"/>
      </w:pPr>
      <w:rPr>
        <w:rFonts w:hint="default"/>
        <w:lang w:val="en-US" w:eastAsia="en-US" w:bidi="ar-SA"/>
      </w:rPr>
    </w:lvl>
    <w:lvl w:ilvl="8" w:tplc="E91ECA56">
      <w:numFmt w:val="bullet"/>
      <w:lvlText w:val="•"/>
      <w:lvlJc w:val="left"/>
      <w:pPr>
        <w:ind w:left="7716" w:hanging="360"/>
      </w:pPr>
      <w:rPr>
        <w:rFonts w:hint="default"/>
        <w:lang w:val="en-US" w:eastAsia="en-US" w:bidi="ar-SA"/>
      </w:rPr>
    </w:lvl>
  </w:abstractNum>
  <w:abstractNum w:abstractNumId="12" w15:restartNumberingAfterBreak="0">
    <w:nsid w:val="2ED1434A"/>
    <w:multiLevelType w:val="hybridMultilevel"/>
    <w:tmpl w:val="77E61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B50C2"/>
    <w:multiLevelType w:val="hybridMultilevel"/>
    <w:tmpl w:val="F4B68066"/>
    <w:lvl w:ilvl="0" w:tplc="2F1EDF76">
      <w:numFmt w:val="bullet"/>
      <w:lvlText w:val=""/>
      <w:lvlJc w:val="left"/>
      <w:pPr>
        <w:ind w:left="826" w:hanging="360"/>
      </w:pPr>
      <w:rPr>
        <w:rFonts w:ascii="Symbol" w:eastAsia="Symbol" w:hAnsi="Symbol" w:cs="Symbol" w:hint="default"/>
        <w:color w:val="20201F"/>
        <w:w w:val="100"/>
        <w:sz w:val="24"/>
        <w:szCs w:val="24"/>
        <w:shd w:val="clear" w:color="auto" w:fill="FFFF00"/>
        <w:lang w:val="en-US" w:eastAsia="en-US" w:bidi="ar-SA"/>
      </w:rPr>
    </w:lvl>
    <w:lvl w:ilvl="1" w:tplc="440283CE">
      <w:numFmt w:val="bullet"/>
      <w:lvlText w:val="•"/>
      <w:lvlJc w:val="left"/>
      <w:pPr>
        <w:ind w:left="1694" w:hanging="360"/>
      </w:pPr>
      <w:rPr>
        <w:rFonts w:hint="default"/>
        <w:lang w:val="en-US" w:eastAsia="en-US" w:bidi="ar-SA"/>
      </w:rPr>
    </w:lvl>
    <w:lvl w:ilvl="2" w:tplc="E026B7A2">
      <w:numFmt w:val="bullet"/>
      <w:lvlText w:val="•"/>
      <w:lvlJc w:val="left"/>
      <w:pPr>
        <w:ind w:left="2568" w:hanging="360"/>
      </w:pPr>
      <w:rPr>
        <w:rFonts w:hint="default"/>
        <w:lang w:val="en-US" w:eastAsia="en-US" w:bidi="ar-SA"/>
      </w:rPr>
    </w:lvl>
    <w:lvl w:ilvl="3" w:tplc="5000A01E">
      <w:numFmt w:val="bullet"/>
      <w:lvlText w:val="•"/>
      <w:lvlJc w:val="left"/>
      <w:pPr>
        <w:ind w:left="3442" w:hanging="360"/>
      </w:pPr>
      <w:rPr>
        <w:rFonts w:hint="default"/>
        <w:lang w:val="en-US" w:eastAsia="en-US" w:bidi="ar-SA"/>
      </w:rPr>
    </w:lvl>
    <w:lvl w:ilvl="4" w:tplc="2AF8E626">
      <w:numFmt w:val="bullet"/>
      <w:lvlText w:val="•"/>
      <w:lvlJc w:val="left"/>
      <w:pPr>
        <w:ind w:left="4316" w:hanging="360"/>
      </w:pPr>
      <w:rPr>
        <w:rFonts w:hint="default"/>
        <w:lang w:val="en-US" w:eastAsia="en-US" w:bidi="ar-SA"/>
      </w:rPr>
    </w:lvl>
    <w:lvl w:ilvl="5" w:tplc="E7926002">
      <w:numFmt w:val="bullet"/>
      <w:lvlText w:val="•"/>
      <w:lvlJc w:val="left"/>
      <w:pPr>
        <w:ind w:left="5190" w:hanging="360"/>
      </w:pPr>
      <w:rPr>
        <w:rFonts w:hint="default"/>
        <w:lang w:val="en-US" w:eastAsia="en-US" w:bidi="ar-SA"/>
      </w:rPr>
    </w:lvl>
    <w:lvl w:ilvl="6" w:tplc="AF340BC4">
      <w:numFmt w:val="bullet"/>
      <w:lvlText w:val="•"/>
      <w:lvlJc w:val="left"/>
      <w:pPr>
        <w:ind w:left="6064" w:hanging="360"/>
      </w:pPr>
      <w:rPr>
        <w:rFonts w:hint="default"/>
        <w:lang w:val="en-US" w:eastAsia="en-US" w:bidi="ar-SA"/>
      </w:rPr>
    </w:lvl>
    <w:lvl w:ilvl="7" w:tplc="C16E1AE6">
      <w:numFmt w:val="bullet"/>
      <w:lvlText w:val="•"/>
      <w:lvlJc w:val="left"/>
      <w:pPr>
        <w:ind w:left="6938" w:hanging="360"/>
      </w:pPr>
      <w:rPr>
        <w:rFonts w:hint="default"/>
        <w:lang w:val="en-US" w:eastAsia="en-US" w:bidi="ar-SA"/>
      </w:rPr>
    </w:lvl>
    <w:lvl w:ilvl="8" w:tplc="37480C20">
      <w:numFmt w:val="bullet"/>
      <w:lvlText w:val="•"/>
      <w:lvlJc w:val="left"/>
      <w:pPr>
        <w:ind w:left="7812" w:hanging="360"/>
      </w:pPr>
      <w:rPr>
        <w:rFonts w:hint="default"/>
        <w:lang w:val="en-US" w:eastAsia="en-US" w:bidi="ar-SA"/>
      </w:rPr>
    </w:lvl>
  </w:abstractNum>
  <w:abstractNum w:abstractNumId="14" w15:restartNumberingAfterBreak="0">
    <w:nsid w:val="4D771FE5"/>
    <w:multiLevelType w:val="hybridMultilevel"/>
    <w:tmpl w:val="ADB477CC"/>
    <w:lvl w:ilvl="0" w:tplc="3FC6F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4D092C"/>
    <w:multiLevelType w:val="hybridMultilevel"/>
    <w:tmpl w:val="22043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2A2A16"/>
    <w:multiLevelType w:val="hybridMultilevel"/>
    <w:tmpl w:val="690A1288"/>
    <w:lvl w:ilvl="0" w:tplc="AC769A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221CA6"/>
    <w:multiLevelType w:val="hybridMultilevel"/>
    <w:tmpl w:val="A454CBF0"/>
    <w:lvl w:ilvl="0" w:tplc="E13A2A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3D714D"/>
    <w:multiLevelType w:val="hybridMultilevel"/>
    <w:tmpl w:val="326E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1F2F2F"/>
    <w:multiLevelType w:val="hybridMultilevel"/>
    <w:tmpl w:val="CD606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2"/>
  </w:num>
  <w:num w:numId="13">
    <w:abstractNumId w:val="15"/>
  </w:num>
  <w:num w:numId="14">
    <w:abstractNumId w:val="17"/>
  </w:num>
  <w:num w:numId="15">
    <w:abstractNumId w:val="18"/>
  </w:num>
  <w:num w:numId="16">
    <w:abstractNumId w:val="14"/>
  </w:num>
  <w:num w:numId="17">
    <w:abstractNumId w:val="10"/>
  </w:num>
  <w:num w:numId="18">
    <w:abstractNumId w:val="16"/>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D91"/>
    <w:rsid w:val="000115CE"/>
    <w:rsid w:val="0002558F"/>
    <w:rsid w:val="00067CDE"/>
    <w:rsid w:val="000828F4"/>
    <w:rsid w:val="000C41F2"/>
    <w:rsid w:val="000E79B5"/>
    <w:rsid w:val="000F51EC"/>
    <w:rsid w:val="000F7122"/>
    <w:rsid w:val="0015603D"/>
    <w:rsid w:val="00177783"/>
    <w:rsid w:val="00193928"/>
    <w:rsid w:val="001A208D"/>
    <w:rsid w:val="001B4EEF"/>
    <w:rsid w:val="001B689C"/>
    <w:rsid w:val="001C3F3E"/>
    <w:rsid w:val="001D631D"/>
    <w:rsid w:val="00200635"/>
    <w:rsid w:val="00254E0D"/>
    <w:rsid w:val="002810E3"/>
    <w:rsid w:val="0028156B"/>
    <w:rsid w:val="00283073"/>
    <w:rsid w:val="002E5F78"/>
    <w:rsid w:val="00304832"/>
    <w:rsid w:val="00334B25"/>
    <w:rsid w:val="00344525"/>
    <w:rsid w:val="00356101"/>
    <w:rsid w:val="0038000D"/>
    <w:rsid w:val="00385ACF"/>
    <w:rsid w:val="00422757"/>
    <w:rsid w:val="00445A00"/>
    <w:rsid w:val="004751DB"/>
    <w:rsid w:val="00475D96"/>
    <w:rsid w:val="00477474"/>
    <w:rsid w:val="00480B7F"/>
    <w:rsid w:val="004A1893"/>
    <w:rsid w:val="004C287B"/>
    <w:rsid w:val="004C41ED"/>
    <w:rsid w:val="004C4A44"/>
    <w:rsid w:val="004F71EA"/>
    <w:rsid w:val="005125BB"/>
    <w:rsid w:val="005264AB"/>
    <w:rsid w:val="00537F9C"/>
    <w:rsid w:val="00564184"/>
    <w:rsid w:val="00572222"/>
    <w:rsid w:val="005D1BBE"/>
    <w:rsid w:val="005D3057"/>
    <w:rsid w:val="005D3DA6"/>
    <w:rsid w:val="005E10E9"/>
    <w:rsid w:val="006379BC"/>
    <w:rsid w:val="00642E91"/>
    <w:rsid w:val="006A4710"/>
    <w:rsid w:val="006C6CAD"/>
    <w:rsid w:val="006E5A0F"/>
    <w:rsid w:val="00744EA9"/>
    <w:rsid w:val="00752FC4"/>
    <w:rsid w:val="00757E9C"/>
    <w:rsid w:val="00782272"/>
    <w:rsid w:val="00783FC8"/>
    <w:rsid w:val="007B4C91"/>
    <w:rsid w:val="007C253C"/>
    <w:rsid w:val="007D70F7"/>
    <w:rsid w:val="007F3D55"/>
    <w:rsid w:val="00806F3C"/>
    <w:rsid w:val="00823DC7"/>
    <w:rsid w:val="00830C5F"/>
    <w:rsid w:val="00834A33"/>
    <w:rsid w:val="00845DB6"/>
    <w:rsid w:val="00851B43"/>
    <w:rsid w:val="00896EE1"/>
    <w:rsid w:val="008B0076"/>
    <w:rsid w:val="008C1482"/>
    <w:rsid w:val="008C2737"/>
    <w:rsid w:val="008D0AA7"/>
    <w:rsid w:val="00912A0A"/>
    <w:rsid w:val="00913123"/>
    <w:rsid w:val="00923D91"/>
    <w:rsid w:val="00936859"/>
    <w:rsid w:val="009425D9"/>
    <w:rsid w:val="009468D3"/>
    <w:rsid w:val="00946BA5"/>
    <w:rsid w:val="009521C2"/>
    <w:rsid w:val="0099390D"/>
    <w:rsid w:val="009A039F"/>
    <w:rsid w:val="00A17117"/>
    <w:rsid w:val="00A316D3"/>
    <w:rsid w:val="00A5578C"/>
    <w:rsid w:val="00A603CB"/>
    <w:rsid w:val="00A62C23"/>
    <w:rsid w:val="00A763AE"/>
    <w:rsid w:val="00A9400A"/>
    <w:rsid w:val="00A95E5F"/>
    <w:rsid w:val="00AC1A6E"/>
    <w:rsid w:val="00AC57EF"/>
    <w:rsid w:val="00B63133"/>
    <w:rsid w:val="00B771DD"/>
    <w:rsid w:val="00B97F00"/>
    <w:rsid w:val="00BB38FB"/>
    <w:rsid w:val="00BC0F0A"/>
    <w:rsid w:val="00BE170E"/>
    <w:rsid w:val="00C01751"/>
    <w:rsid w:val="00C11980"/>
    <w:rsid w:val="00C37964"/>
    <w:rsid w:val="00C75E2F"/>
    <w:rsid w:val="00C948EA"/>
    <w:rsid w:val="00CB0809"/>
    <w:rsid w:val="00D04123"/>
    <w:rsid w:val="00D06525"/>
    <w:rsid w:val="00D149F1"/>
    <w:rsid w:val="00D36106"/>
    <w:rsid w:val="00D66793"/>
    <w:rsid w:val="00DC7840"/>
    <w:rsid w:val="00DE0761"/>
    <w:rsid w:val="00DF1AEB"/>
    <w:rsid w:val="00E02E64"/>
    <w:rsid w:val="00E073C9"/>
    <w:rsid w:val="00E5646A"/>
    <w:rsid w:val="00E62294"/>
    <w:rsid w:val="00E63A04"/>
    <w:rsid w:val="00E64688"/>
    <w:rsid w:val="00F32501"/>
    <w:rsid w:val="00F71D73"/>
    <w:rsid w:val="00F7204C"/>
    <w:rsid w:val="00F763B1"/>
    <w:rsid w:val="00FA402E"/>
    <w:rsid w:val="00FB49C2"/>
    <w:rsid w:val="00FD6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758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12120" w:themeColor="text1"/>
        <w:sz w:val="24"/>
        <w:szCs w:val="24"/>
        <w:lang w:val="en-US" w:eastAsia="en-US" w:bidi="ar-SA"/>
      </w:rPr>
    </w:rPrDefault>
    <w:pPrDefault>
      <w:pPr>
        <w:spacing w:after="360" w:line="312" w:lineRule="auto"/>
      </w:pPr>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16D3"/>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004E6A"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424240"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7D0F22" w:themeColor="accent1" w:themeShade="7F"/>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BD1633"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BD1633"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7D0F22"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7D0F22"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434341"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434341"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71EA"/>
    <w:pPr>
      <w:spacing w:after="0"/>
      <w:contextualSpacing/>
      <w:jc w:val="right"/>
    </w:pPr>
    <w:rPr>
      <w:color w:val="E73454" w:themeColor="accent1"/>
      <w:spacing w:val="30"/>
      <w:sz w:val="32"/>
    </w:rPr>
  </w:style>
  <w:style w:type="character" w:customStyle="1" w:styleId="HeaderChar">
    <w:name w:val="Header Char"/>
    <w:basedOn w:val="DefaultParagraphFont"/>
    <w:link w:val="Header"/>
    <w:uiPriority w:val="99"/>
    <w:rsid w:val="004F71EA"/>
    <w:rPr>
      <w:color w:val="E73454" w:themeColor="accent1"/>
      <w:spacing w:val="30"/>
      <w:sz w:val="32"/>
      <w:lang w:val="en-AU"/>
    </w:rPr>
  </w:style>
  <w:style w:type="paragraph" w:styleId="Footer">
    <w:name w:val="footer"/>
    <w:basedOn w:val="Normal"/>
    <w:link w:val="FooterChar"/>
    <w:uiPriority w:val="99"/>
    <w:rsid w:val="00E073C9"/>
    <w:pPr>
      <w:spacing w:after="0" w:line="280" w:lineRule="exact"/>
      <w:ind w:left="6480"/>
    </w:pPr>
    <w:rPr>
      <w:sz w:val="20"/>
    </w:rPr>
  </w:style>
  <w:style w:type="character" w:customStyle="1" w:styleId="FooterChar">
    <w:name w:val="Footer Char"/>
    <w:basedOn w:val="DefaultParagraphFont"/>
    <w:link w:val="Footer"/>
    <w:uiPriority w:val="99"/>
    <w:rsid w:val="00E073C9"/>
    <w:rPr>
      <w:sz w:val="20"/>
    </w:rPr>
  </w:style>
  <w:style w:type="character" w:styleId="PlaceholderText">
    <w:name w:val="Placeholder Text"/>
    <w:basedOn w:val="DefaultParagraphFont"/>
    <w:uiPriority w:val="99"/>
    <w:semiHidden/>
    <w:rsid w:val="00912A0A"/>
    <w:rPr>
      <w:color w:val="2E74B5" w:themeColor="accent5" w:themeShade="BF"/>
      <w:sz w:val="22"/>
    </w:rPr>
  </w:style>
  <w:style w:type="paragraph" w:customStyle="1" w:styleId="ContactInfo">
    <w:name w:val="Contact Info"/>
    <w:basedOn w:val="Normal"/>
    <w:uiPriority w:val="3"/>
    <w:qFormat/>
    <w:rsid w:val="00E073C9"/>
    <w:pPr>
      <w:spacing w:after="80" w:line="280" w:lineRule="exact"/>
      <w:ind w:left="6480"/>
      <w:contextualSpacing/>
    </w:pPr>
    <w:rPr>
      <w:sz w:val="20"/>
      <w:szCs w:val="18"/>
    </w:rPr>
  </w:style>
  <w:style w:type="paragraph" w:styleId="Date">
    <w:name w:val="Date"/>
    <w:basedOn w:val="Normal"/>
    <w:next w:val="Salutation"/>
    <w:link w:val="DateChar"/>
    <w:uiPriority w:val="4"/>
    <w:unhideWhenUsed/>
    <w:qFormat/>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004E6A"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424240" w:themeColor="text1" w:themeTint="D9"/>
      <w:sz w:val="26"/>
      <w:szCs w:val="26"/>
    </w:rPr>
  </w:style>
  <w:style w:type="table" w:styleId="TableGrid">
    <w:name w:val="Table Grid"/>
    <w:basedOn w:val="TableNormal"/>
    <w:uiPriority w:val="59"/>
    <w:rsid w:val="005125B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E73454" w:themeColor="accent1" w:frame="1"/>
        <w:left w:val="single" w:sz="2" w:space="10" w:color="E73454" w:themeColor="accent1" w:frame="1"/>
        <w:bottom w:val="single" w:sz="2" w:space="10" w:color="E73454" w:themeColor="accent1" w:frame="1"/>
        <w:right w:val="single" w:sz="2" w:space="10" w:color="E73454" w:themeColor="accent1" w:frame="1"/>
      </w:pBdr>
      <w:ind w:left="1152" w:right="1152"/>
    </w:pPr>
    <w:rPr>
      <w:rFonts w:eastAsiaTheme="minorEastAsia"/>
      <w:i/>
      <w:iCs/>
      <w:color w:val="BD1633" w:themeColor="accent1" w:themeShade="BF"/>
    </w:rPr>
  </w:style>
  <w:style w:type="paragraph" w:styleId="BodyText">
    <w:name w:val="Body Text"/>
    <w:basedOn w:val="Normal"/>
    <w:link w:val="BodyTextChar"/>
    <w:uiPriority w:val="1"/>
    <w:unhideWhenUsed/>
    <w:qFormat/>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pPr>
    <w:rPr>
      <w:i/>
      <w:iCs/>
      <w:color w:val="000000" w:themeColor="text2"/>
      <w:szCs w:val="18"/>
    </w:rPr>
  </w:style>
  <w:style w:type="table" w:styleId="ColorfulGrid">
    <w:name w:val="Colorful Grid"/>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D3D3D1" w:themeFill="text1" w:themeFillTint="33"/>
    </w:tcPr>
    <w:tblStylePr w:type="firstRow">
      <w:rPr>
        <w:b/>
        <w:bCs/>
      </w:rPr>
      <w:tblPr/>
      <w:tcPr>
        <w:shd w:val="clear" w:color="auto" w:fill="A7A7A4" w:themeFill="text1" w:themeFillTint="66"/>
      </w:tcPr>
    </w:tblStylePr>
    <w:tblStylePr w:type="lastRow">
      <w:rPr>
        <w:b/>
        <w:bCs/>
        <w:color w:val="212120" w:themeColor="text1"/>
      </w:rPr>
      <w:tblPr/>
      <w:tcPr>
        <w:shd w:val="clear" w:color="auto" w:fill="A7A7A4" w:themeFill="text1" w:themeFillTint="66"/>
      </w:tcPr>
    </w:tblStylePr>
    <w:tblStylePr w:type="firstCol">
      <w:rPr>
        <w:color w:val="FFFFFF" w:themeColor="background1"/>
      </w:rPr>
      <w:tblPr/>
      <w:tcPr>
        <w:shd w:val="clear" w:color="auto" w:fill="181818" w:themeFill="text1" w:themeFillShade="BF"/>
      </w:tcPr>
    </w:tblStylePr>
    <w:tblStylePr w:type="lastCol">
      <w:rPr>
        <w:color w:val="FFFFFF" w:themeColor="background1"/>
      </w:rPr>
      <w:tblPr/>
      <w:tcPr>
        <w:shd w:val="clear" w:color="auto" w:fill="181818" w:themeFill="text1" w:themeFillShade="BF"/>
      </w:tcPr>
    </w:tblStylePr>
    <w:tblStylePr w:type="band1Vert">
      <w:tblPr/>
      <w:tcPr>
        <w:shd w:val="clear" w:color="auto" w:fill="91918E" w:themeFill="text1" w:themeFillTint="7F"/>
      </w:tcPr>
    </w:tblStylePr>
    <w:tblStylePr w:type="band1Horz">
      <w:tblPr/>
      <w:tcPr>
        <w:shd w:val="clear" w:color="auto" w:fill="91918E" w:themeFill="text1" w:themeFillTint="7F"/>
      </w:tcPr>
    </w:tblStylePr>
  </w:style>
  <w:style w:type="table" w:styleId="ColorfulGrid-Accent1">
    <w:name w:val="Colorful Grid Accent 1"/>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FAD6DC" w:themeFill="accent1" w:themeFillTint="33"/>
    </w:tcPr>
    <w:tblStylePr w:type="firstRow">
      <w:rPr>
        <w:b/>
        <w:bCs/>
      </w:rPr>
      <w:tblPr/>
      <w:tcPr>
        <w:shd w:val="clear" w:color="auto" w:fill="F5ADBA" w:themeFill="accent1" w:themeFillTint="66"/>
      </w:tcPr>
    </w:tblStylePr>
    <w:tblStylePr w:type="lastRow">
      <w:rPr>
        <w:b/>
        <w:bCs/>
        <w:color w:val="212120" w:themeColor="text1"/>
      </w:rPr>
      <w:tblPr/>
      <w:tcPr>
        <w:shd w:val="clear" w:color="auto" w:fill="F5ADBA" w:themeFill="accent1" w:themeFillTint="66"/>
      </w:tcPr>
    </w:tblStylePr>
    <w:tblStylePr w:type="firstCol">
      <w:rPr>
        <w:color w:val="FFFFFF" w:themeColor="background1"/>
      </w:rPr>
      <w:tblPr/>
      <w:tcPr>
        <w:shd w:val="clear" w:color="auto" w:fill="BD1633" w:themeFill="accent1" w:themeFillShade="BF"/>
      </w:tcPr>
    </w:tblStylePr>
    <w:tblStylePr w:type="lastCol">
      <w:rPr>
        <w:color w:val="FFFFFF" w:themeColor="background1"/>
      </w:rPr>
      <w:tblPr/>
      <w:tcPr>
        <w:shd w:val="clear" w:color="auto" w:fill="BD1633" w:themeFill="accent1" w:themeFillShade="BF"/>
      </w:tcPr>
    </w:tblStylePr>
    <w:tblStylePr w:type="band1Vert">
      <w:tblPr/>
      <w:tcPr>
        <w:shd w:val="clear" w:color="auto" w:fill="F399A9" w:themeFill="accent1" w:themeFillTint="7F"/>
      </w:tcPr>
    </w:tblStylePr>
    <w:tblStylePr w:type="band1Horz">
      <w:tblPr/>
      <w:tcPr>
        <w:shd w:val="clear" w:color="auto" w:fill="F399A9" w:themeFill="accent1" w:themeFillTint="7F"/>
      </w:tcPr>
    </w:tblStylePr>
  </w:style>
  <w:style w:type="table" w:styleId="ColorfulGrid-Accent2">
    <w:name w:val="Colorful Grid Accent 2"/>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C3EFFF" w:themeFill="accent2" w:themeFillTint="33"/>
    </w:tcPr>
    <w:tblStylePr w:type="firstRow">
      <w:rPr>
        <w:b/>
        <w:bCs/>
      </w:rPr>
      <w:tblPr/>
      <w:tcPr>
        <w:shd w:val="clear" w:color="auto" w:fill="88DFFF" w:themeFill="accent2" w:themeFillTint="66"/>
      </w:tcPr>
    </w:tblStylePr>
    <w:tblStylePr w:type="lastRow">
      <w:rPr>
        <w:b/>
        <w:bCs/>
        <w:color w:val="212120" w:themeColor="text1"/>
      </w:rPr>
      <w:tblPr/>
      <w:tcPr>
        <w:shd w:val="clear" w:color="auto" w:fill="88DFFF" w:themeFill="accent2" w:themeFillTint="66"/>
      </w:tcPr>
    </w:tblStylePr>
    <w:tblStylePr w:type="firstCol">
      <w:rPr>
        <w:color w:val="FFFFFF" w:themeColor="background1"/>
      </w:rPr>
      <w:tblPr/>
      <w:tcPr>
        <w:shd w:val="clear" w:color="auto" w:fill="00749F" w:themeFill="accent2" w:themeFillShade="BF"/>
      </w:tcPr>
    </w:tblStylePr>
    <w:tblStylePr w:type="lastCol">
      <w:rPr>
        <w:color w:val="FFFFFF" w:themeColor="background1"/>
      </w:rPr>
      <w:tblPr/>
      <w:tcPr>
        <w:shd w:val="clear" w:color="auto" w:fill="00749F" w:themeFill="accent2" w:themeFillShade="BF"/>
      </w:tcPr>
    </w:tblStylePr>
    <w:tblStylePr w:type="band1Vert">
      <w:tblPr/>
      <w:tcPr>
        <w:shd w:val="clear" w:color="auto" w:fill="6BD7FF" w:themeFill="accent2" w:themeFillTint="7F"/>
      </w:tcPr>
    </w:tblStylePr>
    <w:tblStylePr w:type="band1Horz">
      <w:tblPr/>
      <w:tcPr>
        <w:shd w:val="clear" w:color="auto" w:fill="6BD7FF" w:themeFill="accent2" w:themeFillTint="7F"/>
      </w:tcPr>
    </w:tblStylePr>
  </w:style>
  <w:style w:type="table" w:styleId="ColorfulGrid-Accent3">
    <w:name w:val="Colorful Grid Accent 3"/>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FCFBFA" w:themeFill="accent3" w:themeFillTint="33"/>
    </w:tcPr>
    <w:tblStylePr w:type="firstRow">
      <w:rPr>
        <w:b/>
        <w:bCs/>
      </w:rPr>
      <w:tblPr/>
      <w:tcPr>
        <w:shd w:val="clear" w:color="auto" w:fill="F9F8F5" w:themeFill="accent3" w:themeFillTint="66"/>
      </w:tcPr>
    </w:tblStylePr>
    <w:tblStylePr w:type="lastRow">
      <w:rPr>
        <w:b/>
        <w:bCs/>
        <w:color w:val="212120" w:themeColor="text1"/>
      </w:rPr>
      <w:tblPr/>
      <w:tcPr>
        <w:shd w:val="clear" w:color="auto" w:fill="F9F8F5" w:themeFill="accent3" w:themeFillTint="66"/>
      </w:tcPr>
    </w:tblStylePr>
    <w:tblStylePr w:type="firstCol">
      <w:rPr>
        <w:color w:val="FFFFFF" w:themeColor="background1"/>
      </w:rPr>
      <w:tblPr/>
      <w:tcPr>
        <w:shd w:val="clear" w:color="auto" w:fill="C5B89C" w:themeFill="accent3" w:themeFillShade="BF"/>
      </w:tcPr>
    </w:tblStylePr>
    <w:tblStylePr w:type="lastCol">
      <w:rPr>
        <w:color w:val="FFFFFF" w:themeColor="background1"/>
      </w:rPr>
      <w:tblPr/>
      <w:tcPr>
        <w:shd w:val="clear" w:color="auto" w:fill="C5B89C" w:themeFill="accent3" w:themeFillShade="BF"/>
      </w:tcPr>
    </w:tblStylePr>
    <w:tblStylePr w:type="band1Vert">
      <w:tblPr/>
      <w:tcPr>
        <w:shd w:val="clear" w:color="auto" w:fill="F8F6F3" w:themeFill="accent3" w:themeFillTint="7F"/>
      </w:tcPr>
    </w:tblStylePr>
    <w:tblStylePr w:type="band1Horz">
      <w:tblPr/>
      <w:tcPr>
        <w:shd w:val="clear" w:color="auto" w:fill="F8F6F3" w:themeFill="accent3" w:themeFillTint="7F"/>
      </w:tcPr>
    </w:tblStylePr>
  </w:style>
  <w:style w:type="table" w:styleId="ColorfulGrid-Accent4">
    <w:name w:val="Colorful Grid Accent 4"/>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FCE7D4" w:themeFill="accent4" w:themeFillTint="33"/>
    </w:tcPr>
    <w:tblStylePr w:type="firstRow">
      <w:rPr>
        <w:b/>
        <w:bCs/>
      </w:rPr>
      <w:tblPr/>
      <w:tcPr>
        <w:shd w:val="clear" w:color="auto" w:fill="F9D1AA" w:themeFill="accent4" w:themeFillTint="66"/>
      </w:tcPr>
    </w:tblStylePr>
    <w:tblStylePr w:type="lastRow">
      <w:rPr>
        <w:b/>
        <w:bCs/>
        <w:color w:val="212120" w:themeColor="text1"/>
      </w:rPr>
      <w:tblPr/>
      <w:tcPr>
        <w:shd w:val="clear" w:color="auto" w:fill="F9D1AA" w:themeFill="accent4" w:themeFillTint="66"/>
      </w:tcPr>
    </w:tblStylePr>
    <w:tblStylePr w:type="firstCol">
      <w:rPr>
        <w:color w:val="FFFFFF" w:themeColor="background1"/>
      </w:rPr>
      <w:tblPr/>
      <w:tcPr>
        <w:shd w:val="clear" w:color="auto" w:fill="C9680C" w:themeFill="accent4" w:themeFillShade="BF"/>
      </w:tcPr>
    </w:tblStylePr>
    <w:tblStylePr w:type="lastCol">
      <w:rPr>
        <w:color w:val="FFFFFF" w:themeColor="background1"/>
      </w:rPr>
      <w:tblPr/>
      <w:tcPr>
        <w:shd w:val="clear" w:color="auto" w:fill="C9680C" w:themeFill="accent4" w:themeFillShade="BF"/>
      </w:tcPr>
    </w:tblStylePr>
    <w:tblStylePr w:type="band1Vert">
      <w:tblPr/>
      <w:tcPr>
        <w:shd w:val="clear" w:color="auto" w:fill="F8C595" w:themeFill="accent4" w:themeFillTint="7F"/>
      </w:tcPr>
    </w:tblStylePr>
    <w:tblStylePr w:type="band1Horz">
      <w:tblPr/>
      <w:tcPr>
        <w:shd w:val="clear" w:color="auto" w:fill="F8C595" w:themeFill="accent4" w:themeFillTint="7F"/>
      </w:tcPr>
    </w:tblStylePr>
  </w:style>
  <w:style w:type="table" w:styleId="ColorfulGrid-Accent5">
    <w:name w:val="Colorful Grid Accent 5"/>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21212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21212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572222"/>
    <w:pPr>
      <w:spacing w:after="0"/>
    </w:pPr>
    <w:tblPr>
      <w:tblStyleRowBandSize w:val="1"/>
      <w:tblStyleColBandSize w:val="1"/>
    </w:tblPr>
    <w:tcPr>
      <w:shd w:val="clear" w:color="auto" w:fill="E9E9E8" w:themeFill="text1" w:themeFillTint="19"/>
    </w:tcPr>
    <w:tblStylePr w:type="firstRow">
      <w:rPr>
        <w:b/>
        <w:bCs/>
        <w:color w:val="FFFFFF" w:themeColor="background1"/>
      </w:rPr>
      <w:tblPr/>
      <w:tcPr>
        <w:tcBorders>
          <w:bottom w:val="single" w:sz="12" w:space="0" w:color="FFFFFF" w:themeColor="background1"/>
        </w:tcBorders>
        <w:shd w:val="clear" w:color="auto" w:fill="007CAA" w:themeFill="accent2" w:themeFillShade="CC"/>
      </w:tcPr>
    </w:tblStylePr>
    <w:tblStylePr w:type="lastRow">
      <w:rPr>
        <w:b/>
        <w:bCs/>
        <w:color w:val="007CAA" w:themeColor="accent2"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C8C7" w:themeFill="text1" w:themeFillTint="3F"/>
      </w:tcPr>
    </w:tblStylePr>
    <w:tblStylePr w:type="band1Horz">
      <w:tblPr/>
      <w:tcPr>
        <w:shd w:val="clear" w:color="auto" w:fill="D3D3D1" w:themeFill="text1" w:themeFillTint="33"/>
      </w:tcPr>
    </w:tblStylePr>
  </w:style>
  <w:style w:type="table" w:styleId="ColorfulList-Accent1">
    <w:name w:val="Colorful List Accent 1"/>
    <w:basedOn w:val="TableNormal"/>
    <w:uiPriority w:val="72"/>
    <w:semiHidden/>
    <w:unhideWhenUsed/>
    <w:rsid w:val="00572222"/>
    <w:pPr>
      <w:spacing w:after="0"/>
    </w:pPr>
    <w:tblPr>
      <w:tblStyleRowBandSize w:val="1"/>
      <w:tblStyleColBandSize w:val="1"/>
    </w:tblPr>
    <w:tcPr>
      <w:shd w:val="clear" w:color="auto" w:fill="FCEBEE" w:themeFill="accent1" w:themeFillTint="19"/>
    </w:tcPr>
    <w:tblStylePr w:type="firstRow">
      <w:rPr>
        <w:b/>
        <w:bCs/>
        <w:color w:val="FFFFFF" w:themeColor="background1"/>
      </w:rPr>
      <w:tblPr/>
      <w:tcPr>
        <w:tcBorders>
          <w:bottom w:val="single" w:sz="12" w:space="0" w:color="FFFFFF" w:themeColor="background1"/>
        </w:tcBorders>
        <w:shd w:val="clear" w:color="auto" w:fill="007CAA" w:themeFill="accent2" w:themeFillShade="CC"/>
      </w:tcPr>
    </w:tblStylePr>
    <w:tblStylePr w:type="lastRow">
      <w:rPr>
        <w:b/>
        <w:bCs/>
        <w:color w:val="007CAA" w:themeColor="accent2"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CD4" w:themeFill="accent1" w:themeFillTint="3F"/>
      </w:tcPr>
    </w:tblStylePr>
    <w:tblStylePr w:type="band1Horz">
      <w:tblPr/>
      <w:tcPr>
        <w:shd w:val="clear" w:color="auto" w:fill="FAD6DC" w:themeFill="accent1" w:themeFillTint="33"/>
      </w:tcPr>
    </w:tblStylePr>
  </w:style>
  <w:style w:type="table" w:styleId="ColorfulList-Accent2">
    <w:name w:val="Colorful List Accent 2"/>
    <w:basedOn w:val="TableNormal"/>
    <w:uiPriority w:val="72"/>
    <w:semiHidden/>
    <w:unhideWhenUsed/>
    <w:rsid w:val="00572222"/>
    <w:pPr>
      <w:spacing w:after="0"/>
    </w:pPr>
    <w:tblPr>
      <w:tblStyleRowBandSize w:val="1"/>
      <w:tblStyleColBandSize w:val="1"/>
    </w:tblPr>
    <w:tcPr>
      <w:shd w:val="clear" w:color="auto" w:fill="E1F7FF" w:themeFill="accent2" w:themeFillTint="19"/>
    </w:tcPr>
    <w:tblStylePr w:type="firstRow">
      <w:rPr>
        <w:b/>
        <w:bCs/>
        <w:color w:val="FFFFFF" w:themeColor="background1"/>
      </w:rPr>
      <w:tblPr/>
      <w:tcPr>
        <w:tcBorders>
          <w:bottom w:val="single" w:sz="12" w:space="0" w:color="FFFFFF" w:themeColor="background1"/>
        </w:tcBorders>
        <w:shd w:val="clear" w:color="auto" w:fill="007CAA" w:themeFill="accent2" w:themeFillShade="CC"/>
      </w:tcPr>
    </w:tblStylePr>
    <w:tblStylePr w:type="lastRow">
      <w:rPr>
        <w:b/>
        <w:bCs/>
        <w:color w:val="007CAA" w:themeColor="accent2"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EBFF" w:themeFill="accent2" w:themeFillTint="3F"/>
      </w:tcPr>
    </w:tblStylePr>
    <w:tblStylePr w:type="band1Horz">
      <w:tblPr/>
      <w:tcPr>
        <w:shd w:val="clear" w:color="auto" w:fill="C3EFFF" w:themeFill="accent2" w:themeFillTint="33"/>
      </w:tcPr>
    </w:tblStylePr>
  </w:style>
  <w:style w:type="table" w:styleId="ColorfulList-Accent3">
    <w:name w:val="Colorful List Accent 3"/>
    <w:basedOn w:val="TableNormal"/>
    <w:uiPriority w:val="72"/>
    <w:semiHidden/>
    <w:unhideWhenUsed/>
    <w:rsid w:val="00572222"/>
    <w:pPr>
      <w:spacing w:after="0"/>
    </w:pPr>
    <w:tblPr>
      <w:tblStyleRowBandSize w:val="1"/>
      <w:tblStyleColBandSize w:val="1"/>
    </w:tblPr>
    <w:tcPr>
      <w:shd w:val="clear" w:color="auto" w:fill="FDFDFC" w:themeFill="accent3" w:themeFillTint="19"/>
    </w:tcPr>
    <w:tblStylePr w:type="firstRow">
      <w:rPr>
        <w:b/>
        <w:bCs/>
        <w:color w:val="FFFFFF" w:themeColor="background1"/>
      </w:rPr>
      <w:tblPr/>
      <w:tcPr>
        <w:tcBorders>
          <w:bottom w:val="single" w:sz="12" w:space="0" w:color="FFFFFF" w:themeColor="background1"/>
        </w:tcBorders>
        <w:shd w:val="clear" w:color="auto" w:fill="D76F0D" w:themeFill="accent4" w:themeFillShade="CC"/>
      </w:tcPr>
    </w:tblStylePr>
    <w:tblStylePr w:type="lastRow">
      <w:rPr>
        <w:b/>
        <w:bCs/>
        <w:color w:val="D76F0D" w:themeColor="accent4"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F8" w:themeFill="accent3" w:themeFillTint="3F"/>
      </w:tcPr>
    </w:tblStylePr>
    <w:tblStylePr w:type="band1Horz">
      <w:tblPr/>
      <w:tcPr>
        <w:shd w:val="clear" w:color="auto" w:fill="FCFBFA" w:themeFill="accent3" w:themeFillTint="33"/>
      </w:tcPr>
    </w:tblStylePr>
  </w:style>
  <w:style w:type="table" w:styleId="ColorfulList-Accent4">
    <w:name w:val="Colorful List Accent 4"/>
    <w:basedOn w:val="TableNormal"/>
    <w:uiPriority w:val="72"/>
    <w:semiHidden/>
    <w:unhideWhenUsed/>
    <w:rsid w:val="00572222"/>
    <w:pPr>
      <w:spacing w:after="0"/>
    </w:pPr>
    <w:tblPr>
      <w:tblStyleRowBandSize w:val="1"/>
      <w:tblStyleColBandSize w:val="1"/>
    </w:tblPr>
    <w:tcPr>
      <w:shd w:val="clear" w:color="auto" w:fill="FDF3EA" w:themeFill="accent4" w:themeFillTint="19"/>
    </w:tcPr>
    <w:tblStylePr w:type="firstRow">
      <w:rPr>
        <w:b/>
        <w:bCs/>
        <w:color w:val="FFFFFF" w:themeColor="background1"/>
      </w:rPr>
      <w:tblPr/>
      <w:tcPr>
        <w:tcBorders>
          <w:bottom w:val="single" w:sz="12" w:space="0" w:color="FFFFFF" w:themeColor="background1"/>
        </w:tcBorders>
        <w:shd w:val="clear" w:color="auto" w:fill="CEC3AB" w:themeFill="accent3" w:themeFillShade="CC"/>
      </w:tcPr>
    </w:tblStylePr>
    <w:tblStylePr w:type="lastRow">
      <w:rPr>
        <w:b/>
        <w:bCs/>
        <w:color w:val="CEC3AB" w:themeColor="accent3"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2CA" w:themeFill="accent4" w:themeFillTint="3F"/>
      </w:tcPr>
    </w:tblStylePr>
    <w:tblStylePr w:type="band1Horz">
      <w:tblPr/>
      <w:tcPr>
        <w:shd w:val="clear" w:color="auto" w:fill="FCE7D4" w:themeFill="accent4" w:themeFillTint="33"/>
      </w:tcPr>
    </w:tblStylePr>
  </w:style>
  <w:style w:type="table" w:styleId="ColorfulList-Accent5">
    <w:name w:val="Colorful List Accent 5"/>
    <w:basedOn w:val="TableNormal"/>
    <w:uiPriority w:val="72"/>
    <w:semiHidden/>
    <w:unhideWhenUsed/>
    <w:rsid w:val="00572222"/>
    <w:pPr>
      <w:spacing w:after="0"/>
    </w:p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572222"/>
    <w:pPr>
      <w:spacing w:after="0"/>
    </w:p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572222"/>
    <w:pPr>
      <w:spacing w:after="0"/>
    </w:pPr>
    <w:tblPr>
      <w:tblStyleRowBandSize w:val="1"/>
      <w:tblStyleColBandSize w:val="1"/>
      <w:tblBorders>
        <w:top w:val="single" w:sz="24" w:space="0" w:color="009DD5" w:themeColor="accent2"/>
        <w:left w:val="single" w:sz="4" w:space="0" w:color="212120" w:themeColor="text1"/>
        <w:bottom w:val="single" w:sz="4" w:space="0" w:color="212120" w:themeColor="text1"/>
        <w:right w:val="single" w:sz="4" w:space="0" w:color="212120" w:themeColor="text1"/>
        <w:insideH w:val="single" w:sz="4" w:space="0" w:color="FFFFFF" w:themeColor="background1"/>
        <w:insideV w:val="single" w:sz="4" w:space="0" w:color="FFFFFF" w:themeColor="background1"/>
      </w:tblBorders>
    </w:tblPr>
    <w:tcPr>
      <w:shd w:val="clear" w:color="auto" w:fill="E9E9E8" w:themeFill="text1" w:themeFillTint="19"/>
    </w:tcPr>
    <w:tblStylePr w:type="firstRow">
      <w:rPr>
        <w:b/>
        <w:bCs/>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1313" w:themeFill="text1" w:themeFillShade="99"/>
      </w:tcPr>
    </w:tblStylePr>
    <w:tblStylePr w:type="firstCol">
      <w:rPr>
        <w:color w:val="FFFFFF" w:themeColor="background1"/>
      </w:rPr>
      <w:tblPr/>
      <w:tcPr>
        <w:tcBorders>
          <w:top w:val="nil"/>
          <w:left w:val="nil"/>
          <w:bottom w:val="nil"/>
          <w:right w:val="nil"/>
          <w:insideH w:val="single" w:sz="4" w:space="0" w:color="131313" w:themeColor="text1" w:themeShade="99"/>
          <w:insideV w:val="nil"/>
        </w:tcBorders>
        <w:shd w:val="clear" w:color="auto" w:fill="1313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81818" w:themeFill="text1" w:themeFillShade="BF"/>
      </w:tcPr>
    </w:tblStylePr>
    <w:tblStylePr w:type="band1Vert">
      <w:tblPr/>
      <w:tcPr>
        <w:shd w:val="clear" w:color="auto" w:fill="A7A7A4" w:themeFill="text1" w:themeFillTint="66"/>
      </w:tcPr>
    </w:tblStylePr>
    <w:tblStylePr w:type="band1Horz">
      <w:tblPr/>
      <w:tcPr>
        <w:shd w:val="clear" w:color="auto" w:fill="91918E" w:themeFill="text1" w:themeFillTint="7F"/>
      </w:tcPr>
    </w:tblStylePr>
    <w:tblStylePr w:type="neCell">
      <w:rPr>
        <w:color w:val="212120" w:themeColor="text1"/>
      </w:rPr>
    </w:tblStylePr>
    <w:tblStylePr w:type="nwCell">
      <w:rPr>
        <w:color w:val="212120" w:themeColor="text1"/>
      </w:rPr>
    </w:tblStylePr>
  </w:style>
  <w:style w:type="table" w:styleId="ColorfulShading-Accent1">
    <w:name w:val="Colorful Shading Accent 1"/>
    <w:basedOn w:val="TableNormal"/>
    <w:uiPriority w:val="71"/>
    <w:semiHidden/>
    <w:unhideWhenUsed/>
    <w:rsid w:val="00572222"/>
    <w:pPr>
      <w:spacing w:after="0"/>
    </w:pPr>
    <w:tblPr>
      <w:tblStyleRowBandSize w:val="1"/>
      <w:tblStyleColBandSize w:val="1"/>
      <w:tblBorders>
        <w:top w:val="single" w:sz="24" w:space="0" w:color="009DD5" w:themeColor="accent2"/>
        <w:left w:val="single" w:sz="4" w:space="0" w:color="E73454" w:themeColor="accent1"/>
        <w:bottom w:val="single" w:sz="4" w:space="0" w:color="E73454" w:themeColor="accent1"/>
        <w:right w:val="single" w:sz="4" w:space="0" w:color="E73454" w:themeColor="accent1"/>
        <w:insideH w:val="single" w:sz="4" w:space="0" w:color="FFFFFF" w:themeColor="background1"/>
        <w:insideV w:val="single" w:sz="4" w:space="0" w:color="FFFFFF" w:themeColor="background1"/>
      </w:tblBorders>
    </w:tblPr>
    <w:tcPr>
      <w:shd w:val="clear" w:color="auto" w:fill="FCEBEE" w:themeFill="accent1" w:themeFillTint="19"/>
    </w:tcPr>
    <w:tblStylePr w:type="firstRow">
      <w:rPr>
        <w:b/>
        <w:bCs/>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1229" w:themeFill="accent1" w:themeFillShade="99"/>
      </w:tcPr>
    </w:tblStylePr>
    <w:tblStylePr w:type="firstCol">
      <w:rPr>
        <w:color w:val="FFFFFF" w:themeColor="background1"/>
      </w:rPr>
      <w:tblPr/>
      <w:tcPr>
        <w:tcBorders>
          <w:top w:val="nil"/>
          <w:left w:val="nil"/>
          <w:bottom w:val="nil"/>
          <w:right w:val="nil"/>
          <w:insideH w:val="single" w:sz="4" w:space="0" w:color="971229" w:themeColor="accent1" w:themeShade="99"/>
          <w:insideV w:val="nil"/>
        </w:tcBorders>
        <w:shd w:val="clear" w:color="auto" w:fill="97122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71229" w:themeFill="accent1" w:themeFillShade="99"/>
      </w:tcPr>
    </w:tblStylePr>
    <w:tblStylePr w:type="band1Vert">
      <w:tblPr/>
      <w:tcPr>
        <w:shd w:val="clear" w:color="auto" w:fill="F5ADBA" w:themeFill="accent1" w:themeFillTint="66"/>
      </w:tcPr>
    </w:tblStylePr>
    <w:tblStylePr w:type="band1Horz">
      <w:tblPr/>
      <w:tcPr>
        <w:shd w:val="clear" w:color="auto" w:fill="F399A9" w:themeFill="accent1" w:themeFillTint="7F"/>
      </w:tcPr>
    </w:tblStylePr>
    <w:tblStylePr w:type="neCell">
      <w:rPr>
        <w:color w:val="212120" w:themeColor="text1"/>
      </w:rPr>
    </w:tblStylePr>
    <w:tblStylePr w:type="nwCell">
      <w:rPr>
        <w:color w:val="212120" w:themeColor="text1"/>
      </w:rPr>
    </w:tblStylePr>
  </w:style>
  <w:style w:type="table" w:styleId="ColorfulShading-Accent2">
    <w:name w:val="Colorful Shading Accent 2"/>
    <w:basedOn w:val="TableNormal"/>
    <w:uiPriority w:val="71"/>
    <w:semiHidden/>
    <w:unhideWhenUsed/>
    <w:rsid w:val="00572222"/>
    <w:pPr>
      <w:spacing w:after="0"/>
    </w:pPr>
    <w:tblPr>
      <w:tblStyleRowBandSize w:val="1"/>
      <w:tblStyleColBandSize w:val="1"/>
      <w:tblBorders>
        <w:top w:val="single" w:sz="24" w:space="0" w:color="009DD5" w:themeColor="accent2"/>
        <w:left w:val="single" w:sz="4" w:space="0" w:color="009DD5" w:themeColor="accent2"/>
        <w:bottom w:val="single" w:sz="4" w:space="0" w:color="009DD5" w:themeColor="accent2"/>
        <w:right w:val="single" w:sz="4" w:space="0" w:color="009DD5" w:themeColor="accent2"/>
        <w:insideH w:val="single" w:sz="4" w:space="0" w:color="FFFFFF" w:themeColor="background1"/>
        <w:insideV w:val="single" w:sz="4" w:space="0" w:color="FFFFFF" w:themeColor="background1"/>
      </w:tblBorders>
    </w:tblPr>
    <w:tcPr>
      <w:shd w:val="clear" w:color="auto" w:fill="E1F7FF" w:themeFill="accent2" w:themeFillTint="19"/>
    </w:tcPr>
    <w:tblStylePr w:type="firstRow">
      <w:rPr>
        <w:b/>
        <w:bCs/>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7F" w:themeFill="accent2" w:themeFillShade="99"/>
      </w:tcPr>
    </w:tblStylePr>
    <w:tblStylePr w:type="firstCol">
      <w:rPr>
        <w:color w:val="FFFFFF" w:themeColor="background1"/>
      </w:rPr>
      <w:tblPr/>
      <w:tcPr>
        <w:tcBorders>
          <w:top w:val="nil"/>
          <w:left w:val="nil"/>
          <w:bottom w:val="nil"/>
          <w:right w:val="nil"/>
          <w:insideH w:val="single" w:sz="4" w:space="0" w:color="005D7F" w:themeColor="accent2" w:themeShade="99"/>
          <w:insideV w:val="nil"/>
        </w:tcBorders>
        <w:shd w:val="clear" w:color="auto" w:fill="005D7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D7F" w:themeFill="accent2" w:themeFillShade="99"/>
      </w:tcPr>
    </w:tblStylePr>
    <w:tblStylePr w:type="band1Vert">
      <w:tblPr/>
      <w:tcPr>
        <w:shd w:val="clear" w:color="auto" w:fill="88DFFF" w:themeFill="accent2" w:themeFillTint="66"/>
      </w:tcPr>
    </w:tblStylePr>
    <w:tblStylePr w:type="band1Horz">
      <w:tblPr/>
      <w:tcPr>
        <w:shd w:val="clear" w:color="auto" w:fill="6BD7FF" w:themeFill="accent2" w:themeFillTint="7F"/>
      </w:tcPr>
    </w:tblStylePr>
    <w:tblStylePr w:type="neCell">
      <w:rPr>
        <w:color w:val="212120" w:themeColor="text1"/>
      </w:rPr>
    </w:tblStylePr>
    <w:tblStylePr w:type="nwCell">
      <w:rPr>
        <w:color w:val="212120" w:themeColor="text1"/>
      </w:rPr>
    </w:tblStylePr>
  </w:style>
  <w:style w:type="table" w:styleId="ColorfulShading-Accent3">
    <w:name w:val="Colorful Shading Accent 3"/>
    <w:basedOn w:val="TableNormal"/>
    <w:uiPriority w:val="71"/>
    <w:semiHidden/>
    <w:unhideWhenUsed/>
    <w:rsid w:val="00572222"/>
    <w:pPr>
      <w:spacing w:after="0"/>
    </w:pPr>
    <w:tblPr>
      <w:tblStyleRowBandSize w:val="1"/>
      <w:tblStyleColBandSize w:val="1"/>
      <w:tblBorders>
        <w:top w:val="single" w:sz="24" w:space="0" w:color="F28D2C" w:themeColor="accent4"/>
        <w:left w:val="single" w:sz="4" w:space="0" w:color="F1EEE7" w:themeColor="accent3"/>
        <w:bottom w:val="single" w:sz="4" w:space="0" w:color="F1EEE7" w:themeColor="accent3"/>
        <w:right w:val="single" w:sz="4" w:space="0" w:color="F1EEE7" w:themeColor="accent3"/>
        <w:insideH w:val="single" w:sz="4" w:space="0" w:color="FFFFFF" w:themeColor="background1"/>
        <w:insideV w:val="single" w:sz="4" w:space="0" w:color="FFFFFF" w:themeColor="background1"/>
      </w:tblBorders>
    </w:tblPr>
    <w:tcPr>
      <w:shd w:val="clear" w:color="auto" w:fill="FDFDFC" w:themeFill="accent3" w:themeFillTint="19"/>
    </w:tcPr>
    <w:tblStylePr w:type="firstRow">
      <w:rPr>
        <w:b/>
        <w:bCs/>
      </w:rPr>
      <w:tblPr/>
      <w:tcPr>
        <w:tcBorders>
          <w:top w:val="nil"/>
          <w:left w:val="nil"/>
          <w:bottom w:val="single" w:sz="24" w:space="0" w:color="F28D2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996F" w:themeFill="accent3" w:themeFillShade="99"/>
      </w:tcPr>
    </w:tblStylePr>
    <w:tblStylePr w:type="firstCol">
      <w:rPr>
        <w:color w:val="FFFFFF" w:themeColor="background1"/>
      </w:rPr>
      <w:tblPr/>
      <w:tcPr>
        <w:tcBorders>
          <w:top w:val="nil"/>
          <w:left w:val="nil"/>
          <w:bottom w:val="nil"/>
          <w:right w:val="nil"/>
          <w:insideH w:val="single" w:sz="4" w:space="0" w:color="AB996F" w:themeColor="accent3" w:themeShade="99"/>
          <w:insideV w:val="nil"/>
        </w:tcBorders>
        <w:shd w:val="clear" w:color="auto" w:fill="AB996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B996F" w:themeFill="accent3" w:themeFillShade="99"/>
      </w:tcPr>
    </w:tblStylePr>
    <w:tblStylePr w:type="band1Vert">
      <w:tblPr/>
      <w:tcPr>
        <w:shd w:val="clear" w:color="auto" w:fill="F9F8F5" w:themeFill="accent3" w:themeFillTint="66"/>
      </w:tcPr>
    </w:tblStylePr>
    <w:tblStylePr w:type="band1Horz">
      <w:tblPr/>
      <w:tcPr>
        <w:shd w:val="clear" w:color="auto" w:fill="F8F6F3" w:themeFill="accent3" w:themeFillTint="7F"/>
      </w:tcPr>
    </w:tblStylePr>
  </w:style>
  <w:style w:type="table" w:styleId="ColorfulShading-Accent4">
    <w:name w:val="Colorful Shading Accent 4"/>
    <w:basedOn w:val="TableNormal"/>
    <w:uiPriority w:val="71"/>
    <w:semiHidden/>
    <w:unhideWhenUsed/>
    <w:rsid w:val="00572222"/>
    <w:pPr>
      <w:spacing w:after="0"/>
    </w:pPr>
    <w:tblPr>
      <w:tblStyleRowBandSize w:val="1"/>
      <w:tblStyleColBandSize w:val="1"/>
      <w:tblBorders>
        <w:top w:val="single" w:sz="24" w:space="0" w:color="F1EEE7" w:themeColor="accent3"/>
        <w:left w:val="single" w:sz="4" w:space="0" w:color="F28D2C" w:themeColor="accent4"/>
        <w:bottom w:val="single" w:sz="4" w:space="0" w:color="F28D2C" w:themeColor="accent4"/>
        <w:right w:val="single" w:sz="4" w:space="0" w:color="F28D2C" w:themeColor="accent4"/>
        <w:insideH w:val="single" w:sz="4" w:space="0" w:color="FFFFFF" w:themeColor="background1"/>
        <w:insideV w:val="single" w:sz="4" w:space="0" w:color="FFFFFF" w:themeColor="background1"/>
      </w:tblBorders>
    </w:tblPr>
    <w:tcPr>
      <w:shd w:val="clear" w:color="auto" w:fill="FDF3EA" w:themeFill="accent4" w:themeFillTint="19"/>
    </w:tcPr>
    <w:tblStylePr w:type="firstRow">
      <w:rPr>
        <w:b/>
        <w:bCs/>
      </w:rPr>
      <w:tblPr/>
      <w:tcPr>
        <w:tcBorders>
          <w:top w:val="nil"/>
          <w:left w:val="nil"/>
          <w:bottom w:val="single" w:sz="24" w:space="0" w:color="F1EEE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530A" w:themeFill="accent4" w:themeFillShade="99"/>
      </w:tcPr>
    </w:tblStylePr>
    <w:tblStylePr w:type="firstCol">
      <w:rPr>
        <w:color w:val="FFFFFF" w:themeColor="background1"/>
      </w:rPr>
      <w:tblPr/>
      <w:tcPr>
        <w:tcBorders>
          <w:top w:val="nil"/>
          <w:left w:val="nil"/>
          <w:bottom w:val="nil"/>
          <w:right w:val="nil"/>
          <w:insideH w:val="single" w:sz="4" w:space="0" w:color="A1530A" w:themeColor="accent4" w:themeShade="99"/>
          <w:insideV w:val="nil"/>
        </w:tcBorders>
        <w:shd w:val="clear" w:color="auto" w:fill="A1530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1530A" w:themeFill="accent4" w:themeFillShade="99"/>
      </w:tcPr>
    </w:tblStylePr>
    <w:tblStylePr w:type="band1Vert">
      <w:tblPr/>
      <w:tcPr>
        <w:shd w:val="clear" w:color="auto" w:fill="F9D1AA" w:themeFill="accent4" w:themeFillTint="66"/>
      </w:tcPr>
    </w:tblStylePr>
    <w:tblStylePr w:type="band1Horz">
      <w:tblPr/>
      <w:tcPr>
        <w:shd w:val="clear" w:color="auto" w:fill="F8C595" w:themeFill="accent4" w:themeFillTint="7F"/>
      </w:tcPr>
    </w:tblStylePr>
    <w:tblStylePr w:type="neCell">
      <w:rPr>
        <w:color w:val="212120" w:themeColor="text1"/>
      </w:rPr>
    </w:tblStylePr>
    <w:tblStylePr w:type="nwCell">
      <w:rPr>
        <w:color w:val="212120" w:themeColor="text1"/>
      </w:rPr>
    </w:tblStylePr>
  </w:style>
  <w:style w:type="table" w:styleId="ColorfulShading-Accent5">
    <w:name w:val="Colorful Shading Accent 5"/>
    <w:basedOn w:val="TableNormal"/>
    <w:uiPriority w:val="71"/>
    <w:semiHidden/>
    <w:unhideWhenUsed/>
    <w:rsid w:val="00572222"/>
    <w:pPr>
      <w:spacing w:after="0"/>
    </w:p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212120" w:themeColor="text1"/>
      </w:rPr>
    </w:tblStylePr>
    <w:tblStylePr w:type="nwCell">
      <w:rPr>
        <w:color w:val="212120" w:themeColor="text1"/>
      </w:rPr>
    </w:tblStylePr>
  </w:style>
  <w:style w:type="table" w:styleId="ColorfulShading-Accent6">
    <w:name w:val="Colorful Shading Accent 6"/>
    <w:basedOn w:val="TableNormal"/>
    <w:uiPriority w:val="71"/>
    <w:semiHidden/>
    <w:unhideWhenUsed/>
    <w:rsid w:val="00572222"/>
    <w:pPr>
      <w:spacing w:after="0"/>
    </w:p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212120" w:themeColor="text1"/>
      </w:rPr>
    </w:tblStylePr>
    <w:tblStylePr w:type="nwCell">
      <w:rPr>
        <w:color w:val="21212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pPr>
    <w:rPr>
      <w:color w:val="FFFFFF" w:themeColor="background1"/>
    </w:rPr>
    <w:tblPr>
      <w:tblStyleRowBandSize w:val="1"/>
      <w:tblStyleColBandSize w:val="1"/>
    </w:tblPr>
    <w:tcPr>
      <w:shd w:val="clear" w:color="auto" w:fill="2121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10101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81818"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81818" w:themeFill="text1" w:themeFillShade="BF"/>
      </w:tcPr>
    </w:tblStylePr>
    <w:tblStylePr w:type="band1Vert">
      <w:tblPr/>
      <w:tcPr>
        <w:tcBorders>
          <w:top w:val="nil"/>
          <w:left w:val="nil"/>
          <w:bottom w:val="nil"/>
          <w:right w:val="nil"/>
          <w:insideH w:val="nil"/>
          <w:insideV w:val="nil"/>
        </w:tcBorders>
        <w:shd w:val="clear" w:color="auto" w:fill="181818" w:themeFill="text1" w:themeFillShade="BF"/>
      </w:tcPr>
    </w:tblStylePr>
    <w:tblStylePr w:type="band1Horz">
      <w:tblPr/>
      <w:tcPr>
        <w:tcBorders>
          <w:top w:val="nil"/>
          <w:left w:val="nil"/>
          <w:bottom w:val="nil"/>
          <w:right w:val="nil"/>
          <w:insideH w:val="nil"/>
          <w:insideV w:val="nil"/>
        </w:tcBorders>
        <w:shd w:val="clear" w:color="auto" w:fill="181818" w:themeFill="text1" w:themeFillShade="BF"/>
      </w:tcPr>
    </w:tblStylePr>
  </w:style>
  <w:style w:type="table" w:styleId="DarkList-Accent1">
    <w:name w:val="Dark List Accent 1"/>
    <w:basedOn w:val="TableNormal"/>
    <w:uiPriority w:val="70"/>
    <w:semiHidden/>
    <w:unhideWhenUsed/>
    <w:rsid w:val="00572222"/>
    <w:pPr>
      <w:spacing w:after="0"/>
    </w:pPr>
    <w:rPr>
      <w:color w:val="FFFFFF" w:themeColor="background1"/>
    </w:rPr>
    <w:tblPr>
      <w:tblStyleRowBandSize w:val="1"/>
      <w:tblStyleColBandSize w:val="1"/>
    </w:tblPr>
    <w:tcPr>
      <w:shd w:val="clear" w:color="auto" w:fill="E7345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7D0F2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D163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D1633" w:themeFill="accent1" w:themeFillShade="BF"/>
      </w:tcPr>
    </w:tblStylePr>
    <w:tblStylePr w:type="band1Vert">
      <w:tblPr/>
      <w:tcPr>
        <w:tcBorders>
          <w:top w:val="nil"/>
          <w:left w:val="nil"/>
          <w:bottom w:val="nil"/>
          <w:right w:val="nil"/>
          <w:insideH w:val="nil"/>
          <w:insideV w:val="nil"/>
        </w:tcBorders>
        <w:shd w:val="clear" w:color="auto" w:fill="BD1633" w:themeFill="accent1" w:themeFillShade="BF"/>
      </w:tcPr>
    </w:tblStylePr>
    <w:tblStylePr w:type="band1Horz">
      <w:tblPr/>
      <w:tcPr>
        <w:tcBorders>
          <w:top w:val="nil"/>
          <w:left w:val="nil"/>
          <w:bottom w:val="nil"/>
          <w:right w:val="nil"/>
          <w:insideH w:val="nil"/>
          <w:insideV w:val="nil"/>
        </w:tcBorders>
        <w:shd w:val="clear" w:color="auto" w:fill="BD1633" w:themeFill="accent1" w:themeFillShade="BF"/>
      </w:tcPr>
    </w:tblStylePr>
  </w:style>
  <w:style w:type="table" w:styleId="DarkList-Accent2">
    <w:name w:val="Dark List Accent 2"/>
    <w:basedOn w:val="TableNormal"/>
    <w:uiPriority w:val="70"/>
    <w:semiHidden/>
    <w:unhideWhenUsed/>
    <w:rsid w:val="00572222"/>
    <w:pPr>
      <w:spacing w:after="0"/>
    </w:pPr>
    <w:rPr>
      <w:color w:val="FFFFFF" w:themeColor="background1"/>
    </w:rPr>
    <w:tblPr>
      <w:tblStyleRowBandSize w:val="1"/>
      <w:tblStyleColBandSize w:val="1"/>
    </w:tblPr>
    <w:tcPr>
      <w:shd w:val="clear" w:color="auto" w:fill="009DD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004D6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49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49F" w:themeFill="accent2" w:themeFillShade="BF"/>
      </w:tcPr>
    </w:tblStylePr>
    <w:tblStylePr w:type="band1Vert">
      <w:tblPr/>
      <w:tcPr>
        <w:tcBorders>
          <w:top w:val="nil"/>
          <w:left w:val="nil"/>
          <w:bottom w:val="nil"/>
          <w:right w:val="nil"/>
          <w:insideH w:val="nil"/>
          <w:insideV w:val="nil"/>
        </w:tcBorders>
        <w:shd w:val="clear" w:color="auto" w:fill="00749F" w:themeFill="accent2" w:themeFillShade="BF"/>
      </w:tcPr>
    </w:tblStylePr>
    <w:tblStylePr w:type="band1Horz">
      <w:tblPr/>
      <w:tcPr>
        <w:tcBorders>
          <w:top w:val="nil"/>
          <w:left w:val="nil"/>
          <w:bottom w:val="nil"/>
          <w:right w:val="nil"/>
          <w:insideH w:val="nil"/>
          <w:insideV w:val="nil"/>
        </w:tcBorders>
        <w:shd w:val="clear" w:color="auto" w:fill="00749F" w:themeFill="accent2" w:themeFillShade="BF"/>
      </w:tcPr>
    </w:tblStylePr>
  </w:style>
  <w:style w:type="table" w:styleId="DarkList-Accent3">
    <w:name w:val="Dark List Accent 3"/>
    <w:basedOn w:val="TableNormal"/>
    <w:uiPriority w:val="70"/>
    <w:semiHidden/>
    <w:unhideWhenUsed/>
    <w:rsid w:val="00572222"/>
    <w:pPr>
      <w:spacing w:after="0"/>
    </w:pPr>
    <w:rPr>
      <w:color w:val="FFFFFF" w:themeColor="background1"/>
    </w:rPr>
    <w:tblPr>
      <w:tblStyleRowBandSize w:val="1"/>
      <w:tblStyleColBandSize w:val="1"/>
    </w:tblPr>
    <w:tcPr>
      <w:shd w:val="clear" w:color="auto" w:fill="F1EEE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9481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5B89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5B89C" w:themeFill="accent3" w:themeFillShade="BF"/>
      </w:tcPr>
    </w:tblStylePr>
    <w:tblStylePr w:type="band1Vert">
      <w:tblPr/>
      <w:tcPr>
        <w:tcBorders>
          <w:top w:val="nil"/>
          <w:left w:val="nil"/>
          <w:bottom w:val="nil"/>
          <w:right w:val="nil"/>
          <w:insideH w:val="nil"/>
          <w:insideV w:val="nil"/>
        </w:tcBorders>
        <w:shd w:val="clear" w:color="auto" w:fill="C5B89C" w:themeFill="accent3" w:themeFillShade="BF"/>
      </w:tcPr>
    </w:tblStylePr>
    <w:tblStylePr w:type="band1Horz">
      <w:tblPr/>
      <w:tcPr>
        <w:tcBorders>
          <w:top w:val="nil"/>
          <w:left w:val="nil"/>
          <w:bottom w:val="nil"/>
          <w:right w:val="nil"/>
          <w:insideH w:val="nil"/>
          <w:insideV w:val="nil"/>
        </w:tcBorders>
        <w:shd w:val="clear" w:color="auto" w:fill="C5B89C" w:themeFill="accent3" w:themeFillShade="BF"/>
      </w:tcPr>
    </w:tblStylePr>
  </w:style>
  <w:style w:type="table" w:styleId="DarkList-Accent4">
    <w:name w:val="Dark List Accent 4"/>
    <w:basedOn w:val="TableNormal"/>
    <w:uiPriority w:val="70"/>
    <w:semiHidden/>
    <w:unhideWhenUsed/>
    <w:rsid w:val="00572222"/>
    <w:pPr>
      <w:spacing w:after="0"/>
    </w:pPr>
    <w:rPr>
      <w:color w:val="FFFFFF" w:themeColor="background1"/>
    </w:rPr>
    <w:tblPr>
      <w:tblStyleRowBandSize w:val="1"/>
      <w:tblStyleColBandSize w:val="1"/>
    </w:tblPr>
    <w:tcPr>
      <w:shd w:val="clear" w:color="auto" w:fill="F28D2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86450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9680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9680C" w:themeFill="accent4" w:themeFillShade="BF"/>
      </w:tcPr>
    </w:tblStylePr>
    <w:tblStylePr w:type="band1Vert">
      <w:tblPr/>
      <w:tcPr>
        <w:tcBorders>
          <w:top w:val="nil"/>
          <w:left w:val="nil"/>
          <w:bottom w:val="nil"/>
          <w:right w:val="nil"/>
          <w:insideH w:val="nil"/>
          <w:insideV w:val="nil"/>
        </w:tcBorders>
        <w:shd w:val="clear" w:color="auto" w:fill="C9680C" w:themeFill="accent4" w:themeFillShade="BF"/>
      </w:tcPr>
    </w:tblStylePr>
    <w:tblStylePr w:type="band1Horz">
      <w:tblPr/>
      <w:tcPr>
        <w:tcBorders>
          <w:top w:val="nil"/>
          <w:left w:val="nil"/>
          <w:bottom w:val="nil"/>
          <w:right w:val="nil"/>
          <w:insideH w:val="nil"/>
          <w:insideV w:val="nil"/>
        </w:tcBorders>
        <w:shd w:val="clear" w:color="auto" w:fill="C9680C" w:themeFill="accent4" w:themeFillShade="BF"/>
      </w:tcPr>
    </w:tblStylePr>
  </w:style>
  <w:style w:type="table" w:styleId="DarkList-Accent5">
    <w:name w:val="Dark List Accent 5"/>
    <w:basedOn w:val="TableNormal"/>
    <w:uiPriority w:val="70"/>
    <w:semiHidden/>
    <w:unhideWhenUsed/>
    <w:rsid w:val="00572222"/>
    <w:pPr>
      <w:spacing w:after="0"/>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572222"/>
    <w:pPr>
      <w:spacing w:after="0"/>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cumentMap">
    <w:name w:val="Document Map"/>
    <w:basedOn w:val="Normal"/>
    <w:link w:val="DocumentMapChar"/>
    <w:uiPriority w:val="99"/>
    <w:semiHidden/>
    <w:unhideWhenUsed/>
    <w:rsid w:val="00572222"/>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572222"/>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004E6A"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pPr>
    <w:tblPr>
      <w:tblStyleRowBandSize w:val="1"/>
      <w:tblStyleColBandSize w:val="1"/>
      <w:tblBorders>
        <w:top w:val="single" w:sz="4" w:space="0" w:color="A7A7A4" w:themeColor="text1" w:themeTint="66"/>
        <w:left w:val="single" w:sz="4" w:space="0" w:color="A7A7A4" w:themeColor="text1" w:themeTint="66"/>
        <w:bottom w:val="single" w:sz="4" w:space="0" w:color="A7A7A4" w:themeColor="text1" w:themeTint="66"/>
        <w:right w:val="single" w:sz="4" w:space="0" w:color="A7A7A4" w:themeColor="text1" w:themeTint="66"/>
        <w:insideH w:val="single" w:sz="4" w:space="0" w:color="A7A7A4" w:themeColor="text1" w:themeTint="66"/>
        <w:insideV w:val="single" w:sz="4" w:space="0" w:color="A7A7A4" w:themeColor="text1" w:themeTint="66"/>
      </w:tblBorders>
    </w:tblPr>
    <w:tblStylePr w:type="firstRow">
      <w:rPr>
        <w:b/>
        <w:bCs/>
      </w:rPr>
      <w:tblPr/>
      <w:tcPr>
        <w:tcBorders>
          <w:bottom w:val="single" w:sz="12" w:space="0" w:color="7B7B77" w:themeColor="text1" w:themeTint="99"/>
        </w:tcBorders>
      </w:tcPr>
    </w:tblStylePr>
    <w:tblStylePr w:type="lastRow">
      <w:rPr>
        <w:b/>
        <w:bCs/>
      </w:rPr>
      <w:tblPr/>
      <w:tcPr>
        <w:tcBorders>
          <w:top w:val="double" w:sz="2" w:space="0" w:color="7B7B77"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pPr>
    <w:tblPr>
      <w:tblStyleRowBandSize w:val="1"/>
      <w:tblStyleColBandSize w:val="1"/>
      <w:tblBorders>
        <w:top w:val="single" w:sz="4" w:space="0" w:color="F5ADBA" w:themeColor="accent1" w:themeTint="66"/>
        <w:left w:val="single" w:sz="4" w:space="0" w:color="F5ADBA" w:themeColor="accent1" w:themeTint="66"/>
        <w:bottom w:val="single" w:sz="4" w:space="0" w:color="F5ADBA" w:themeColor="accent1" w:themeTint="66"/>
        <w:right w:val="single" w:sz="4" w:space="0" w:color="F5ADBA" w:themeColor="accent1" w:themeTint="66"/>
        <w:insideH w:val="single" w:sz="4" w:space="0" w:color="F5ADBA" w:themeColor="accent1" w:themeTint="66"/>
        <w:insideV w:val="single" w:sz="4" w:space="0" w:color="F5ADBA" w:themeColor="accent1" w:themeTint="66"/>
      </w:tblBorders>
    </w:tblPr>
    <w:tblStylePr w:type="firstRow">
      <w:rPr>
        <w:b/>
        <w:bCs/>
      </w:rPr>
      <w:tblPr/>
      <w:tcPr>
        <w:tcBorders>
          <w:bottom w:val="single" w:sz="12" w:space="0" w:color="F08598" w:themeColor="accent1" w:themeTint="99"/>
        </w:tcBorders>
      </w:tcPr>
    </w:tblStylePr>
    <w:tblStylePr w:type="lastRow">
      <w:rPr>
        <w:b/>
        <w:bCs/>
      </w:rPr>
      <w:tblPr/>
      <w:tcPr>
        <w:tcBorders>
          <w:top w:val="double" w:sz="2" w:space="0" w:color="F0859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pPr>
    <w:tblPr>
      <w:tblStyleRowBandSize w:val="1"/>
      <w:tblStyleColBandSize w:val="1"/>
      <w:tblBorders>
        <w:top w:val="single" w:sz="4" w:space="0" w:color="88DFFF" w:themeColor="accent2" w:themeTint="66"/>
        <w:left w:val="single" w:sz="4" w:space="0" w:color="88DFFF" w:themeColor="accent2" w:themeTint="66"/>
        <w:bottom w:val="single" w:sz="4" w:space="0" w:color="88DFFF" w:themeColor="accent2" w:themeTint="66"/>
        <w:right w:val="single" w:sz="4" w:space="0" w:color="88DFFF" w:themeColor="accent2" w:themeTint="66"/>
        <w:insideH w:val="single" w:sz="4" w:space="0" w:color="88DFFF" w:themeColor="accent2" w:themeTint="66"/>
        <w:insideV w:val="single" w:sz="4" w:space="0" w:color="88DFFF" w:themeColor="accent2" w:themeTint="66"/>
      </w:tblBorders>
    </w:tblPr>
    <w:tblStylePr w:type="firstRow">
      <w:rPr>
        <w:b/>
        <w:bCs/>
      </w:rPr>
      <w:tblPr/>
      <w:tcPr>
        <w:tcBorders>
          <w:bottom w:val="single" w:sz="12" w:space="0" w:color="4CCFFF" w:themeColor="accent2" w:themeTint="99"/>
        </w:tcBorders>
      </w:tcPr>
    </w:tblStylePr>
    <w:tblStylePr w:type="lastRow">
      <w:rPr>
        <w:b/>
        <w:bCs/>
      </w:rPr>
      <w:tblPr/>
      <w:tcPr>
        <w:tcBorders>
          <w:top w:val="double" w:sz="2" w:space="0" w:color="4CCF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pPr>
    <w:tblPr>
      <w:tblStyleRowBandSize w:val="1"/>
      <w:tblStyleColBandSize w:val="1"/>
      <w:tblBorders>
        <w:top w:val="single" w:sz="4" w:space="0" w:color="F9F8F5" w:themeColor="accent3" w:themeTint="66"/>
        <w:left w:val="single" w:sz="4" w:space="0" w:color="F9F8F5" w:themeColor="accent3" w:themeTint="66"/>
        <w:bottom w:val="single" w:sz="4" w:space="0" w:color="F9F8F5" w:themeColor="accent3" w:themeTint="66"/>
        <w:right w:val="single" w:sz="4" w:space="0" w:color="F9F8F5" w:themeColor="accent3" w:themeTint="66"/>
        <w:insideH w:val="single" w:sz="4" w:space="0" w:color="F9F8F5" w:themeColor="accent3" w:themeTint="66"/>
        <w:insideV w:val="single" w:sz="4" w:space="0" w:color="F9F8F5" w:themeColor="accent3" w:themeTint="66"/>
      </w:tblBorders>
    </w:tblPr>
    <w:tblStylePr w:type="firstRow">
      <w:rPr>
        <w:b/>
        <w:bCs/>
      </w:rPr>
      <w:tblPr/>
      <w:tcPr>
        <w:tcBorders>
          <w:bottom w:val="single" w:sz="12" w:space="0" w:color="F6F4F0" w:themeColor="accent3" w:themeTint="99"/>
        </w:tcBorders>
      </w:tcPr>
    </w:tblStylePr>
    <w:tblStylePr w:type="lastRow">
      <w:rPr>
        <w:b/>
        <w:bCs/>
      </w:rPr>
      <w:tblPr/>
      <w:tcPr>
        <w:tcBorders>
          <w:top w:val="double" w:sz="2" w:space="0" w:color="F6F4F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pPr>
    <w:tblPr>
      <w:tblStyleRowBandSize w:val="1"/>
      <w:tblStyleColBandSize w:val="1"/>
      <w:tblBorders>
        <w:top w:val="single" w:sz="4" w:space="0" w:color="F9D1AA" w:themeColor="accent4" w:themeTint="66"/>
        <w:left w:val="single" w:sz="4" w:space="0" w:color="F9D1AA" w:themeColor="accent4" w:themeTint="66"/>
        <w:bottom w:val="single" w:sz="4" w:space="0" w:color="F9D1AA" w:themeColor="accent4" w:themeTint="66"/>
        <w:right w:val="single" w:sz="4" w:space="0" w:color="F9D1AA" w:themeColor="accent4" w:themeTint="66"/>
        <w:insideH w:val="single" w:sz="4" w:space="0" w:color="F9D1AA" w:themeColor="accent4" w:themeTint="66"/>
        <w:insideV w:val="single" w:sz="4" w:space="0" w:color="F9D1AA" w:themeColor="accent4" w:themeTint="66"/>
      </w:tblBorders>
    </w:tblPr>
    <w:tblStylePr w:type="firstRow">
      <w:rPr>
        <w:b/>
        <w:bCs/>
      </w:rPr>
      <w:tblPr/>
      <w:tcPr>
        <w:tcBorders>
          <w:bottom w:val="single" w:sz="12" w:space="0" w:color="F7BA80" w:themeColor="accent4" w:themeTint="99"/>
        </w:tcBorders>
      </w:tcPr>
    </w:tblStylePr>
    <w:tblStylePr w:type="lastRow">
      <w:rPr>
        <w:b/>
        <w:bCs/>
      </w:rPr>
      <w:tblPr/>
      <w:tcPr>
        <w:tcBorders>
          <w:top w:val="double" w:sz="2" w:space="0" w:color="F7BA8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pPr>
    <w:tblPr>
      <w:tblStyleRowBandSize w:val="1"/>
      <w:tblStyleColBandSize w:val="1"/>
      <w:tblBorders>
        <w:top w:val="single" w:sz="2" w:space="0" w:color="7B7B77" w:themeColor="text1" w:themeTint="99"/>
        <w:bottom w:val="single" w:sz="2" w:space="0" w:color="7B7B77" w:themeColor="text1" w:themeTint="99"/>
        <w:insideH w:val="single" w:sz="2" w:space="0" w:color="7B7B77" w:themeColor="text1" w:themeTint="99"/>
        <w:insideV w:val="single" w:sz="2" w:space="0" w:color="7B7B77" w:themeColor="text1" w:themeTint="99"/>
      </w:tblBorders>
    </w:tblPr>
    <w:tblStylePr w:type="firstRow">
      <w:rPr>
        <w:b/>
        <w:bCs/>
      </w:rPr>
      <w:tblPr/>
      <w:tcPr>
        <w:tcBorders>
          <w:top w:val="nil"/>
          <w:bottom w:val="single" w:sz="12" w:space="0" w:color="7B7B77" w:themeColor="text1" w:themeTint="99"/>
          <w:insideH w:val="nil"/>
          <w:insideV w:val="nil"/>
        </w:tcBorders>
        <w:shd w:val="clear" w:color="auto" w:fill="FFFFFF" w:themeFill="background1"/>
      </w:tcPr>
    </w:tblStylePr>
    <w:tblStylePr w:type="lastRow">
      <w:rPr>
        <w:b/>
        <w:bCs/>
      </w:rPr>
      <w:tblPr/>
      <w:tcPr>
        <w:tcBorders>
          <w:top w:val="double" w:sz="2" w:space="0" w:color="7B7B77"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styleId="GridTable2-Accent1">
    <w:name w:val="Grid Table 2 Accent 1"/>
    <w:basedOn w:val="TableNormal"/>
    <w:uiPriority w:val="47"/>
    <w:rsid w:val="00572222"/>
    <w:pPr>
      <w:spacing w:after="0"/>
    </w:pPr>
    <w:tblPr>
      <w:tblStyleRowBandSize w:val="1"/>
      <w:tblStyleColBandSize w:val="1"/>
      <w:tblBorders>
        <w:top w:val="single" w:sz="2" w:space="0" w:color="F08598" w:themeColor="accent1" w:themeTint="99"/>
        <w:bottom w:val="single" w:sz="2" w:space="0" w:color="F08598" w:themeColor="accent1" w:themeTint="99"/>
        <w:insideH w:val="single" w:sz="2" w:space="0" w:color="F08598" w:themeColor="accent1" w:themeTint="99"/>
        <w:insideV w:val="single" w:sz="2" w:space="0" w:color="F08598" w:themeColor="accent1" w:themeTint="99"/>
      </w:tblBorders>
    </w:tblPr>
    <w:tblStylePr w:type="firstRow">
      <w:rPr>
        <w:b/>
        <w:bCs/>
      </w:rPr>
      <w:tblPr/>
      <w:tcPr>
        <w:tcBorders>
          <w:top w:val="nil"/>
          <w:bottom w:val="single" w:sz="12" w:space="0" w:color="F08598" w:themeColor="accent1" w:themeTint="99"/>
          <w:insideH w:val="nil"/>
          <w:insideV w:val="nil"/>
        </w:tcBorders>
        <w:shd w:val="clear" w:color="auto" w:fill="FFFFFF" w:themeFill="background1"/>
      </w:tcPr>
    </w:tblStylePr>
    <w:tblStylePr w:type="lastRow">
      <w:rPr>
        <w:b/>
        <w:bCs/>
      </w:rPr>
      <w:tblPr/>
      <w:tcPr>
        <w:tcBorders>
          <w:top w:val="double" w:sz="2" w:space="0" w:color="F0859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styleId="GridTable2-Accent2">
    <w:name w:val="Grid Table 2 Accent 2"/>
    <w:basedOn w:val="TableNormal"/>
    <w:uiPriority w:val="47"/>
    <w:rsid w:val="00572222"/>
    <w:pPr>
      <w:spacing w:after="0"/>
    </w:pPr>
    <w:tblPr>
      <w:tblStyleRowBandSize w:val="1"/>
      <w:tblStyleColBandSize w:val="1"/>
      <w:tblBorders>
        <w:top w:val="single" w:sz="2" w:space="0" w:color="4CCFFF" w:themeColor="accent2" w:themeTint="99"/>
        <w:bottom w:val="single" w:sz="2" w:space="0" w:color="4CCFFF" w:themeColor="accent2" w:themeTint="99"/>
        <w:insideH w:val="single" w:sz="2" w:space="0" w:color="4CCFFF" w:themeColor="accent2" w:themeTint="99"/>
        <w:insideV w:val="single" w:sz="2" w:space="0" w:color="4CCFFF" w:themeColor="accent2" w:themeTint="99"/>
      </w:tblBorders>
    </w:tblPr>
    <w:tblStylePr w:type="firstRow">
      <w:rPr>
        <w:b/>
        <w:bCs/>
      </w:rPr>
      <w:tblPr/>
      <w:tcPr>
        <w:tcBorders>
          <w:top w:val="nil"/>
          <w:bottom w:val="single" w:sz="12" w:space="0" w:color="4CCFFF" w:themeColor="accent2" w:themeTint="99"/>
          <w:insideH w:val="nil"/>
          <w:insideV w:val="nil"/>
        </w:tcBorders>
        <w:shd w:val="clear" w:color="auto" w:fill="FFFFFF" w:themeFill="background1"/>
      </w:tcPr>
    </w:tblStylePr>
    <w:tblStylePr w:type="lastRow">
      <w:rPr>
        <w:b/>
        <w:bCs/>
      </w:rPr>
      <w:tblPr/>
      <w:tcPr>
        <w:tcBorders>
          <w:top w:val="double" w:sz="2" w:space="0" w:color="4CCF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styleId="GridTable2-Accent3">
    <w:name w:val="Grid Table 2 Accent 3"/>
    <w:basedOn w:val="TableNormal"/>
    <w:uiPriority w:val="47"/>
    <w:rsid w:val="00572222"/>
    <w:pPr>
      <w:spacing w:after="0"/>
    </w:pPr>
    <w:tblPr>
      <w:tblStyleRowBandSize w:val="1"/>
      <w:tblStyleColBandSize w:val="1"/>
      <w:tblBorders>
        <w:top w:val="single" w:sz="2" w:space="0" w:color="F6F4F0" w:themeColor="accent3" w:themeTint="99"/>
        <w:bottom w:val="single" w:sz="2" w:space="0" w:color="F6F4F0" w:themeColor="accent3" w:themeTint="99"/>
        <w:insideH w:val="single" w:sz="2" w:space="0" w:color="F6F4F0" w:themeColor="accent3" w:themeTint="99"/>
        <w:insideV w:val="single" w:sz="2" w:space="0" w:color="F6F4F0" w:themeColor="accent3" w:themeTint="99"/>
      </w:tblBorders>
    </w:tblPr>
    <w:tblStylePr w:type="firstRow">
      <w:rPr>
        <w:b/>
        <w:bCs/>
      </w:rPr>
      <w:tblPr/>
      <w:tcPr>
        <w:tcBorders>
          <w:top w:val="nil"/>
          <w:bottom w:val="single" w:sz="12" w:space="0" w:color="F6F4F0" w:themeColor="accent3" w:themeTint="99"/>
          <w:insideH w:val="nil"/>
          <w:insideV w:val="nil"/>
        </w:tcBorders>
        <w:shd w:val="clear" w:color="auto" w:fill="FFFFFF" w:themeFill="background1"/>
      </w:tcPr>
    </w:tblStylePr>
    <w:tblStylePr w:type="lastRow">
      <w:rPr>
        <w:b/>
        <w:bCs/>
      </w:rPr>
      <w:tblPr/>
      <w:tcPr>
        <w:tcBorders>
          <w:top w:val="double" w:sz="2" w:space="0" w:color="F6F4F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styleId="GridTable2-Accent4">
    <w:name w:val="Grid Table 2 Accent 4"/>
    <w:basedOn w:val="TableNormal"/>
    <w:uiPriority w:val="47"/>
    <w:rsid w:val="00572222"/>
    <w:pPr>
      <w:spacing w:after="0"/>
    </w:pPr>
    <w:tblPr>
      <w:tblStyleRowBandSize w:val="1"/>
      <w:tblStyleColBandSize w:val="1"/>
      <w:tblBorders>
        <w:top w:val="single" w:sz="2" w:space="0" w:color="F7BA80" w:themeColor="accent4" w:themeTint="99"/>
        <w:bottom w:val="single" w:sz="2" w:space="0" w:color="F7BA80" w:themeColor="accent4" w:themeTint="99"/>
        <w:insideH w:val="single" w:sz="2" w:space="0" w:color="F7BA80" w:themeColor="accent4" w:themeTint="99"/>
        <w:insideV w:val="single" w:sz="2" w:space="0" w:color="F7BA80" w:themeColor="accent4" w:themeTint="99"/>
      </w:tblBorders>
    </w:tblPr>
    <w:tblStylePr w:type="firstRow">
      <w:rPr>
        <w:b/>
        <w:bCs/>
      </w:rPr>
      <w:tblPr/>
      <w:tcPr>
        <w:tcBorders>
          <w:top w:val="nil"/>
          <w:bottom w:val="single" w:sz="12" w:space="0" w:color="F7BA80" w:themeColor="accent4" w:themeTint="99"/>
          <w:insideH w:val="nil"/>
          <w:insideV w:val="nil"/>
        </w:tcBorders>
        <w:shd w:val="clear" w:color="auto" w:fill="FFFFFF" w:themeFill="background1"/>
      </w:tcPr>
    </w:tblStylePr>
    <w:tblStylePr w:type="lastRow">
      <w:rPr>
        <w:b/>
        <w:bCs/>
      </w:rPr>
      <w:tblPr/>
      <w:tcPr>
        <w:tcBorders>
          <w:top w:val="double" w:sz="2" w:space="0" w:color="F7BA8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styleId="GridTable2-Accent5">
    <w:name w:val="Grid Table 2 Accent 5"/>
    <w:basedOn w:val="TableNormal"/>
    <w:uiPriority w:val="47"/>
    <w:rsid w:val="00572222"/>
    <w:pPr>
      <w:spacing w:after="0"/>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572222"/>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1" w:themeFill="text1" w:themeFillTint="33"/>
      </w:tcPr>
    </w:tblStylePr>
    <w:tblStylePr w:type="band1Horz">
      <w:tblPr/>
      <w:tcPr>
        <w:shd w:val="clear" w:color="auto" w:fill="D3D3D1" w:themeFill="text1" w:themeFillTint="33"/>
      </w:tcPr>
    </w:tblStylePr>
    <w:tblStylePr w:type="neCell">
      <w:tblPr/>
      <w:tcPr>
        <w:tcBorders>
          <w:bottom w:val="single" w:sz="4" w:space="0" w:color="7B7B77" w:themeColor="text1" w:themeTint="99"/>
        </w:tcBorders>
      </w:tcPr>
    </w:tblStylePr>
    <w:tblStylePr w:type="nwCell">
      <w:tblPr/>
      <w:tcPr>
        <w:tcBorders>
          <w:bottom w:val="single" w:sz="4" w:space="0" w:color="7B7B77" w:themeColor="text1" w:themeTint="99"/>
        </w:tcBorders>
      </w:tcPr>
    </w:tblStylePr>
    <w:tblStylePr w:type="seCell">
      <w:tblPr/>
      <w:tcPr>
        <w:tcBorders>
          <w:top w:val="single" w:sz="4" w:space="0" w:color="7B7B77" w:themeColor="text1" w:themeTint="99"/>
        </w:tcBorders>
      </w:tcPr>
    </w:tblStylePr>
    <w:tblStylePr w:type="swCell">
      <w:tblPr/>
      <w:tcPr>
        <w:tcBorders>
          <w:top w:val="single" w:sz="4" w:space="0" w:color="7B7B77" w:themeColor="text1" w:themeTint="99"/>
        </w:tcBorders>
      </w:tcPr>
    </w:tblStylePr>
  </w:style>
  <w:style w:type="table" w:styleId="GridTable3-Accent1">
    <w:name w:val="Grid Table 3 Accent 1"/>
    <w:basedOn w:val="TableNormal"/>
    <w:uiPriority w:val="48"/>
    <w:rsid w:val="00572222"/>
    <w:pPr>
      <w:spacing w:after="0"/>
    </w:p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6DC" w:themeFill="accent1" w:themeFillTint="33"/>
      </w:tcPr>
    </w:tblStylePr>
    <w:tblStylePr w:type="band1Horz">
      <w:tblPr/>
      <w:tcPr>
        <w:shd w:val="clear" w:color="auto" w:fill="FAD6DC" w:themeFill="accent1" w:themeFillTint="33"/>
      </w:tcPr>
    </w:tblStylePr>
    <w:tblStylePr w:type="neCell">
      <w:tblPr/>
      <w:tcPr>
        <w:tcBorders>
          <w:bottom w:val="single" w:sz="4" w:space="0" w:color="F08598" w:themeColor="accent1" w:themeTint="99"/>
        </w:tcBorders>
      </w:tcPr>
    </w:tblStylePr>
    <w:tblStylePr w:type="nwCell">
      <w:tblPr/>
      <w:tcPr>
        <w:tcBorders>
          <w:bottom w:val="single" w:sz="4" w:space="0" w:color="F08598" w:themeColor="accent1" w:themeTint="99"/>
        </w:tcBorders>
      </w:tcPr>
    </w:tblStylePr>
    <w:tblStylePr w:type="seCell">
      <w:tblPr/>
      <w:tcPr>
        <w:tcBorders>
          <w:top w:val="single" w:sz="4" w:space="0" w:color="F08598" w:themeColor="accent1" w:themeTint="99"/>
        </w:tcBorders>
      </w:tcPr>
    </w:tblStylePr>
    <w:tblStylePr w:type="swCell">
      <w:tblPr/>
      <w:tcPr>
        <w:tcBorders>
          <w:top w:val="single" w:sz="4" w:space="0" w:color="F08598" w:themeColor="accent1" w:themeTint="99"/>
        </w:tcBorders>
      </w:tcPr>
    </w:tblStylePr>
  </w:style>
  <w:style w:type="table" w:styleId="GridTable3-Accent2">
    <w:name w:val="Grid Table 3 Accent 2"/>
    <w:basedOn w:val="TableNormal"/>
    <w:uiPriority w:val="48"/>
    <w:rsid w:val="00572222"/>
    <w:pPr>
      <w:spacing w:after="0"/>
    </w:p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FFF" w:themeFill="accent2" w:themeFillTint="33"/>
      </w:tcPr>
    </w:tblStylePr>
    <w:tblStylePr w:type="band1Horz">
      <w:tblPr/>
      <w:tcPr>
        <w:shd w:val="clear" w:color="auto" w:fill="C3EFFF" w:themeFill="accent2" w:themeFillTint="33"/>
      </w:tcPr>
    </w:tblStylePr>
    <w:tblStylePr w:type="neCell">
      <w:tblPr/>
      <w:tcPr>
        <w:tcBorders>
          <w:bottom w:val="single" w:sz="4" w:space="0" w:color="4CCFFF" w:themeColor="accent2" w:themeTint="99"/>
        </w:tcBorders>
      </w:tcPr>
    </w:tblStylePr>
    <w:tblStylePr w:type="nwCell">
      <w:tblPr/>
      <w:tcPr>
        <w:tcBorders>
          <w:bottom w:val="single" w:sz="4" w:space="0" w:color="4CCFFF" w:themeColor="accent2" w:themeTint="99"/>
        </w:tcBorders>
      </w:tcPr>
    </w:tblStylePr>
    <w:tblStylePr w:type="seCell">
      <w:tblPr/>
      <w:tcPr>
        <w:tcBorders>
          <w:top w:val="single" w:sz="4" w:space="0" w:color="4CCFFF" w:themeColor="accent2" w:themeTint="99"/>
        </w:tcBorders>
      </w:tcPr>
    </w:tblStylePr>
    <w:tblStylePr w:type="swCell">
      <w:tblPr/>
      <w:tcPr>
        <w:tcBorders>
          <w:top w:val="single" w:sz="4" w:space="0" w:color="4CCFFF" w:themeColor="accent2" w:themeTint="99"/>
        </w:tcBorders>
      </w:tcPr>
    </w:tblStylePr>
  </w:style>
  <w:style w:type="table" w:styleId="GridTable3-Accent3">
    <w:name w:val="Grid Table 3 Accent 3"/>
    <w:basedOn w:val="TableNormal"/>
    <w:uiPriority w:val="48"/>
    <w:rsid w:val="00572222"/>
    <w:pPr>
      <w:spacing w:after="0"/>
    </w:p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A" w:themeFill="accent3" w:themeFillTint="33"/>
      </w:tcPr>
    </w:tblStylePr>
    <w:tblStylePr w:type="band1Horz">
      <w:tblPr/>
      <w:tcPr>
        <w:shd w:val="clear" w:color="auto" w:fill="FCFBFA" w:themeFill="accent3" w:themeFillTint="33"/>
      </w:tcPr>
    </w:tblStylePr>
    <w:tblStylePr w:type="neCell">
      <w:tblPr/>
      <w:tcPr>
        <w:tcBorders>
          <w:bottom w:val="single" w:sz="4" w:space="0" w:color="F6F4F0" w:themeColor="accent3" w:themeTint="99"/>
        </w:tcBorders>
      </w:tcPr>
    </w:tblStylePr>
    <w:tblStylePr w:type="nwCell">
      <w:tblPr/>
      <w:tcPr>
        <w:tcBorders>
          <w:bottom w:val="single" w:sz="4" w:space="0" w:color="F6F4F0" w:themeColor="accent3" w:themeTint="99"/>
        </w:tcBorders>
      </w:tcPr>
    </w:tblStylePr>
    <w:tblStylePr w:type="seCell">
      <w:tblPr/>
      <w:tcPr>
        <w:tcBorders>
          <w:top w:val="single" w:sz="4" w:space="0" w:color="F6F4F0" w:themeColor="accent3" w:themeTint="99"/>
        </w:tcBorders>
      </w:tcPr>
    </w:tblStylePr>
    <w:tblStylePr w:type="swCell">
      <w:tblPr/>
      <w:tcPr>
        <w:tcBorders>
          <w:top w:val="single" w:sz="4" w:space="0" w:color="F6F4F0" w:themeColor="accent3" w:themeTint="99"/>
        </w:tcBorders>
      </w:tcPr>
    </w:tblStylePr>
  </w:style>
  <w:style w:type="table" w:styleId="GridTable3-Accent4">
    <w:name w:val="Grid Table 3 Accent 4"/>
    <w:basedOn w:val="TableNormal"/>
    <w:uiPriority w:val="48"/>
    <w:rsid w:val="00572222"/>
    <w:pPr>
      <w:spacing w:after="0"/>
    </w:p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4" w:themeFill="accent4" w:themeFillTint="33"/>
      </w:tcPr>
    </w:tblStylePr>
    <w:tblStylePr w:type="band1Horz">
      <w:tblPr/>
      <w:tcPr>
        <w:shd w:val="clear" w:color="auto" w:fill="FCE7D4" w:themeFill="accent4" w:themeFillTint="33"/>
      </w:tcPr>
    </w:tblStylePr>
    <w:tblStylePr w:type="neCell">
      <w:tblPr/>
      <w:tcPr>
        <w:tcBorders>
          <w:bottom w:val="single" w:sz="4" w:space="0" w:color="F7BA80" w:themeColor="accent4" w:themeTint="99"/>
        </w:tcBorders>
      </w:tcPr>
    </w:tblStylePr>
    <w:tblStylePr w:type="nwCell">
      <w:tblPr/>
      <w:tcPr>
        <w:tcBorders>
          <w:bottom w:val="single" w:sz="4" w:space="0" w:color="F7BA80" w:themeColor="accent4" w:themeTint="99"/>
        </w:tcBorders>
      </w:tcPr>
    </w:tblStylePr>
    <w:tblStylePr w:type="seCell">
      <w:tblPr/>
      <w:tcPr>
        <w:tcBorders>
          <w:top w:val="single" w:sz="4" w:space="0" w:color="F7BA80" w:themeColor="accent4" w:themeTint="99"/>
        </w:tcBorders>
      </w:tcPr>
    </w:tblStylePr>
    <w:tblStylePr w:type="swCell">
      <w:tblPr/>
      <w:tcPr>
        <w:tcBorders>
          <w:top w:val="single" w:sz="4" w:space="0" w:color="F7BA80" w:themeColor="accent4" w:themeTint="99"/>
        </w:tcBorders>
      </w:tcPr>
    </w:tblStylePr>
  </w:style>
  <w:style w:type="table" w:styleId="GridTable3-Accent5">
    <w:name w:val="Grid Table 3 Accent 5"/>
    <w:basedOn w:val="TableNormal"/>
    <w:uiPriority w:val="48"/>
    <w:rsid w:val="00572222"/>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57222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Pr>
    <w:tblStylePr w:type="firstRow">
      <w:rPr>
        <w:b/>
        <w:bCs/>
        <w:color w:val="FFFFFF" w:themeColor="background1"/>
      </w:rPr>
      <w:tblPr/>
      <w:tcPr>
        <w:tcBorders>
          <w:top w:val="single" w:sz="4" w:space="0" w:color="212120" w:themeColor="text1"/>
          <w:left w:val="single" w:sz="4" w:space="0" w:color="212120" w:themeColor="text1"/>
          <w:bottom w:val="single" w:sz="4" w:space="0" w:color="212120" w:themeColor="text1"/>
          <w:right w:val="single" w:sz="4" w:space="0" w:color="212120" w:themeColor="text1"/>
          <w:insideH w:val="nil"/>
          <w:insideV w:val="nil"/>
        </w:tcBorders>
        <w:shd w:val="clear" w:color="auto" w:fill="212120" w:themeFill="text1"/>
      </w:tcPr>
    </w:tblStylePr>
    <w:tblStylePr w:type="lastRow">
      <w:rPr>
        <w:b/>
        <w:bCs/>
      </w:rPr>
      <w:tblPr/>
      <w:tcPr>
        <w:tcBorders>
          <w:top w:val="double" w:sz="4" w:space="0" w:color="212120" w:themeColor="text1"/>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styleId="GridTable4-Accent1">
    <w:name w:val="Grid Table 4 Accent 1"/>
    <w:basedOn w:val="TableNormal"/>
    <w:uiPriority w:val="49"/>
    <w:rsid w:val="00572222"/>
    <w:pPr>
      <w:spacing w:after="0"/>
    </w:p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Pr>
    <w:tblStylePr w:type="firstRow">
      <w:rPr>
        <w:b/>
        <w:bCs/>
        <w:color w:val="FFFFFF" w:themeColor="background1"/>
      </w:rPr>
      <w:tblPr/>
      <w:tcPr>
        <w:tcBorders>
          <w:top w:val="single" w:sz="4" w:space="0" w:color="E73454" w:themeColor="accent1"/>
          <w:left w:val="single" w:sz="4" w:space="0" w:color="E73454" w:themeColor="accent1"/>
          <w:bottom w:val="single" w:sz="4" w:space="0" w:color="E73454" w:themeColor="accent1"/>
          <w:right w:val="single" w:sz="4" w:space="0" w:color="E73454" w:themeColor="accent1"/>
          <w:insideH w:val="nil"/>
          <w:insideV w:val="nil"/>
        </w:tcBorders>
        <w:shd w:val="clear" w:color="auto" w:fill="E73454" w:themeFill="accent1"/>
      </w:tcPr>
    </w:tblStylePr>
    <w:tblStylePr w:type="lastRow">
      <w:rPr>
        <w:b/>
        <w:bCs/>
      </w:rPr>
      <w:tblPr/>
      <w:tcPr>
        <w:tcBorders>
          <w:top w:val="double" w:sz="4" w:space="0" w:color="E73454" w:themeColor="accent1"/>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styleId="GridTable4-Accent2">
    <w:name w:val="Grid Table 4 Accent 2"/>
    <w:basedOn w:val="TableNormal"/>
    <w:uiPriority w:val="49"/>
    <w:rsid w:val="00572222"/>
    <w:pPr>
      <w:spacing w:after="0"/>
    </w:p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Pr>
    <w:tblStylePr w:type="firstRow">
      <w:rPr>
        <w:b/>
        <w:bCs/>
        <w:color w:val="FFFFFF" w:themeColor="background1"/>
      </w:rPr>
      <w:tblPr/>
      <w:tcPr>
        <w:tcBorders>
          <w:top w:val="single" w:sz="4" w:space="0" w:color="009DD5" w:themeColor="accent2"/>
          <w:left w:val="single" w:sz="4" w:space="0" w:color="009DD5" w:themeColor="accent2"/>
          <w:bottom w:val="single" w:sz="4" w:space="0" w:color="009DD5" w:themeColor="accent2"/>
          <w:right w:val="single" w:sz="4" w:space="0" w:color="009DD5" w:themeColor="accent2"/>
          <w:insideH w:val="nil"/>
          <w:insideV w:val="nil"/>
        </w:tcBorders>
        <w:shd w:val="clear" w:color="auto" w:fill="009DD5" w:themeFill="accent2"/>
      </w:tcPr>
    </w:tblStylePr>
    <w:tblStylePr w:type="lastRow">
      <w:rPr>
        <w:b/>
        <w:bCs/>
      </w:rPr>
      <w:tblPr/>
      <w:tcPr>
        <w:tcBorders>
          <w:top w:val="double" w:sz="4" w:space="0" w:color="009DD5" w:themeColor="accent2"/>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styleId="GridTable4-Accent3">
    <w:name w:val="Grid Table 4 Accent 3"/>
    <w:basedOn w:val="TableNormal"/>
    <w:uiPriority w:val="49"/>
    <w:rsid w:val="00572222"/>
    <w:pPr>
      <w:spacing w:after="0"/>
    </w:p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Pr>
    <w:tblStylePr w:type="firstRow">
      <w:rPr>
        <w:b/>
        <w:bCs/>
        <w:color w:val="FFFFFF" w:themeColor="background1"/>
      </w:rPr>
      <w:tblPr/>
      <w:tcPr>
        <w:tcBorders>
          <w:top w:val="single" w:sz="4" w:space="0" w:color="F1EEE7" w:themeColor="accent3"/>
          <w:left w:val="single" w:sz="4" w:space="0" w:color="F1EEE7" w:themeColor="accent3"/>
          <w:bottom w:val="single" w:sz="4" w:space="0" w:color="F1EEE7" w:themeColor="accent3"/>
          <w:right w:val="single" w:sz="4" w:space="0" w:color="F1EEE7" w:themeColor="accent3"/>
          <w:insideH w:val="nil"/>
          <w:insideV w:val="nil"/>
        </w:tcBorders>
        <w:shd w:val="clear" w:color="auto" w:fill="F1EEE7" w:themeFill="accent3"/>
      </w:tcPr>
    </w:tblStylePr>
    <w:tblStylePr w:type="lastRow">
      <w:rPr>
        <w:b/>
        <w:bCs/>
      </w:rPr>
      <w:tblPr/>
      <w:tcPr>
        <w:tcBorders>
          <w:top w:val="double" w:sz="4" w:space="0" w:color="F1EEE7" w:themeColor="accent3"/>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styleId="GridTable4-Accent4">
    <w:name w:val="Grid Table 4 Accent 4"/>
    <w:basedOn w:val="TableNormal"/>
    <w:uiPriority w:val="49"/>
    <w:rsid w:val="00572222"/>
    <w:pPr>
      <w:spacing w:after="0"/>
    </w:p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Pr>
    <w:tblStylePr w:type="firstRow">
      <w:rPr>
        <w:b/>
        <w:bCs/>
        <w:color w:val="FFFFFF" w:themeColor="background1"/>
      </w:rPr>
      <w:tblPr/>
      <w:tcPr>
        <w:tcBorders>
          <w:top w:val="single" w:sz="4" w:space="0" w:color="F28D2C" w:themeColor="accent4"/>
          <w:left w:val="single" w:sz="4" w:space="0" w:color="F28D2C" w:themeColor="accent4"/>
          <w:bottom w:val="single" w:sz="4" w:space="0" w:color="F28D2C" w:themeColor="accent4"/>
          <w:right w:val="single" w:sz="4" w:space="0" w:color="F28D2C" w:themeColor="accent4"/>
          <w:insideH w:val="nil"/>
          <w:insideV w:val="nil"/>
        </w:tcBorders>
        <w:shd w:val="clear" w:color="auto" w:fill="F28D2C" w:themeFill="accent4"/>
      </w:tcPr>
    </w:tblStylePr>
    <w:tblStylePr w:type="lastRow">
      <w:rPr>
        <w:b/>
        <w:bCs/>
      </w:rPr>
      <w:tblPr/>
      <w:tcPr>
        <w:tcBorders>
          <w:top w:val="double" w:sz="4" w:space="0" w:color="F28D2C" w:themeColor="accent4"/>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styleId="GridTable4-Accent5">
    <w:name w:val="Grid Table 4 Accent 5"/>
    <w:basedOn w:val="TableNormal"/>
    <w:uiPriority w:val="49"/>
    <w:rsid w:val="00572222"/>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57222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21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21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21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2120" w:themeFill="text1"/>
      </w:tcPr>
    </w:tblStylePr>
    <w:tblStylePr w:type="band1Vert">
      <w:tblPr/>
      <w:tcPr>
        <w:shd w:val="clear" w:color="auto" w:fill="A7A7A4" w:themeFill="text1" w:themeFillTint="66"/>
      </w:tcPr>
    </w:tblStylePr>
    <w:tblStylePr w:type="band1Horz">
      <w:tblPr/>
      <w:tcPr>
        <w:shd w:val="clear" w:color="auto" w:fill="A7A7A4" w:themeFill="text1" w:themeFillTint="66"/>
      </w:tcPr>
    </w:tblStylePr>
  </w:style>
  <w:style w:type="table" w:styleId="GridTable5Dark-Accent1">
    <w:name w:val="Grid Table 5 Dark Accent 1"/>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6D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345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345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345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3454" w:themeFill="accent1"/>
      </w:tcPr>
    </w:tblStylePr>
    <w:tblStylePr w:type="band1Vert">
      <w:tblPr/>
      <w:tcPr>
        <w:shd w:val="clear" w:color="auto" w:fill="F5ADBA" w:themeFill="accent1" w:themeFillTint="66"/>
      </w:tcPr>
    </w:tblStylePr>
    <w:tblStylePr w:type="band1Horz">
      <w:tblPr/>
      <w:tcPr>
        <w:shd w:val="clear" w:color="auto" w:fill="F5ADBA" w:themeFill="accent1" w:themeFillTint="66"/>
      </w:tcPr>
    </w:tblStylePr>
  </w:style>
  <w:style w:type="table" w:styleId="GridTable5Dark-Accent2">
    <w:name w:val="Grid Table 5 Dark Accent 2"/>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F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DD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DD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DD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DD5" w:themeFill="accent2"/>
      </w:tcPr>
    </w:tblStylePr>
    <w:tblStylePr w:type="band1Vert">
      <w:tblPr/>
      <w:tcPr>
        <w:shd w:val="clear" w:color="auto" w:fill="88DFFF" w:themeFill="accent2" w:themeFillTint="66"/>
      </w:tcPr>
    </w:tblStylePr>
    <w:tblStylePr w:type="band1Horz">
      <w:tblPr/>
      <w:tcPr>
        <w:shd w:val="clear" w:color="auto" w:fill="88DFFF" w:themeFill="accent2" w:themeFillTint="66"/>
      </w:tcPr>
    </w:tblStylePr>
  </w:style>
  <w:style w:type="table" w:styleId="GridTable5Dark-Accent3">
    <w:name w:val="Grid Table 5 Dark Accent 3"/>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F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EEE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EEE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EEE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EEE7" w:themeFill="accent3"/>
      </w:tcPr>
    </w:tblStylePr>
    <w:tblStylePr w:type="band1Vert">
      <w:tblPr/>
      <w:tcPr>
        <w:shd w:val="clear" w:color="auto" w:fill="F9F8F5" w:themeFill="accent3" w:themeFillTint="66"/>
      </w:tcPr>
    </w:tblStylePr>
    <w:tblStylePr w:type="band1Horz">
      <w:tblPr/>
      <w:tcPr>
        <w:shd w:val="clear" w:color="auto" w:fill="F9F8F5" w:themeFill="accent3" w:themeFillTint="66"/>
      </w:tcPr>
    </w:tblStylePr>
  </w:style>
  <w:style w:type="table" w:styleId="GridTable5Dark-Accent4">
    <w:name w:val="Grid Table 5 Dark Accent 4"/>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8D2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8D2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8D2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8D2C" w:themeFill="accent4"/>
      </w:tcPr>
    </w:tblStylePr>
    <w:tblStylePr w:type="band1Vert">
      <w:tblPr/>
      <w:tcPr>
        <w:shd w:val="clear" w:color="auto" w:fill="F9D1AA" w:themeFill="accent4" w:themeFillTint="66"/>
      </w:tcPr>
    </w:tblStylePr>
    <w:tblStylePr w:type="band1Horz">
      <w:tblPr/>
      <w:tcPr>
        <w:shd w:val="clear" w:color="auto" w:fill="F9D1AA" w:themeFill="accent4" w:themeFillTint="66"/>
      </w:tcPr>
    </w:tblStylePr>
  </w:style>
  <w:style w:type="table" w:styleId="GridTable5Dark-Accent5">
    <w:name w:val="Grid Table 5 Dark Accent 5"/>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Pr>
    <w:tblStylePr w:type="firstRow">
      <w:rPr>
        <w:b/>
        <w:bCs/>
      </w:rPr>
      <w:tblPr/>
      <w:tcPr>
        <w:tcBorders>
          <w:bottom w:val="single" w:sz="12" w:space="0" w:color="7B7B77" w:themeColor="text1" w:themeTint="99"/>
        </w:tcBorders>
      </w:tcPr>
    </w:tblStylePr>
    <w:tblStylePr w:type="lastRow">
      <w:rPr>
        <w:b/>
        <w:bCs/>
      </w:rPr>
      <w:tblPr/>
      <w:tcPr>
        <w:tcBorders>
          <w:top w:val="double" w:sz="4" w:space="0" w:color="7B7B77" w:themeColor="text1" w:themeTint="99"/>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styleId="GridTable6Colorful-Accent1">
    <w:name w:val="Grid Table 6 Colorful Accent 1"/>
    <w:basedOn w:val="TableNormal"/>
    <w:uiPriority w:val="51"/>
    <w:rsid w:val="00572222"/>
    <w:pPr>
      <w:spacing w:after="0"/>
    </w:pPr>
    <w:rPr>
      <w:color w:val="BD1633" w:themeColor="accent1" w:themeShade="BF"/>
    </w:r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Pr>
    <w:tblStylePr w:type="firstRow">
      <w:rPr>
        <w:b/>
        <w:bCs/>
      </w:rPr>
      <w:tblPr/>
      <w:tcPr>
        <w:tcBorders>
          <w:bottom w:val="single" w:sz="12" w:space="0" w:color="F08598" w:themeColor="accent1" w:themeTint="99"/>
        </w:tcBorders>
      </w:tcPr>
    </w:tblStylePr>
    <w:tblStylePr w:type="lastRow">
      <w:rPr>
        <w:b/>
        <w:bCs/>
      </w:rPr>
      <w:tblPr/>
      <w:tcPr>
        <w:tcBorders>
          <w:top w:val="double" w:sz="4" w:space="0" w:color="F08598" w:themeColor="accent1" w:themeTint="99"/>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styleId="GridTable6Colorful-Accent2">
    <w:name w:val="Grid Table 6 Colorful Accent 2"/>
    <w:basedOn w:val="TableNormal"/>
    <w:uiPriority w:val="51"/>
    <w:rsid w:val="00572222"/>
    <w:pPr>
      <w:spacing w:after="0"/>
    </w:pPr>
    <w:rPr>
      <w:color w:val="00749F" w:themeColor="accent2" w:themeShade="BF"/>
    </w:r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Pr>
    <w:tblStylePr w:type="firstRow">
      <w:rPr>
        <w:b/>
        <w:bCs/>
      </w:rPr>
      <w:tblPr/>
      <w:tcPr>
        <w:tcBorders>
          <w:bottom w:val="single" w:sz="12" w:space="0" w:color="4CCFFF" w:themeColor="accent2" w:themeTint="99"/>
        </w:tcBorders>
      </w:tcPr>
    </w:tblStylePr>
    <w:tblStylePr w:type="lastRow">
      <w:rPr>
        <w:b/>
        <w:bCs/>
      </w:rPr>
      <w:tblPr/>
      <w:tcPr>
        <w:tcBorders>
          <w:top w:val="double" w:sz="4" w:space="0" w:color="4CCFFF" w:themeColor="accent2" w:themeTint="99"/>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styleId="GridTable6Colorful-Accent3">
    <w:name w:val="Grid Table 6 Colorful Accent 3"/>
    <w:basedOn w:val="TableNormal"/>
    <w:uiPriority w:val="51"/>
    <w:rsid w:val="00572222"/>
    <w:pPr>
      <w:spacing w:after="0"/>
    </w:pPr>
    <w:rPr>
      <w:color w:val="C5B89C" w:themeColor="accent3" w:themeShade="BF"/>
    </w:r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Pr>
    <w:tblStylePr w:type="firstRow">
      <w:rPr>
        <w:b/>
        <w:bCs/>
      </w:rPr>
      <w:tblPr/>
      <w:tcPr>
        <w:tcBorders>
          <w:bottom w:val="single" w:sz="12" w:space="0" w:color="F6F4F0" w:themeColor="accent3" w:themeTint="99"/>
        </w:tcBorders>
      </w:tcPr>
    </w:tblStylePr>
    <w:tblStylePr w:type="lastRow">
      <w:rPr>
        <w:b/>
        <w:bCs/>
      </w:rPr>
      <w:tblPr/>
      <w:tcPr>
        <w:tcBorders>
          <w:top w:val="double" w:sz="4" w:space="0" w:color="F6F4F0" w:themeColor="accent3" w:themeTint="99"/>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styleId="GridTable6Colorful-Accent4">
    <w:name w:val="Grid Table 6 Colorful Accent 4"/>
    <w:basedOn w:val="TableNormal"/>
    <w:uiPriority w:val="51"/>
    <w:rsid w:val="00572222"/>
    <w:pPr>
      <w:spacing w:after="0"/>
    </w:pPr>
    <w:rPr>
      <w:color w:val="C9680C" w:themeColor="accent4" w:themeShade="BF"/>
    </w:r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Pr>
    <w:tblStylePr w:type="firstRow">
      <w:rPr>
        <w:b/>
        <w:bCs/>
      </w:rPr>
      <w:tblPr/>
      <w:tcPr>
        <w:tcBorders>
          <w:bottom w:val="single" w:sz="12" w:space="0" w:color="F7BA80" w:themeColor="accent4" w:themeTint="99"/>
        </w:tcBorders>
      </w:tcPr>
    </w:tblStylePr>
    <w:tblStylePr w:type="lastRow">
      <w:rPr>
        <w:b/>
        <w:bCs/>
      </w:rPr>
      <w:tblPr/>
      <w:tcPr>
        <w:tcBorders>
          <w:top w:val="double" w:sz="4" w:space="0" w:color="F7BA80" w:themeColor="accent4" w:themeTint="99"/>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styleId="GridTable6Colorful-Accent5">
    <w:name w:val="Grid Table 6 Colorful Accent 5"/>
    <w:basedOn w:val="TableNormal"/>
    <w:uiPriority w:val="51"/>
    <w:rsid w:val="00572222"/>
    <w:pPr>
      <w:spacing w:after="0"/>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57222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1" w:themeFill="text1" w:themeFillTint="33"/>
      </w:tcPr>
    </w:tblStylePr>
    <w:tblStylePr w:type="band1Horz">
      <w:tblPr/>
      <w:tcPr>
        <w:shd w:val="clear" w:color="auto" w:fill="D3D3D1" w:themeFill="text1" w:themeFillTint="33"/>
      </w:tcPr>
    </w:tblStylePr>
    <w:tblStylePr w:type="neCell">
      <w:tblPr/>
      <w:tcPr>
        <w:tcBorders>
          <w:bottom w:val="single" w:sz="4" w:space="0" w:color="7B7B77" w:themeColor="text1" w:themeTint="99"/>
        </w:tcBorders>
      </w:tcPr>
    </w:tblStylePr>
    <w:tblStylePr w:type="nwCell">
      <w:tblPr/>
      <w:tcPr>
        <w:tcBorders>
          <w:bottom w:val="single" w:sz="4" w:space="0" w:color="7B7B77" w:themeColor="text1" w:themeTint="99"/>
        </w:tcBorders>
      </w:tcPr>
    </w:tblStylePr>
    <w:tblStylePr w:type="seCell">
      <w:tblPr/>
      <w:tcPr>
        <w:tcBorders>
          <w:top w:val="single" w:sz="4" w:space="0" w:color="7B7B77" w:themeColor="text1" w:themeTint="99"/>
        </w:tcBorders>
      </w:tcPr>
    </w:tblStylePr>
    <w:tblStylePr w:type="swCell">
      <w:tblPr/>
      <w:tcPr>
        <w:tcBorders>
          <w:top w:val="single" w:sz="4" w:space="0" w:color="7B7B77" w:themeColor="text1" w:themeTint="99"/>
        </w:tcBorders>
      </w:tcPr>
    </w:tblStylePr>
  </w:style>
  <w:style w:type="table" w:styleId="GridTable7Colorful-Accent1">
    <w:name w:val="Grid Table 7 Colorful Accent 1"/>
    <w:basedOn w:val="TableNormal"/>
    <w:uiPriority w:val="52"/>
    <w:rsid w:val="00572222"/>
    <w:pPr>
      <w:spacing w:after="0"/>
    </w:pPr>
    <w:rPr>
      <w:color w:val="BD1633" w:themeColor="accent1" w:themeShade="BF"/>
    </w:r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6DC" w:themeFill="accent1" w:themeFillTint="33"/>
      </w:tcPr>
    </w:tblStylePr>
    <w:tblStylePr w:type="band1Horz">
      <w:tblPr/>
      <w:tcPr>
        <w:shd w:val="clear" w:color="auto" w:fill="FAD6DC" w:themeFill="accent1" w:themeFillTint="33"/>
      </w:tcPr>
    </w:tblStylePr>
    <w:tblStylePr w:type="neCell">
      <w:tblPr/>
      <w:tcPr>
        <w:tcBorders>
          <w:bottom w:val="single" w:sz="4" w:space="0" w:color="F08598" w:themeColor="accent1" w:themeTint="99"/>
        </w:tcBorders>
      </w:tcPr>
    </w:tblStylePr>
    <w:tblStylePr w:type="nwCell">
      <w:tblPr/>
      <w:tcPr>
        <w:tcBorders>
          <w:bottom w:val="single" w:sz="4" w:space="0" w:color="F08598" w:themeColor="accent1" w:themeTint="99"/>
        </w:tcBorders>
      </w:tcPr>
    </w:tblStylePr>
    <w:tblStylePr w:type="seCell">
      <w:tblPr/>
      <w:tcPr>
        <w:tcBorders>
          <w:top w:val="single" w:sz="4" w:space="0" w:color="F08598" w:themeColor="accent1" w:themeTint="99"/>
        </w:tcBorders>
      </w:tcPr>
    </w:tblStylePr>
    <w:tblStylePr w:type="swCell">
      <w:tblPr/>
      <w:tcPr>
        <w:tcBorders>
          <w:top w:val="single" w:sz="4" w:space="0" w:color="F08598" w:themeColor="accent1" w:themeTint="99"/>
        </w:tcBorders>
      </w:tcPr>
    </w:tblStylePr>
  </w:style>
  <w:style w:type="table" w:styleId="GridTable7Colorful-Accent2">
    <w:name w:val="Grid Table 7 Colorful Accent 2"/>
    <w:basedOn w:val="TableNormal"/>
    <w:uiPriority w:val="52"/>
    <w:rsid w:val="00572222"/>
    <w:pPr>
      <w:spacing w:after="0"/>
    </w:pPr>
    <w:rPr>
      <w:color w:val="00749F" w:themeColor="accent2" w:themeShade="BF"/>
    </w:r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FFF" w:themeFill="accent2" w:themeFillTint="33"/>
      </w:tcPr>
    </w:tblStylePr>
    <w:tblStylePr w:type="band1Horz">
      <w:tblPr/>
      <w:tcPr>
        <w:shd w:val="clear" w:color="auto" w:fill="C3EFFF" w:themeFill="accent2" w:themeFillTint="33"/>
      </w:tcPr>
    </w:tblStylePr>
    <w:tblStylePr w:type="neCell">
      <w:tblPr/>
      <w:tcPr>
        <w:tcBorders>
          <w:bottom w:val="single" w:sz="4" w:space="0" w:color="4CCFFF" w:themeColor="accent2" w:themeTint="99"/>
        </w:tcBorders>
      </w:tcPr>
    </w:tblStylePr>
    <w:tblStylePr w:type="nwCell">
      <w:tblPr/>
      <w:tcPr>
        <w:tcBorders>
          <w:bottom w:val="single" w:sz="4" w:space="0" w:color="4CCFFF" w:themeColor="accent2" w:themeTint="99"/>
        </w:tcBorders>
      </w:tcPr>
    </w:tblStylePr>
    <w:tblStylePr w:type="seCell">
      <w:tblPr/>
      <w:tcPr>
        <w:tcBorders>
          <w:top w:val="single" w:sz="4" w:space="0" w:color="4CCFFF" w:themeColor="accent2" w:themeTint="99"/>
        </w:tcBorders>
      </w:tcPr>
    </w:tblStylePr>
    <w:tblStylePr w:type="swCell">
      <w:tblPr/>
      <w:tcPr>
        <w:tcBorders>
          <w:top w:val="single" w:sz="4" w:space="0" w:color="4CCFFF" w:themeColor="accent2" w:themeTint="99"/>
        </w:tcBorders>
      </w:tcPr>
    </w:tblStylePr>
  </w:style>
  <w:style w:type="table" w:styleId="GridTable7Colorful-Accent3">
    <w:name w:val="Grid Table 7 Colorful Accent 3"/>
    <w:basedOn w:val="TableNormal"/>
    <w:uiPriority w:val="52"/>
    <w:rsid w:val="00572222"/>
    <w:pPr>
      <w:spacing w:after="0"/>
    </w:pPr>
    <w:rPr>
      <w:color w:val="C5B89C" w:themeColor="accent3" w:themeShade="BF"/>
    </w:r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A" w:themeFill="accent3" w:themeFillTint="33"/>
      </w:tcPr>
    </w:tblStylePr>
    <w:tblStylePr w:type="band1Horz">
      <w:tblPr/>
      <w:tcPr>
        <w:shd w:val="clear" w:color="auto" w:fill="FCFBFA" w:themeFill="accent3" w:themeFillTint="33"/>
      </w:tcPr>
    </w:tblStylePr>
    <w:tblStylePr w:type="neCell">
      <w:tblPr/>
      <w:tcPr>
        <w:tcBorders>
          <w:bottom w:val="single" w:sz="4" w:space="0" w:color="F6F4F0" w:themeColor="accent3" w:themeTint="99"/>
        </w:tcBorders>
      </w:tcPr>
    </w:tblStylePr>
    <w:tblStylePr w:type="nwCell">
      <w:tblPr/>
      <w:tcPr>
        <w:tcBorders>
          <w:bottom w:val="single" w:sz="4" w:space="0" w:color="F6F4F0" w:themeColor="accent3" w:themeTint="99"/>
        </w:tcBorders>
      </w:tcPr>
    </w:tblStylePr>
    <w:tblStylePr w:type="seCell">
      <w:tblPr/>
      <w:tcPr>
        <w:tcBorders>
          <w:top w:val="single" w:sz="4" w:space="0" w:color="F6F4F0" w:themeColor="accent3" w:themeTint="99"/>
        </w:tcBorders>
      </w:tcPr>
    </w:tblStylePr>
    <w:tblStylePr w:type="swCell">
      <w:tblPr/>
      <w:tcPr>
        <w:tcBorders>
          <w:top w:val="single" w:sz="4" w:space="0" w:color="F6F4F0" w:themeColor="accent3" w:themeTint="99"/>
        </w:tcBorders>
      </w:tcPr>
    </w:tblStylePr>
  </w:style>
  <w:style w:type="table" w:styleId="GridTable7Colorful-Accent4">
    <w:name w:val="Grid Table 7 Colorful Accent 4"/>
    <w:basedOn w:val="TableNormal"/>
    <w:uiPriority w:val="52"/>
    <w:rsid w:val="00572222"/>
    <w:pPr>
      <w:spacing w:after="0"/>
    </w:pPr>
    <w:rPr>
      <w:color w:val="C9680C" w:themeColor="accent4" w:themeShade="BF"/>
    </w:r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4" w:themeFill="accent4" w:themeFillTint="33"/>
      </w:tcPr>
    </w:tblStylePr>
    <w:tblStylePr w:type="band1Horz">
      <w:tblPr/>
      <w:tcPr>
        <w:shd w:val="clear" w:color="auto" w:fill="FCE7D4" w:themeFill="accent4" w:themeFillTint="33"/>
      </w:tcPr>
    </w:tblStylePr>
    <w:tblStylePr w:type="neCell">
      <w:tblPr/>
      <w:tcPr>
        <w:tcBorders>
          <w:bottom w:val="single" w:sz="4" w:space="0" w:color="F7BA80" w:themeColor="accent4" w:themeTint="99"/>
        </w:tcBorders>
      </w:tcPr>
    </w:tblStylePr>
    <w:tblStylePr w:type="nwCell">
      <w:tblPr/>
      <w:tcPr>
        <w:tcBorders>
          <w:bottom w:val="single" w:sz="4" w:space="0" w:color="F7BA80" w:themeColor="accent4" w:themeTint="99"/>
        </w:tcBorders>
      </w:tcPr>
    </w:tblStylePr>
    <w:tblStylePr w:type="seCell">
      <w:tblPr/>
      <w:tcPr>
        <w:tcBorders>
          <w:top w:val="single" w:sz="4" w:space="0" w:color="F7BA80" w:themeColor="accent4" w:themeTint="99"/>
        </w:tcBorders>
      </w:tcPr>
    </w:tblStylePr>
    <w:tblStylePr w:type="swCell">
      <w:tblPr/>
      <w:tcPr>
        <w:tcBorders>
          <w:top w:val="single" w:sz="4" w:space="0" w:color="F7BA80" w:themeColor="accent4" w:themeTint="99"/>
        </w:tcBorders>
      </w:tcPr>
    </w:tblStylePr>
  </w:style>
  <w:style w:type="table" w:styleId="GridTable7Colorful-Accent5">
    <w:name w:val="Grid Table 7 Colorful Accent 5"/>
    <w:basedOn w:val="TableNormal"/>
    <w:uiPriority w:val="52"/>
    <w:rsid w:val="00572222"/>
    <w:pPr>
      <w:spacing w:after="0"/>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57222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7D0F22"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BD1633"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BD1633"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7D0F22"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7D0F22"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434341"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434341"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864508" w:themeColor="accent4" w:themeShade="80"/>
      <w:sz w:val="22"/>
      <w:u w:val="single"/>
    </w:rPr>
  </w:style>
  <w:style w:type="paragraph" w:styleId="Index1">
    <w:name w:val="index 1"/>
    <w:basedOn w:val="Normal"/>
    <w:next w:val="Normal"/>
    <w:autoRedefine/>
    <w:uiPriority w:val="99"/>
    <w:semiHidden/>
    <w:unhideWhenUsed/>
    <w:rsid w:val="00572222"/>
    <w:pPr>
      <w:spacing w:after="0"/>
      <w:ind w:left="200" w:hanging="200"/>
    </w:pPr>
  </w:style>
  <w:style w:type="paragraph" w:styleId="Index2">
    <w:name w:val="index 2"/>
    <w:basedOn w:val="Normal"/>
    <w:next w:val="Normal"/>
    <w:autoRedefine/>
    <w:uiPriority w:val="99"/>
    <w:semiHidden/>
    <w:unhideWhenUsed/>
    <w:rsid w:val="00572222"/>
    <w:pPr>
      <w:spacing w:after="0"/>
      <w:ind w:left="400" w:hanging="200"/>
    </w:pPr>
  </w:style>
  <w:style w:type="paragraph" w:styleId="Index3">
    <w:name w:val="index 3"/>
    <w:basedOn w:val="Normal"/>
    <w:next w:val="Normal"/>
    <w:autoRedefine/>
    <w:uiPriority w:val="99"/>
    <w:semiHidden/>
    <w:unhideWhenUsed/>
    <w:rsid w:val="00572222"/>
    <w:pPr>
      <w:spacing w:after="0"/>
      <w:ind w:left="600" w:hanging="200"/>
    </w:pPr>
  </w:style>
  <w:style w:type="paragraph" w:styleId="Index4">
    <w:name w:val="index 4"/>
    <w:basedOn w:val="Normal"/>
    <w:next w:val="Normal"/>
    <w:autoRedefine/>
    <w:uiPriority w:val="99"/>
    <w:semiHidden/>
    <w:unhideWhenUsed/>
    <w:rsid w:val="00572222"/>
    <w:pPr>
      <w:spacing w:after="0"/>
      <w:ind w:left="800" w:hanging="200"/>
    </w:pPr>
  </w:style>
  <w:style w:type="paragraph" w:styleId="Index5">
    <w:name w:val="index 5"/>
    <w:basedOn w:val="Normal"/>
    <w:next w:val="Normal"/>
    <w:autoRedefine/>
    <w:uiPriority w:val="99"/>
    <w:semiHidden/>
    <w:unhideWhenUsed/>
    <w:rsid w:val="00572222"/>
    <w:pPr>
      <w:spacing w:after="0"/>
      <w:ind w:left="1000" w:hanging="200"/>
    </w:pPr>
  </w:style>
  <w:style w:type="paragraph" w:styleId="Index6">
    <w:name w:val="index 6"/>
    <w:basedOn w:val="Normal"/>
    <w:next w:val="Normal"/>
    <w:autoRedefine/>
    <w:uiPriority w:val="99"/>
    <w:semiHidden/>
    <w:unhideWhenUsed/>
    <w:rsid w:val="00572222"/>
    <w:pPr>
      <w:spacing w:after="0"/>
      <w:ind w:left="1200" w:hanging="200"/>
    </w:pPr>
  </w:style>
  <w:style w:type="paragraph" w:styleId="Index7">
    <w:name w:val="index 7"/>
    <w:basedOn w:val="Normal"/>
    <w:next w:val="Normal"/>
    <w:autoRedefine/>
    <w:uiPriority w:val="99"/>
    <w:semiHidden/>
    <w:unhideWhenUsed/>
    <w:rsid w:val="00572222"/>
    <w:pPr>
      <w:spacing w:after="0"/>
      <w:ind w:left="1400" w:hanging="200"/>
    </w:pPr>
  </w:style>
  <w:style w:type="paragraph" w:styleId="Index8">
    <w:name w:val="index 8"/>
    <w:basedOn w:val="Normal"/>
    <w:next w:val="Normal"/>
    <w:autoRedefine/>
    <w:uiPriority w:val="99"/>
    <w:semiHidden/>
    <w:unhideWhenUsed/>
    <w:rsid w:val="00572222"/>
    <w:pPr>
      <w:spacing w:after="0"/>
      <w:ind w:left="1600" w:hanging="200"/>
    </w:pPr>
  </w:style>
  <w:style w:type="paragraph" w:styleId="Index9">
    <w:name w:val="index 9"/>
    <w:basedOn w:val="Normal"/>
    <w:next w:val="Normal"/>
    <w:autoRedefine/>
    <w:uiPriority w:val="99"/>
    <w:semiHidden/>
    <w:unhideWhenUsed/>
    <w:rsid w:val="00572222"/>
    <w:pPr>
      <w:spacing w:after="0"/>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BD1633"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E73454" w:themeColor="accent1"/>
        <w:bottom w:val="single" w:sz="4" w:space="10" w:color="E73454" w:themeColor="accent1"/>
      </w:pBdr>
      <w:spacing w:before="360"/>
      <w:ind w:left="864" w:right="864"/>
      <w:jc w:val="center"/>
    </w:pPr>
    <w:rPr>
      <w:i/>
      <w:iCs/>
      <w:color w:val="BD1633" w:themeColor="accent1" w:themeShade="BF"/>
    </w:rPr>
  </w:style>
  <w:style w:type="character" w:customStyle="1" w:styleId="IntenseQuoteChar">
    <w:name w:val="Intense Quote Char"/>
    <w:basedOn w:val="DefaultParagraphFont"/>
    <w:link w:val="IntenseQuote"/>
    <w:uiPriority w:val="30"/>
    <w:semiHidden/>
    <w:rsid w:val="000F51EC"/>
    <w:rPr>
      <w:i/>
      <w:iCs/>
      <w:color w:val="BD1633" w:themeColor="accent1" w:themeShade="BF"/>
    </w:rPr>
  </w:style>
  <w:style w:type="character" w:styleId="IntenseReference">
    <w:name w:val="Intense Reference"/>
    <w:basedOn w:val="DefaultParagraphFont"/>
    <w:uiPriority w:val="32"/>
    <w:semiHidden/>
    <w:qFormat/>
    <w:rsid w:val="000F51EC"/>
    <w:rPr>
      <w:b/>
      <w:bCs/>
      <w:caps w:val="0"/>
      <w:smallCaps/>
      <w:color w:val="BD1633" w:themeColor="accent1" w:themeShade="BF"/>
      <w:spacing w:val="5"/>
      <w:sz w:val="22"/>
    </w:rPr>
  </w:style>
  <w:style w:type="table" w:styleId="LightGrid">
    <w:name w:val="Light Grid"/>
    <w:basedOn w:val="TableNormal"/>
    <w:uiPriority w:val="62"/>
    <w:semiHidden/>
    <w:unhideWhenUsed/>
    <w:rsid w:val="00572222"/>
    <w:pPr>
      <w:spacing w:after="0"/>
    </w:pPr>
    <w:tblPr>
      <w:tblStyleRowBandSize w:val="1"/>
      <w:tblStyleColBandSize w:val="1"/>
      <w:tblBorders>
        <w:top w:val="single" w:sz="8" w:space="0" w:color="212120" w:themeColor="text1"/>
        <w:left w:val="single" w:sz="8" w:space="0" w:color="212120" w:themeColor="text1"/>
        <w:bottom w:val="single" w:sz="8" w:space="0" w:color="212120" w:themeColor="text1"/>
        <w:right w:val="single" w:sz="8" w:space="0" w:color="212120" w:themeColor="text1"/>
        <w:insideH w:val="single" w:sz="8" w:space="0" w:color="212120" w:themeColor="text1"/>
        <w:insideV w:val="single" w:sz="8" w:space="0" w:color="2121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2120" w:themeColor="text1"/>
          <w:left w:val="single" w:sz="8" w:space="0" w:color="212120" w:themeColor="text1"/>
          <w:bottom w:val="single" w:sz="18" w:space="0" w:color="212120" w:themeColor="text1"/>
          <w:right w:val="single" w:sz="8" w:space="0" w:color="212120" w:themeColor="text1"/>
          <w:insideH w:val="nil"/>
          <w:insideV w:val="single" w:sz="8" w:space="0" w:color="2121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2120" w:themeColor="text1"/>
          <w:left w:val="single" w:sz="8" w:space="0" w:color="212120" w:themeColor="text1"/>
          <w:bottom w:val="single" w:sz="8" w:space="0" w:color="212120" w:themeColor="text1"/>
          <w:right w:val="single" w:sz="8" w:space="0" w:color="212120" w:themeColor="text1"/>
          <w:insideH w:val="nil"/>
          <w:insideV w:val="single" w:sz="8" w:space="0" w:color="2121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2120" w:themeColor="text1"/>
          <w:left w:val="single" w:sz="8" w:space="0" w:color="212120" w:themeColor="text1"/>
          <w:bottom w:val="single" w:sz="8" w:space="0" w:color="212120" w:themeColor="text1"/>
          <w:right w:val="single" w:sz="8" w:space="0" w:color="212120" w:themeColor="text1"/>
        </w:tcBorders>
      </w:tcPr>
    </w:tblStylePr>
    <w:tblStylePr w:type="band1Vert">
      <w:tblPr/>
      <w:tcPr>
        <w:tcBorders>
          <w:top w:val="single" w:sz="8" w:space="0" w:color="212120" w:themeColor="text1"/>
          <w:left w:val="single" w:sz="8" w:space="0" w:color="212120" w:themeColor="text1"/>
          <w:bottom w:val="single" w:sz="8" w:space="0" w:color="212120" w:themeColor="text1"/>
          <w:right w:val="single" w:sz="8" w:space="0" w:color="212120" w:themeColor="text1"/>
        </w:tcBorders>
        <w:shd w:val="clear" w:color="auto" w:fill="C8C8C7" w:themeFill="text1" w:themeFillTint="3F"/>
      </w:tcPr>
    </w:tblStylePr>
    <w:tblStylePr w:type="band1Horz">
      <w:tblPr/>
      <w:tcPr>
        <w:tcBorders>
          <w:top w:val="single" w:sz="8" w:space="0" w:color="212120" w:themeColor="text1"/>
          <w:left w:val="single" w:sz="8" w:space="0" w:color="212120" w:themeColor="text1"/>
          <w:bottom w:val="single" w:sz="8" w:space="0" w:color="212120" w:themeColor="text1"/>
          <w:right w:val="single" w:sz="8" w:space="0" w:color="212120" w:themeColor="text1"/>
          <w:insideV w:val="single" w:sz="8" w:space="0" w:color="212120" w:themeColor="text1"/>
        </w:tcBorders>
        <w:shd w:val="clear" w:color="auto" w:fill="C8C8C7" w:themeFill="text1" w:themeFillTint="3F"/>
      </w:tcPr>
    </w:tblStylePr>
    <w:tblStylePr w:type="band2Horz">
      <w:tblPr/>
      <w:tcPr>
        <w:tcBorders>
          <w:top w:val="single" w:sz="8" w:space="0" w:color="212120" w:themeColor="text1"/>
          <w:left w:val="single" w:sz="8" w:space="0" w:color="212120" w:themeColor="text1"/>
          <w:bottom w:val="single" w:sz="8" w:space="0" w:color="212120" w:themeColor="text1"/>
          <w:right w:val="single" w:sz="8" w:space="0" w:color="212120" w:themeColor="text1"/>
          <w:insideV w:val="single" w:sz="8" w:space="0" w:color="212120" w:themeColor="text1"/>
        </w:tcBorders>
      </w:tcPr>
    </w:tblStylePr>
  </w:style>
  <w:style w:type="table" w:styleId="LightGrid-Accent1">
    <w:name w:val="Light Grid Accent 1"/>
    <w:basedOn w:val="TableNormal"/>
    <w:uiPriority w:val="62"/>
    <w:semiHidden/>
    <w:unhideWhenUsed/>
    <w:rsid w:val="00572222"/>
    <w:pPr>
      <w:spacing w:after="0"/>
    </w:pPr>
    <w:tblPr>
      <w:tblStyleRowBandSize w:val="1"/>
      <w:tblStyleColBandSize w:val="1"/>
      <w:tblBorders>
        <w:top w:val="single" w:sz="8" w:space="0" w:color="E73454" w:themeColor="accent1"/>
        <w:left w:val="single" w:sz="8" w:space="0" w:color="E73454" w:themeColor="accent1"/>
        <w:bottom w:val="single" w:sz="8" w:space="0" w:color="E73454" w:themeColor="accent1"/>
        <w:right w:val="single" w:sz="8" w:space="0" w:color="E73454" w:themeColor="accent1"/>
        <w:insideH w:val="single" w:sz="8" w:space="0" w:color="E73454" w:themeColor="accent1"/>
        <w:insideV w:val="single" w:sz="8" w:space="0" w:color="E7345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3454" w:themeColor="accent1"/>
          <w:left w:val="single" w:sz="8" w:space="0" w:color="E73454" w:themeColor="accent1"/>
          <w:bottom w:val="single" w:sz="18" w:space="0" w:color="E73454" w:themeColor="accent1"/>
          <w:right w:val="single" w:sz="8" w:space="0" w:color="E73454" w:themeColor="accent1"/>
          <w:insideH w:val="nil"/>
          <w:insideV w:val="single" w:sz="8" w:space="0" w:color="E7345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3454" w:themeColor="accent1"/>
          <w:left w:val="single" w:sz="8" w:space="0" w:color="E73454" w:themeColor="accent1"/>
          <w:bottom w:val="single" w:sz="8" w:space="0" w:color="E73454" w:themeColor="accent1"/>
          <w:right w:val="single" w:sz="8" w:space="0" w:color="E73454" w:themeColor="accent1"/>
          <w:insideH w:val="nil"/>
          <w:insideV w:val="single" w:sz="8" w:space="0" w:color="E7345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tcPr>
    </w:tblStylePr>
    <w:tblStylePr w:type="band1Vert">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shd w:val="clear" w:color="auto" w:fill="F9CCD4" w:themeFill="accent1" w:themeFillTint="3F"/>
      </w:tcPr>
    </w:tblStylePr>
    <w:tblStylePr w:type="band1Horz">
      <w:tblPr/>
      <w:tcPr>
        <w:tcBorders>
          <w:top w:val="single" w:sz="8" w:space="0" w:color="E73454" w:themeColor="accent1"/>
          <w:left w:val="single" w:sz="8" w:space="0" w:color="E73454" w:themeColor="accent1"/>
          <w:bottom w:val="single" w:sz="8" w:space="0" w:color="E73454" w:themeColor="accent1"/>
          <w:right w:val="single" w:sz="8" w:space="0" w:color="E73454" w:themeColor="accent1"/>
          <w:insideV w:val="single" w:sz="8" w:space="0" w:color="E73454" w:themeColor="accent1"/>
        </w:tcBorders>
        <w:shd w:val="clear" w:color="auto" w:fill="F9CCD4" w:themeFill="accent1" w:themeFillTint="3F"/>
      </w:tcPr>
    </w:tblStylePr>
    <w:tblStylePr w:type="band2Horz">
      <w:tblPr/>
      <w:tcPr>
        <w:tcBorders>
          <w:top w:val="single" w:sz="8" w:space="0" w:color="E73454" w:themeColor="accent1"/>
          <w:left w:val="single" w:sz="8" w:space="0" w:color="E73454" w:themeColor="accent1"/>
          <w:bottom w:val="single" w:sz="8" w:space="0" w:color="E73454" w:themeColor="accent1"/>
          <w:right w:val="single" w:sz="8" w:space="0" w:color="E73454" w:themeColor="accent1"/>
          <w:insideV w:val="single" w:sz="8" w:space="0" w:color="E73454" w:themeColor="accent1"/>
        </w:tcBorders>
      </w:tcPr>
    </w:tblStylePr>
  </w:style>
  <w:style w:type="table" w:styleId="LightGrid-Accent2">
    <w:name w:val="Light Grid Accent 2"/>
    <w:basedOn w:val="TableNormal"/>
    <w:uiPriority w:val="62"/>
    <w:semiHidden/>
    <w:unhideWhenUsed/>
    <w:rsid w:val="00572222"/>
    <w:pPr>
      <w:spacing w:after="0"/>
    </w:pPr>
    <w:tblPr>
      <w:tblStyleRowBandSize w:val="1"/>
      <w:tblStyleColBandSize w:val="1"/>
      <w:tblBorders>
        <w:top w:val="single" w:sz="8" w:space="0" w:color="009DD5" w:themeColor="accent2"/>
        <w:left w:val="single" w:sz="8" w:space="0" w:color="009DD5" w:themeColor="accent2"/>
        <w:bottom w:val="single" w:sz="8" w:space="0" w:color="009DD5" w:themeColor="accent2"/>
        <w:right w:val="single" w:sz="8" w:space="0" w:color="009DD5" w:themeColor="accent2"/>
        <w:insideH w:val="single" w:sz="8" w:space="0" w:color="009DD5" w:themeColor="accent2"/>
        <w:insideV w:val="single" w:sz="8" w:space="0" w:color="009DD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DD5" w:themeColor="accent2"/>
          <w:left w:val="single" w:sz="8" w:space="0" w:color="009DD5" w:themeColor="accent2"/>
          <w:bottom w:val="single" w:sz="18" w:space="0" w:color="009DD5" w:themeColor="accent2"/>
          <w:right w:val="single" w:sz="8" w:space="0" w:color="009DD5" w:themeColor="accent2"/>
          <w:insideH w:val="nil"/>
          <w:insideV w:val="single" w:sz="8" w:space="0" w:color="009DD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5" w:themeColor="accent2"/>
          <w:left w:val="single" w:sz="8" w:space="0" w:color="009DD5" w:themeColor="accent2"/>
          <w:bottom w:val="single" w:sz="8" w:space="0" w:color="009DD5" w:themeColor="accent2"/>
          <w:right w:val="single" w:sz="8" w:space="0" w:color="009DD5" w:themeColor="accent2"/>
          <w:insideH w:val="nil"/>
          <w:insideV w:val="single" w:sz="8" w:space="0" w:color="009DD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tcPr>
    </w:tblStylePr>
    <w:tblStylePr w:type="band1Vert">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shd w:val="clear" w:color="auto" w:fill="B5EBFF" w:themeFill="accent2" w:themeFillTint="3F"/>
      </w:tcPr>
    </w:tblStylePr>
    <w:tblStylePr w:type="band1Horz">
      <w:tblPr/>
      <w:tcPr>
        <w:tcBorders>
          <w:top w:val="single" w:sz="8" w:space="0" w:color="009DD5" w:themeColor="accent2"/>
          <w:left w:val="single" w:sz="8" w:space="0" w:color="009DD5" w:themeColor="accent2"/>
          <w:bottom w:val="single" w:sz="8" w:space="0" w:color="009DD5" w:themeColor="accent2"/>
          <w:right w:val="single" w:sz="8" w:space="0" w:color="009DD5" w:themeColor="accent2"/>
          <w:insideV w:val="single" w:sz="8" w:space="0" w:color="009DD5" w:themeColor="accent2"/>
        </w:tcBorders>
        <w:shd w:val="clear" w:color="auto" w:fill="B5EBFF" w:themeFill="accent2" w:themeFillTint="3F"/>
      </w:tcPr>
    </w:tblStylePr>
    <w:tblStylePr w:type="band2Horz">
      <w:tblPr/>
      <w:tcPr>
        <w:tcBorders>
          <w:top w:val="single" w:sz="8" w:space="0" w:color="009DD5" w:themeColor="accent2"/>
          <w:left w:val="single" w:sz="8" w:space="0" w:color="009DD5" w:themeColor="accent2"/>
          <w:bottom w:val="single" w:sz="8" w:space="0" w:color="009DD5" w:themeColor="accent2"/>
          <w:right w:val="single" w:sz="8" w:space="0" w:color="009DD5" w:themeColor="accent2"/>
          <w:insideV w:val="single" w:sz="8" w:space="0" w:color="009DD5" w:themeColor="accent2"/>
        </w:tcBorders>
      </w:tcPr>
    </w:tblStylePr>
  </w:style>
  <w:style w:type="table" w:styleId="LightGrid-Accent3">
    <w:name w:val="Light Grid Accent 3"/>
    <w:basedOn w:val="TableNormal"/>
    <w:uiPriority w:val="62"/>
    <w:semiHidden/>
    <w:unhideWhenUsed/>
    <w:rsid w:val="00572222"/>
    <w:pPr>
      <w:spacing w:after="0"/>
    </w:pPr>
    <w:tblPr>
      <w:tblStyleRowBandSize w:val="1"/>
      <w:tblStyleColBandSize w:val="1"/>
      <w:tblBorders>
        <w:top w:val="single" w:sz="8" w:space="0" w:color="F1EEE7" w:themeColor="accent3"/>
        <w:left w:val="single" w:sz="8" w:space="0" w:color="F1EEE7" w:themeColor="accent3"/>
        <w:bottom w:val="single" w:sz="8" w:space="0" w:color="F1EEE7" w:themeColor="accent3"/>
        <w:right w:val="single" w:sz="8" w:space="0" w:color="F1EEE7" w:themeColor="accent3"/>
        <w:insideH w:val="single" w:sz="8" w:space="0" w:color="F1EEE7" w:themeColor="accent3"/>
        <w:insideV w:val="single" w:sz="8" w:space="0" w:color="F1EEE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EEE7" w:themeColor="accent3"/>
          <w:left w:val="single" w:sz="8" w:space="0" w:color="F1EEE7" w:themeColor="accent3"/>
          <w:bottom w:val="single" w:sz="18" w:space="0" w:color="F1EEE7" w:themeColor="accent3"/>
          <w:right w:val="single" w:sz="8" w:space="0" w:color="F1EEE7" w:themeColor="accent3"/>
          <w:insideH w:val="nil"/>
          <w:insideV w:val="single" w:sz="8" w:space="0" w:color="F1EEE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EEE7" w:themeColor="accent3"/>
          <w:left w:val="single" w:sz="8" w:space="0" w:color="F1EEE7" w:themeColor="accent3"/>
          <w:bottom w:val="single" w:sz="8" w:space="0" w:color="F1EEE7" w:themeColor="accent3"/>
          <w:right w:val="single" w:sz="8" w:space="0" w:color="F1EEE7" w:themeColor="accent3"/>
          <w:insideH w:val="nil"/>
          <w:insideV w:val="single" w:sz="8" w:space="0" w:color="F1EEE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tcPr>
    </w:tblStylePr>
    <w:tblStylePr w:type="band1Vert">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shd w:val="clear" w:color="auto" w:fill="FBFAF8" w:themeFill="accent3" w:themeFillTint="3F"/>
      </w:tcPr>
    </w:tblStylePr>
    <w:tblStylePr w:type="band1Horz">
      <w:tblPr/>
      <w:tcPr>
        <w:tcBorders>
          <w:top w:val="single" w:sz="8" w:space="0" w:color="F1EEE7" w:themeColor="accent3"/>
          <w:left w:val="single" w:sz="8" w:space="0" w:color="F1EEE7" w:themeColor="accent3"/>
          <w:bottom w:val="single" w:sz="8" w:space="0" w:color="F1EEE7" w:themeColor="accent3"/>
          <w:right w:val="single" w:sz="8" w:space="0" w:color="F1EEE7" w:themeColor="accent3"/>
          <w:insideV w:val="single" w:sz="8" w:space="0" w:color="F1EEE7" w:themeColor="accent3"/>
        </w:tcBorders>
        <w:shd w:val="clear" w:color="auto" w:fill="FBFAF8" w:themeFill="accent3" w:themeFillTint="3F"/>
      </w:tcPr>
    </w:tblStylePr>
    <w:tblStylePr w:type="band2Horz">
      <w:tblPr/>
      <w:tcPr>
        <w:tcBorders>
          <w:top w:val="single" w:sz="8" w:space="0" w:color="F1EEE7" w:themeColor="accent3"/>
          <w:left w:val="single" w:sz="8" w:space="0" w:color="F1EEE7" w:themeColor="accent3"/>
          <w:bottom w:val="single" w:sz="8" w:space="0" w:color="F1EEE7" w:themeColor="accent3"/>
          <w:right w:val="single" w:sz="8" w:space="0" w:color="F1EEE7" w:themeColor="accent3"/>
          <w:insideV w:val="single" w:sz="8" w:space="0" w:color="F1EEE7" w:themeColor="accent3"/>
        </w:tcBorders>
      </w:tcPr>
    </w:tblStylePr>
  </w:style>
  <w:style w:type="table" w:styleId="LightGrid-Accent4">
    <w:name w:val="Light Grid Accent 4"/>
    <w:basedOn w:val="TableNormal"/>
    <w:uiPriority w:val="62"/>
    <w:semiHidden/>
    <w:unhideWhenUsed/>
    <w:rsid w:val="00572222"/>
    <w:pPr>
      <w:spacing w:after="0"/>
    </w:pPr>
    <w:tblPr>
      <w:tblStyleRowBandSize w:val="1"/>
      <w:tblStyleColBandSize w:val="1"/>
      <w:tblBorders>
        <w:top w:val="single" w:sz="8" w:space="0" w:color="F28D2C" w:themeColor="accent4"/>
        <w:left w:val="single" w:sz="8" w:space="0" w:color="F28D2C" w:themeColor="accent4"/>
        <w:bottom w:val="single" w:sz="8" w:space="0" w:color="F28D2C" w:themeColor="accent4"/>
        <w:right w:val="single" w:sz="8" w:space="0" w:color="F28D2C" w:themeColor="accent4"/>
        <w:insideH w:val="single" w:sz="8" w:space="0" w:color="F28D2C" w:themeColor="accent4"/>
        <w:insideV w:val="single" w:sz="8" w:space="0" w:color="F28D2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8D2C" w:themeColor="accent4"/>
          <w:left w:val="single" w:sz="8" w:space="0" w:color="F28D2C" w:themeColor="accent4"/>
          <w:bottom w:val="single" w:sz="18" w:space="0" w:color="F28D2C" w:themeColor="accent4"/>
          <w:right w:val="single" w:sz="8" w:space="0" w:color="F28D2C" w:themeColor="accent4"/>
          <w:insideH w:val="nil"/>
          <w:insideV w:val="single" w:sz="8" w:space="0" w:color="F28D2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8D2C" w:themeColor="accent4"/>
          <w:left w:val="single" w:sz="8" w:space="0" w:color="F28D2C" w:themeColor="accent4"/>
          <w:bottom w:val="single" w:sz="8" w:space="0" w:color="F28D2C" w:themeColor="accent4"/>
          <w:right w:val="single" w:sz="8" w:space="0" w:color="F28D2C" w:themeColor="accent4"/>
          <w:insideH w:val="nil"/>
          <w:insideV w:val="single" w:sz="8" w:space="0" w:color="F28D2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tcPr>
    </w:tblStylePr>
    <w:tblStylePr w:type="band1Vert">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shd w:val="clear" w:color="auto" w:fill="FBE2CA" w:themeFill="accent4" w:themeFillTint="3F"/>
      </w:tcPr>
    </w:tblStylePr>
    <w:tblStylePr w:type="band1Horz">
      <w:tblPr/>
      <w:tcPr>
        <w:tcBorders>
          <w:top w:val="single" w:sz="8" w:space="0" w:color="F28D2C" w:themeColor="accent4"/>
          <w:left w:val="single" w:sz="8" w:space="0" w:color="F28D2C" w:themeColor="accent4"/>
          <w:bottom w:val="single" w:sz="8" w:space="0" w:color="F28D2C" w:themeColor="accent4"/>
          <w:right w:val="single" w:sz="8" w:space="0" w:color="F28D2C" w:themeColor="accent4"/>
          <w:insideV w:val="single" w:sz="8" w:space="0" w:color="F28D2C" w:themeColor="accent4"/>
        </w:tcBorders>
        <w:shd w:val="clear" w:color="auto" w:fill="FBE2CA" w:themeFill="accent4" w:themeFillTint="3F"/>
      </w:tcPr>
    </w:tblStylePr>
    <w:tblStylePr w:type="band2Horz">
      <w:tblPr/>
      <w:tcPr>
        <w:tcBorders>
          <w:top w:val="single" w:sz="8" w:space="0" w:color="F28D2C" w:themeColor="accent4"/>
          <w:left w:val="single" w:sz="8" w:space="0" w:color="F28D2C" w:themeColor="accent4"/>
          <w:bottom w:val="single" w:sz="8" w:space="0" w:color="F28D2C" w:themeColor="accent4"/>
          <w:right w:val="single" w:sz="8" w:space="0" w:color="F28D2C" w:themeColor="accent4"/>
          <w:insideV w:val="single" w:sz="8" w:space="0" w:color="F28D2C" w:themeColor="accent4"/>
        </w:tcBorders>
      </w:tcPr>
    </w:tblStylePr>
  </w:style>
  <w:style w:type="table" w:styleId="LightGrid-Accent5">
    <w:name w:val="Light Grid Accent 5"/>
    <w:basedOn w:val="TableNormal"/>
    <w:uiPriority w:val="62"/>
    <w:semiHidden/>
    <w:unhideWhenUsed/>
    <w:rsid w:val="00572222"/>
    <w:pPr>
      <w:spacing w:after="0"/>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57222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572222"/>
    <w:pPr>
      <w:spacing w:after="0"/>
    </w:pPr>
    <w:tblPr>
      <w:tblStyleRowBandSize w:val="1"/>
      <w:tblStyleColBandSize w:val="1"/>
      <w:tblBorders>
        <w:top w:val="single" w:sz="8" w:space="0" w:color="212120" w:themeColor="text1"/>
        <w:left w:val="single" w:sz="8" w:space="0" w:color="212120" w:themeColor="text1"/>
        <w:bottom w:val="single" w:sz="8" w:space="0" w:color="212120" w:themeColor="text1"/>
        <w:right w:val="single" w:sz="8" w:space="0" w:color="212120" w:themeColor="text1"/>
      </w:tblBorders>
    </w:tblPr>
    <w:tblStylePr w:type="firstRow">
      <w:pPr>
        <w:spacing w:before="0" w:after="0" w:line="240" w:lineRule="auto"/>
      </w:pPr>
      <w:rPr>
        <w:b/>
        <w:bCs/>
        <w:color w:val="FFFFFF" w:themeColor="background1"/>
      </w:rPr>
      <w:tblPr/>
      <w:tcPr>
        <w:shd w:val="clear" w:color="auto" w:fill="212120" w:themeFill="text1"/>
      </w:tcPr>
    </w:tblStylePr>
    <w:tblStylePr w:type="lastRow">
      <w:pPr>
        <w:spacing w:before="0" w:after="0" w:line="240" w:lineRule="auto"/>
      </w:pPr>
      <w:rPr>
        <w:b/>
        <w:bCs/>
      </w:rPr>
      <w:tblPr/>
      <w:tcPr>
        <w:tcBorders>
          <w:top w:val="double" w:sz="6" w:space="0" w:color="212120" w:themeColor="text1"/>
          <w:left w:val="single" w:sz="8" w:space="0" w:color="212120" w:themeColor="text1"/>
          <w:bottom w:val="single" w:sz="8" w:space="0" w:color="212120" w:themeColor="text1"/>
          <w:right w:val="single" w:sz="8" w:space="0" w:color="212120" w:themeColor="text1"/>
        </w:tcBorders>
      </w:tcPr>
    </w:tblStylePr>
    <w:tblStylePr w:type="firstCol">
      <w:rPr>
        <w:b/>
        <w:bCs/>
      </w:rPr>
    </w:tblStylePr>
    <w:tblStylePr w:type="lastCol">
      <w:rPr>
        <w:b/>
        <w:bCs/>
      </w:rPr>
    </w:tblStylePr>
    <w:tblStylePr w:type="band1Vert">
      <w:tblPr/>
      <w:tcPr>
        <w:tcBorders>
          <w:top w:val="single" w:sz="8" w:space="0" w:color="212120" w:themeColor="text1"/>
          <w:left w:val="single" w:sz="8" w:space="0" w:color="212120" w:themeColor="text1"/>
          <w:bottom w:val="single" w:sz="8" w:space="0" w:color="212120" w:themeColor="text1"/>
          <w:right w:val="single" w:sz="8" w:space="0" w:color="212120" w:themeColor="text1"/>
        </w:tcBorders>
      </w:tcPr>
    </w:tblStylePr>
    <w:tblStylePr w:type="band1Horz">
      <w:tblPr/>
      <w:tcPr>
        <w:tcBorders>
          <w:top w:val="single" w:sz="8" w:space="0" w:color="212120" w:themeColor="text1"/>
          <w:left w:val="single" w:sz="8" w:space="0" w:color="212120" w:themeColor="text1"/>
          <w:bottom w:val="single" w:sz="8" w:space="0" w:color="212120" w:themeColor="text1"/>
          <w:right w:val="single" w:sz="8" w:space="0" w:color="212120" w:themeColor="text1"/>
        </w:tcBorders>
      </w:tcPr>
    </w:tblStylePr>
  </w:style>
  <w:style w:type="table" w:styleId="LightList-Accent1">
    <w:name w:val="Light List Accent 1"/>
    <w:basedOn w:val="TableNormal"/>
    <w:uiPriority w:val="61"/>
    <w:semiHidden/>
    <w:unhideWhenUsed/>
    <w:rsid w:val="00572222"/>
    <w:pPr>
      <w:spacing w:after="0"/>
    </w:pPr>
    <w:tblPr>
      <w:tblStyleRowBandSize w:val="1"/>
      <w:tblStyleColBandSize w:val="1"/>
      <w:tblBorders>
        <w:top w:val="single" w:sz="8" w:space="0" w:color="E73454" w:themeColor="accent1"/>
        <w:left w:val="single" w:sz="8" w:space="0" w:color="E73454" w:themeColor="accent1"/>
        <w:bottom w:val="single" w:sz="8" w:space="0" w:color="E73454" w:themeColor="accent1"/>
        <w:right w:val="single" w:sz="8" w:space="0" w:color="E73454" w:themeColor="accent1"/>
      </w:tblBorders>
    </w:tblPr>
    <w:tblStylePr w:type="firstRow">
      <w:pPr>
        <w:spacing w:before="0" w:after="0" w:line="240" w:lineRule="auto"/>
      </w:pPr>
      <w:rPr>
        <w:b/>
        <w:bCs/>
        <w:color w:val="FFFFFF" w:themeColor="background1"/>
      </w:rPr>
      <w:tblPr/>
      <w:tcPr>
        <w:shd w:val="clear" w:color="auto" w:fill="E73454" w:themeFill="accent1"/>
      </w:tcPr>
    </w:tblStylePr>
    <w:tblStylePr w:type="lastRow">
      <w:pPr>
        <w:spacing w:before="0" w:after="0" w:line="240" w:lineRule="auto"/>
      </w:pPr>
      <w:rPr>
        <w:b/>
        <w:bCs/>
      </w:rPr>
      <w:tblPr/>
      <w:tcPr>
        <w:tcBorders>
          <w:top w:val="double" w:sz="6" w:space="0" w:color="E73454" w:themeColor="accent1"/>
          <w:left w:val="single" w:sz="8" w:space="0" w:color="E73454" w:themeColor="accent1"/>
          <w:bottom w:val="single" w:sz="8" w:space="0" w:color="E73454" w:themeColor="accent1"/>
          <w:right w:val="single" w:sz="8" w:space="0" w:color="E73454" w:themeColor="accent1"/>
        </w:tcBorders>
      </w:tcPr>
    </w:tblStylePr>
    <w:tblStylePr w:type="firstCol">
      <w:rPr>
        <w:b/>
        <w:bCs/>
      </w:rPr>
    </w:tblStylePr>
    <w:tblStylePr w:type="lastCol">
      <w:rPr>
        <w:b/>
        <w:bCs/>
      </w:rPr>
    </w:tblStylePr>
    <w:tblStylePr w:type="band1Vert">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tcPr>
    </w:tblStylePr>
    <w:tblStylePr w:type="band1Horz">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tcPr>
    </w:tblStylePr>
  </w:style>
  <w:style w:type="table" w:styleId="LightList-Accent2">
    <w:name w:val="Light List Accent 2"/>
    <w:basedOn w:val="TableNormal"/>
    <w:uiPriority w:val="61"/>
    <w:semiHidden/>
    <w:unhideWhenUsed/>
    <w:rsid w:val="00572222"/>
    <w:pPr>
      <w:spacing w:after="0"/>
    </w:pPr>
    <w:tblPr>
      <w:tblStyleRowBandSize w:val="1"/>
      <w:tblStyleColBandSize w:val="1"/>
      <w:tblBorders>
        <w:top w:val="single" w:sz="8" w:space="0" w:color="009DD5" w:themeColor="accent2"/>
        <w:left w:val="single" w:sz="8" w:space="0" w:color="009DD5" w:themeColor="accent2"/>
        <w:bottom w:val="single" w:sz="8" w:space="0" w:color="009DD5" w:themeColor="accent2"/>
        <w:right w:val="single" w:sz="8" w:space="0" w:color="009DD5" w:themeColor="accent2"/>
      </w:tblBorders>
    </w:tblPr>
    <w:tblStylePr w:type="firstRow">
      <w:pPr>
        <w:spacing w:before="0" w:after="0" w:line="240" w:lineRule="auto"/>
      </w:pPr>
      <w:rPr>
        <w:b/>
        <w:bCs/>
        <w:color w:val="FFFFFF" w:themeColor="background1"/>
      </w:rPr>
      <w:tblPr/>
      <w:tcPr>
        <w:shd w:val="clear" w:color="auto" w:fill="009DD5" w:themeFill="accent2"/>
      </w:tcPr>
    </w:tblStylePr>
    <w:tblStylePr w:type="lastRow">
      <w:pPr>
        <w:spacing w:before="0" w:after="0" w:line="240" w:lineRule="auto"/>
      </w:pPr>
      <w:rPr>
        <w:b/>
        <w:bCs/>
      </w:rPr>
      <w:tblPr/>
      <w:tcPr>
        <w:tcBorders>
          <w:top w:val="double" w:sz="6" w:space="0" w:color="009DD5" w:themeColor="accent2"/>
          <w:left w:val="single" w:sz="8" w:space="0" w:color="009DD5" w:themeColor="accent2"/>
          <w:bottom w:val="single" w:sz="8" w:space="0" w:color="009DD5" w:themeColor="accent2"/>
          <w:right w:val="single" w:sz="8" w:space="0" w:color="009DD5" w:themeColor="accent2"/>
        </w:tcBorders>
      </w:tcPr>
    </w:tblStylePr>
    <w:tblStylePr w:type="firstCol">
      <w:rPr>
        <w:b/>
        <w:bCs/>
      </w:rPr>
    </w:tblStylePr>
    <w:tblStylePr w:type="lastCol">
      <w:rPr>
        <w:b/>
        <w:bCs/>
      </w:rPr>
    </w:tblStylePr>
    <w:tblStylePr w:type="band1Vert">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tcPr>
    </w:tblStylePr>
    <w:tblStylePr w:type="band1Horz">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tcPr>
    </w:tblStylePr>
  </w:style>
  <w:style w:type="table" w:styleId="LightList-Accent3">
    <w:name w:val="Light List Accent 3"/>
    <w:basedOn w:val="TableNormal"/>
    <w:uiPriority w:val="61"/>
    <w:semiHidden/>
    <w:unhideWhenUsed/>
    <w:rsid w:val="00572222"/>
    <w:pPr>
      <w:spacing w:after="0"/>
    </w:pPr>
    <w:tblPr>
      <w:tblStyleRowBandSize w:val="1"/>
      <w:tblStyleColBandSize w:val="1"/>
      <w:tblBorders>
        <w:top w:val="single" w:sz="8" w:space="0" w:color="F1EEE7" w:themeColor="accent3"/>
        <w:left w:val="single" w:sz="8" w:space="0" w:color="F1EEE7" w:themeColor="accent3"/>
        <w:bottom w:val="single" w:sz="8" w:space="0" w:color="F1EEE7" w:themeColor="accent3"/>
        <w:right w:val="single" w:sz="8" w:space="0" w:color="F1EEE7" w:themeColor="accent3"/>
      </w:tblBorders>
    </w:tblPr>
    <w:tblStylePr w:type="firstRow">
      <w:pPr>
        <w:spacing w:before="0" w:after="0" w:line="240" w:lineRule="auto"/>
      </w:pPr>
      <w:rPr>
        <w:b/>
        <w:bCs/>
        <w:color w:val="FFFFFF" w:themeColor="background1"/>
      </w:rPr>
      <w:tblPr/>
      <w:tcPr>
        <w:shd w:val="clear" w:color="auto" w:fill="F1EEE7" w:themeFill="accent3"/>
      </w:tcPr>
    </w:tblStylePr>
    <w:tblStylePr w:type="lastRow">
      <w:pPr>
        <w:spacing w:before="0" w:after="0" w:line="240" w:lineRule="auto"/>
      </w:pPr>
      <w:rPr>
        <w:b/>
        <w:bCs/>
      </w:rPr>
      <w:tblPr/>
      <w:tcPr>
        <w:tcBorders>
          <w:top w:val="double" w:sz="6" w:space="0" w:color="F1EEE7" w:themeColor="accent3"/>
          <w:left w:val="single" w:sz="8" w:space="0" w:color="F1EEE7" w:themeColor="accent3"/>
          <w:bottom w:val="single" w:sz="8" w:space="0" w:color="F1EEE7" w:themeColor="accent3"/>
          <w:right w:val="single" w:sz="8" w:space="0" w:color="F1EEE7" w:themeColor="accent3"/>
        </w:tcBorders>
      </w:tcPr>
    </w:tblStylePr>
    <w:tblStylePr w:type="firstCol">
      <w:rPr>
        <w:b/>
        <w:bCs/>
      </w:rPr>
    </w:tblStylePr>
    <w:tblStylePr w:type="lastCol">
      <w:rPr>
        <w:b/>
        <w:bCs/>
      </w:rPr>
    </w:tblStylePr>
    <w:tblStylePr w:type="band1Vert">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tcPr>
    </w:tblStylePr>
    <w:tblStylePr w:type="band1Horz">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tcPr>
    </w:tblStylePr>
  </w:style>
  <w:style w:type="table" w:styleId="LightList-Accent4">
    <w:name w:val="Light List Accent 4"/>
    <w:basedOn w:val="TableNormal"/>
    <w:uiPriority w:val="61"/>
    <w:semiHidden/>
    <w:unhideWhenUsed/>
    <w:rsid w:val="00572222"/>
    <w:pPr>
      <w:spacing w:after="0"/>
    </w:pPr>
    <w:tblPr>
      <w:tblStyleRowBandSize w:val="1"/>
      <w:tblStyleColBandSize w:val="1"/>
      <w:tblBorders>
        <w:top w:val="single" w:sz="8" w:space="0" w:color="F28D2C" w:themeColor="accent4"/>
        <w:left w:val="single" w:sz="8" w:space="0" w:color="F28D2C" w:themeColor="accent4"/>
        <w:bottom w:val="single" w:sz="8" w:space="0" w:color="F28D2C" w:themeColor="accent4"/>
        <w:right w:val="single" w:sz="8" w:space="0" w:color="F28D2C" w:themeColor="accent4"/>
      </w:tblBorders>
    </w:tblPr>
    <w:tblStylePr w:type="firstRow">
      <w:pPr>
        <w:spacing w:before="0" w:after="0" w:line="240" w:lineRule="auto"/>
      </w:pPr>
      <w:rPr>
        <w:b/>
        <w:bCs/>
        <w:color w:val="FFFFFF" w:themeColor="background1"/>
      </w:rPr>
      <w:tblPr/>
      <w:tcPr>
        <w:shd w:val="clear" w:color="auto" w:fill="F28D2C" w:themeFill="accent4"/>
      </w:tcPr>
    </w:tblStylePr>
    <w:tblStylePr w:type="lastRow">
      <w:pPr>
        <w:spacing w:before="0" w:after="0" w:line="240" w:lineRule="auto"/>
      </w:pPr>
      <w:rPr>
        <w:b/>
        <w:bCs/>
      </w:rPr>
      <w:tblPr/>
      <w:tcPr>
        <w:tcBorders>
          <w:top w:val="double" w:sz="6" w:space="0" w:color="F28D2C" w:themeColor="accent4"/>
          <w:left w:val="single" w:sz="8" w:space="0" w:color="F28D2C" w:themeColor="accent4"/>
          <w:bottom w:val="single" w:sz="8" w:space="0" w:color="F28D2C" w:themeColor="accent4"/>
          <w:right w:val="single" w:sz="8" w:space="0" w:color="F28D2C" w:themeColor="accent4"/>
        </w:tcBorders>
      </w:tcPr>
    </w:tblStylePr>
    <w:tblStylePr w:type="firstCol">
      <w:rPr>
        <w:b/>
        <w:bCs/>
      </w:rPr>
    </w:tblStylePr>
    <w:tblStylePr w:type="lastCol">
      <w:rPr>
        <w:b/>
        <w:bCs/>
      </w:rPr>
    </w:tblStylePr>
    <w:tblStylePr w:type="band1Vert">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tcPr>
    </w:tblStylePr>
    <w:tblStylePr w:type="band1Horz">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tcPr>
    </w:tblStylePr>
  </w:style>
  <w:style w:type="table" w:styleId="LightList-Accent5">
    <w:name w:val="Light List Accent 5"/>
    <w:basedOn w:val="TableNormal"/>
    <w:uiPriority w:val="61"/>
    <w:semiHidden/>
    <w:unhideWhenUsed/>
    <w:rsid w:val="00572222"/>
    <w:pPr>
      <w:spacing w:after="0"/>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57222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572222"/>
    <w:pPr>
      <w:spacing w:after="0"/>
    </w:pPr>
    <w:rPr>
      <w:color w:val="181818" w:themeColor="text1" w:themeShade="BF"/>
    </w:rPr>
    <w:tblPr>
      <w:tblStyleRowBandSize w:val="1"/>
      <w:tblStyleColBandSize w:val="1"/>
      <w:tblBorders>
        <w:top w:val="single" w:sz="8" w:space="0" w:color="212120" w:themeColor="text1"/>
        <w:bottom w:val="single" w:sz="8" w:space="0" w:color="212120" w:themeColor="text1"/>
      </w:tblBorders>
    </w:tblPr>
    <w:tblStylePr w:type="firstRow">
      <w:pPr>
        <w:spacing w:before="0" w:after="0" w:line="240" w:lineRule="auto"/>
      </w:pPr>
      <w:rPr>
        <w:b/>
        <w:bCs/>
      </w:rPr>
      <w:tblPr/>
      <w:tcPr>
        <w:tcBorders>
          <w:top w:val="single" w:sz="8" w:space="0" w:color="212120" w:themeColor="text1"/>
          <w:left w:val="nil"/>
          <w:bottom w:val="single" w:sz="8" w:space="0" w:color="212120" w:themeColor="text1"/>
          <w:right w:val="nil"/>
          <w:insideH w:val="nil"/>
          <w:insideV w:val="nil"/>
        </w:tcBorders>
      </w:tcPr>
    </w:tblStylePr>
    <w:tblStylePr w:type="lastRow">
      <w:pPr>
        <w:spacing w:before="0" w:after="0" w:line="240" w:lineRule="auto"/>
      </w:pPr>
      <w:rPr>
        <w:b/>
        <w:bCs/>
      </w:rPr>
      <w:tblPr/>
      <w:tcPr>
        <w:tcBorders>
          <w:top w:val="single" w:sz="8" w:space="0" w:color="212120" w:themeColor="text1"/>
          <w:left w:val="nil"/>
          <w:bottom w:val="single" w:sz="8" w:space="0" w:color="2121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8C7" w:themeFill="text1" w:themeFillTint="3F"/>
      </w:tcPr>
    </w:tblStylePr>
    <w:tblStylePr w:type="band1Horz">
      <w:tblPr/>
      <w:tcPr>
        <w:tcBorders>
          <w:left w:val="nil"/>
          <w:right w:val="nil"/>
          <w:insideH w:val="nil"/>
          <w:insideV w:val="nil"/>
        </w:tcBorders>
        <w:shd w:val="clear" w:color="auto" w:fill="C8C8C7" w:themeFill="text1" w:themeFillTint="3F"/>
      </w:tcPr>
    </w:tblStylePr>
  </w:style>
  <w:style w:type="table" w:styleId="LightShading-Accent1">
    <w:name w:val="Light Shading Accent 1"/>
    <w:basedOn w:val="TableNormal"/>
    <w:uiPriority w:val="60"/>
    <w:semiHidden/>
    <w:unhideWhenUsed/>
    <w:rsid w:val="00572222"/>
    <w:pPr>
      <w:spacing w:after="0"/>
    </w:pPr>
    <w:rPr>
      <w:color w:val="BD1633" w:themeColor="accent1" w:themeShade="BF"/>
    </w:rPr>
    <w:tblPr>
      <w:tblStyleRowBandSize w:val="1"/>
      <w:tblStyleColBandSize w:val="1"/>
      <w:tblBorders>
        <w:top w:val="single" w:sz="8" w:space="0" w:color="E73454" w:themeColor="accent1"/>
        <w:bottom w:val="single" w:sz="8" w:space="0" w:color="E73454" w:themeColor="accent1"/>
      </w:tblBorders>
    </w:tblPr>
    <w:tblStylePr w:type="firstRow">
      <w:pPr>
        <w:spacing w:before="0" w:after="0" w:line="240" w:lineRule="auto"/>
      </w:pPr>
      <w:rPr>
        <w:b/>
        <w:bCs/>
      </w:rPr>
      <w:tblPr/>
      <w:tcPr>
        <w:tcBorders>
          <w:top w:val="single" w:sz="8" w:space="0" w:color="E73454" w:themeColor="accent1"/>
          <w:left w:val="nil"/>
          <w:bottom w:val="single" w:sz="8" w:space="0" w:color="E73454" w:themeColor="accent1"/>
          <w:right w:val="nil"/>
          <w:insideH w:val="nil"/>
          <w:insideV w:val="nil"/>
        </w:tcBorders>
      </w:tcPr>
    </w:tblStylePr>
    <w:tblStylePr w:type="lastRow">
      <w:pPr>
        <w:spacing w:before="0" w:after="0" w:line="240" w:lineRule="auto"/>
      </w:pPr>
      <w:rPr>
        <w:b/>
        <w:bCs/>
      </w:rPr>
      <w:tblPr/>
      <w:tcPr>
        <w:tcBorders>
          <w:top w:val="single" w:sz="8" w:space="0" w:color="E73454" w:themeColor="accent1"/>
          <w:left w:val="nil"/>
          <w:bottom w:val="single" w:sz="8" w:space="0" w:color="E7345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D4" w:themeFill="accent1" w:themeFillTint="3F"/>
      </w:tcPr>
    </w:tblStylePr>
    <w:tblStylePr w:type="band1Horz">
      <w:tblPr/>
      <w:tcPr>
        <w:tcBorders>
          <w:left w:val="nil"/>
          <w:right w:val="nil"/>
          <w:insideH w:val="nil"/>
          <w:insideV w:val="nil"/>
        </w:tcBorders>
        <w:shd w:val="clear" w:color="auto" w:fill="F9CCD4" w:themeFill="accent1" w:themeFillTint="3F"/>
      </w:tcPr>
    </w:tblStylePr>
  </w:style>
  <w:style w:type="table" w:styleId="LightShading-Accent2">
    <w:name w:val="Light Shading Accent 2"/>
    <w:basedOn w:val="TableNormal"/>
    <w:uiPriority w:val="60"/>
    <w:semiHidden/>
    <w:unhideWhenUsed/>
    <w:rsid w:val="00572222"/>
    <w:pPr>
      <w:spacing w:after="0"/>
    </w:pPr>
    <w:rPr>
      <w:color w:val="00749F" w:themeColor="accent2" w:themeShade="BF"/>
    </w:rPr>
    <w:tblPr>
      <w:tblStyleRowBandSize w:val="1"/>
      <w:tblStyleColBandSize w:val="1"/>
      <w:tblBorders>
        <w:top w:val="single" w:sz="8" w:space="0" w:color="009DD5" w:themeColor="accent2"/>
        <w:bottom w:val="single" w:sz="8" w:space="0" w:color="009DD5" w:themeColor="accent2"/>
      </w:tblBorders>
    </w:tblPr>
    <w:tblStylePr w:type="firstRow">
      <w:pPr>
        <w:spacing w:before="0" w:after="0" w:line="240" w:lineRule="auto"/>
      </w:pPr>
      <w:rPr>
        <w:b/>
        <w:bCs/>
      </w:rPr>
      <w:tblPr/>
      <w:tcPr>
        <w:tcBorders>
          <w:top w:val="single" w:sz="8" w:space="0" w:color="009DD5" w:themeColor="accent2"/>
          <w:left w:val="nil"/>
          <w:bottom w:val="single" w:sz="8" w:space="0" w:color="009DD5" w:themeColor="accent2"/>
          <w:right w:val="nil"/>
          <w:insideH w:val="nil"/>
          <w:insideV w:val="nil"/>
        </w:tcBorders>
      </w:tcPr>
    </w:tblStylePr>
    <w:tblStylePr w:type="lastRow">
      <w:pPr>
        <w:spacing w:before="0" w:after="0" w:line="240" w:lineRule="auto"/>
      </w:pPr>
      <w:rPr>
        <w:b/>
        <w:bCs/>
      </w:rPr>
      <w:tblPr/>
      <w:tcPr>
        <w:tcBorders>
          <w:top w:val="single" w:sz="8" w:space="0" w:color="009DD5" w:themeColor="accent2"/>
          <w:left w:val="nil"/>
          <w:bottom w:val="single" w:sz="8" w:space="0" w:color="009DD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2" w:themeFillTint="3F"/>
      </w:tcPr>
    </w:tblStylePr>
    <w:tblStylePr w:type="band1Horz">
      <w:tblPr/>
      <w:tcPr>
        <w:tcBorders>
          <w:left w:val="nil"/>
          <w:right w:val="nil"/>
          <w:insideH w:val="nil"/>
          <w:insideV w:val="nil"/>
        </w:tcBorders>
        <w:shd w:val="clear" w:color="auto" w:fill="B5EBFF" w:themeFill="accent2" w:themeFillTint="3F"/>
      </w:tcPr>
    </w:tblStylePr>
  </w:style>
  <w:style w:type="table" w:styleId="LightShading-Accent3">
    <w:name w:val="Light Shading Accent 3"/>
    <w:basedOn w:val="TableNormal"/>
    <w:uiPriority w:val="60"/>
    <w:semiHidden/>
    <w:unhideWhenUsed/>
    <w:rsid w:val="00572222"/>
    <w:pPr>
      <w:spacing w:after="0"/>
    </w:pPr>
    <w:rPr>
      <w:color w:val="C5B89C" w:themeColor="accent3" w:themeShade="BF"/>
    </w:rPr>
    <w:tblPr>
      <w:tblStyleRowBandSize w:val="1"/>
      <w:tblStyleColBandSize w:val="1"/>
      <w:tblBorders>
        <w:top w:val="single" w:sz="8" w:space="0" w:color="F1EEE7" w:themeColor="accent3"/>
        <w:bottom w:val="single" w:sz="8" w:space="0" w:color="F1EEE7" w:themeColor="accent3"/>
      </w:tblBorders>
    </w:tblPr>
    <w:tblStylePr w:type="firstRow">
      <w:pPr>
        <w:spacing w:before="0" w:after="0" w:line="240" w:lineRule="auto"/>
      </w:pPr>
      <w:rPr>
        <w:b/>
        <w:bCs/>
      </w:rPr>
      <w:tblPr/>
      <w:tcPr>
        <w:tcBorders>
          <w:top w:val="single" w:sz="8" w:space="0" w:color="F1EEE7" w:themeColor="accent3"/>
          <w:left w:val="nil"/>
          <w:bottom w:val="single" w:sz="8" w:space="0" w:color="F1EEE7" w:themeColor="accent3"/>
          <w:right w:val="nil"/>
          <w:insideH w:val="nil"/>
          <w:insideV w:val="nil"/>
        </w:tcBorders>
      </w:tcPr>
    </w:tblStylePr>
    <w:tblStylePr w:type="lastRow">
      <w:pPr>
        <w:spacing w:before="0" w:after="0" w:line="240" w:lineRule="auto"/>
      </w:pPr>
      <w:rPr>
        <w:b/>
        <w:bCs/>
      </w:rPr>
      <w:tblPr/>
      <w:tcPr>
        <w:tcBorders>
          <w:top w:val="single" w:sz="8" w:space="0" w:color="F1EEE7" w:themeColor="accent3"/>
          <w:left w:val="nil"/>
          <w:bottom w:val="single" w:sz="8" w:space="0" w:color="F1EEE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F8" w:themeFill="accent3" w:themeFillTint="3F"/>
      </w:tcPr>
    </w:tblStylePr>
    <w:tblStylePr w:type="band1Horz">
      <w:tblPr/>
      <w:tcPr>
        <w:tcBorders>
          <w:left w:val="nil"/>
          <w:right w:val="nil"/>
          <w:insideH w:val="nil"/>
          <w:insideV w:val="nil"/>
        </w:tcBorders>
        <w:shd w:val="clear" w:color="auto" w:fill="FBFAF8" w:themeFill="accent3" w:themeFillTint="3F"/>
      </w:tcPr>
    </w:tblStylePr>
  </w:style>
  <w:style w:type="table" w:styleId="LightShading-Accent4">
    <w:name w:val="Light Shading Accent 4"/>
    <w:basedOn w:val="TableNormal"/>
    <w:uiPriority w:val="60"/>
    <w:semiHidden/>
    <w:unhideWhenUsed/>
    <w:rsid w:val="00572222"/>
    <w:pPr>
      <w:spacing w:after="0"/>
    </w:pPr>
    <w:rPr>
      <w:color w:val="C9680C" w:themeColor="accent4" w:themeShade="BF"/>
    </w:rPr>
    <w:tblPr>
      <w:tblStyleRowBandSize w:val="1"/>
      <w:tblStyleColBandSize w:val="1"/>
      <w:tblBorders>
        <w:top w:val="single" w:sz="8" w:space="0" w:color="F28D2C" w:themeColor="accent4"/>
        <w:bottom w:val="single" w:sz="8" w:space="0" w:color="F28D2C" w:themeColor="accent4"/>
      </w:tblBorders>
    </w:tblPr>
    <w:tblStylePr w:type="firstRow">
      <w:pPr>
        <w:spacing w:before="0" w:after="0" w:line="240" w:lineRule="auto"/>
      </w:pPr>
      <w:rPr>
        <w:b/>
        <w:bCs/>
      </w:rPr>
      <w:tblPr/>
      <w:tcPr>
        <w:tcBorders>
          <w:top w:val="single" w:sz="8" w:space="0" w:color="F28D2C" w:themeColor="accent4"/>
          <w:left w:val="nil"/>
          <w:bottom w:val="single" w:sz="8" w:space="0" w:color="F28D2C" w:themeColor="accent4"/>
          <w:right w:val="nil"/>
          <w:insideH w:val="nil"/>
          <w:insideV w:val="nil"/>
        </w:tcBorders>
      </w:tcPr>
    </w:tblStylePr>
    <w:tblStylePr w:type="lastRow">
      <w:pPr>
        <w:spacing w:before="0" w:after="0" w:line="240" w:lineRule="auto"/>
      </w:pPr>
      <w:rPr>
        <w:b/>
        <w:bCs/>
      </w:rPr>
      <w:tblPr/>
      <w:tcPr>
        <w:tcBorders>
          <w:top w:val="single" w:sz="8" w:space="0" w:color="F28D2C" w:themeColor="accent4"/>
          <w:left w:val="nil"/>
          <w:bottom w:val="single" w:sz="8" w:space="0" w:color="F28D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2CA" w:themeFill="accent4" w:themeFillTint="3F"/>
      </w:tcPr>
    </w:tblStylePr>
    <w:tblStylePr w:type="band1Horz">
      <w:tblPr/>
      <w:tcPr>
        <w:tcBorders>
          <w:left w:val="nil"/>
          <w:right w:val="nil"/>
          <w:insideH w:val="nil"/>
          <w:insideV w:val="nil"/>
        </w:tcBorders>
        <w:shd w:val="clear" w:color="auto" w:fill="FBE2CA" w:themeFill="accent4" w:themeFillTint="3F"/>
      </w:tcPr>
    </w:tblStylePr>
  </w:style>
  <w:style w:type="table" w:styleId="LightShading-Accent5">
    <w:name w:val="Light Shading Accent 5"/>
    <w:basedOn w:val="TableNormal"/>
    <w:uiPriority w:val="60"/>
    <w:semiHidden/>
    <w:unhideWhenUsed/>
    <w:rsid w:val="00572222"/>
    <w:pPr>
      <w:spacing w:after="0"/>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572222"/>
    <w:pPr>
      <w:spacing w:after="0"/>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1"/>
    <w:qFormat/>
    <w:rsid w:val="00572222"/>
    <w:pPr>
      <w:ind w:left="720"/>
      <w:contextualSpacing/>
    </w:pPr>
  </w:style>
  <w:style w:type="table" w:styleId="ListTable1Light">
    <w:name w:val="List Table 1 Light"/>
    <w:basedOn w:val="TableNormal"/>
    <w:uiPriority w:val="46"/>
    <w:rsid w:val="00572222"/>
    <w:pPr>
      <w:spacing w:after="0"/>
    </w:pPr>
    <w:tblPr>
      <w:tblStyleRowBandSize w:val="1"/>
      <w:tblStyleColBandSize w:val="1"/>
    </w:tblPr>
    <w:tblStylePr w:type="firstRow">
      <w:rPr>
        <w:b/>
        <w:bCs/>
      </w:rPr>
      <w:tblPr/>
      <w:tcPr>
        <w:tcBorders>
          <w:bottom w:val="single" w:sz="4" w:space="0" w:color="7B7B77" w:themeColor="text1" w:themeTint="99"/>
        </w:tcBorders>
      </w:tcPr>
    </w:tblStylePr>
    <w:tblStylePr w:type="lastRow">
      <w:rPr>
        <w:b/>
        <w:bCs/>
      </w:rPr>
      <w:tblPr/>
      <w:tcPr>
        <w:tcBorders>
          <w:top w:val="single" w:sz="4" w:space="0" w:color="7B7B77" w:themeColor="text1" w:themeTint="99"/>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styleId="ListTable1Light-Accent1">
    <w:name w:val="List Table 1 Light Accent 1"/>
    <w:basedOn w:val="TableNormal"/>
    <w:uiPriority w:val="46"/>
    <w:rsid w:val="00572222"/>
    <w:pPr>
      <w:spacing w:after="0"/>
    </w:pPr>
    <w:tblPr>
      <w:tblStyleRowBandSize w:val="1"/>
      <w:tblStyleColBandSize w:val="1"/>
    </w:tblPr>
    <w:tblStylePr w:type="firstRow">
      <w:rPr>
        <w:b/>
        <w:bCs/>
      </w:rPr>
      <w:tblPr/>
      <w:tcPr>
        <w:tcBorders>
          <w:bottom w:val="single" w:sz="4" w:space="0" w:color="F08598" w:themeColor="accent1" w:themeTint="99"/>
        </w:tcBorders>
      </w:tcPr>
    </w:tblStylePr>
    <w:tblStylePr w:type="lastRow">
      <w:rPr>
        <w:b/>
        <w:bCs/>
      </w:rPr>
      <w:tblPr/>
      <w:tcPr>
        <w:tcBorders>
          <w:top w:val="single" w:sz="4" w:space="0" w:color="F08598" w:themeColor="accent1" w:themeTint="99"/>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styleId="ListTable1Light-Accent2">
    <w:name w:val="List Table 1 Light Accent 2"/>
    <w:basedOn w:val="TableNormal"/>
    <w:uiPriority w:val="46"/>
    <w:rsid w:val="00572222"/>
    <w:pPr>
      <w:spacing w:after="0"/>
    </w:pPr>
    <w:tblPr>
      <w:tblStyleRowBandSize w:val="1"/>
      <w:tblStyleColBandSize w:val="1"/>
    </w:tblPr>
    <w:tblStylePr w:type="firstRow">
      <w:rPr>
        <w:b/>
        <w:bCs/>
      </w:rPr>
      <w:tblPr/>
      <w:tcPr>
        <w:tcBorders>
          <w:bottom w:val="single" w:sz="4" w:space="0" w:color="4CCFFF" w:themeColor="accent2" w:themeTint="99"/>
        </w:tcBorders>
      </w:tcPr>
    </w:tblStylePr>
    <w:tblStylePr w:type="lastRow">
      <w:rPr>
        <w:b/>
        <w:bCs/>
      </w:rPr>
      <w:tblPr/>
      <w:tcPr>
        <w:tcBorders>
          <w:top w:val="single" w:sz="4" w:space="0" w:color="4CCFFF" w:themeColor="accent2" w:themeTint="99"/>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styleId="ListTable1Light-Accent3">
    <w:name w:val="List Table 1 Light Accent 3"/>
    <w:basedOn w:val="TableNormal"/>
    <w:uiPriority w:val="46"/>
    <w:rsid w:val="00572222"/>
    <w:pPr>
      <w:spacing w:after="0"/>
    </w:pPr>
    <w:tblPr>
      <w:tblStyleRowBandSize w:val="1"/>
      <w:tblStyleColBandSize w:val="1"/>
    </w:tblPr>
    <w:tblStylePr w:type="firstRow">
      <w:rPr>
        <w:b/>
        <w:bCs/>
      </w:rPr>
      <w:tblPr/>
      <w:tcPr>
        <w:tcBorders>
          <w:bottom w:val="single" w:sz="4" w:space="0" w:color="F6F4F0" w:themeColor="accent3" w:themeTint="99"/>
        </w:tcBorders>
      </w:tcPr>
    </w:tblStylePr>
    <w:tblStylePr w:type="lastRow">
      <w:rPr>
        <w:b/>
        <w:bCs/>
      </w:rPr>
      <w:tblPr/>
      <w:tcPr>
        <w:tcBorders>
          <w:top w:val="single" w:sz="4" w:space="0" w:color="F6F4F0" w:themeColor="accent3" w:themeTint="99"/>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styleId="ListTable1Light-Accent4">
    <w:name w:val="List Table 1 Light Accent 4"/>
    <w:basedOn w:val="TableNormal"/>
    <w:uiPriority w:val="46"/>
    <w:rsid w:val="00572222"/>
    <w:pPr>
      <w:spacing w:after="0"/>
    </w:pPr>
    <w:tblPr>
      <w:tblStyleRowBandSize w:val="1"/>
      <w:tblStyleColBandSize w:val="1"/>
    </w:tblPr>
    <w:tblStylePr w:type="firstRow">
      <w:rPr>
        <w:b/>
        <w:bCs/>
      </w:rPr>
      <w:tblPr/>
      <w:tcPr>
        <w:tcBorders>
          <w:bottom w:val="single" w:sz="4" w:space="0" w:color="F7BA80" w:themeColor="accent4" w:themeTint="99"/>
        </w:tcBorders>
      </w:tcPr>
    </w:tblStylePr>
    <w:tblStylePr w:type="lastRow">
      <w:rPr>
        <w:b/>
        <w:bCs/>
      </w:rPr>
      <w:tblPr/>
      <w:tcPr>
        <w:tcBorders>
          <w:top w:val="single" w:sz="4" w:space="0" w:color="F7BA80" w:themeColor="accent4" w:themeTint="99"/>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styleId="ListTable1Light-Accent5">
    <w:name w:val="List Table 1 Light Accent 5"/>
    <w:basedOn w:val="TableNormal"/>
    <w:uiPriority w:val="46"/>
    <w:rsid w:val="00572222"/>
    <w:pPr>
      <w:spacing w:after="0"/>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572222"/>
    <w:pPr>
      <w:spacing w:after="0"/>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572222"/>
    <w:pPr>
      <w:spacing w:after="0"/>
    </w:pPr>
    <w:tblPr>
      <w:tblStyleRowBandSize w:val="1"/>
      <w:tblStyleColBandSize w:val="1"/>
      <w:tblBorders>
        <w:top w:val="single" w:sz="4" w:space="0" w:color="7B7B77" w:themeColor="text1" w:themeTint="99"/>
        <w:bottom w:val="single" w:sz="4" w:space="0" w:color="7B7B77" w:themeColor="text1" w:themeTint="99"/>
        <w:insideH w:val="single" w:sz="4" w:space="0" w:color="7B7B77"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styleId="ListTable2-Accent1">
    <w:name w:val="List Table 2 Accent 1"/>
    <w:basedOn w:val="TableNormal"/>
    <w:uiPriority w:val="47"/>
    <w:rsid w:val="00572222"/>
    <w:pPr>
      <w:spacing w:after="0"/>
    </w:pPr>
    <w:tblPr>
      <w:tblStyleRowBandSize w:val="1"/>
      <w:tblStyleColBandSize w:val="1"/>
      <w:tblBorders>
        <w:top w:val="single" w:sz="4" w:space="0" w:color="F08598" w:themeColor="accent1" w:themeTint="99"/>
        <w:bottom w:val="single" w:sz="4" w:space="0" w:color="F08598" w:themeColor="accent1" w:themeTint="99"/>
        <w:insideH w:val="single" w:sz="4" w:space="0" w:color="F0859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styleId="ListTable2-Accent2">
    <w:name w:val="List Table 2 Accent 2"/>
    <w:basedOn w:val="TableNormal"/>
    <w:uiPriority w:val="47"/>
    <w:rsid w:val="00572222"/>
    <w:pPr>
      <w:spacing w:after="0"/>
    </w:pPr>
    <w:tblPr>
      <w:tblStyleRowBandSize w:val="1"/>
      <w:tblStyleColBandSize w:val="1"/>
      <w:tblBorders>
        <w:top w:val="single" w:sz="4" w:space="0" w:color="4CCFFF" w:themeColor="accent2" w:themeTint="99"/>
        <w:bottom w:val="single" w:sz="4" w:space="0" w:color="4CCFFF" w:themeColor="accent2" w:themeTint="99"/>
        <w:insideH w:val="single" w:sz="4" w:space="0" w:color="4CCF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styleId="ListTable2-Accent3">
    <w:name w:val="List Table 2 Accent 3"/>
    <w:basedOn w:val="TableNormal"/>
    <w:uiPriority w:val="47"/>
    <w:rsid w:val="00572222"/>
    <w:pPr>
      <w:spacing w:after="0"/>
    </w:pPr>
    <w:tblPr>
      <w:tblStyleRowBandSize w:val="1"/>
      <w:tblStyleColBandSize w:val="1"/>
      <w:tblBorders>
        <w:top w:val="single" w:sz="4" w:space="0" w:color="F6F4F0" w:themeColor="accent3" w:themeTint="99"/>
        <w:bottom w:val="single" w:sz="4" w:space="0" w:color="F6F4F0" w:themeColor="accent3" w:themeTint="99"/>
        <w:insideH w:val="single" w:sz="4" w:space="0" w:color="F6F4F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styleId="ListTable2-Accent4">
    <w:name w:val="List Table 2 Accent 4"/>
    <w:basedOn w:val="TableNormal"/>
    <w:uiPriority w:val="47"/>
    <w:rsid w:val="00572222"/>
    <w:pPr>
      <w:spacing w:after="0"/>
    </w:pPr>
    <w:tblPr>
      <w:tblStyleRowBandSize w:val="1"/>
      <w:tblStyleColBandSize w:val="1"/>
      <w:tblBorders>
        <w:top w:val="single" w:sz="4" w:space="0" w:color="F7BA80" w:themeColor="accent4" w:themeTint="99"/>
        <w:bottom w:val="single" w:sz="4" w:space="0" w:color="F7BA80" w:themeColor="accent4" w:themeTint="99"/>
        <w:insideH w:val="single" w:sz="4" w:space="0" w:color="F7BA8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styleId="ListTable2-Accent5">
    <w:name w:val="List Table 2 Accent 5"/>
    <w:basedOn w:val="TableNormal"/>
    <w:uiPriority w:val="47"/>
    <w:rsid w:val="00572222"/>
    <w:pPr>
      <w:spacing w:after="0"/>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572222"/>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572222"/>
    <w:pPr>
      <w:spacing w:after="0"/>
    </w:pPr>
    <w:tblPr>
      <w:tblStyleRowBandSize w:val="1"/>
      <w:tblStyleColBandSize w:val="1"/>
      <w:tblBorders>
        <w:top w:val="single" w:sz="4" w:space="0" w:color="212120" w:themeColor="text1"/>
        <w:left w:val="single" w:sz="4" w:space="0" w:color="212120" w:themeColor="text1"/>
        <w:bottom w:val="single" w:sz="4" w:space="0" w:color="212120" w:themeColor="text1"/>
        <w:right w:val="single" w:sz="4" w:space="0" w:color="212120" w:themeColor="text1"/>
      </w:tblBorders>
    </w:tblPr>
    <w:tblStylePr w:type="firstRow">
      <w:rPr>
        <w:b/>
        <w:bCs/>
        <w:color w:val="FFFFFF" w:themeColor="background1"/>
      </w:rPr>
      <w:tblPr/>
      <w:tcPr>
        <w:shd w:val="clear" w:color="auto" w:fill="212120" w:themeFill="text1"/>
      </w:tcPr>
    </w:tblStylePr>
    <w:tblStylePr w:type="lastRow">
      <w:rPr>
        <w:b/>
        <w:bCs/>
      </w:rPr>
      <w:tblPr/>
      <w:tcPr>
        <w:tcBorders>
          <w:top w:val="double" w:sz="4" w:space="0" w:color="2121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2120" w:themeColor="text1"/>
          <w:right w:val="single" w:sz="4" w:space="0" w:color="212120" w:themeColor="text1"/>
        </w:tcBorders>
      </w:tcPr>
    </w:tblStylePr>
    <w:tblStylePr w:type="band1Horz">
      <w:tblPr/>
      <w:tcPr>
        <w:tcBorders>
          <w:top w:val="single" w:sz="4" w:space="0" w:color="212120" w:themeColor="text1"/>
          <w:bottom w:val="single" w:sz="4" w:space="0" w:color="2121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2120" w:themeColor="text1"/>
          <w:left w:val="nil"/>
        </w:tcBorders>
      </w:tcPr>
    </w:tblStylePr>
    <w:tblStylePr w:type="swCell">
      <w:tblPr/>
      <w:tcPr>
        <w:tcBorders>
          <w:top w:val="double" w:sz="4" w:space="0" w:color="212120" w:themeColor="text1"/>
          <w:right w:val="nil"/>
        </w:tcBorders>
      </w:tcPr>
    </w:tblStylePr>
  </w:style>
  <w:style w:type="table" w:styleId="ListTable3-Accent1">
    <w:name w:val="List Table 3 Accent 1"/>
    <w:basedOn w:val="TableNormal"/>
    <w:uiPriority w:val="48"/>
    <w:rsid w:val="00572222"/>
    <w:pPr>
      <w:spacing w:after="0"/>
    </w:pPr>
    <w:tblPr>
      <w:tblStyleRowBandSize w:val="1"/>
      <w:tblStyleColBandSize w:val="1"/>
      <w:tblBorders>
        <w:top w:val="single" w:sz="4" w:space="0" w:color="E73454" w:themeColor="accent1"/>
        <w:left w:val="single" w:sz="4" w:space="0" w:color="E73454" w:themeColor="accent1"/>
        <w:bottom w:val="single" w:sz="4" w:space="0" w:color="E73454" w:themeColor="accent1"/>
        <w:right w:val="single" w:sz="4" w:space="0" w:color="E73454" w:themeColor="accent1"/>
      </w:tblBorders>
    </w:tblPr>
    <w:tblStylePr w:type="firstRow">
      <w:rPr>
        <w:b/>
        <w:bCs/>
        <w:color w:val="FFFFFF" w:themeColor="background1"/>
      </w:rPr>
      <w:tblPr/>
      <w:tcPr>
        <w:shd w:val="clear" w:color="auto" w:fill="E73454" w:themeFill="accent1"/>
      </w:tcPr>
    </w:tblStylePr>
    <w:tblStylePr w:type="lastRow">
      <w:rPr>
        <w:b/>
        <w:bCs/>
      </w:rPr>
      <w:tblPr/>
      <w:tcPr>
        <w:tcBorders>
          <w:top w:val="double" w:sz="4" w:space="0" w:color="E734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3454" w:themeColor="accent1"/>
          <w:right w:val="single" w:sz="4" w:space="0" w:color="E73454" w:themeColor="accent1"/>
        </w:tcBorders>
      </w:tcPr>
    </w:tblStylePr>
    <w:tblStylePr w:type="band1Horz">
      <w:tblPr/>
      <w:tcPr>
        <w:tcBorders>
          <w:top w:val="single" w:sz="4" w:space="0" w:color="E73454" w:themeColor="accent1"/>
          <w:bottom w:val="single" w:sz="4" w:space="0" w:color="E734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3454" w:themeColor="accent1"/>
          <w:left w:val="nil"/>
        </w:tcBorders>
      </w:tcPr>
    </w:tblStylePr>
    <w:tblStylePr w:type="swCell">
      <w:tblPr/>
      <w:tcPr>
        <w:tcBorders>
          <w:top w:val="double" w:sz="4" w:space="0" w:color="E73454" w:themeColor="accent1"/>
          <w:right w:val="nil"/>
        </w:tcBorders>
      </w:tcPr>
    </w:tblStylePr>
  </w:style>
  <w:style w:type="table" w:styleId="ListTable3-Accent2">
    <w:name w:val="List Table 3 Accent 2"/>
    <w:basedOn w:val="TableNormal"/>
    <w:uiPriority w:val="48"/>
    <w:rsid w:val="00572222"/>
    <w:pPr>
      <w:spacing w:after="0"/>
    </w:pPr>
    <w:tblPr>
      <w:tblStyleRowBandSize w:val="1"/>
      <w:tblStyleColBandSize w:val="1"/>
      <w:tblBorders>
        <w:top w:val="single" w:sz="4" w:space="0" w:color="009DD5" w:themeColor="accent2"/>
        <w:left w:val="single" w:sz="4" w:space="0" w:color="009DD5" w:themeColor="accent2"/>
        <w:bottom w:val="single" w:sz="4" w:space="0" w:color="009DD5" w:themeColor="accent2"/>
        <w:right w:val="single" w:sz="4" w:space="0" w:color="009DD5" w:themeColor="accent2"/>
      </w:tblBorders>
    </w:tblPr>
    <w:tblStylePr w:type="firstRow">
      <w:rPr>
        <w:b/>
        <w:bCs/>
        <w:color w:val="FFFFFF" w:themeColor="background1"/>
      </w:rPr>
      <w:tblPr/>
      <w:tcPr>
        <w:shd w:val="clear" w:color="auto" w:fill="009DD5" w:themeFill="accent2"/>
      </w:tcPr>
    </w:tblStylePr>
    <w:tblStylePr w:type="lastRow">
      <w:rPr>
        <w:b/>
        <w:bCs/>
      </w:rPr>
      <w:tblPr/>
      <w:tcPr>
        <w:tcBorders>
          <w:top w:val="double" w:sz="4" w:space="0" w:color="009DD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DD5" w:themeColor="accent2"/>
          <w:right w:val="single" w:sz="4" w:space="0" w:color="009DD5" w:themeColor="accent2"/>
        </w:tcBorders>
      </w:tcPr>
    </w:tblStylePr>
    <w:tblStylePr w:type="band1Horz">
      <w:tblPr/>
      <w:tcPr>
        <w:tcBorders>
          <w:top w:val="single" w:sz="4" w:space="0" w:color="009DD5" w:themeColor="accent2"/>
          <w:bottom w:val="single" w:sz="4" w:space="0" w:color="009DD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DD5" w:themeColor="accent2"/>
          <w:left w:val="nil"/>
        </w:tcBorders>
      </w:tcPr>
    </w:tblStylePr>
    <w:tblStylePr w:type="swCell">
      <w:tblPr/>
      <w:tcPr>
        <w:tcBorders>
          <w:top w:val="double" w:sz="4" w:space="0" w:color="009DD5" w:themeColor="accent2"/>
          <w:right w:val="nil"/>
        </w:tcBorders>
      </w:tcPr>
    </w:tblStylePr>
  </w:style>
  <w:style w:type="table" w:styleId="ListTable3-Accent3">
    <w:name w:val="List Table 3 Accent 3"/>
    <w:basedOn w:val="TableNormal"/>
    <w:uiPriority w:val="48"/>
    <w:rsid w:val="00572222"/>
    <w:pPr>
      <w:spacing w:after="0"/>
    </w:pPr>
    <w:tblPr>
      <w:tblStyleRowBandSize w:val="1"/>
      <w:tblStyleColBandSize w:val="1"/>
      <w:tblBorders>
        <w:top w:val="single" w:sz="4" w:space="0" w:color="F1EEE7" w:themeColor="accent3"/>
        <w:left w:val="single" w:sz="4" w:space="0" w:color="F1EEE7" w:themeColor="accent3"/>
        <w:bottom w:val="single" w:sz="4" w:space="0" w:color="F1EEE7" w:themeColor="accent3"/>
        <w:right w:val="single" w:sz="4" w:space="0" w:color="F1EEE7" w:themeColor="accent3"/>
      </w:tblBorders>
    </w:tblPr>
    <w:tblStylePr w:type="firstRow">
      <w:rPr>
        <w:b/>
        <w:bCs/>
        <w:color w:val="FFFFFF" w:themeColor="background1"/>
      </w:rPr>
      <w:tblPr/>
      <w:tcPr>
        <w:shd w:val="clear" w:color="auto" w:fill="F1EEE7" w:themeFill="accent3"/>
      </w:tcPr>
    </w:tblStylePr>
    <w:tblStylePr w:type="lastRow">
      <w:rPr>
        <w:b/>
        <w:bCs/>
      </w:rPr>
      <w:tblPr/>
      <w:tcPr>
        <w:tcBorders>
          <w:top w:val="double" w:sz="4" w:space="0" w:color="F1EEE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EEE7" w:themeColor="accent3"/>
          <w:right w:val="single" w:sz="4" w:space="0" w:color="F1EEE7" w:themeColor="accent3"/>
        </w:tcBorders>
      </w:tcPr>
    </w:tblStylePr>
    <w:tblStylePr w:type="band1Horz">
      <w:tblPr/>
      <w:tcPr>
        <w:tcBorders>
          <w:top w:val="single" w:sz="4" w:space="0" w:color="F1EEE7" w:themeColor="accent3"/>
          <w:bottom w:val="single" w:sz="4" w:space="0" w:color="F1EEE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EEE7" w:themeColor="accent3"/>
          <w:left w:val="nil"/>
        </w:tcBorders>
      </w:tcPr>
    </w:tblStylePr>
    <w:tblStylePr w:type="swCell">
      <w:tblPr/>
      <w:tcPr>
        <w:tcBorders>
          <w:top w:val="double" w:sz="4" w:space="0" w:color="F1EEE7" w:themeColor="accent3"/>
          <w:right w:val="nil"/>
        </w:tcBorders>
      </w:tcPr>
    </w:tblStylePr>
  </w:style>
  <w:style w:type="table" w:styleId="ListTable3-Accent4">
    <w:name w:val="List Table 3 Accent 4"/>
    <w:basedOn w:val="TableNormal"/>
    <w:uiPriority w:val="48"/>
    <w:rsid w:val="00572222"/>
    <w:pPr>
      <w:spacing w:after="0"/>
    </w:pPr>
    <w:tblPr>
      <w:tblStyleRowBandSize w:val="1"/>
      <w:tblStyleColBandSize w:val="1"/>
      <w:tblBorders>
        <w:top w:val="single" w:sz="4" w:space="0" w:color="F28D2C" w:themeColor="accent4"/>
        <w:left w:val="single" w:sz="4" w:space="0" w:color="F28D2C" w:themeColor="accent4"/>
        <w:bottom w:val="single" w:sz="4" w:space="0" w:color="F28D2C" w:themeColor="accent4"/>
        <w:right w:val="single" w:sz="4" w:space="0" w:color="F28D2C" w:themeColor="accent4"/>
      </w:tblBorders>
    </w:tblPr>
    <w:tblStylePr w:type="firstRow">
      <w:rPr>
        <w:b/>
        <w:bCs/>
        <w:color w:val="FFFFFF" w:themeColor="background1"/>
      </w:rPr>
      <w:tblPr/>
      <w:tcPr>
        <w:shd w:val="clear" w:color="auto" w:fill="F28D2C" w:themeFill="accent4"/>
      </w:tcPr>
    </w:tblStylePr>
    <w:tblStylePr w:type="lastRow">
      <w:rPr>
        <w:b/>
        <w:bCs/>
      </w:rPr>
      <w:tblPr/>
      <w:tcPr>
        <w:tcBorders>
          <w:top w:val="double" w:sz="4" w:space="0" w:color="F28D2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8D2C" w:themeColor="accent4"/>
          <w:right w:val="single" w:sz="4" w:space="0" w:color="F28D2C" w:themeColor="accent4"/>
        </w:tcBorders>
      </w:tcPr>
    </w:tblStylePr>
    <w:tblStylePr w:type="band1Horz">
      <w:tblPr/>
      <w:tcPr>
        <w:tcBorders>
          <w:top w:val="single" w:sz="4" w:space="0" w:color="F28D2C" w:themeColor="accent4"/>
          <w:bottom w:val="single" w:sz="4" w:space="0" w:color="F28D2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8D2C" w:themeColor="accent4"/>
          <w:left w:val="nil"/>
        </w:tcBorders>
      </w:tcPr>
    </w:tblStylePr>
    <w:tblStylePr w:type="swCell">
      <w:tblPr/>
      <w:tcPr>
        <w:tcBorders>
          <w:top w:val="double" w:sz="4" w:space="0" w:color="F28D2C" w:themeColor="accent4"/>
          <w:right w:val="nil"/>
        </w:tcBorders>
      </w:tcPr>
    </w:tblStylePr>
  </w:style>
  <w:style w:type="table" w:styleId="ListTable3-Accent5">
    <w:name w:val="List Table 3 Accent 5"/>
    <w:basedOn w:val="TableNormal"/>
    <w:uiPriority w:val="48"/>
    <w:rsid w:val="00572222"/>
    <w:pPr>
      <w:spacing w:after="0"/>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572222"/>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tblBorders>
    </w:tblPr>
    <w:tblStylePr w:type="firstRow">
      <w:rPr>
        <w:b/>
        <w:bCs/>
        <w:color w:val="FFFFFF" w:themeColor="background1"/>
      </w:rPr>
      <w:tblPr/>
      <w:tcPr>
        <w:tcBorders>
          <w:top w:val="single" w:sz="4" w:space="0" w:color="212120" w:themeColor="text1"/>
          <w:left w:val="single" w:sz="4" w:space="0" w:color="212120" w:themeColor="text1"/>
          <w:bottom w:val="single" w:sz="4" w:space="0" w:color="212120" w:themeColor="text1"/>
          <w:right w:val="single" w:sz="4" w:space="0" w:color="212120" w:themeColor="text1"/>
          <w:insideH w:val="nil"/>
        </w:tcBorders>
        <w:shd w:val="clear" w:color="auto" w:fill="212120" w:themeFill="text1"/>
      </w:tcPr>
    </w:tblStylePr>
    <w:tblStylePr w:type="lastRow">
      <w:rPr>
        <w:b/>
        <w:bCs/>
      </w:rPr>
      <w:tblPr/>
      <w:tcPr>
        <w:tcBorders>
          <w:top w:val="double" w:sz="4" w:space="0" w:color="7B7B77" w:themeColor="text1" w:themeTint="99"/>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styleId="ListTable4-Accent1">
    <w:name w:val="List Table 4 Accent 1"/>
    <w:basedOn w:val="TableNormal"/>
    <w:uiPriority w:val="49"/>
    <w:rsid w:val="00572222"/>
    <w:pPr>
      <w:spacing w:after="0"/>
    </w:p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tblBorders>
    </w:tblPr>
    <w:tblStylePr w:type="firstRow">
      <w:rPr>
        <w:b/>
        <w:bCs/>
        <w:color w:val="FFFFFF" w:themeColor="background1"/>
      </w:rPr>
      <w:tblPr/>
      <w:tcPr>
        <w:tcBorders>
          <w:top w:val="single" w:sz="4" w:space="0" w:color="E73454" w:themeColor="accent1"/>
          <w:left w:val="single" w:sz="4" w:space="0" w:color="E73454" w:themeColor="accent1"/>
          <w:bottom w:val="single" w:sz="4" w:space="0" w:color="E73454" w:themeColor="accent1"/>
          <w:right w:val="single" w:sz="4" w:space="0" w:color="E73454" w:themeColor="accent1"/>
          <w:insideH w:val="nil"/>
        </w:tcBorders>
        <w:shd w:val="clear" w:color="auto" w:fill="E73454" w:themeFill="accent1"/>
      </w:tcPr>
    </w:tblStylePr>
    <w:tblStylePr w:type="lastRow">
      <w:rPr>
        <w:b/>
        <w:bCs/>
      </w:rPr>
      <w:tblPr/>
      <w:tcPr>
        <w:tcBorders>
          <w:top w:val="double" w:sz="4" w:space="0" w:color="F08598" w:themeColor="accent1" w:themeTint="99"/>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styleId="ListTable4-Accent2">
    <w:name w:val="List Table 4 Accent 2"/>
    <w:basedOn w:val="TableNormal"/>
    <w:uiPriority w:val="49"/>
    <w:rsid w:val="00572222"/>
    <w:pPr>
      <w:spacing w:after="0"/>
    </w:p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tblBorders>
    </w:tblPr>
    <w:tblStylePr w:type="firstRow">
      <w:rPr>
        <w:b/>
        <w:bCs/>
        <w:color w:val="FFFFFF" w:themeColor="background1"/>
      </w:rPr>
      <w:tblPr/>
      <w:tcPr>
        <w:tcBorders>
          <w:top w:val="single" w:sz="4" w:space="0" w:color="009DD5" w:themeColor="accent2"/>
          <w:left w:val="single" w:sz="4" w:space="0" w:color="009DD5" w:themeColor="accent2"/>
          <w:bottom w:val="single" w:sz="4" w:space="0" w:color="009DD5" w:themeColor="accent2"/>
          <w:right w:val="single" w:sz="4" w:space="0" w:color="009DD5" w:themeColor="accent2"/>
          <w:insideH w:val="nil"/>
        </w:tcBorders>
        <w:shd w:val="clear" w:color="auto" w:fill="009DD5" w:themeFill="accent2"/>
      </w:tcPr>
    </w:tblStylePr>
    <w:tblStylePr w:type="lastRow">
      <w:rPr>
        <w:b/>
        <w:bCs/>
      </w:rPr>
      <w:tblPr/>
      <w:tcPr>
        <w:tcBorders>
          <w:top w:val="double" w:sz="4" w:space="0" w:color="4CCFFF" w:themeColor="accent2" w:themeTint="99"/>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styleId="ListTable4-Accent3">
    <w:name w:val="List Table 4 Accent 3"/>
    <w:basedOn w:val="TableNormal"/>
    <w:uiPriority w:val="49"/>
    <w:rsid w:val="00572222"/>
    <w:pPr>
      <w:spacing w:after="0"/>
    </w:p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tblBorders>
    </w:tblPr>
    <w:tblStylePr w:type="firstRow">
      <w:rPr>
        <w:b/>
        <w:bCs/>
        <w:color w:val="FFFFFF" w:themeColor="background1"/>
      </w:rPr>
      <w:tblPr/>
      <w:tcPr>
        <w:tcBorders>
          <w:top w:val="single" w:sz="4" w:space="0" w:color="F1EEE7" w:themeColor="accent3"/>
          <w:left w:val="single" w:sz="4" w:space="0" w:color="F1EEE7" w:themeColor="accent3"/>
          <w:bottom w:val="single" w:sz="4" w:space="0" w:color="F1EEE7" w:themeColor="accent3"/>
          <w:right w:val="single" w:sz="4" w:space="0" w:color="F1EEE7" w:themeColor="accent3"/>
          <w:insideH w:val="nil"/>
        </w:tcBorders>
        <w:shd w:val="clear" w:color="auto" w:fill="F1EEE7" w:themeFill="accent3"/>
      </w:tcPr>
    </w:tblStylePr>
    <w:tblStylePr w:type="lastRow">
      <w:rPr>
        <w:b/>
        <w:bCs/>
      </w:rPr>
      <w:tblPr/>
      <w:tcPr>
        <w:tcBorders>
          <w:top w:val="double" w:sz="4" w:space="0" w:color="F6F4F0" w:themeColor="accent3" w:themeTint="99"/>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styleId="ListTable4-Accent4">
    <w:name w:val="List Table 4 Accent 4"/>
    <w:basedOn w:val="TableNormal"/>
    <w:uiPriority w:val="49"/>
    <w:rsid w:val="00572222"/>
    <w:pPr>
      <w:spacing w:after="0"/>
    </w:p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tblBorders>
    </w:tblPr>
    <w:tblStylePr w:type="firstRow">
      <w:rPr>
        <w:b/>
        <w:bCs/>
        <w:color w:val="FFFFFF" w:themeColor="background1"/>
      </w:rPr>
      <w:tblPr/>
      <w:tcPr>
        <w:tcBorders>
          <w:top w:val="single" w:sz="4" w:space="0" w:color="F28D2C" w:themeColor="accent4"/>
          <w:left w:val="single" w:sz="4" w:space="0" w:color="F28D2C" w:themeColor="accent4"/>
          <w:bottom w:val="single" w:sz="4" w:space="0" w:color="F28D2C" w:themeColor="accent4"/>
          <w:right w:val="single" w:sz="4" w:space="0" w:color="F28D2C" w:themeColor="accent4"/>
          <w:insideH w:val="nil"/>
        </w:tcBorders>
        <w:shd w:val="clear" w:color="auto" w:fill="F28D2C" w:themeFill="accent4"/>
      </w:tcPr>
    </w:tblStylePr>
    <w:tblStylePr w:type="lastRow">
      <w:rPr>
        <w:b/>
        <w:bCs/>
      </w:rPr>
      <w:tblPr/>
      <w:tcPr>
        <w:tcBorders>
          <w:top w:val="double" w:sz="4" w:space="0" w:color="F7BA80" w:themeColor="accent4" w:themeTint="99"/>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styleId="ListTable4-Accent5">
    <w:name w:val="List Table 4 Accent 5"/>
    <w:basedOn w:val="TableNormal"/>
    <w:uiPriority w:val="49"/>
    <w:rsid w:val="00572222"/>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57222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572222"/>
    <w:pPr>
      <w:spacing w:after="0"/>
    </w:pPr>
    <w:rPr>
      <w:color w:val="FFFFFF" w:themeColor="background1"/>
    </w:rPr>
    <w:tblPr>
      <w:tblStyleRowBandSize w:val="1"/>
      <w:tblStyleColBandSize w:val="1"/>
      <w:tblBorders>
        <w:top w:val="single" w:sz="24" w:space="0" w:color="212120" w:themeColor="text1"/>
        <w:left w:val="single" w:sz="24" w:space="0" w:color="212120" w:themeColor="text1"/>
        <w:bottom w:val="single" w:sz="24" w:space="0" w:color="212120" w:themeColor="text1"/>
        <w:right w:val="single" w:sz="24" w:space="0" w:color="212120" w:themeColor="text1"/>
      </w:tblBorders>
    </w:tblPr>
    <w:tcPr>
      <w:shd w:val="clear" w:color="auto" w:fill="2121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pPr>
    <w:rPr>
      <w:color w:val="FFFFFF" w:themeColor="background1"/>
    </w:rPr>
    <w:tblPr>
      <w:tblStyleRowBandSize w:val="1"/>
      <w:tblStyleColBandSize w:val="1"/>
      <w:tblBorders>
        <w:top w:val="single" w:sz="24" w:space="0" w:color="E73454" w:themeColor="accent1"/>
        <w:left w:val="single" w:sz="24" w:space="0" w:color="E73454" w:themeColor="accent1"/>
        <w:bottom w:val="single" w:sz="24" w:space="0" w:color="E73454" w:themeColor="accent1"/>
        <w:right w:val="single" w:sz="24" w:space="0" w:color="E73454" w:themeColor="accent1"/>
      </w:tblBorders>
    </w:tblPr>
    <w:tcPr>
      <w:shd w:val="clear" w:color="auto" w:fill="E7345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pPr>
    <w:rPr>
      <w:color w:val="FFFFFF" w:themeColor="background1"/>
    </w:rPr>
    <w:tblPr>
      <w:tblStyleRowBandSize w:val="1"/>
      <w:tblStyleColBandSize w:val="1"/>
      <w:tblBorders>
        <w:top w:val="single" w:sz="24" w:space="0" w:color="009DD5" w:themeColor="accent2"/>
        <w:left w:val="single" w:sz="24" w:space="0" w:color="009DD5" w:themeColor="accent2"/>
        <w:bottom w:val="single" w:sz="24" w:space="0" w:color="009DD5" w:themeColor="accent2"/>
        <w:right w:val="single" w:sz="24" w:space="0" w:color="009DD5" w:themeColor="accent2"/>
      </w:tblBorders>
    </w:tblPr>
    <w:tcPr>
      <w:shd w:val="clear" w:color="auto" w:fill="009DD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pPr>
    <w:rPr>
      <w:color w:val="FFFFFF" w:themeColor="background1"/>
    </w:rPr>
    <w:tblPr>
      <w:tblStyleRowBandSize w:val="1"/>
      <w:tblStyleColBandSize w:val="1"/>
      <w:tblBorders>
        <w:top w:val="single" w:sz="24" w:space="0" w:color="F1EEE7" w:themeColor="accent3"/>
        <w:left w:val="single" w:sz="24" w:space="0" w:color="F1EEE7" w:themeColor="accent3"/>
        <w:bottom w:val="single" w:sz="24" w:space="0" w:color="F1EEE7" w:themeColor="accent3"/>
        <w:right w:val="single" w:sz="24" w:space="0" w:color="F1EEE7" w:themeColor="accent3"/>
      </w:tblBorders>
    </w:tblPr>
    <w:tcPr>
      <w:shd w:val="clear" w:color="auto" w:fill="F1EEE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pPr>
    <w:rPr>
      <w:color w:val="FFFFFF" w:themeColor="background1"/>
    </w:rPr>
    <w:tblPr>
      <w:tblStyleRowBandSize w:val="1"/>
      <w:tblStyleColBandSize w:val="1"/>
      <w:tblBorders>
        <w:top w:val="single" w:sz="24" w:space="0" w:color="F28D2C" w:themeColor="accent4"/>
        <w:left w:val="single" w:sz="24" w:space="0" w:color="F28D2C" w:themeColor="accent4"/>
        <w:bottom w:val="single" w:sz="24" w:space="0" w:color="F28D2C" w:themeColor="accent4"/>
        <w:right w:val="single" w:sz="24" w:space="0" w:color="F28D2C" w:themeColor="accent4"/>
      </w:tblBorders>
    </w:tblPr>
    <w:tcPr>
      <w:shd w:val="clear" w:color="auto" w:fill="F28D2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pPr>
    <w:tblPr>
      <w:tblStyleRowBandSize w:val="1"/>
      <w:tblStyleColBandSize w:val="1"/>
      <w:tblBorders>
        <w:top w:val="single" w:sz="4" w:space="0" w:color="212120" w:themeColor="text1"/>
        <w:bottom w:val="single" w:sz="4" w:space="0" w:color="212120" w:themeColor="text1"/>
      </w:tblBorders>
    </w:tblPr>
    <w:tblStylePr w:type="firstRow">
      <w:rPr>
        <w:b/>
        <w:bCs/>
      </w:rPr>
      <w:tblPr/>
      <w:tcPr>
        <w:tcBorders>
          <w:bottom w:val="single" w:sz="4" w:space="0" w:color="212120" w:themeColor="text1"/>
        </w:tcBorders>
      </w:tcPr>
    </w:tblStylePr>
    <w:tblStylePr w:type="lastRow">
      <w:rPr>
        <w:b/>
        <w:bCs/>
      </w:rPr>
      <w:tblPr/>
      <w:tcPr>
        <w:tcBorders>
          <w:top w:val="double" w:sz="4" w:space="0" w:color="212120" w:themeColor="text1"/>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styleId="ListTable6Colorful-Accent1">
    <w:name w:val="List Table 6 Colorful Accent 1"/>
    <w:basedOn w:val="TableNormal"/>
    <w:uiPriority w:val="51"/>
    <w:rsid w:val="00572222"/>
    <w:pPr>
      <w:spacing w:after="0"/>
    </w:pPr>
    <w:rPr>
      <w:color w:val="BD1633" w:themeColor="accent1" w:themeShade="BF"/>
    </w:rPr>
    <w:tblPr>
      <w:tblStyleRowBandSize w:val="1"/>
      <w:tblStyleColBandSize w:val="1"/>
      <w:tblBorders>
        <w:top w:val="single" w:sz="4" w:space="0" w:color="E73454" w:themeColor="accent1"/>
        <w:bottom w:val="single" w:sz="4" w:space="0" w:color="E73454" w:themeColor="accent1"/>
      </w:tblBorders>
    </w:tblPr>
    <w:tblStylePr w:type="firstRow">
      <w:rPr>
        <w:b/>
        <w:bCs/>
      </w:rPr>
      <w:tblPr/>
      <w:tcPr>
        <w:tcBorders>
          <w:bottom w:val="single" w:sz="4" w:space="0" w:color="E73454" w:themeColor="accent1"/>
        </w:tcBorders>
      </w:tcPr>
    </w:tblStylePr>
    <w:tblStylePr w:type="lastRow">
      <w:rPr>
        <w:b/>
        <w:bCs/>
      </w:rPr>
      <w:tblPr/>
      <w:tcPr>
        <w:tcBorders>
          <w:top w:val="double" w:sz="4" w:space="0" w:color="E73454" w:themeColor="accent1"/>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styleId="ListTable6Colorful-Accent2">
    <w:name w:val="List Table 6 Colorful Accent 2"/>
    <w:basedOn w:val="TableNormal"/>
    <w:uiPriority w:val="51"/>
    <w:rsid w:val="00572222"/>
    <w:pPr>
      <w:spacing w:after="0"/>
    </w:pPr>
    <w:rPr>
      <w:color w:val="00749F" w:themeColor="accent2" w:themeShade="BF"/>
    </w:rPr>
    <w:tblPr>
      <w:tblStyleRowBandSize w:val="1"/>
      <w:tblStyleColBandSize w:val="1"/>
      <w:tblBorders>
        <w:top w:val="single" w:sz="4" w:space="0" w:color="009DD5" w:themeColor="accent2"/>
        <w:bottom w:val="single" w:sz="4" w:space="0" w:color="009DD5" w:themeColor="accent2"/>
      </w:tblBorders>
    </w:tblPr>
    <w:tblStylePr w:type="firstRow">
      <w:rPr>
        <w:b/>
        <w:bCs/>
      </w:rPr>
      <w:tblPr/>
      <w:tcPr>
        <w:tcBorders>
          <w:bottom w:val="single" w:sz="4" w:space="0" w:color="009DD5" w:themeColor="accent2"/>
        </w:tcBorders>
      </w:tcPr>
    </w:tblStylePr>
    <w:tblStylePr w:type="lastRow">
      <w:rPr>
        <w:b/>
        <w:bCs/>
      </w:rPr>
      <w:tblPr/>
      <w:tcPr>
        <w:tcBorders>
          <w:top w:val="double" w:sz="4" w:space="0" w:color="009DD5" w:themeColor="accent2"/>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styleId="ListTable6Colorful-Accent3">
    <w:name w:val="List Table 6 Colorful Accent 3"/>
    <w:basedOn w:val="TableNormal"/>
    <w:uiPriority w:val="51"/>
    <w:rsid w:val="00572222"/>
    <w:pPr>
      <w:spacing w:after="0"/>
    </w:pPr>
    <w:rPr>
      <w:color w:val="C5B89C" w:themeColor="accent3" w:themeShade="BF"/>
    </w:rPr>
    <w:tblPr>
      <w:tblStyleRowBandSize w:val="1"/>
      <w:tblStyleColBandSize w:val="1"/>
      <w:tblBorders>
        <w:top w:val="single" w:sz="4" w:space="0" w:color="F1EEE7" w:themeColor="accent3"/>
        <w:bottom w:val="single" w:sz="4" w:space="0" w:color="F1EEE7" w:themeColor="accent3"/>
      </w:tblBorders>
    </w:tblPr>
    <w:tblStylePr w:type="firstRow">
      <w:rPr>
        <w:b/>
        <w:bCs/>
      </w:rPr>
      <w:tblPr/>
      <w:tcPr>
        <w:tcBorders>
          <w:bottom w:val="single" w:sz="4" w:space="0" w:color="F1EEE7" w:themeColor="accent3"/>
        </w:tcBorders>
      </w:tcPr>
    </w:tblStylePr>
    <w:tblStylePr w:type="lastRow">
      <w:rPr>
        <w:b/>
        <w:bCs/>
      </w:rPr>
      <w:tblPr/>
      <w:tcPr>
        <w:tcBorders>
          <w:top w:val="double" w:sz="4" w:space="0" w:color="F1EEE7" w:themeColor="accent3"/>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styleId="ListTable6Colorful-Accent4">
    <w:name w:val="List Table 6 Colorful Accent 4"/>
    <w:basedOn w:val="TableNormal"/>
    <w:uiPriority w:val="51"/>
    <w:rsid w:val="00572222"/>
    <w:pPr>
      <w:spacing w:after="0"/>
    </w:pPr>
    <w:rPr>
      <w:color w:val="C9680C" w:themeColor="accent4" w:themeShade="BF"/>
    </w:rPr>
    <w:tblPr>
      <w:tblStyleRowBandSize w:val="1"/>
      <w:tblStyleColBandSize w:val="1"/>
      <w:tblBorders>
        <w:top w:val="single" w:sz="4" w:space="0" w:color="F28D2C" w:themeColor="accent4"/>
        <w:bottom w:val="single" w:sz="4" w:space="0" w:color="F28D2C" w:themeColor="accent4"/>
      </w:tblBorders>
    </w:tblPr>
    <w:tblStylePr w:type="firstRow">
      <w:rPr>
        <w:b/>
        <w:bCs/>
      </w:rPr>
      <w:tblPr/>
      <w:tcPr>
        <w:tcBorders>
          <w:bottom w:val="single" w:sz="4" w:space="0" w:color="F28D2C" w:themeColor="accent4"/>
        </w:tcBorders>
      </w:tcPr>
    </w:tblStylePr>
    <w:tblStylePr w:type="lastRow">
      <w:rPr>
        <w:b/>
        <w:bCs/>
      </w:rPr>
      <w:tblPr/>
      <w:tcPr>
        <w:tcBorders>
          <w:top w:val="double" w:sz="4" w:space="0" w:color="F28D2C" w:themeColor="accent4"/>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styleId="ListTable6Colorful-Accent5">
    <w:name w:val="List Table 6 Colorful Accent 5"/>
    <w:basedOn w:val="TableNormal"/>
    <w:uiPriority w:val="51"/>
    <w:rsid w:val="00572222"/>
    <w:pPr>
      <w:spacing w:after="0"/>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572222"/>
    <w:pPr>
      <w:spacing w:after="0"/>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57222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21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21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21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2120" w:themeColor="text1"/>
        </w:tcBorders>
        <w:shd w:val="clear" w:color="auto" w:fill="FFFFFF" w:themeFill="background1"/>
      </w:tcPr>
    </w:tblStylePr>
    <w:tblStylePr w:type="band1Vert">
      <w:tblPr/>
      <w:tcPr>
        <w:shd w:val="clear" w:color="auto" w:fill="D3D3D1" w:themeFill="text1" w:themeFillTint="33"/>
      </w:tcPr>
    </w:tblStylePr>
    <w:tblStylePr w:type="band1Horz">
      <w:tblPr/>
      <w:tcPr>
        <w:shd w:val="clear" w:color="auto" w:fill="D3D3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pPr>
    <w:rPr>
      <w:color w:val="BD163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345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345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345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3454" w:themeColor="accent1"/>
        </w:tcBorders>
        <w:shd w:val="clear" w:color="auto" w:fill="FFFFFF" w:themeFill="background1"/>
      </w:tcPr>
    </w:tblStylePr>
    <w:tblStylePr w:type="band1Vert">
      <w:tblPr/>
      <w:tcPr>
        <w:shd w:val="clear" w:color="auto" w:fill="FAD6DC" w:themeFill="accent1" w:themeFillTint="33"/>
      </w:tcPr>
    </w:tblStylePr>
    <w:tblStylePr w:type="band1Horz">
      <w:tblPr/>
      <w:tcPr>
        <w:shd w:val="clear" w:color="auto" w:fill="FAD6D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pPr>
    <w:rPr>
      <w:color w:val="00749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DD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5" w:themeColor="accent2"/>
        </w:tcBorders>
        <w:shd w:val="clear" w:color="auto" w:fill="FFFFFF" w:themeFill="background1"/>
      </w:tcPr>
    </w:tblStylePr>
    <w:tblStylePr w:type="band1Vert">
      <w:tblPr/>
      <w:tcPr>
        <w:shd w:val="clear" w:color="auto" w:fill="C3EFFF" w:themeFill="accent2" w:themeFillTint="33"/>
      </w:tcPr>
    </w:tblStylePr>
    <w:tblStylePr w:type="band1Horz">
      <w:tblPr/>
      <w:tcPr>
        <w:shd w:val="clear" w:color="auto" w:fill="C3EF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pPr>
    <w:rPr>
      <w:color w:val="C5B89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EEE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EEE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EEE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EEE7" w:themeColor="accent3"/>
        </w:tcBorders>
        <w:shd w:val="clear" w:color="auto" w:fill="FFFFFF" w:themeFill="background1"/>
      </w:tcPr>
    </w:tblStylePr>
    <w:tblStylePr w:type="band1Vert">
      <w:tblPr/>
      <w:tcPr>
        <w:shd w:val="clear" w:color="auto" w:fill="FCFBFA" w:themeFill="accent3" w:themeFillTint="33"/>
      </w:tcPr>
    </w:tblStylePr>
    <w:tblStylePr w:type="band1Horz">
      <w:tblPr/>
      <w:tcPr>
        <w:shd w:val="clear" w:color="auto" w:fill="FCFBF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pPr>
    <w:rPr>
      <w:color w:val="C9680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8D2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8D2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8D2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8D2C" w:themeColor="accent4"/>
        </w:tcBorders>
        <w:shd w:val="clear" w:color="auto" w:fill="FFFFFF" w:themeFill="background1"/>
      </w:tcPr>
    </w:tblStylePr>
    <w:tblStylePr w:type="band1Vert">
      <w:tblPr/>
      <w:tcPr>
        <w:shd w:val="clear" w:color="auto" w:fill="FCE7D4" w:themeFill="accent4" w:themeFillTint="33"/>
      </w:tcPr>
    </w:tblStylePr>
    <w:tblStylePr w:type="band1Horz">
      <w:tblPr/>
      <w:tcPr>
        <w:shd w:val="clear" w:color="auto" w:fill="FCE7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pPr>
    <w:tblPr>
      <w:tblStyleRowBandSize w:val="1"/>
      <w:tblStyleColBandSize w:val="1"/>
      <w:tblBorders>
        <w:top w:val="single" w:sz="8"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single" w:sz="8" w:space="0" w:color="595957" w:themeColor="text1" w:themeTint="BF"/>
        <w:insideV w:val="single" w:sz="8" w:space="0" w:color="595957" w:themeColor="text1" w:themeTint="BF"/>
      </w:tblBorders>
    </w:tblPr>
    <w:tcPr>
      <w:shd w:val="clear" w:color="auto" w:fill="C8C8C7" w:themeFill="text1" w:themeFillTint="3F"/>
    </w:tcPr>
    <w:tblStylePr w:type="firstRow">
      <w:rPr>
        <w:b/>
        <w:bCs/>
      </w:rPr>
    </w:tblStylePr>
    <w:tblStylePr w:type="lastRow">
      <w:rPr>
        <w:b/>
        <w:bCs/>
      </w:rPr>
      <w:tblPr/>
      <w:tcPr>
        <w:tcBorders>
          <w:top w:val="single" w:sz="18" w:space="0" w:color="595957" w:themeColor="text1" w:themeTint="BF"/>
        </w:tcBorders>
      </w:tcPr>
    </w:tblStylePr>
    <w:tblStylePr w:type="firstCol">
      <w:rPr>
        <w:b/>
        <w:bCs/>
      </w:rPr>
    </w:tblStylePr>
    <w:tblStylePr w:type="lastCol">
      <w:rPr>
        <w:b/>
        <w:bCs/>
      </w:rPr>
    </w:tblStylePr>
    <w:tblStylePr w:type="band1Vert">
      <w:tblPr/>
      <w:tcPr>
        <w:shd w:val="clear" w:color="auto" w:fill="91918E" w:themeFill="text1" w:themeFillTint="7F"/>
      </w:tcPr>
    </w:tblStylePr>
    <w:tblStylePr w:type="band1Horz">
      <w:tblPr/>
      <w:tcPr>
        <w:shd w:val="clear" w:color="auto" w:fill="91918E" w:themeFill="text1" w:themeFillTint="7F"/>
      </w:tcPr>
    </w:tblStylePr>
  </w:style>
  <w:style w:type="table" w:styleId="MediumGrid1-Accent1">
    <w:name w:val="Medium Grid 1 Accent 1"/>
    <w:basedOn w:val="TableNormal"/>
    <w:uiPriority w:val="67"/>
    <w:semiHidden/>
    <w:unhideWhenUsed/>
    <w:rsid w:val="00572222"/>
    <w:pPr>
      <w:spacing w:after="0"/>
    </w:pPr>
    <w:tblPr>
      <w:tblStyleRowBandSize w:val="1"/>
      <w:tblStyleColBandSize w:val="1"/>
      <w:tblBorders>
        <w:top w:val="single" w:sz="8"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single" w:sz="8" w:space="0" w:color="ED667E" w:themeColor="accent1" w:themeTint="BF"/>
        <w:insideV w:val="single" w:sz="8" w:space="0" w:color="ED667E" w:themeColor="accent1" w:themeTint="BF"/>
      </w:tblBorders>
    </w:tblPr>
    <w:tcPr>
      <w:shd w:val="clear" w:color="auto" w:fill="F9CCD4" w:themeFill="accent1" w:themeFillTint="3F"/>
    </w:tcPr>
    <w:tblStylePr w:type="firstRow">
      <w:rPr>
        <w:b/>
        <w:bCs/>
      </w:rPr>
    </w:tblStylePr>
    <w:tblStylePr w:type="lastRow">
      <w:rPr>
        <w:b/>
        <w:bCs/>
      </w:rPr>
      <w:tblPr/>
      <w:tcPr>
        <w:tcBorders>
          <w:top w:val="single" w:sz="18" w:space="0" w:color="ED667E" w:themeColor="accent1" w:themeTint="BF"/>
        </w:tcBorders>
      </w:tcPr>
    </w:tblStylePr>
    <w:tblStylePr w:type="firstCol">
      <w:rPr>
        <w:b/>
        <w:bCs/>
      </w:rPr>
    </w:tblStylePr>
    <w:tblStylePr w:type="lastCol">
      <w:rPr>
        <w:b/>
        <w:bCs/>
      </w:rPr>
    </w:tblStylePr>
    <w:tblStylePr w:type="band1Vert">
      <w:tblPr/>
      <w:tcPr>
        <w:shd w:val="clear" w:color="auto" w:fill="F399A9" w:themeFill="accent1" w:themeFillTint="7F"/>
      </w:tcPr>
    </w:tblStylePr>
    <w:tblStylePr w:type="band1Horz">
      <w:tblPr/>
      <w:tcPr>
        <w:shd w:val="clear" w:color="auto" w:fill="F399A9" w:themeFill="accent1" w:themeFillTint="7F"/>
      </w:tcPr>
    </w:tblStylePr>
  </w:style>
  <w:style w:type="table" w:styleId="MediumGrid1-Accent2">
    <w:name w:val="Medium Grid 1 Accent 2"/>
    <w:basedOn w:val="TableNormal"/>
    <w:uiPriority w:val="67"/>
    <w:semiHidden/>
    <w:unhideWhenUsed/>
    <w:rsid w:val="00572222"/>
    <w:pPr>
      <w:spacing w:after="0"/>
    </w:pPr>
    <w:tblPr>
      <w:tblStyleRowBandSize w:val="1"/>
      <w:tblStyleColBandSize w:val="1"/>
      <w:tblBorders>
        <w:top w:val="single" w:sz="8"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single" w:sz="8" w:space="0" w:color="20C3FF" w:themeColor="accent2" w:themeTint="BF"/>
        <w:insideV w:val="single" w:sz="8" w:space="0" w:color="20C3FF" w:themeColor="accent2" w:themeTint="BF"/>
      </w:tblBorders>
    </w:tblPr>
    <w:tcPr>
      <w:shd w:val="clear" w:color="auto" w:fill="B5EBFF" w:themeFill="accent2" w:themeFillTint="3F"/>
    </w:tcPr>
    <w:tblStylePr w:type="firstRow">
      <w:rPr>
        <w:b/>
        <w:bCs/>
      </w:rPr>
    </w:tblStylePr>
    <w:tblStylePr w:type="lastRow">
      <w:rPr>
        <w:b/>
        <w:bCs/>
      </w:rPr>
      <w:tblPr/>
      <w:tcPr>
        <w:tcBorders>
          <w:top w:val="single" w:sz="18" w:space="0" w:color="20C3FF" w:themeColor="accent2" w:themeTint="BF"/>
        </w:tcBorders>
      </w:tcPr>
    </w:tblStylePr>
    <w:tblStylePr w:type="firstCol">
      <w:rPr>
        <w:b/>
        <w:bCs/>
      </w:rPr>
    </w:tblStylePr>
    <w:tblStylePr w:type="lastCol">
      <w:rPr>
        <w:b/>
        <w:bCs/>
      </w:rPr>
    </w:tblStylePr>
    <w:tblStylePr w:type="band1Vert">
      <w:tblPr/>
      <w:tcPr>
        <w:shd w:val="clear" w:color="auto" w:fill="6BD7FF" w:themeFill="accent2" w:themeFillTint="7F"/>
      </w:tcPr>
    </w:tblStylePr>
    <w:tblStylePr w:type="band1Horz">
      <w:tblPr/>
      <w:tcPr>
        <w:shd w:val="clear" w:color="auto" w:fill="6BD7FF" w:themeFill="accent2" w:themeFillTint="7F"/>
      </w:tcPr>
    </w:tblStylePr>
  </w:style>
  <w:style w:type="table" w:styleId="MediumGrid1-Accent3">
    <w:name w:val="Medium Grid 1 Accent 3"/>
    <w:basedOn w:val="TableNormal"/>
    <w:uiPriority w:val="67"/>
    <w:semiHidden/>
    <w:unhideWhenUsed/>
    <w:rsid w:val="00572222"/>
    <w:pPr>
      <w:spacing w:after="0"/>
    </w:pPr>
    <w:tblPr>
      <w:tblStyleRowBandSize w:val="1"/>
      <w:tblStyleColBandSize w:val="1"/>
      <w:tblBorders>
        <w:top w:val="single" w:sz="8"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single" w:sz="8" w:space="0" w:color="F4F2EC" w:themeColor="accent3" w:themeTint="BF"/>
        <w:insideV w:val="single" w:sz="8" w:space="0" w:color="F4F2EC" w:themeColor="accent3" w:themeTint="BF"/>
      </w:tblBorders>
    </w:tblPr>
    <w:tcPr>
      <w:shd w:val="clear" w:color="auto" w:fill="FBFAF8" w:themeFill="accent3" w:themeFillTint="3F"/>
    </w:tcPr>
    <w:tblStylePr w:type="firstRow">
      <w:rPr>
        <w:b/>
        <w:bCs/>
      </w:rPr>
    </w:tblStylePr>
    <w:tblStylePr w:type="lastRow">
      <w:rPr>
        <w:b/>
        <w:bCs/>
      </w:rPr>
      <w:tblPr/>
      <w:tcPr>
        <w:tcBorders>
          <w:top w:val="single" w:sz="18" w:space="0" w:color="F4F2EC" w:themeColor="accent3" w:themeTint="BF"/>
        </w:tcBorders>
      </w:tcPr>
    </w:tblStylePr>
    <w:tblStylePr w:type="firstCol">
      <w:rPr>
        <w:b/>
        <w:bCs/>
      </w:rPr>
    </w:tblStylePr>
    <w:tblStylePr w:type="lastCol">
      <w:rPr>
        <w:b/>
        <w:bCs/>
      </w:rPr>
    </w:tblStylePr>
    <w:tblStylePr w:type="band1Vert">
      <w:tblPr/>
      <w:tcPr>
        <w:shd w:val="clear" w:color="auto" w:fill="F8F6F3" w:themeFill="accent3" w:themeFillTint="7F"/>
      </w:tcPr>
    </w:tblStylePr>
    <w:tblStylePr w:type="band1Horz">
      <w:tblPr/>
      <w:tcPr>
        <w:shd w:val="clear" w:color="auto" w:fill="F8F6F3" w:themeFill="accent3" w:themeFillTint="7F"/>
      </w:tcPr>
    </w:tblStylePr>
  </w:style>
  <w:style w:type="table" w:styleId="MediumGrid1-Accent4">
    <w:name w:val="Medium Grid 1 Accent 4"/>
    <w:basedOn w:val="TableNormal"/>
    <w:uiPriority w:val="67"/>
    <w:semiHidden/>
    <w:unhideWhenUsed/>
    <w:rsid w:val="00572222"/>
    <w:pPr>
      <w:spacing w:after="0"/>
    </w:pPr>
    <w:tblPr>
      <w:tblStyleRowBandSize w:val="1"/>
      <w:tblStyleColBandSize w:val="1"/>
      <w:tblBorders>
        <w:top w:val="single" w:sz="8"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single" w:sz="8" w:space="0" w:color="F5A860" w:themeColor="accent4" w:themeTint="BF"/>
        <w:insideV w:val="single" w:sz="8" w:space="0" w:color="F5A860" w:themeColor="accent4" w:themeTint="BF"/>
      </w:tblBorders>
    </w:tblPr>
    <w:tcPr>
      <w:shd w:val="clear" w:color="auto" w:fill="FBE2CA" w:themeFill="accent4" w:themeFillTint="3F"/>
    </w:tcPr>
    <w:tblStylePr w:type="firstRow">
      <w:rPr>
        <w:b/>
        <w:bCs/>
      </w:rPr>
    </w:tblStylePr>
    <w:tblStylePr w:type="lastRow">
      <w:rPr>
        <w:b/>
        <w:bCs/>
      </w:rPr>
      <w:tblPr/>
      <w:tcPr>
        <w:tcBorders>
          <w:top w:val="single" w:sz="18" w:space="0" w:color="F5A860" w:themeColor="accent4" w:themeTint="BF"/>
        </w:tcBorders>
      </w:tcPr>
    </w:tblStylePr>
    <w:tblStylePr w:type="firstCol">
      <w:rPr>
        <w:b/>
        <w:bCs/>
      </w:rPr>
    </w:tblStylePr>
    <w:tblStylePr w:type="lastCol">
      <w:rPr>
        <w:b/>
        <w:bCs/>
      </w:rPr>
    </w:tblStylePr>
    <w:tblStylePr w:type="band1Vert">
      <w:tblPr/>
      <w:tcPr>
        <w:shd w:val="clear" w:color="auto" w:fill="F8C595" w:themeFill="accent4" w:themeFillTint="7F"/>
      </w:tcPr>
    </w:tblStylePr>
    <w:tblStylePr w:type="band1Horz">
      <w:tblPr/>
      <w:tcPr>
        <w:shd w:val="clear" w:color="auto" w:fill="F8C595" w:themeFill="accent4" w:themeFillTint="7F"/>
      </w:tcPr>
    </w:tblStylePr>
  </w:style>
  <w:style w:type="table" w:styleId="MediumGrid1-Accent5">
    <w:name w:val="Medium Grid 1 Accent 5"/>
    <w:basedOn w:val="TableNormal"/>
    <w:uiPriority w:val="67"/>
    <w:semiHidden/>
    <w:unhideWhenUsed/>
    <w:rsid w:val="00572222"/>
    <w:pPr>
      <w:spacing w:after="0"/>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57222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212120" w:themeColor="text1"/>
        <w:left w:val="single" w:sz="8" w:space="0" w:color="212120" w:themeColor="text1"/>
        <w:bottom w:val="single" w:sz="8" w:space="0" w:color="212120" w:themeColor="text1"/>
        <w:right w:val="single" w:sz="8" w:space="0" w:color="212120" w:themeColor="text1"/>
        <w:insideH w:val="single" w:sz="8" w:space="0" w:color="212120" w:themeColor="text1"/>
        <w:insideV w:val="single" w:sz="8" w:space="0" w:color="212120" w:themeColor="text1"/>
      </w:tblBorders>
    </w:tblPr>
    <w:tcPr>
      <w:shd w:val="clear" w:color="auto" w:fill="C8C8C7" w:themeFill="text1" w:themeFillTint="3F"/>
    </w:tcPr>
    <w:tblStylePr w:type="firstRow">
      <w:rPr>
        <w:b/>
        <w:bCs/>
        <w:color w:val="212120" w:themeColor="text1"/>
      </w:rPr>
      <w:tblPr/>
      <w:tcPr>
        <w:shd w:val="clear" w:color="auto" w:fill="E9E9E8" w:themeFill="text1"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D3D3D1" w:themeFill="text1" w:themeFillTint="33"/>
      </w:tcPr>
    </w:tblStylePr>
    <w:tblStylePr w:type="band1Vert">
      <w:tblPr/>
      <w:tcPr>
        <w:shd w:val="clear" w:color="auto" w:fill="91918E" w:themeFill="text1" w:themeFillTint="7F"/>
      </w:tcPr>
    </w:tblStylePr>
    <w:tblStylePr w:type="band1Horz">
      <w:tblPr/>
      <w:tcPr>
        <w:tcBorders>
          <w:insideH w:val="single" w:sz="6" w:space="0" w:color="212120" w:themeColor="text1"/>
          <w:insideV w:val="single" w:sz="6" w:space="0" w:color="212120" w:themeColor="text1"/>
        </w:tcBorders>
        <w:shd w:val="clear" w:color="auto" w:fill="91918E"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E73454" w:themeColor="accent1"/>
        <w:left w:val="single" w:sz="8" w:space="0" w:color="E73454" w:themeColor="accent1"/>
        <w:bottom w:val="single" w:sz="8" w:space="0" w:color="E73454" w:themeColor="accent1"/>
        <w:right w:val="single" w:sz="8" w:space="0" w:color="E73454" w:themeColor="accent1"/>
        <w:insideH w:val="single" w:sz="8" w:space="0" w:color="E73454" w:themeColor="accent1"/>
        <w:insideV w:val="single" w:sz="8" w:space="0" w:color="E73454" w:themeColor="accent1"/>
      </w:tblBorders>
    </w:tblPr>
    <w:tcPr>
      <w:shd w:val="clear" w:color="auto" w:fill="F9CCD4" w:themeFill="accent1" w:themeFillTint="3F"/>
    </w:tcPr>
    <w:tblStylePr w:type="firstRow">
      <w:rPr>
        <w:b/>
        <w:bCs/>
        <w:color w:val="212120" w:themeColor="text1"/>
      </w:rPr>
      <w:tblPr/>
      <w:tcPr>
        <w:shd w:val="clear" w:color="auto" w:fill="FCEBEE" w:themeFill="accent1"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FAD6DC" w:themeFill="accent1" w:themeFillTint="33"/>
      </w:tcPr>
    </w:tblStylePr>
    <w:tblStylePr w:type="band1Vert">
      <w:tblPr/>
      <w:tcPr>
        <w:shd w:val="clear" w:color="auto" w:fill="F399A9" w:themeFill="accent1" w:themeFillTint="7F"/>
      </w:tcPr>
    </w:tblStylePr>
    <w:tblStylePr w:type="band1Horz">
      <w:tblPr/>
      <w:tcPr>
        <w:tcBorders>
          <w:insideH w:val="single" w:sz="6" w:space="0" w:color="E73454" w:themeColor="accent1"/>
          <w:insideV w:val="single" w:sz="6" w:space="0" w:color="E73454" w:themeColor="accent1"/>
        </w:tcBorders>
        <w:shd w:val="clear" w:color="auto" w:fill="F399A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009DD5" w:themeColor="accent2"/>
        <w:left w:val="single" w:sz="8" w:space="0" w:color="009DD5" w:themeColor="accent2"/>
        <w:bottom w:val="single" w:sz="8" w:space="0" w:color="009DD5" w:themeColor="accent2"/>
        <w:right w:val="single" w:sz="8" w:space="0" w:color="009DD5" w:themeColor="accent2"/>
        <w:insideH w:val="single" w:sz="8" w:space="0" w:color="009DD5" w:themeColor="accent2"/>
        <w:insideV w:val="single" w:sz="8" w:space="0" w:color="009DD5" w:themeColor="accent2"/>
      </w:tblBorders>
    </w:tblPr>
    <w:tcPr>
      <w:shd w:val="clear" w:color="auto" w:fill="B5EBFF" w:themeFill="accent2" w:themeFillTint="3F"/>
    </w:tcPr>
    <w:tblStylePr w:type="firstRow">
      <w:rPr>
        <w:b/>
        <w:bCs/>
        <w:color w:val="212120" w:themeColor="text1"/>
      </w:rPr>
      <w:tblPr/>
      <w:tcPr>
        <w:shd w:val="clear" w:color="auto" w:fill="E1F7FF" w:themeFill="accent2"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C3EFFF" w:themeFill="accent2" w:themeFillTint="33"/>
      </w:tcPr>
    </w:tblStylePr>
    <w:tblStylePr w:type="band1Vert">
      <w:tblPr/>
      <w:tcPr>
        <w:shd w:val="clear" w:color="auto" w:fill="6BD7FF" w:themeFill="accent2" w:themeFillTint="7F"/>
      </w:tcPr>
    </w:tblStylePr>
    <w:tblStylePr w:type="band1Horz">
      <w:tblPr/>
      <w:tcPr>
        <w:tcBorders>
          <w:insideH w:val="single" w:sz="6" w:space="0" w:color="009DD5" w:themeColor="accent2"/>
          <w:insideV w:val="single" w:sz="6" w:space="0" w:color="009DD5" w:themeColor="accent2"/>
        </w:tcBorders>
        <w:shd w:val="clear" w:color="auto" w:fill="6BD7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F1EEE7" w:themeColor="accent3"/>
        <w:left w:val="single" w:sz="8" w:space="0" w:color="F1EEE7" w:themeColor="accent3"/>
        <w:bottom w:val="single" w:sz="8" w:space="0" w:color="F1EEE7" w:themeColor="accent3"/>
        <w:right w:val="single" w:sz="8" w:space="0" w:color="F1EEE7" w:themeColor="accent3"/>
        <w:insideH w:val="single" w:sz="8" w:space="0" w:color="F1EEE7" w:themeColor="accent3"/>
        <w:insideV w:val="single" w:sz="8" w:space="0" w:color="F1EEE7" w:themeColor="accent3"/>
      </w:tblBorders>
    </w:tblPr>
    <w:tcPr>
      <w:shd w:val="clear" w:color="auto" w:fill="FBFAF8" w:themeFill="accent3" w:themeFillTint="3F"/>
    </w:tcPr>
    <w:tblStylePr w:type="firstRow">
      <w:rPr>
        <w:b/>
        <w:bCs/>
        <w:color w:val="212120" w:themeColor="text1"/>
      </w:rPr>
      <w:tblPr/>
      <w:tcPr>
        <w:shd w:val="clear" w:color="auto" w:fill="FDFDFC" w:themeFill="accent3"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FCFBFA" w:themeFill="accent3" w:themeFillTint="33"/>
      </w:tcPr>
    </w:tblStylePr>
    <w:tblStylePr w:type="band1Vert">
      <w:tblPr/>
      <w:tcPr>
        <w:shd w:val="clear" w:color="auto" w:fill="F8F6F3" w:themeFill="accent3" w:themeFillTint="7F"/>
      </w:tcPr>
    </w:tblStylePr>
    <w:tblStylePr w:type="band1Horz">
      <w:tblPr/>
      <w:tcPr>
        <w:tcBorders>
          <w:insideH w:val="single" w:sz="6" w:space="0" w:color="F1EEE7" w:themeColor="accent3"/>
          <w:insideV w:val="single" w:sz="6" w:space="0" w:color="F1EEE7" w:themeColor="accent3"/>
        </w:tcBorders>
        <w:shd w:val="clear" w:color="auto" w:fill="F8F6F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F28D2C" w:themeColor="accent4"/>
        <w:left w:val="single" w:sz="8" w:space="0" w:color="F28D2C" w:themeColor="accent4"/>
        <w:bottom w:val="single" w:sz="8" w:space="0" w:color="F28D2C" w:themeColor="accent4"/>
        <w:right w:val="single" w:sz="8" w:space="0" w:color="F28D2C" w:themeColor="accent4"/>
        <w:insideH w:val="single" w:sz="8" w:space="0" w:color="F28D2C" w:themeColor="accent4"/>
        <w:insideV w:val="single" w:sz="8" w:space="0" w:color="F28D2C" w:themeColor="accent4"/>
      </w:tblBorders>
    </w:tblPr>
    <w:tcPr>
      <w:shd w:val="clear" w:color="auto" w:fill="FBE2CA" w:themeFill="accent4" w:themeFillTint="3F"/>
    </w:tcPr>
    <w:tblStylePr w:type="firstRow">
      <w:rPr>
        <w:b/>
        <w:bCs/>
        <w:color w:val="212120" w:themeColor="text1"/>
      </w:rPr>
      <w:tblPr/>
      <w:tcPr>
        <w:shd w:val="clear" w:color="auto" w:fill="FDF3EA" w:themeFill="accent4"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FCE7D4" w:themeFill="accent4" w:themeFillTint="33"/>
      </w:tcPr>
    </w:tblStylePr>
    <w:tblStylePr w:type="band1Vert">
      <w:tblPr/>
      <w:tcPr>
        <w:shd w:val="clear" w:color="auto" w:fill="F8C595" w:themeFill="accent4" w:themeFillTint="7F"/>
      </w:tcPr>
    </w:tblStylePr>
    <w:tblStylePr w:type="band1Horz">
      <w:tblPr/>
      <w:tcPr>
        <w:tcBorders>
          <w:insideH w:val="single" w:sz="6" w:space="0" w:color="F28D2C" w:themeColor="accent4"/>
          <w:insideV w:val="single" w:sz="6" w:space="0" w:color="F28D2C" w:themeColor="accent4"/>
        </w:tcBorders>
        <w:shd w:val="clear" w:color="auto" w:fill="F8C59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212120" w:themeColor="text1"/>
      </w:rPr>
      <w:tblPr/>
      <w:tcPr>
        <w:shd w:val="clear" w:color="auto" w:fill="EEF5FB" w:themeFill="accent5"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212120" w:themeColor="text1"/>
      </w:rPr>
      <w:tblPr/>
      <w:tcPr>
        <w:shd w:val="clear" w:color="auto" w:fill="F0F7EC" w:themeFill="accent6"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C8C7"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21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21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21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21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918E"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918E" w:themeFill="text1" w:themeFillTint="7F"/>
      </w:tcPr>
    </w:tblStylePr>
  </w:style>
  <w:style w:type="table" w:styleId="MediumGrid3-Accent1">
    <w:name w:val="Medium Grid 3 Accent 1"/>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CD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345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345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345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345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99A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99A9" w:themeFill="accent1" w:themeFillTint="7F"/>
      </w:tcPr>
    </w:tblStylePr>
  </w:style>
  <w:style w:type="table" w:styleId="MediumGrid3-Accent2">
    <w:name w:val="Medium Grid 3 Accent 2"/>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EB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DD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DD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DD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DD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BD7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BD7FF" w:themeFill="accent2" w:themeFillTint="7F"/>
      </w:tcPr>
    </w:tblStylePr>
  </w:style>
  <w:style w:type="table" w:styleId="MediumGrid3-Accent3">
    <w:name w:val="Medium Grid 3 Accent 3"/>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AF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EEE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EEE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EEE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EEE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6F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6F3" w:themeFill="accent3" w:themeFillTint="7F"/>
      </w:tcPr>
    </w:tblStylePr>
  </w:style>
  <w:style w:type="table" w:styleId="MediumGrid3-Accent4">
    <w:name w:val="Medium Grid 3 Accent 4"/>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2C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8D2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8D2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8D2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8D2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C59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C595" w:themeFill="accent4" w:themeFillTint="7F"/>
      </w:tcPr>
    </w:tblStylePr>
  </w:style>
  <w:style w:type="table" w:styleId="MediumGrid3-Accent5">
    <w:name w:val="Medium Grid 3 Accent 5"/>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572222"/>
    <w:pPr>
      <w:spacing w:after="0"/>
    </w:pPr>
    <w:tblPr>
      <w:tblStyleRowBandSize w:val="1"/>
      <w:tblStyleColBandSize w:val="1"/>
      <w:tblBorders>
        <w:top w:val="single" w:sz="8" w:space="0" w:color="212120" w:themeColor="text1"/>
        <w:bottom w:val="single" w:sz="8" w:space="0" w:color="212120" w:themeColor="text1"/>
      </w:tblBorders>
    </w:tblPr>
    <w:tblStylePr w:type="firstRow">
      <w:rPr>
        <w:rFonts w:asciiTheme="majorHAnsi" w:eastAsiaTheme="majorEastAsia" w:hAnsiTheme="majorHAnsi" w:cstheme="majorBidi"/>
      </w:rPr>
      <w:tblPr/>
      <w:tcPr>
        <w:tcBorders>
          <w:top w:val="nil"/>
          <w:bottom w:val="single" w:sz="8" w:space="0" w:color="212120" w:themeColor="text1"/>
        </w:tcBorders>
      </w:tcPr>
    </w:tblStylePr>
    <w:tblStylePr w:type="lastRow">
      <w:rPr>
        <w:b/>
        <w:bCs/>
        <w:color w:val="000000" w:themeColor="text2"/>
      </w:rPr>
      <w:tblPr/>
      <w:tcPr>
        <w:tcBorders>
          <w:top w:val="single" w:sz="8" w:space="0" w:color="212120" w:themeColor="text1"/>
          <w:bottom w:val="single" w:sz="8" w:space="0" w:color="212120" w:themeColor="text1"/>
        </w:tcBorders>
      </w:tcPr>
    </w:tblStylePr>
    <w:tblStylePr w:type="firstCol">
      <w:rPr>
        <w:b/>
        <w:bCs/>
      </w:rPr>
    </w:tblStylePr>
    <w:tblStylePr w:type="lastCol">
      <w:rPr>
        <w:b/>
        <w:bCs/>
      </w:rPr>
      <w:tblPr/>
      <w:tcPr>
        <w:tcBorders>
          <w:top w:val="single" w:sz="8" w:space="0" w:color="212120" w:themeColor="text1"/>
          <w:bottom w:val="single" w:sz="8" w:space="0" w:color="212120" w:themeColor="text1"/>
        </w:tcBorders>
      </w:tcPr>
    </w:tblStylePr>
    <w:tblStylePr w:type="band1Vert">
      <w:tblPr/>
      <w:tcPr>
        <w:shd w:val="clear" w:color="auto" w:fill="C8C8C7" w:themeFill="text1" w:themeFillTint="3F"/>
      </w:tcPr>
    </w:tblStylePr>
    <w:tblStylePr w:type="band1Horz">
      <w:tblPr/>
      <w:tcPr>
        <w:shd w:val="clear" w:color="auto" w:fill="C8C8C7" w:themeFill="text1" w:themeFillTint="3F"/>
      </w:tcPr>
    </w:tblStylePr>
  </w:style>
  <w:style w:type="table" w:styleId="MediumList1-Accent1">
    <w:name w:val="Medium List 1 Accent 1"/>
    <w:basedOn w:val="TableNormal"/>
    <w:uiPriority w:val="65"/>
    <w:semiHidden/>
    <w:unhideWhenUsed/>
    <w:rsid w:val="00572222"/>
    <w:pPr>
      <w:spacing w:after="0"/>
    </w:pPr>
    <w:tblPr>
      <w:tblStyleRowBandSize w:val="1"/>
      <w:tblStyleColBandSize w:val="1"/>
      <w:tblBorders>
        <w:top w:val="single" w:sz="8" w:space="0" w:color="E73454" w:themeColor="accent1"/>
        <w:bottom w:val="single" w:sz="8" w:space="0" w:color="E73454" w:themeColor="accent1"/>
      </w:tblBorders>
    </w:tblPr>
    <w:tblStylePr w:type="firstRow">
      <w:rPr>
        <w:rFonts w:asciiTheme="majorHAnsi" w:eastAsiaTheme="majorEastAsia" w:hAnsiTheme="majorHAnsi" w:cstheme="majorBidi"/>
      </w:rPr>
      <w:tblPr/>
      <w:tcPr>
        <w:tcBorders>
          <w:top w:val="nil"/>
          <w:bottom w:val="single" w:sz="8" w:space="0" w:color="E73454" w:themeColor="accent1"/>
        </w:tcBorders>
      </w:tcPr>
    </w:tblStylePr>
    <w:tblStylePr w:type="lastRow">
      <w:rPr>
        <w:b/>
        <w:bCs/>
        <w:color w:val="000000" w:themeColor="text2"/>
      </w:rPr>
      <w:tblPr/>
      <w:tcPr>
        <w:tcBorders>
          <w:top w:val="single" w:sz="8" w:space="0" w:color="E73454" w:themeColor="accent1"/>
          <w:bottom w:val="single" w:sz="8" w:space="0" w:color="E73454" w:themeColor="accent1"/>
        </w:tcBorders>
      </w:tcPr>
    </w:tblStylePr>
    <w:tblStylePr w:type="firstCol">
      <w:rPr>
        <w:b/>
        <w:bCs/>
      </w:rPr>
    </w:tblStylePr>
    <w:tblStylePr w:type="lastCol">
      <w:rPr>
        <w:b/>
        <w:bCs/>
      </w:rPr>
      <w:tblPr/>
      <w:tcPr>
        <w:tcBorders>
          <w:top w:val="single" w:sz="8" w:space="0" w:color="E73454" w:themeColor="accent1"/>
          <w:bottom w:val="single" w:sz="8" w:space="0" w:color="E73454" w:themeColor="accent1"/>
        </w:tcBorders>
      </w:tcPr>
    </w:tblStylePr>
    <w:tblStylePr w:type="band1Vert">
      <w:tblPr/>
      <w:tcPr>
        <w:shd w:val="clear" w:color="auto" w:fill="F9CCD4" w:themeFill="accent1" w:themeFillTint="3F"/>
      </w:tcPr>
    </w:tblStylePr>
    <w:tblStylePr w:type="band1Horz">
      <w:tblPr/>
      <w:tcPr>
        <w:shd w:val="clear" w:color="auto" w:fill="F9CCD4" w:themeFill="accent1" w:themeFillTint="3F"/>
      </w:tcPr>
    </w:tblStylePr>
  </w:style>
  <w:style w:type="table" w:styleId="MediumList1-Accent2">
    <w:name w:val="Medium List 1 Accent 2"/>
    <w:basedOn w:val="TableNormal"/>
    <w:uiPriority w:val="65"/>
    <w:semiHidden/>
    <w:unhideWhenUsed/>
    <w:rsid w:val="00572222"/>
    <w:pPr>
      <w:spacing w:after="0"/>
    </w:pPr>
    <w:tblPr>
      <w:tblStyleRowBandSize w:val="1"/>
      <w:tblStyleColBandSize w:val="1"/>
      <w:tblBorders>
        <w:top w:val="single" w:sz="8" w:space="0" w:color="009DD5" w:themeColor="accent2"/>
        <w:bottom w:val="single" w:sz="8" w:space="0" w:color="009DD5" w:themeColor="accent2"/>
      </w:tblBorders>
    </w:tblPr>
    <w:tblStylePr w:type="firstRow">
      <w:rPr>
        <w:rFonts w:asciiTheme="majorHAnsi" w:eastAsiaTheme="majorEastAsia" w:hAnsiTheme="majorHAnsi" w:cstheme="majorBidi"/>
      </w:rPr>
      <w:tblPr/>
      <w:tcPr>
        <w:tcBorders>
          <w:top w:val="nil"/>
          <w:bottom w:val="single" w:sz="8" w:space="0" w:color="009DD5" w:themeColor="accent2"/>
        </w:tcBorders>
      </w:tcPr>
    </w:tblStylePr>
    <w:tblStylePr w:type="lastRow">
      <w:rPr>
        <w:b/>
        <w:bCs/>
        <w:color w:val="000000" w:themeColor="text2"/>
      </w:rPr>
      <w:tblPr/>
      <w:tcPr>
        <w:tcBorders>
          <w:top w:val="single" w:sz="8" w:space="0" w:color="009DD5" w:themeColor="accent2"/>
          <w:bottom w:val="single" w:sz="8" w:space="0" w:color="009DD5" w:themeColor="accent2"/>
        </w:tcBorders>
      </w:tcPr>
    </w:tblStylePr>
    <w:tblStylePr w:type="firstCol">
      <w:rPr>
        <w:b/>
        <w:bCs/>
      </w:rPr>
    </w:tblStylePr>
    <w:tblStylePr w:type="lastCol">
      <w:rPr>
        <w:b/>
        <w:bCs/>
      </w:rPr>
      <w:tblPr/>
      <w:tcPr>
        <w:tcBorders>
          <w:top w:val="single" w:sz="8" w:space="0" w:color="009DD5" w:themeColor="accent2"/>
          <w:bottom w:val="single" w:sz="8" w:space="0" w:color="009DD5" w:themeColor="accent2"/>
        </w:tcBorders>
      </w:tcPr>
    </w:tblStylePr>
    <w:tblStylePr w:type="band1Vert">
      <w:tblPr/>
      <w:tcPr>
        <w:shd w:val="clear" w:color="auto" w:fill="B5EBFF" w:themeFill="accent2" w:themeFillTint="3F"/>
      </w:tcPr>
    </w:tblStylePr>
    <w:tblStylePr w:type="band1Horz">
      <w:tblPr/>
      <w:tcPr>
        <w:shd w:val="clear" w:color="auto" w:fill="B5EBFF" w:themeFill="accent2" w:themeFillTint="3F"/>
      </w:tcPr>
    </w:tblStylePr>
  </w:style>
  <w:style w:type="table" w:styleId="MediumList1-Accent3">
    <w:name w:val="Medium List 1 Accent 3"/>
    <w:basedOn w:val="TableNormal"/>
    <w:uiPriority w:val="65"/>
    <w:semiHidden/>
    <w:unhideWhenUsed/>
    <w:rsid w:val="00572222"/>
    <w:pPr>
      <w:spacing w:after="0"/>
    </w:pPr>
    <w:tblPr>
      <w:tblStyleRowBandSize w:val="1"/>
      <w:tblStyleColBandSize w:val="1"/>
      <w:tblBorders>
        <w:top w:val="single" w:sz="8" w:space="0" w:color="F1EEE7" w:themeColor="accent3"/>
        <w:bottom w:val="single" w:sz="8" w:space="0" w:color="F1EEE7" w:themeColor="accent3"/>
      </w:tblBorders>
    </w:tblPr>
    <w:tblStylePr w:type="firstRow">
      <w:rPr>
        <w:rFonts w:asciiTheme="majorHAnsi" w:eastAsiaTheme="majorEastAsia" w:hAnsiTheme="majorHAnsi" w:cstheme="majorBidi"/>
      </w:rPr>
      <w:tblPr/>
      <w:tcPr>
        <w:tcBorders>
          <w:top w:val="nil"/>
          <w:bottom w:val="single" w:sz="8" w:space="0" w:color="F1EEE7" w:themeColor="accent3"/>
        </w:tcBorders>
      </w:tcPr>
    </w:tblStylePr>
    <w:tblStylePr w:type="lastRow">
      <w:rPr>
        <w:b/>
        <w:bCs/>
        <w:color w:val="000000" w:themeColor="text2"/>
      </w:rPr>
      <w:tblPr/>
      <w:tcPr>
        <w:tcBorders>
          <w:top w:val="single" w:sz="8" w:space="0" w:color="F1EEE7" w:themeColor="accent3"/>
          <w:bottom w:val="single" w:sz="8" w:space="0" w:color="F1EEE7" w:themeColor="accent3"/>
        </w:tcBorders>
      </w:tcPr>
    </w:tblStylePr>
    <w:tblStylePr w:type="firstCol">
      <w:rPr>
        <w:b/>
        <w:bCs/>
      </w:rPr>
    </w:tblStylePr>
    <w:tblStylePr w:type="lastCol">
      <w:rPr>
        <w:b/>
        <w:bCs/>
      </w:rPr>
      <w:tblPr/>
      <w:tcPr>
        <w:tcBorders>
          <w:top w:val="single" w:sz="8" w:space="0" w:color="F1EEE7" w:themeColor="accent3"/>
          <w:bottom w:val="single" w:sz="8" w:space="0" w:color="F1EEE7" w:themeColor="accent3"/>
        </w:tcBorders>
      </w:tcPr>
    </w:tblStylePr>
    <w:tblStylePr w:type="band1Vert">
      <w:tblPr/>
      <w:tcPr>
        <w:shd w:val="clear" w:color="auto" w:fill="FBFAF8" w:themeFill="accent3" w:themeFillTint="3F"/>
      </w:tcPr>
    </w:tblStylePr>
    <w:tblStylePr w:type="band1Horz">
      <w:tblPr/>
      <w:tcPr>
        <w:shd w:val="clear" w:color="auto" w:fill="FBFAF8" w:themeFill="accent3" w:themeFillTint="3F"/>
      </w:tcPr>
    </w:tblStylePr>
  </w:style>
  <w:style w:type="table" w:styleId="MediumList1-Accent4">
    <w:name w:val="Medium List 1 Accent 4"/>
    <w:basedOn w:val="TableNormal"/>
    <w:uiPriority w:val="65"/>
    <w:semiHidden/>
    <w:unhideWhenUsed/>
    <w:rsid w:val="00572222"/>
    <w:pPr>
      <w:spacing w:after="0"/>
    </w:pPr>
    <w:tblPr>
      <w:tblStyleRowBandSize w:val="1"/>
      <w:tblStyleColBandSize w:val="1"/>
      <w:tblBorders>
        <w:top w:val="single" w:sz="8" w:space="0" w:color="F28D2C" w:themeColor="accent4"/>
        <w:bottom w:val="single" w:sz="8" w:space="0" w:color="F28D2C" w:themeColor="accent4"/>
      </w:tblBorders>
    </w:tblPr>
    <w:tblStylePr w:type="firstRow">
      <w:rPr>
        <w:rFonts w:asciiTheme="majorHAnsi" w:eastAsiaTheme="majorEastAsia" w:hAnsiTheme="majorHAnsi" w:cstheme="majorBidi"/>
      </w:rPr>
      <w:tblPr/>
      <w:tcPr>
        <w:tcBorders>
          <w:top w:val="nil"/>
          <w:bottom w:val="single" w:sz="8" w:space="0" w:color="F28D2C" w:themeColor="accent4"/>
        </w:tcBorders>
      </w:tcPr>
    </w:tblStylePr>
    <w:tblStylePr w:type="lastRow">
      <w:rPr>
        <w:b/>
        <w:bCs/>
        <w:color w:val="000000" w:themeColor="text2"/>
      </w:rPr>
      <w:tblPr/>
      <w:tcPr>
        <w:tcBorders>
          <w:top w:val="single" w:sz="8" w:space="0" w:color="F28D2C" w:themeColor="accent4"/>
          <w:bottom w:val="single" w:sz="8" w:space="0" w:color="F28D2C" w:themeColor="accent4"/>
        </w:tcBorders>
      </w:tcPr>
    </w:tblStylePr>
    <w:tblStylePr w:type="firstCol">
      <w:rPr>
        <w:b/>
        <w:bCs/>
      </w:rPr>
    </w:tblStylePr>
    <w:tblStylePr w:type="lastCol">
      <w:rPr>
        <w:b/>
        <w:bCs/>
      </w:rPr>
      <w:tblPr/>
      <w:tcPr>
        <w:tcBorders>
          <w:top w:val="single" w:sz="8" w:space="0" w:color="F28D2C" w:themeColor="accent4"/>
          <w:bottom w:val="single" w:sz="8" w:space="0" w:color="F28D2C" w:themeColor="accent4"/>
        </w:tcBorders>
      </w:tcPr>
    </w:tblStylePr>
    <w:tblStylePr w:type="band1Vert">
      <w:tblPr/>
      <w:tcPr>
        <w:shd w:val="clear" w:color="auto" w:fill="FBE2CA" w:themeFill="accent4" w:themeFillTint="3F"/>
      </w:tcPr>
    </w:tblStylePr>
    <w:tblStylePr w:type="band1Horz">
      <w:tblPr/>
      <w:tcPr>
        <w:shd w:val="clear" w:color="auto" w:fill="FBE2CA" w:themeFill="accent4" w:themeFillTint="3F"/>
      </w:tcPr>
    </w:tblStylePr>
  </w:style>
  <w:style w:type="table" w:styleId="MediumList1-Accent5">
    <w:name w:val="Medium List 1 Accent 5"/>
    <w:basedOn w:val="TableNormal"/>
    <w:uiPriority w:val="65"/>
    <w:semiHidden/>
    <w:unhideWhenUsed/>
    <w:rsid w:val="00572222"/>
    <w:pPr>
      <w:spacing w:after="0"/>
    </w:p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000000"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572222"/>
    <w:pPr>
      <w:spacing w:after="0"/>
    </w:p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000000"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212120" w:themeColor="text1"/>
        <w:left w:val="single" w:sz="8" w:space="0" w:color="212120" w:themeColor="text1"/>
        <w:bottom w:val="single" w:sz="8" w:space="0" w:color="212120" w:themeColor="text1"/>
        <w:right w:val="single" w:sz="8" w:space="0" w:color="212120" w:themeColor="text1"/>
      </w:tblBorders>
    </w:tblPr>
    <w:tblStylePr w:type="firstRow">
      <w:rPr>
        <w:sz w:val="24"/>
        <w:szCs w:val="24"/>
      </w:rPr>
      <w:tblPr/>
      <w:tcPr>
        <w:tcBorders>
          <w:top w:val="nil"/>
          <w:left w:val="nil"/>
          <w:bottom w:val="single" w:sz="24" w:space="0" w:color="21212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2120" w:themeColor="text1"/>
          <w:insideH w:val="nil"/>
          <w:insideV w:val="nil"/>
        </w:tcBorders>
        <w:shd w:val="clear" w:color="auto" w:fill="FFFFFF" w:themeFill="background1"/>
      </w:tcPr>
    </w:tblStylePr>
    <w:tblStylePr w:type="lastCol">
      <w:tblPr/>
      <w:tcPr>
        <w:tcBorders>
          <w:top w:val="nil"/>
          <w:left w:val="single" w:sz="8" w:space="0" w:color="2121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C8C7" w:themeFill="text1" w:themeFillTint="3F"/>
      </w:tcPr>
    </w:tblStylePr>
    <w:tblStylePr w:type="band1Horz">
      <w:tblPr/>
      <w:tcPr>
        <w:tcBorders>
          <w:top w:val="nil"/>
          <w:bottom w:val="nil"/>
          <w:insideH w:val="nil"/>
          <w:insideV w:val="nil"/>
        </w:tcBorders>
        <w:shd w:val="clear" w:color="auto" w:fill="C8C8C7"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E73454" w:themeColor="accent1"/>
        <w:left w:val="single" w:sz="8" w:space="0" w:color="E73454" w:themeColor="accent1"/>
        <w:bottom w:val="single" w:sz="8" w:space="0" w:color="E73454" w:themeColor="accent1"/>
        <w:right w:val="single" w:sz="8" w:space="0" w:color="E73454" w:themeColor="accent1"/>
      </w:tblBorders>
    </w:tblPr>
    <w:tblStylePr w:type="firstRow">
      <w:rPr>
        <w:sz w:val="24"/>
        <w:szCs w:val="24"/>
      </w:rPr>
      <w:tblPr/>
      <w:tcPr>
        <w:tcBorders>
          <w:top w:val="nil"/>
          <w:left w:val="nil"/>
          <w:bottom w:val="single" w:sz="24" w:space="0" w:color="E7345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3454" w:themeColor="accent1"/>
          <w:insideH w:val="nil"/>
          <w:insideV w:val="nil"/>
        </w:tcBorders>
        <w:shd w:val="clear" w:color="auto" w:fill="FFFFFF" w:themeFill="background1"/>
      </w:tcPr>
    </w:tblStylePr>
    <w:tblStylePr w:type="lastCol">
      <w:tblPr/>
      <w:tcPr>
        <w:tcBorders>
          <w:top w:val="nil"/>
          <w:left w:val="single" w:sz="8" w:space="0" w:color="E7345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CD4" w:themeFill="accent1" w:themeFillTint="3F"/>
      </w:tcPr>
    </w:tblStylePr>
    <w:tblStylePr w:type="band1Horz">
      <w:tblPr/>
      <w:tcPr>
        <w:tcBorders>
          <w:top w:val="nil"/>
          <w:bottom w:val="nil"/>
          <w:insideH w:val="nil"/>
          <w:insideV w:val="nil"/>
        </w:tcBorders>
        <w:shd w:val="clear" w:color="auto" w:fill="F9CCD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009DD5" w:themeColor="accent2"/>
        <w:left w:val="single" w:sz="8" w:space="0" w:color="009DD5" w:themeColor="accent2"/>
        <w:bottom w:val="single" w:sz="8" w:space="0" w:color="009DD5" w:themeColor="accent2"/>
        <w:right w:val="single" w:sz="8" w:space="0" w:color="009DD5" w:themeColor="accent2"/>
      </w:tblBorders>
    </w:tblPr>
    <w:tblStylePr w:type="firstRow">
      <w:rPr>
        <w:sz w:val="24"/>
        <w:szCs w:val="24"/>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DD5" w:themeColor="accent2"/>
          <w:insideH w:val="nil"/>
          <w:insideV w:val="nil"/>
        </w:tcBorders>
        <w:shd w:val="clear" w:color="auto" w:fill="FFFFFF" w:themeFill="background1"/>
      </w:tcPr>
    </w:tblStylePr>
    <w:tblStylePr w:type="lastCol">
      <w:tblPr/>
      <w:tcPr>
        <w:tcBorders>
          <w:top w:val="nil"/>
          <w:left w:val="single" w:sz="8" w:space="0" w:color="009DD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EBFF" w:themeFill="accent2" w:themeFillTint="3F"/>
      </w:tcPr>
    </w:tblStylePr>
    <w:tblStylePr w:type="band1Horz">
      <w:tblPr/>
      <w:tcPr>
        <w:tcBorders>
          <w:top w:val="nil"/>
          <w:bottom w:val="nil"/>
          <w:insideH w:val="nil"/>
          <w:insideV w:val="nil"/>
        </w:tcBorders>
        <w:shd w:val="clear" w:color="auto" w:fill="B5EB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F1EEE7" w:themeColor="accent3"/>
        <w:left w:val="single" w:sz="8" w:space="0" w:color="F1EEE7" w:themeColor="accent3"/>
        <w:bottom w:val="single" w:sz="8" w:space="0" w:color="F1EEE7" w:themeColor="accent3"/>
        <w:right w:val="single" w:sz="8" w:space="0" w:color="F1EEE7" w:themeColor="accent3"/>
      </w:tblBorders>
    </w:tblPr>
    <w:tblStylePr w:type="firstRow">
      <w:rPr>
        <w:sz w:val="24"/>
        <w:szCs w:val="24"/>
      </w:rPr>
      <w:tblPr/>
      <w:tcPr>
        <w:tcBorders>
          <w:top w:val="nil"/>
          <w:left w:val="nil"/>
          <w:bottom w:val="single" w:sz="24" w:space="0" w:color="F1EEE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EEE7" w:themeColor="accent3"/>
          <w:insideH w:val="nil"/>
          <w:insideV w:val="nil"/>
        </w:tcBorders>
        <w:shd w:val="clear" w:color="auto" w:fill="FFFFFF" w:themeFill="background1"/>
      </w:tcPr>
    </w:tblStylePr>
    <w:tblStylePr w:type="lastCol">
      <w:tblPr/>
      <w:tcPr>
        <w:tcBorders>
          <w:top w:val="nil"/>
          <w:left w:val="single" w:sz="8" w:space="0" w:color="F1EEE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F8" w:themeFill="accent3" w:themeFillTint="3F"/>
      </w:tcPr>
    </w:tblStylePr>
    <w:tblStylePr w:type="band1Horz">
      <w:tblPr/>
      <w:tcPr>
        <w:tcBorders>
          <w:top w:val="nil"/>
          <w:bottom w:val="nil"/>
          <w:insideH w:val="nil"/>
          <w:insideV w:val="nil"/>
        </w:tcBorders>
        <w:shd w:val="clear" w:color="auto" w:fill="FBFAF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F28D2C" w:themeColor="accent4"/>
        <w:left w:val="single" w:sz="8" w:space="0" w:color="F28D2C" w:themeColor="accent4"/>
        <w:bottom w:val="single" w:sz="8" w:space="0" w:color="F28D2C" w:themeColor="accent4"/>
        <w:right w:val="single" w:sz="8" w:space="0" w:color="F28D2C" w:themeColor="accent4"/>
      </w:tblBorders>
    </w:tblPr>
    <w:tblStylePr w:type="firstRow">
      <w:rPr>
        <w:sz w:val="24"/>
        <w:szCs w:val="24"/>
      </w:rPr>
      <w:tblPr/>
      <w:tcPr>
        <w:tcBorders>
          <w:top w:val="nil"/>
          <w:left w:val="nil"/>
          <w:bottom w:val="single" w:sz="24" w:space="0" w:color="F28D2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8D2C" w:themeColor="accent4"/>
          <w:insideH w:val="nil"/>
          <w:insideV w:val="nil"/>
        </w:tcBorders>
        <w:shd w:val="clear" w:color="auto" w:fill="FFFFFF" w:themeFill="background1"/>
      </w:tcPr>
    </w:tblStylePr>
    <w:tblStylePr w:type="lastCol">
      <w:tblPr/>
      <w:tcPr>
        <w:tcBorders>
          <w:top w:val="nil"/>
          <w:left w:val="single" w:sz="8" w:space="0" w:color="F28D2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2CA" w:themeFill="accent4" w:themeFillTint="3F"/>
      </w:tcPr>
    </w:tblStylePr>
    <w:tblStylePr w:type="band1Horz">
      <w:tblPr/>
      <w:tcPr>
        <w:tcBorders>
          <w:top w:val="nil"/>
          <w:bottom w:val="nil"/>
          <w:insideH w:val="nil"/>
          <w:insideV w:val="nil"/>
        </w:tcBorders>
        <w:shd w:val="clear" w:color="auto" w:fill="FBE2C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pPr>
    <w:tblPr>
      <w:tblStyleRowBandSize w:val="1"/>
      <w:tblStyleColBandSize w:val="1"/>
      <w:tblBorders>
        <w:top w:val="single" w:sz="8"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single" w:sz="8" w:space="0" w:color="595957" w:themeColor="text1" w:themeTint="BF"/>
      </w:tblBorders>
    </w:tblPr>
    <w:tblStylePr w:type="firstRow">
      <w:pPr>
        <w:spacing w:before="0" w:after="0" w:line="240" w:lineRule="auto"/>
      </w:pPr>
      <w:rPr>
        <w:b/>
        <w:bCs/>
        <w:color w:val="FFFFFF" w:themeColor="background1"/>
      </w:rPr>
      <w:tblPr/>
      <w:tcPr>
        <w:tcBorders>
          <w:top w:val="single" w:sz="8"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nil"/>
          <w:insideV w:val="nil"/>
        </w:tcBorders>
        <w:shd w:val="clear" w:color="auto" w:fill="212120" w:themeFill="text1"/>
      </w:tcPr>
    </w:tblStylePr>
    <w:tblStylePr w:type="lastRow">
      <w:pPr>
        <w:spacing w:before="0" w:after="0" w:line="240" w:lineRule="auto"/>
      </w:pPr>
      <w:rPr>
        <w:b/>
        <w:bCs/>
      </w:rPr>
      <w:tblPr/>
      <w:tcPr>
        <w:tcBorders>
          <w:top w:val="double" w:sz="6"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nil"/>
          <w:insideV w:val="nil"/>
        </w:tcBorders>
      </w:tcPr>
    </w:tblStylePr>
    <w:tblStylePr w:type="firstCol">
      <w:rPr>
        <w:b/>
        <w:bCs/>
      </w:rPr>
    </w:tblStylePr>
    <w:tblStylePr w:type="lastCol">
      <w:rPr>
        <w:b/>
        <w:bCs/>
      </w:rPr>
    </w:tblStylePr>
    <w:tblStylePr w:type="band1Vert">
      <w:tblPr/>
      <w:tcPr>
        <w:shd w:val="clear" w:color="auto" w:fill="C8C8C7" w:themeFill="text1" w:themeFillTint="3F"/>
      </w:tcPr>
    </w:tblStylePr>
    <w:tblStylePr w:type="band1Horz">
      <w:tblPr/>
      <w:tcPr>
        <w:tcBorders>
          <w:insideH w:val="nil"/>
          <w:insideV w:val="nil"/>
        </w:tcBorders>
        <w:shd w:val="clear" w:color="auto" w:fill="C8C8C7"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pPr>
    <w:tblPr>
      <w:tblStyleRowBandSize w:val="1"/>
      <w:tblStyleColBandSize w:val="1"/>
      <w:tblBorders>
        <w:top w:val="single" w:sz="8"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single" w:sz="8" w:space="0" w:color="ED667E" w:themeColor="accent1" w:themeTint="BF"/>
      </w:tblBorders>
    </w:tblPr>
    <w:tblStylePr w:type="firstRow">
      <w:pPr>
        <w:spacing w:before="0" w:after="0" w:line="240" w:lineRule="auto"/>
      </w:pPr>
      <w:rPr>
        <w:b/>
        <w:bCs/>
        <w:color w:val="FFFFFF" w:themeColor="background1"/>
      </w:rPr>
      <w:tblPr/>
      <w:tcPr>
        <w:tcBorders>
          <w:top w:val="single" w:sz="8"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nil"/>
          <w:insideV w:val="nil"/>
        </w:tcBorders>
        <w:shd w:val="clear" w:color="auto" w:fill="E73454" w:themeFill="accent1"/>
      </w:tcPr>
    </w:tblStylePr>
    <w:tblStylePr w:type="lastRow">
      <w:pPr>
        <w:spacing w:before="0" w:after="0" w:line="240" w:lineRule="auto"/>
      </w:pPr>
      <w:rPr>
        <w:b/>
        <w:bCs/>
      </w:rPr>
      <w:tblPr/>
      <w:tcPr>
        <w:tcBorders>
          <w:top w:val="double" w:sz="6"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CCD4" w:themeFill="accent1" w:themeFillTint="3F"/>
      </w:tcPr>
    </w:tblStylePr>
    <w:tblStylePr w:type="band1Horz">
      <w:tblPr/>
      <w:tcPr>
        <w:tcBorders>
          <w:insideH w:val="nil"/>
          <w:insideV w:val="nil"/>
        </w:tcBorders>
        <w:shd w:val="clear" w:color="auto" w:fill="F9CCD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pPr>
    <w:tblPr>
      <w:tblStyleRowBandSize w:val="1"/>
      <w:tblStyleColBandSize w:val="1"/>
      <w:tblBorders>
        <w:top w:val="single" w:sz="8"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single" w:sz="8" w:space="0" w:color="20C3FF" w:themeColor="accent2" w:themeTint="BF"/>
      </w:tblBorders>
    </w:tblPr>
    <w:tblStylePr w:type="firstRow">
      <w:pPr>
        <w:spacing w:before="0" w:after="0" w:line="240" w:lineRule="auto"/>
      </w:pPr>
      <w:rPr>
        <w:b/>
        <w:bCs/>
        <w:color w:val="FFFFFF" w:themeColor="background1"/>
      </w:rPr>
      <w:tblPr/>
      <w:tcPr>
        <w:tcBorders>
          <w:top w:val="single" w:sz="8"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nil"/>
          <w:insideV w:val="nil"/>
        </w:tcBorders>
        <w:shd w:val="clear" w:color="auto" w:fill="009DD5" w:themeFill="accent2"/>
      </w:tcPr>
    </w:tblStylePr>
    <w:tblStylePr w:type="lastRow">
      <w:pPr>
        <w:spacing w:before="0" w:after="0" w:line="240" w:lineRule="auto"/>
      </w:pPr>
      <w:rPr>
        <w:b/>
        <w:bCs/>
      </w:rPr>
      <w:tblPr/>
      <w:tcPr>
        <w:tcBorders>
          <w:top w:val="double" w:sz="6"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5EBFF" w:themeFill="accent2" w:themeFillTint="3F"/>
      </w:tcPr>
    </w:tblStylePr>
    <w:tblStylePr w:type="band1Horz">
      <w:tblPr/>
      <w:tcPr>
        <w:tcBorders>
          <w:insideH w:val="nil"/>
          <w:insideV w:val="nil"/>
        </w:tcBorders>
        <w:shd w:val="clear" w:color="auto" w:fill="B5EB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pPr>
    <w:tblPr>
      <w:tblStyleRowBandSize w:val="1"/>
      <w:tblStyleColBandSize w:val="1"/>
      <w:tblBorders>
        <w:top w:val="single" w:sz="8"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single" w:sz="8" w:space="0" w:color="F4F2EC" w:themeColor="accent3" w:themeTint="BF"/>
      </w:tblBorders>
    </w:tblPr>
    <w:tblStylePr w:type="firstRow">
      <w:pPr>
        <w:spacing w:before="0" w:after="0" w:line="240" w:lineRule="auto"/>
      </w:pPr>
      <w:rPr>
        <w:b/>
        <w:bCs/>
        <w:color w:val="FFFFFF" w:themeColor="background1"/>
      </w:rPr>
      <w:tblPr/>
      <w:tcPr>
        <w:tcBorders>
          <w:top w:val="single" w:sz="8"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nil"/>
          <w:insideV w:val="nil"/>
        </w:tcBorders>
        <w:shd w:val="clear" w:color="auto" w:fill="F1EEE7" w:themeFill="accent3"/>
      </w:tcPr>
    </w:tblStylePr>
    <w:tblStylePr w:type="lastRow">
      <w:pPr>
        <w:spacing w:before="0" w:after="0" w:line="240" w:lineRule="auto"/>
      </w:pPr>
      <w:rPr>
        <w:b/>
        <w:bCs/>
      </w:rPr>
      <w:tblPr/>
      <w:tcPr>
        <w:tcBorders>
          <w:top w:val="double" w:sz="6"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FAF8" w:themeFill="accent3" w:themeFillTint="3F"/>
      </w:tcPr>
    </w:tblStylePr>
    <w:tblStylePr w:type="band1Horz">
      <w:tblPr/>
      <w:tcPr>
        <w:tcBorders>
          <w:insideH w:val="nil"/>
          <w:insideV w:val="nil"/>
        </w:tcBorders>
        <w:shd w:val="clear" w:color="auto" w:fill="FBFAF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pPr>
    <w:tblPr>
      <w:tblStyleRowBandSize w:val="1"/>
      <w:tblStyleColBandSize w:val="1"/>
      <w:tblBorders>
        <w:top w:val="single" w:sz="8"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single" w:sz="8" w:space="0" w:color="F5A860" w:themeColor="accent4" w:themeTint="BF"/>
      </w:tblBorders>
    </w:tblPr>
    <w:tblStylePr w:type="firstRow">
      <w:pPr>
        <w:spacing w:before="0" w:after="0" w:line="240" w:lineRule="auto"/>
      </w:pPr>
      <w:rPr>
        <w:b/>
        <w:bCs/>
        <w:color w:val="FFFFFF" w:themeColor="background1"/>
      </w:rPr>
      <w:tblPr/>
      <w:tcPr>
        <w:tcBorders>
          <w:top w:val="single" w:sz="8"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nil"/>
          <w:insideV w:val="nil"/>
        </w:tcBorders>
        <w:shd w:val="clear" w:color="auto" w:fill="F28D2C" w:themeFill="accent4"/>
      </w:tcPr>
    </w:tblStylePr>
    <w:tblStylePr w:type="lastRow">
      <w:pPr>
        <w:spacing w:before="0" w:after="0" w:line="240" w:lineRule="auto"/>
      </w:pPr>
      <w:rPr>
        <w:b/>
        <w:bCs/>
      </w:rPr>
      <w:tblPr/>
      <w:tcPr>
        <w:tcBorders>
          <w:top w:val="double" w:sz="6"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2CA" w:themeFill="accent4" w:themeFillTint="3F"/>
      </w:tcPr>
    </w:tblStylePr>
    <w:tblStylePr w:type="band1Horz">
      <w:tblPr/>
      <w:tcPr>
        <w:tcBorders>
          <w:insideH w:val="nil"/>
          <w:insideV w:val="nil"/>
        </w:tcBorders>
        <w:shd w:val="clear" w:color="auto" w:fill="FBE2C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21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2120" w:themeFill="text1"/>
      </w:tcPr>
    </w:tblStylePr>
    <w:tblStylePr w:type="lastCol">
      <w:rPr>
        <w:b/>
        <w:bCs/>
        <w:color w:val="FFFFFF" w:themeColor="background1"/>
      </w:rPr>
      <w:tblPr/>
      <w:tcPr>
        <w:tcBorders>
          <w:left w:val="nil"/>
          <w:right w:val="nil"/>
          <w:insideH w:val="nil"/>
          <w:insideV w:val="nil"/>
        </w:tcBorders>
        <w:shd w:val="clear" w:color="auto" w:fill="2121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345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3454" w:themeFill="accent1"/>
      </w:tcPr>
    </w:tblStylePr>
    <w:tblStylePr w:type="lastCol">
      <w:rPr>
        <w:b/>
        <w:bCs/>
        <w:color w:val="FFFFFF" w:themeColor="background1"/>
      </w:rPr>
      <w:tblPr/>
      <w:tcPr>
        <w:tcBorders>
          <w:left w:val="nil"/>
          <w:right w:val="nil"/>
          <w:insideH w:val="nil"/>
          <w:insideV w:val="nil"/>
        </w:tcBorders>
        <w:shd w:val="clear" w:color="auto" w:fill="E7345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DD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DD5" w:themeFill="accent2"/>
      </w:tcPr>
    </w:tblStylePr>
    <w:tblStylePr w:type="lastCol">
      <w:rPr>
        <w:b/>
        <w:bCs/>
        <w:color w:val="FFFFFF" w:themeColor="background1"/>
      </w:rPr>
      <w:tblPr/>
      <w:tcPr>
        <w:tcBorders>
          <w:left w:val="nil"/>
          <w:right w:val="nil"/>
          <w:insideH w:val="nil"/>
          <w:insideV w:val="nil"/>
        </w:tcBorders>
        <w:shd w:val="clear" w:color="auto" w:fill="009DD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EEE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EEE7" w:themeFill="accent3"/>
      </w:tcPr>
    </w:tblStylePr>
    <w:tblStylePr w:type="lastCol">
      <w:rPr>
        <w:b/>
        <w:bCs/>
        <w:color w:val="FFFFFF" w:themeColor="background1"/>
      </w:rPr>
      <w:tblPr/>
      <w:tcPr>
        <w:tcBorders>
          <w:left w:val="nil"/>
          <w:right w:val="nil"/>
          <w:insideH w:val="nil"/>
          <w:insideV w:val="nil"/>
        </w:tcBorders>
        <w:shd w:val="clear" w:color="auto" w:fill="F1EEE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8D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8D2C" w:themeFill="accent4"/>
      </w:tcPr>
    </w:tblStylePr>
    <w:tblStylePr w:type="lastCol">
      <w:rPr>
        <w:b/>
        <w:bCs/>
        <w:color w:val="FFFFFF" w:themeColor="background1"/>
      </w:rPr>
      <w:tblPr/>
      <w:tcPr>
        <w:tcBorders>
          <w:left w:val="nil"/>
          <w:right w:val="nil"/>
          <w:insideH w:val="nil"/>
          <w:insideV w:val="nil"/>
        </w:tcBorders>
        <w:shd w:val="clear" w:color="auto" w:fill="F28D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pPr>
    <w:tblPr>
      <w:tblStyleRowBandSize w:val="1"/>
      <w:tblStyleColBandSize w:val="1"/>
      <w:tblBorders>
        <w:top w:val="single" w:sz="4" w:space="0" w:color="91918D" w:themeColor="text1" w:themeTint="80"/>
        <w:bottom w:val="single" w:sz="4" w:space="0" w:color="91918D" w:themeColor="text1" w:themeTint="80"/>
      </w:tblBorders>
    </w:tblPr>
    <w:tblStylePr w:type="firstRow">
      <w:rPr>
        <w:b/>
        <w:bCs/>
      </w:rPr>
      <w:tblPr/>
      <w:tcPr>
        <w:tcBorders>
          <w:bottom w:val="single" w:sz="4" w:space="0" w:color="91918D" w:themeColor="text1" w:themeTint="80"/>
        </w:tcBorders>
      </w:tcPr>
    </w:tblStylePr>
    <w:tblStylePr w:type="lastRow">
      <w:rPr>
        <w:b/>
        <w:bCs/>
      </w:rPr>
      <w:tblPr/>
      <w:tcPr>
        <w:tcBorders>
          <w:top w:val="single" w:sz="4" w:space="0" w:color="91918D" w:themeColor="text1" w:themeTint="80"/>
        </w:tcBorders>
      </w:tcPr>
    </w:tblStylePr>
    <w:tblStylePr w:type="firstCol">
      <w:rPr>
        <w:b/>
        <w:bCs/>
      </w:rPr>
    </w:tblStylePr>
    <w:tblStylePr w:type="lastCol">
      <w:rPr>
        <w:b/>
        <w:bCs/>
      </w:rPr>
    </w:tblStylePr>
    <w:tblStylePr w:type="band1Vert">
      <w:tblPr/>
      <w:tcPr>
        <w:tcBorders>
          <w:left w:val="single" w:sz="4" w:space="0" w:color="91918D" w:themeColor="text1" w:themeTint="80"/>
          <w:right w:val="single" w:sz="4" w:space="0" w:color="91918D" w:themeColor="text1" w:themeTint="80"/>
        </w:tcBorders>
      </w:tcPr>
    </w:tblStylePr>
    <w:tblStylePr w:type="band2Vert">
      <w:tblPr/>
      <w:tcPr>
        <w:tcBorders>
          <w:left w:val="single" w:sz="4" w:space="0" w:color="91918D" w:themeColor="text1" w:themeTint="80"/>
          <w:right w:val="single" w:sz="4" w:space="0" w:color="91918D" w:themeColor="text1" w:themeTint="80"/>
        </w:tcBorders>
      </w:tcPr>
    </w:tblStylePr>
    <w:tblStylePr w:type="band1Horz">
      <w:tblPr/>
      <w:tcPr>
        <w:tcBorders>
          <w:top w:val="single" w:sz="4" w:space="0" w:color="91918D" w:themeColor="text1" w:themeTint="80"/>
          <w:bottom w:val="single" w:sz="4" w:space="0" w:color="91918D" w:themeColor="text1" w:themeTint="80"/>
        </w:tcBorders>
      </w:tcPr>
    </w:tblStylePr>
  </w:style>
  <w:style w:type="table" w:styleId="PlainTable3">
    <w:name w:val="Plain Table 3"/>
    <w:basedOn w:val="TableNormal"/>
    <w:uiPriority w:val="42"/>
    <w:rsid w:val="00572222"/>
    <w:pPr>
      <w:spacing w:after="0"/>
    </w:pPr>
    <w:tblPr>
      <w:tblStyleRowBandSize w:val="1"/>
      <w:tblStyleColBandSize w:val="1"/>
    </w:tblPr>
    <w:tblStylePr w:type="firstRow">
      <w:rPr>
        <w:b/>
        <w:bCs/>
        <w:caps/>
      </w:rPr>
      <w:tblPr/>
      <w:tcPr>
        <w:tcBorders>
          <w:bottom w:val="single" w:sz="4" w:space="0" w:color="91918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1918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918D"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918D"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918D"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918D"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595957" w:themeColor="text1" w:themeTint="BF"/>
    </w:rPr>
  </w:style>
  <w:style w:type="character" w:customStyle="1" w:styleId="QuoteChar">
    <w:name w:val="Quote Char"/>
    <w:basedOn w:val="DefaultParagraphFont"/>
    <w:link w:val="Quote"/>
    <w:uiPriority w:val="29"/>
    <w:semiHidden/>
    <w:rsid w:val="00572222"/>
    <w:rPr>
      <w:i/>
      <w:iCs/>
      <w:color w:val="595957"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70706D"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70706D"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595957" w:themeColor="text1" w:themeTint="BF"/>
      <w:sz w:val="22"/>
    </w:rPr>
  </w:style>
  <w:style w:type="character" w:styleId="SubtleReference">
    <w:name w:val="Subtle Reference"/>
    <w:basedOn w:val="DefaultParagraphFont"/>
    <w:uiPriority w:val="31"/>
    <w:semiHidden/>
    <w:qFormat/>
    <w:rsid w:val="00572222"/>
    <w:rPr>
      <w:smallCaps/>
      <w:color w:val="70706D"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BD1633" w:themeColor="accent1" w:themeShade="BF"/>
      <w:sz w:val="32"/>
      <w:szCs w:val="32"/>
    </w:rPr>
  </w:style>
  <w:style w:type="paragraph" w:customStyle="1" w:styleId="Logo">
    <w:name w:val="Logo"/>
    <w:basedOn w:val="Normal"/>
    <w:link w:val="LogoChar"/>
    <w:uiPriority w:val="3"/>
    <w:qFormat/>
    <w:rsid w:val="00A62C23"/>
    <w:pPr>
      <w:spacing w:after="0" w:line="240" w:lineRule="auto"/>
    </w:pPr>
    <w:rPr>
      <w:rFonts w:asciiTheme="majorHAnsi" w:hAnsiTheme="majorHAnsi"/>
      <w:color w:val="4A412B" w:themeColor="accent3" w:themeShade="40"/>
      <w:spacing w:val="20"/>
      <w:sz w:val="26"/>
    </w:rPr>
  </w:style>
  <w:style w:type="character" w:styleId="UnresolvedMention">
    <w:name w:val="Unresolved Mention"/>
    <w:basedOn w:val="DefaultParagraphFont"/>
    <w:uiPriority w:val="99"/>
    <w:semiHidden/>
    <w:unhideWhenUsed/>
    <w:rsid w:val="004C287B"/>
    <w:rPr>
      <w:color w:val="605E5C"/>
      <w:shd w:val="clear" w:color="auto" w:fill="E1DFDD"/>
    </w:rPr>
  </w:style>
  <w:style w:type="character" w:customStyle="1" w:styleId="LogoChar">
    <w:name w:val="Logo Char"/>
    <w:basedOn w:val="DefaultParagraphFont"/>
    <w:link w:val="Logo"/>
    <w:uiPriority w:val="3"/>
    <w:rsid w:val="00A62C23"/>
    <w:rPr>
      <w:rFonts w:asciiTheme="majorHAnsi" w:hAnsiTheme="majorHAnsi"/>
      <w:color w:val="4A412B" w:themeColor="accent3" w:themeShade="40"/>
      <w:spacing w:val="2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1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b.gy/kygfan"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b.gy/vh13f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harlieanderson.substack.com" TargetMode="External"/><Relationship Id="rId2" Type="http://schemas.openxmlformats.org/officeDocument/2006/relationships/hyperlink" Target="https://charlies-journey.co.uk" TargetMode="External"/><Relationship Id="rId1" Type="http://schemas.openxmlformats.org/officeDocument/2006/relationships/hyperlink" Target="http://www.youtube.com/@CharliesJourne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ozzy/Library/Containers/com.microsoft.Word/Data/Library/Application%20Support/Microsoft/Office/16.0/DTS/Search/%7bD52F2D34-FF75-3145-9BDC-B654E2351797%7dtf16412104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8A595059F59747AEF471EFE8164FE9"/>
        <w:category>
          <w:name w:val="General"/>
          <w:gallery w:val="placeholder"/>
        </w:category>
        <w:types>
          <w:type w:val="bbPlcHdr"/>
        </w:types>
        <w:behaviors>
          <w:behavior w:val="content"/>
        </w:behaviors>
        <w:guid w:val="{6D3CFA19-C8B1-0F4B-8CFD-3B07FFDC1E15}"/>
      </w:docPartPr>
      <w:docPartBody>
        <w:p w:rsidR="00FF25D4" w:rsidRDefault="00E50899">
          <w:pPr>
            <w:pStyle w:val="B88A595059F59747AEF471EFE8164FE9"/>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899"/>
    <w:rsid w:val="002C531F"/>
    <w:rsid w:val="002D1188"/>
    <w:rsid w:val="002E78F2"/>
    <w:rsid w:val="00311956"/>
    <w:rsid w:val="00661CFC"/>
    <w:rsid w:val="007B3FE9"/>
    <w:rsid w:val="00884E97"/>
    <w:rsid w:val="009535B4"/>
    <w:rsid w:val="00BE1102"/>
    <w:rsid w:val="00BE1750"/>
    <w:rsid w:val="00C32AA5"/>
    <w:rsid w:val="00E11E42"/>
    <w:rsid w:val="00E50899"/>
    <w:rsid w:val="00FF2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E74B5" w:themeColor="accent5" w:themeShade="BF"/>
      <w:sz w:val="22"/>
    </w:rPr>
  </w:style>
  <w:style w:type="paragraph" w:customStyle="1" w:styleId="1D853F4ECC49F845951F2A8339B75542">
    <w:name w:val="1D853F4ECC49F845951F2A8339B75542"/>
  </w:style>
  <w:style w:type="paragraph" w:customStyle="1" w:styleId="16D061F76350B64A9FAB019C3BED9861">
    <w:name w:val="16D061F76350B64A9FAB019C3BED9861"/>
  </w:style>
  <w:style w:type="paragraph" w:customStyle="1" w:styleId="6109696205B64D448B970FB8B4C08021">
    <w:name w:val="6109696205B64D448B970FB8B4C08021"/>
  </w:style>
  <w:style w:type="paragraph" w:customStyle="1" w:styleId="E7D4F65F4CD39844BF42F0E65E0010D4">
    <w:name w:val="E7D4F65F4CD39844BF42F0E65E0010D4"/>
  </w:style>
  <w:style w:type="paragraph" w:customStyle="1" w:styleId="B88A595059F59747AEF471EFE8164FE9">
    <w:name w:val="B88A595059F59747AEF471EFE8164F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Personal Letterhead">
  <a:themeElements>
    <a:clrScheme name="Financial Business Brochure">
      <a:dk1>
        <a:srgbClr val="212120"/>
      </a:dk1>
      <a:lt1>
        <a:sysClr val="window" lastClr="FFFFFF"/>
      </a:lt1>
      <a:dk2>
        <a:srgbClr val="000000"/>
      </a:dk2>
      <a:lt2>
        <a:srgbClr val="FFFFFF"/>
      </a:lt2>
      <a:accent1>
        <a:srgbClr val="E73454"/>
      </a:accent1>
      <a:accent2>
        <a:srgbClr val="009DD5"/>
      </a:accent2>
      <a:accent3>
        <a:srgbClr val="F1EEE7"/>
      </a:accent3>
      <a:accent4>
        <a:srgbClr val="F28D2C"/>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291512c1ee715ab617f4c07df79fc1">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256c27c40ca5c40ce1cf6c44f0205df"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1EAF0-DFD1-4B0F-BB75-625E1C79394A}">
  <ds:schemaRefs>
    <ds:schemaRef ds:uri="http://schemas.microsoft.com/sharepoint/v3/contenttype/forms"/>
  </ds:schemaRefs>
</ds:datastoreItem>
</file>

<file path=customXml/itemProps2.xml><?xml version="1.0" encoding="utf-8"?>
<ds:datastoreItem xmlns:ds="http://schemas.openxmlformats.org/officeDocument/2006/customXml" ds:itemID="{B2C69905-FFE1-450B-8744-A29020599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625CEE-B3A5-44EC-A6D5-AEC12085939F}">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99E249E8-C81C-2E4B-959F-51066A66F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{D52F2D34-FF75-3145-9BDC-B654E2351797}tf16412104_win32.dotx</Template>
  <TotalTime>0</TotalTime>
  <Pages>13</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2024-05-02T11:38:00Z</dcterms:created>
  <dcterms:modified xsi:type="dcterms:W3CDTF">2024-05-02T11:38:00Z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