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989B" w14:textId="060B67F4" w:rsidR="00DF1AEB" w:rsidRPr="00DF1AEB" w:rsidRDefault="00DF1AEB" w:rsidP="001A208D">
      <w:pPr>
        <w:jc w:val="center"/>
        <w:rPr>
          <w:b/>
          <w:sz w:val="48"/>
        </w:rPr>
      </w:pPr>
      <w:r w:rsidRPr="00DF1AEB">
        <w:rPr>
          <w:b/>
          <w:sz w:val="48"/>
        </w:rPr>
        <w:t>PIP Assessment Practice</w:t>
      </w:r>
    </w:p>
    <w:p w14:paraId="0FBCA6A9" w14:textId="766F0DC5" w:rsidR="00DF1AEB" w:rsidRPr="0002558F" w:rsidRDefault="001A208D" w:rsidP="0002558F">
      <w:pPr>
        <w:jc w:val="center"/>
        <w:rPr>
          <w:b/>
          <w:sz w:val="36"/>
        </w:rPr>
      </w:pPr>
      <w:r w:rsidRPr="00DF1AEB">
        <w:rPr>
          <w:b/>
          <w:sz w:val="36"/>
        </w:rPr>
        <w:t>[</w:t>
      </w:r>
      <w:r w:rsidRPr="00DF1AEB">
        <w:rPr>
          <w:b/>
          <w:sz w:val="36"/>
          <w:highlight w:val="yellow"/>
        </w:rPr>
        <w:t>Enter Name</w:t>
      </w:r>
      <w:r w:rsidRPr="00DF1AEB">
        <w:rPr>
          <w:b/>
          <w:sz w:val="36"/>
        </w:rPr>
        <w:t>]’s Notes</w:t>
      </w:r>
      <w:r w:rsidR="00DF1AEB">
        <w:rPr>
          <w:b/>
          <w:sz w:val="36"/>
        </w:rPr>
        <w:t>- Part 1</w:t>
      </w:r>
    </w:p>
    <w:p w14:paraId="03420F68" w14:textId="0CE843F5" w:rsidR="00DF1AEB" w:rsidRDefault="00DF1AEB" w:rsidP="00DF1AEB">
      <w:pPr>
        <w:spacing w:before="78"/>
        <w:ind w:left="216" w:right="82"/>
        <w:rPr>
          <w:i/>
        </w:rPr>
      </w:pPr>
      <w:r w:rsidRPr="00351710">
        <w:rPr>
          <w:b/>
          <w:color w:val="FF0000"/>
          <w:sz w:val="28"/>
        </w:rPr>
        <w:t>Charlie Note:</w:t>
      </w:r>
      <w:r>
        <w:rPr>
          <w:b/>
          <w:color w:val="FF0000"/>
          <w:sz w:val="28"/>
        </w:rPr>
        <w:br/>
      </w:r>
      <w:r w:rsidRPr="00DF1AEB">
        <w:rPr>
          <w:i/>
        </w:rPr>
        <w:t xml:space="preserve">In part </w:t>
      </w:r>
      <w:r w:rsidR="00913123">
        <w:rPr>
          <w:i/>
        </w:rPr>
        <w:t>1</w:t>
      </w:r>
      <w:r w:rsidRPr="00DF1AEB">
        <w:rPr>
          <w:i/>
        </w:rPr>
        <w:t xml:space="preserve"> there are more words. This is your first</w:t>
      </w:r>
      <w:r>
        <w:rPr>
          <w:i/>
        </w:rPr>
        <w:t xml:space="preserve"> practice assessment so aim to have one like this that reflects </w:t>
      </w:r>
      <w:r w:rsidRPr="00913123">
        <w:rPr>
          <w:b/>
          <w:i/>
          <w:u w:val="single"/>
        </w:rPr>
        <w:t>your</w:t>
      </w:r>
      <w:r>
        <w:rPr>
          <w:i/>
        </w:rPr>
        <w:t xml:space="preserve"> life. </w:t>
      </w:r>
    </w:p>
    <w:p w14:paraId="7B29B743" w14:textId="699C4F78" w:rsidR="00DF1AEB" w:rsidRDefault="00DF1AEB" w:rsidP="00DF1AEB">
      <w:pPr>
        <w:spacing w:before="78"/>
        <w:ind w:left="216" w:right="82"/>
        <w:rPr>
          <w:i/>
        </w:rPr>
      </w:pPr>
      <w:r>
        <w:rPr>
          <w:i/>
        </w:rPr>
        <w:t xml:space="preserve">If you </w:t>
      </w:r>
      <w:r w:rsidR="00913123">
        <w:rPr>
          <w:i/>
        </w:rPr>
        <w:t>do</w:t>
      </w:r>
      <w:r>
        <w:rPr>
          <w:i/>
        </w:rPr>
        <w:t xml:space="preserve"> not score points in a section (‘communication’ for example) do NOT include it on this sheet.</w:t>
      </w:r>
    </w:p>
    <w:p w14:paraId="3609C22E" w14:textId="67C01637" w:rsidR="00DF1AEB" w:rsidRDefault="00DF1AEB" w:rsidP="00DF1AEB">
      <w:pPr>
        <w:spacing w:before="78"/>
        <w:ind w:left="216" w:right="82"/>
        <w:rPr>
          <w:i/>
        </w:rPr>
      </w:pPr>
      <w:r w:rsidRPr="00913123">
        <w:rPr>
          <w:b/>
          <w:i/>
          <w:u w:val="single"/>
        </w:rPr>
        <w:t>Bold</w:t>
      </w:r>
      <w:r w:rsidRPr="00DF1AEB">
        <w:rPr>
          <w:b/>
          <w:i/>
          <w:u w:val="single"/>
        </w:rPr>
        <w:t xml:space="preserve"> &amp; underlined</w:t>
      </w:r>
      <w:r w:rsidRPr="00DF1AEB">
        <w:rPr>
          <w:i/>
        </w:rPr>
        <w:t>= points</w:t>
      </w:r>
      <w:r>
        <w:rPr>
          <w:i/>
        </w:rPr>
        <w:t>. It is critical that you communicate these key words.</w:t>
      </w:r>
    </w:p>
    <w:p w14:paraId="05907A6D" w14:textId="76F0F434" w:rsidR="00DF1AEB" w:rsidRDefault="00DF1AEB" w:rsidP="0002558F">
      <w:pPr>
        <w:spacing w:before="78"/>
        <w:ind w:left="216" w:right="82"/>
        <w:rPr>
          <w:i/>
        </w:rPr>
      </w:pPr>
      <w:r>
        <w:rPr>
          <w:i/>
        </w:rPr>
        <w:t>REMEMBER- Use your own words. Do not just copy my wording as you might risk losing.</w:t>
      </w:r>
    </w:p>
    <w:p w14:paraId="14D56488" w14:textId="77777777" w:rsidR="0002558F" w:rsidRPr="0002558F" w:rsidRDefault="0002558F" w:rsidP="0002558F">
      <w:pPr>
        <w:spacing w:before="78"/>
        <w:ind w:left="216" w:right="82"/>
        <w:rPr>
          <w:i/>
        </w:rPr>
      </w:pPr>
    </w:p>
    <w:p w14:paraId="06ED4B11" w14:textId="158AB6B8" w:rsidR="001A208D" w:rsidRPr="00DF1AEB" w:rsidRDefault="001A208D" w:rsidP="001A208D">
      <w:pPr>
        <w:rPr>
          <w:b/>
          <w:color w:val="538135" w:themeColor="accent6" w:themeShade="BF"/>
        </w:rPr>
      </w:pPr>
      <w:r w:rsidRPr="00DF1AEB">
        <w:rPr>
          <w:b/>
          <w:color w:val="538135" w:themeColor="accent6" w:themeShade="BF"/>
        </w:rPr>
        <w:t>PREPARING FOOD</w:t>
      </w:r>
      <w:r w:rsidR="0015603D" w:rsidRPr="00DF1AEB">
        <w:rPr>
          <w:b/>
          <w:color w:val="538135" w:themeColor="accent6" w:themeShade="BF"/>
        </w:rPr>
        <w:t xml:space="preserve"> </w:t>
      </w:r>
    </w:p>
    <w:p w14:paraId="1148AAAC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after="0" w:line="240" w:lineRule="auto"/>
        <w:ind w:left="825"/>
        <w:contextualSpacing w:val="0"/>
        <w:rPr>
          <w:b/>
        </w:rPr>
      </w:pPr>
      <w:r>
        <w:rPr>
          <w:b/>
          <w:color w:val="20201F"/>
          <w:u w:val="single" w:color="20201F"/>
        </w:rPr>
        <w:t>Not</w:t>
      </w:r>
      <w:r>
        <w:rPr>
          <w:b/>
          <w:color w:val="20201F"/>
          <w:spacing w:val="1"/>
          <w:u w:val="single" w:color="20201F"/>
        </w:rPr>
        <w:t xml:space="preserve"> </w:t>
      </w:r>
      <w:r>
        <w:rPr>
          <w:b/>
          <w:color w:val="20201F"/>
          <w:spacing w:val="-4"/>
          <w:u w:val="single" w:color="20201F"/>
        </w:rPr>
        <w:t>SAFE</w:t>
      </w:r>
    </w:p>
    <w:p w14:paraId="2BC84328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21" w:after="0" w:line="240" w:lineRule="auto"/>
        <w:ind w:left="825"/>
        <w:contextualSpacing w:val="0"/>
      </w:pP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name</w:t>
      </w:r>
      <w:r>
        <w:rPr>
          <w:color w:val="20201F"/>
        </w:rPr>
        <w:t>]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has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prepare</w:t>
      </w:r>
      <w:r>
        <w:rPr>
          <w:color w:val="20201F"/>
          <w:spacing w:val="-3"/>
        </w:rPr>
        <w:t xml:space="preserve"> </w:t>
      </w:r>
      <w:r>
        <w:rPr>
          <w:color w:val="20201F"/>
          <w:spacing w:val="-4"/>
        </w:rPr>
        <w:t>food</w:t>
      </w:r>
    </w:p>
    <w:p w14:paraId="3CC511A0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21" w:after="0" w:line="240" w:lineRule="auto"/>
        <w:ind w:left="825"/>
        <w:contextualSpacing w:val="0"/>
      </w:pPr>
      <w:r>
        <w:rPr>
          <w:color w:val="20201F"/>
        </w:rPr>
        <w:t>Drop</w:t>
      </w:r>
      <w:r>
        <w:rPr>
          <w:color w:val="20201F"/>
          <w:spacing w:val="1"/>
        </w:rPr>
        <w:t xml:space="preserve"> </w:t>
      </w:r>
      <w:r>
        <w:rPr>
          <w:color w:val="20201F"/>
          <w:spacing w:val="-2"/>
        </w:rPr>
        <w:t>things</w:t>
      </w:r>
    </w:p>
    <w:p w14:paraId="74FDFFF4" w14:textId="77777777" w:rsidR="0002558F" w:rsidRDefault="00DF1AEB" w:rsidP="001A208D">
      <w:pPr>
        <w:rPr>
          <w:b/>
        </w:rPr>
      </w:pPr>
      <w:r>
        <w:rPr>
          <w:b/>
        </w:rPr>
        <w:br/>
      </w:r>
    </w:p>
    <w:p w14:paraId="79AED23E" w14:textId="77777777" w:rsidR="0002558F" w:rsidRDefault="0002558F" w:rsidP="001A208D">
      <w:pPr>
        <w:rPr>
          <w:b/>
          <w:color w:val="538135" w:themeColor="accent6" w:themeShade="BF"/>
        </w:rPr>
      </w:pPr>
    </w:p>
    <w:p w14:paraId="0B790AA9" w14:textId="77777777" w:rsidR="0002558F" w:rsidRDefault="0002558F" w:rsidP="001A208D">
      <w:pPr>
        <w:rPr>
          <w:b/>
          <w:color w:val="538135" w:themeColor="accent6" w:themeShade="BF"/>
        </w:rPr>
      </w:pPr>
    </w:p>
    <w:p w14:paraId="6469A953" w14:textId="42C49AF2" w:rsidR="001A208D" w:rsidRPr="0002558F" w:rsidRDefault="001A208D" w:rsidP="001A208D">
      <w:pPr>
        <w:rPr>
          <w:b/>
        </w:rPr>
      </w:pPr>
      <w:r w:rsidRPr="00DF1AEB">
        <w:rPr>
          <w:b/>
          <w:color w:val="538135" w:themeColor="accent6" w:themeShade="BF"/>
        </w:rPr>
        <w:lastRenderedPageBreak/>
        <w:t>EATING</w:t>
      </w:r>
      <w:r w:rsidR="0015603D" w:rsidRPr="00DF1AEB">
        <w:rPr>
          <w:b/>
          <w:color w:val="538135" w:themeColor="accent6" w:themeShade="BF"/>
        </w:rPr>
        <w:t xml:space="preserve"> </w:t>
      </w:r>
    </w:p>
    <w:p w14:paraId="4ED9913F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after="0" w:line="240" w:lineRule="auto"/>
        <w:ind w:left="825"/>
        <w:contextualSpacing w:val="0"/>
        <w:rPr>
          <w:b/>
        </w:rPr>
      </w:pP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name</w:t>
      </w:r>
      <w:r>
        <w:rPr>
          <w:color w:val="20201F"/>
        </w:rPr>
        <w:t>]</w:t>
      </w:r>
      <w:r>
        <w:rPr>
          <w:color w:val="20201F"/>
          <w:spacing w:val="-1"/>
        </w:rPr>
        <w:t xml:space="preserve"> </w:t>
      </w:r>
      <w:r>
        <w:rPr>
          <w:b/>
          <w:color w:val="20201F"/>
          <w:u w:val="single" w:color="20201F"/>
        </w:rPr>
        <w:t>CUTS</w:t>
      </w:r>
      <w:r>
        <w:rPr>
          <w:b/>
          <w:color w:val="20201F"/>
        </w:rPr>
        <w:t xml:space="preserve"> </w:t>
      </w:r>
      <w:r>
        <w:rPr>
          <w:color w:val="20201F"/>
        </w:rPr>
        <w:t>food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due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details</w:t>
      </w:r>
      <w:r>
        <w:rPr>
          <w:color w:val="20201F"/>
        </w:rPr>
        <w:t>]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and</w:t>
      </w:r>
      <w:r>
        <w:rPr>
          <w:color w:val="20201F"/>
          <w:spacing w:val="-1"/>
        </w:rPr>
        <w:t xml:space="preserve"> </w:t>
      </w:r>
      <w:r>
        <w:rPr>
          <w:b/>
          <w:color w:val="20201F"/>
          <w:spacing w:val="-4"/>
          <w:u w:val="single" w:color="20201F"/>
        </w:rPr>
        <w:t>NAGS</w:t>
      </w:r>
    </w:p>
    <w:p w14:paraId="00111879" w14:textId="77777777" w:rsidR="0002558F" w:rsidRDefault="0002558F" w:rsidP="0002558F">
      <w:pPr>
        <w:spacing w:after="160" w:line="259" w:lineRule="auto"/>
        <w:rPr>
          <w:b/>
        </w:rPr>
      </w:pPr>
    </w:p>
    <w:p w14:paraId="1A3E4D97" w14:textId="77777777" w:rsidR="0002558F" w:rsidRDefault="0002558F" w:rsidP="0002558F">
      <w:pPr>
        <w:spacing w:after="160" w:line="259" w:lineRule="auto"/>
        <w:rPr>
          <w:b/>
        </w:rPr>
      </w:pPr>
    </w:p>
    <w:p w14:paraId="2B0493B7" w14:textId="2AE47A8D" w:rsidR="0015603D" w:rsidRPr="0002558F" w:rsidRDefault="00DF1AEB" w:rsidP="0002558F">
      <w:pPr>
        <w:rPr>
          <w:b/>
          <w:color w:val="538135" w:themeColor="accent6" w:themeShade="BF"/>
        </w:rPr>
      </w:pPr>
      <w:r w:rsidRPr="0002558F">
        <w:rPr>
          <w:b/>
          <w:color w:val="538135" w:themeColor="accent6" w:themeShade="BF"/>
        </w:rPr>
        <w:t>MANAGING</w:t>
      </w:r>
      <w:r w:rsidR="001A208D" w:rsidRPr="0002558F">
        <w:rPr>
          <w:b/>
          <w:color w:val="538135" w:themeColor="accent6" w:themeShade="BF"/>
        </w:rPr>
        <w:t xml:space="preserve"> THERAPY</w:t>
      </w:r>
      <w:r w:rsidR="0015603D" w:rsidRPr="0002558F">
        <w:rPr>
          <w:b/>
          <w:color w:val="538135" w:themeColor="accent6" w:themeShade="BF"/>
        </w:rPr>
        <w:t xml:space="preserve"> </w:t>
      </w:r>
    </w:p>
    <w:p w14:paraId="7371A22B" w14:textId="67B75A49" w:rsidR="0002558F" w:rsidRPr="0002558F" w:rsidRDefault="0002558F" w:rsidP="0002558F">
      <w:pPr>
        <w:pStyle w:val="ListParagraph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after="0" w:line="240" w:lineRule="auto"/>
        <w:contextualSpacing w:val="0"/>
      </w:pPr>
      <w:r>
        <w:rPr>
          <w:color w:val="20201F"/>
          <w:highlight w:val="yellow"/>
        </w:rPr>
        <w:t>[enter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therapy</w:t>
      </w:r>
      <w:r>
        <w:rPr>
          <w:color w:val="20201F"/>
        </w:rPr>
        <w:t>]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takes</w:t>
      </w:r>
      <w:r>
        <w:rPr>
          <w:color w:val="20201F"/>
          <w:spacing w:val="1"/>
        </w:rPr>
        <w:t xml:space="preserve"> </w:t>
      </w:r>
      <w:r>
        <w:rPr>
          <w:b/>
          <w:color w:val="20201F"/>
          <w:u w:val="single" w:color="20201F"/>
        </w:rPr>
        <w:t>30-40</w:t>
      </w:r>
      <w:r>
        <w:rPr>
          <w:b/>
          <w:color w:val="20201F"/>
          <w:spacing w:val="-1"/>
          <w:u w:val="single" w:color="20201F"/>
        </w:rPr>
        <w:t xml:space="preserve"> </w:t>
      </w:r>
      <w:r>
        <w:rPr>
          <w:b/>
          <w:color w:val="20201F"/>
          <w:u w:val="single" w:color="20201F"/>
        </w:rPr>
        <w:t>minutes</w:t>
      </w:r>
      <w:r>
        <w:rPr>
          <w:b/>
          <w:color w:val="20201F"/>
          <w:spacing w:val="1"/>
        </w:rPr>
        <w:t xml:space="preserve"> </w:t>
      </w:r>
      <w:r>
        <w:rPr>
          <w:color w:val="20201F"/>
        </w:rPr>
        <w:t>a</w:t>
      </w:r>
      <w:r>
        <w:rPr>
          <w:color w:val="20201F"/>
          <w:spacing w:val="-4"/>
        </w:rPr>
        <w:t xml:space="preserve"> </w:t>
      </w:r>
      <w:r>
        <w:rPr>
          <w:color w:val="20201F"/>
        </w:rPr>
        <w:t>day.</w:t>
      </w:r>
    </w:p>
    <w:p w14:paraId="750C4BE4" w14:textId="16A9B262" w:rsidR="0002558F" w:rsidRDefault="0002558F" w:rsidP="0002558F">
      <w:pPr>
        <w:pStyle w:val="ListParagraph"/>
        <w:widowControl w:val="0"/>
        <w:numPr>
          <w:ilvl w:val="0"/>
          <w:numId w:val="11"/>
        </w:numPr>
        <w:tabs>
          <w:tab w:val="left" w:pos="825"/>
        </w:tabs>
        <w:autoSpaceDE w:val="0"/>
        <w:autoSpaceDN w:val="0"/>
        <w:spacing w:after="0" w:line="240" w:lineRule="auto"/>
        <w:contextualSpacing w:val="0"/>
      </w:pPr>
      <w:r>
        <w:rPr>
          <w:color w:val="20201F"/>
          <w:highlight w:val="yellow"/>
        </w:rPr>
        <w:t>[enter</w:t>
      </w:r>
      <w:r>
        <w:rPr>
          <w:color w:val="20201F"/>
          <w:spacing w:val="-1"/>
          <w:highlight w:val="yellow"/>
        </w:rPr>
        <w:t xml:space="preserve"> </w:t>
      </w:r>
      <w:r>
        <w:rPr>
          <w:color w:val="20201F"/>
          <w:highlight w:val="yellow"/>
        </w:rPr>
        <w:t>name</w:t>
      </w:r>
      <w:r>
        <w:rPr>
          <w:color w:val="20201F"/>
        </w:rPr>
        <w:t>]</w:t>
      </w:r>
      <w:r>
        <w:rPr>
          <w:color w:val="20201F"/>
          <w:spacing w:val="-1"/>
        </w:rPr>
        <w:t xml:space="preserve"> </w:t>
      </w:r>
      <w:r>
        <w:rPr>
          <w:b/>
          <w:color w:val="20201F"/>
          <w:u w:val="single" w:color="20201F"/>
        </w:rPr>
        <w:t>nags</w:t>
      </w:r>
      <w:r>
        <w:rPr>
          <w:b/>
          <w:color w:val="20201F"/>
          <w:spacing w:val="1"/>
        </w:rPr>
        <w:t xml:space="preserve"> </w:t>
      </w:r>
      <w:r>
        <w:rPr>
          <w:color w:val="20201F"/>
        </w:rPr>
        <w:t>a</w:t>
      </w:r>
      <w:r>
        <w:rPr>
          <w:color w:val="20201F"/>
          <w:spacing w:val="-3"/>
        </w:rPr>
        <w:t xml:space="preserve"> </w:t>
      </w:r>
      <w:r>
        <w:rPr>
          <w:color w:val="20201F"/>
          <w:spacing w:val="-5"/>
        </w:rPr>
        <w:t>LOT</w:t>
      </w:r>
    </w:p>
    <w:p w14:paraId="22BC343B" w14:textId="6102C64A" w:rsidR="001D631D" w:rsidRPr="001D631D" w:rsidRDefault="001D631D" w:rsidP="0002558F">
      <w:pPr>
        <w:spacing w:after="160" w:line="259" w:lineRule="auto"/>
        <w:ind w:left="360"/>
      </w:pPr>
      <w:r>
        <w:br/>
      </w:r>
    </w:p>
    <w:p w14:paraId="3A9BE63F" w14:textId="4B637664" w:rsidR="0015603D" w:rsidRPr="00DF1AEB" w:rsidRDefault="001A208D" w:rsidP="001A208D">
      <w:pPr>
        <w:rPr>
          <w:color w:val="538135" w:themeColor="accent6" w:themeShade="BF"/>
          <w:highlight w:val="yellow"/>
        </w:rPr>
      </w:pPr>
      <w:r w:rsidRPr="00DF1AEB">
        <w:rPr>
          <w:b/>
          <w:color w:val="538135" w:themeColor="accent6" w:themeShade="BF"/>
        </w:rPr>
        <w:t>WASHING</w:t>
      </w:r>
      <w:r w:rsidR="0015603D" w:rsidRPr="00DF1AEB">
        <w:rPr>
          <w:b/>
          <w:color w:val="538135" w:themeColor="accent6" w:themeShade="BF"/>
        </w:rPr>
        <w:t xml:space="preserve"> </w:t>
      </w:r>
    </w:p>
    <w:p w14:paraId="21C6DE41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after="0" w:line="240" w:lineRule="auto"/>
        <w:ind w:left="825"/>
        <w:contextualSpacing w:val="0"/>
      </w:pP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name</w:t>
      </w:r>
      <w:r>
        <w:rPr>
          <w:color w:val="20201F"/>
        </w:rPr>
        <w:t>]</w:t>
      </w:r>
      <w:r>
        <w:rPr>
          <w:color w:val="20201F"/>
          <w:spacing w:val="-2"/>
        </w:rPr>
        <w:t xml:space="preserve"> </w:t>
      </w:r>
      <w:r>
        <w:rPr>
          <w:b/>
          <w:color w:val="20201F"/>
          <w:u w:val="single" w:color="20201F"/>
        </w:rPr>
        <w:t>LIFTS</w:t>
      </w:r>
      <w:r>
        <w:rPr>
          <w:b/>
          <w:color w:val="20201F"/>
        </w:rPr>
        <w:t xml:space="preserve"> </w:t>
      </w:r>
      <w:r>
        <w:rPr>
          <w:color w:val="20201F"/>
        </w:rPr>
        <w:t>left</w:t>
      </w:r>
      <w:r>
        <w:rPr>
          <w:color w:val="20201F"/>
          <w:spacing w:val="-3"/>
        </w:rPr>
        <w:t xml:space="preserve"> </w:t>
      </w:r>
      <w:r>
        <w:rPr>
          <w:color w:val="20201F"/>
          <w:spacing w:val="-5"/>
        </w:rPr>
        <w:t>leg</w:t>
      </w:r>
    </w:p>
    <w:p w14:paraId="654933A2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21" w:after="0" w:line="240" w:lineRule="auto"/>
        <w:ind w:left="825"/>
        <w:contextualSpacing w:val="0"/>
      </w:pPr>
      <w:r>
        <w:rPr>
          <w:b/>
          <w:color w:val="20201F"/>
          <w:u w:val="single" w:color="20201F"/>
        </w:rPr>
        <w:t>Lower</w:t>
      </w:r>
      <w:r>
        <w:rPr>
          <w:b/>
          <w:color w:val="20201F"/>
          <w:spacing w:val="-3"/>
        </w:rPr>
        <w:t xml:space="preserve"> </w:t>
      </w:r>
      <w:r>
        <w:rPr>
          <w:color w:val="20201F"/>
        </w:rPr>
        <w:t>body,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right</w:t>
      </w:r>
      <w:r>
        <w:rPr>
          <w:color w:val="20201F"/>
          <w:spacing w:val="-3"/>
        </w:rPr>
        <w:t xml:space="preserve"> </w:t>
      </w:r>
      <w:r>
        <w:rPr>
          <w:color w:val="20201F"/>
          <w:spacing w:val="-4"/>
        </w:rPr>
        <w:t>side</w:t>
      </w:r>
    </w:p>
    <w:p w14:paraId="4CC3F89C" w14:textId="77777777" w:rsidR="001A208D" w:rsidRDefault="001A208D" w:rsidP="001A208D">
      <w:pPr>
        <w:pStyle w:val="ListParagraph"/>
        <w:spacing w:after="160" w:line="259" w:lineRule="auto"/>
      </w:pPr>
    </w:p>
    <w:p w14:paraId="17EB8458" w14:textId="47C48315" w:rsidR="001A208D" w:rsidRPr="00DF1AEB" w:rsidRDefault="001A208D" w:rsidP="001A208D">
      <w:pPr>
        <w:rPr>
          <w:color w:val="538135" w:themeColor="accent6" w:themeShade="BF"/>
          <w:highlight w:val="yellow"/>
        </w:rPr>
      </w:pPr>
      <w:r w:rsidRPr="00DF1AEB">
        <w:rPr>
          <w:b/>
          <w:color w:val="538135" w:themeColor="accent6" w:themeShade="BF"/>
        </w:rPr>
        <w:t>TOILET</w:t>
      </w:r>
    </w:p>
    <w:p w14:paraId="6F2D044D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after="0" w:line="240" w:lineRule="auto"/>
        <w:ind w:left="825"/>
        <w:contextualSpacing w:val="0"/>
      </w:pPr>
      <w:r>
        <w:rPr>
          <w:color w:val="20201F"/>
        </w:rPr>
        <w:t>Accidents,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3"/>
          <w:highlight w:val="yellow"/>
        </w:rPr>
        <w:t xml:space="preserve"> </w:t>
      </w:r>
      <w:r>
        <w:rPr>
          <w:color w:val="20201F"/>
          <w:highlight w:val="yellow"/>
        </w:rPr>
        <w:t>name</w:t>
      </w:r>
      <w:r>
        <w:rPr>
          <w:color w:val="20201F"/>
        </w:rPr>
        <w:t>]</w:t>
      </w:r>
      <w:r>
        <w:rPr>
          <w:color w:val="20201F"/>
          <w:spacing w:val="-3"/>
        </w:rPr>
        <w:t xml:space="preserve"> </w:t>
      </w:r>
      <w:r>
        <w:rPr>
          <w:b/>
          <w:color w:val="20201F"/>
          <w:u w:val="single" w:color="20201F"/>
        </w:rPr>
        <w:t>HELPS</w:t>
      </w:r>
      <w:r>
        <w:rPr>
          <w:b/>
          <w:color w:val="20201F"/>
          <w:spacing w:val="-2"/>
          <w:u w:val="single" w:color="20201F"/>
        </w:rPr>
        <w:t xml:space="preserve"> </w:t>
      </w:r>
      <w:r>
        <w:rPr>
          <w:color w:val="20201F"/>
        </w:rPr>
        <w:t>with</w:t>
      </w:r>
      <w:r>
        <w:rPr>
          <w:color w:val="20201F"/>
          <w:spacing w:val="1"/>
        </w:rPr>
        <w:t xml:space="preserve"> </w:t>
      </w:r>
      <w:r>
        <w:rPr>
          <w:color w:val="20201F"/>
        </w:rPr>
        <w:t>clothes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once</w:t>
      </w:r>
      <w:r>
        <w:rPr>
          <w:color w:val="20201F"/>
          <w:spacing w:val="-5"/>
        </w:rPr>
        <w:t xml:space="preserve"> </w:t>
      </w:r>
      <w:r>
        <w:rPr>
          <w:color w:val="20201F"/>
        </w:rPr>
        <w:t>a</w:t>
      </w:r>
      <w:r>
        <w:rPr>
          <w:color w:val="20201F"/>
          <w:spacing w:val="1"/>
        </w:rPr>
        <w:t xml:space="preserve"> </w:t>
      </w:r>
      <w:r>
        <w:rPr>
          <w:color w:val="20201F"/>
          <w:spacing w:val="-4"/>
        </w:rPr>
        <w:t>week</w:t>
      </w:r>
    </w:p>
    <w:p w14:paraId="2D0AF110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21" w:after="0" w:line="240" w:lineRule="auto"/>
        <w:ind w:left="825"/>
        <w:contextualSpacing w:val="0"/>
      </w:pPr>
      <w:r>
        <w:rPr>
          <w:color w:val="20201F"/>
        </w:rPr>
        <w:t>Hold</w:t>
      </w:r>
      <w:r>
        <w:rPr>
          <w:color w:val="20201F"/>
          <w:spacing w:val="-1"/>
        </w:rPr>
        <w:t xml:space="preserve"> </w:t>
      </w:r>
      <w:r>
        <w:rPr>
          <w:b/>
          <w:color w:val="20201F"/>
          <w:u w:val="single" w:color="20201F"/>
        </w:rPr>
        <w:t>SINK</w:t>
      </w:r>
      <w:r>
        <w:rPr>
          <w:b/>
          <w:color w:val="20201F"/>
          <w:spacing w:val="-3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get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up/down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 xml:space="preserve">on </w:t>
      </w:r>
      <w:r>
        <w:rPr>
          <w:color w:val="20201F"/>
          <w:spacing w:val="-2"/>
        </w:rPr>
        <w:t>toilet</w:t>
      </w:r>
    </w:p>
    <w:p w14:paraId="6D851C1E" w14:textId="77777777" w:rsidR="00913123" w:rsidRDefault="00913123" w:rsidP="001A208D"/>
    <w:p w14:paraId="5B0F97FD" w14:textId="4583D4BC" w:rsidR="001A208D" w:rsidRPr="00DF1AEB" w:rsidRDefault="001A208D" w:rsidP="001A208D">
      <w:pPr>
        <w:rPr>
          <w:color w:val="538135" w:themeColor="accent6" w:themeShade="BF"/>
          <w:highlight w:val="yellow"/>
        </w:rPr>
      </w:pPr>
      <w:r w:rsidRPr="00DF1AEB">
        <w:rPr>
          <w:b/>
          <w:color w:val="538135" w:themeColor="accent6" w:themeShade="BF"/>
        </w:rPr>
        <w:t>GETTING DRESSED</w:t>
      </w:r>
    </w:p>
    <w:p w14:paraId="738DF456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after="0" w:line="240" w:lineRule="auto"/>
        <w:ind w:left="825"/>
        <w:contextualSpacing w:val="0"/>
        <w:rPr>
          <w:b/>
        </w:rPr>
      </w:pP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name</w:t>
      </w:r>
      <w:r>
        <w:rPr>
          <w:color w:val="20201F"/>
        </w:rPr>
        <w:t>]</w:t>
      </w:r>
      <w:r>
        <w:rPr>
          <w:color w:val="20201F"/>
          <w:spacing w:val="-1"/>
        </w:rPr>
        <w:t xml:space="preserve"> </w:t>
      </w:r>
      <w:r>
        <w:rPr>
          <w:b/>
          <w:color w:val="20201F"/>
          <w:u w:val="single" w:color="20201F"/>
        </w:rPr>
        <w:t>HELPS</w:t>
      </w:r>
      <w:r>
        <w:rPr>
          <w:b/>
          <w:color w:val="20201F"/>
          <w:spacing w:val="1"/>
          <w:u w:val="single" w:color="20201F"/>
        </w:rPr>
        <w:t xml:space="preserve"> </w:t>
      </w:r>
      <w:r>
        <w:rPr>
          <w:b/>
          <w:color w:val="20201F"/>
          <w:u w:val="single" w:color="20201F"/>
        </w:rPr>
        <w:t>BUTTONS</w:t>
      </w:r>
      <w:r>
        <w:rPr>
          <w:b/>
          <w:color w:val="20201F"/>
          <w:spacing w:val="1"/>
        </w:rPr>
        <w:t xml:space="preserve"> </w:t>
      </w:r>
      <w:r>
        <w:rPr>
          <w:color w:val="20201F"/>
        </w:rPr>
        <w:t>and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shoe</w:t>
      </w:r>
      <w:r>
        <w:rPr>
          <w:color w:val="20201F"/>
          <w:spacing w:val="-3"/>
        </w:rPr>
        <w:t xml:space="preserve"> </w:t>
      </w:r>
      <w:r>
        <w:rPr>
          <w:b/>
          <w:color w:val="20201F"/>
          <w:spacing w:val="-4"/>
          <w:u w:val="single" w:color="20201F"/>
        </w:rPr>
        <w:t>LACES</w:t>
      </w:r>
    </w:p>
    <w:p w14:paraId="14A900CF" w14:textId="59E69B27" w:rsidR="001A208D" w:rsidRDefault="00C01751" w:rsidP="001A208D">
      <w:pPr>
        <w:rPr>
          <w:b/>
        </w:rPr>
      </w:pPr>
      <w:r>
        <w:br/>
      </w:r>
      <w:r w:rsidR="001A208D" w:rsidRPr="00DF1AEB">
        <w:rPr>
          <w:b/>
          <w:color w:val="538135" w:themeColor="accent6" w:themeShade="BF"/>
        </w:rPr>
        <w:t>MONEY</w:t>
      </w:r>
    </w:p>
    <w:p w14:paraId="61180802" w14:textId="612BA919" w:rsidR="00C01751" w:rsidRDefault="00C01751" w:rsidP="00C01751">
      <w:pPr>
        <w:pStyle w:val="ListParagraph"/>
        <w:numPr>
          <w:ilvl w:val="0"/>
          <w:numId w:val="15"/>
        </w:numPr>
      </w:pPr>
      <w:r w:rsidRPr="00C01751">
        <w:t>[</w:t>
      </w:r>
      <w:r w:rsidRPr="00C01751">
        <w:rPr>
          <w:highlight w:val="yellow"/>
        </w:rPr>
        <w:t>enter details</w:t>
      </w:r>
      <w:r w:rsidRPr="00C01751">
        <w:t>]</w:t>
      </w:r>
    </w:p>
    <w:p w14:paraId="29BE3FF9" w14:textId="1EA4A54D" w:rsidR="00C01751" w:rsidRPr="00DF1AEB" w:rsidRDefault="00C01751" w:rsidP="00C01751">
      <w:pPr>
        <w:rPr>
          <w:color w:val="538135" w:themeColor="accent6" w:themeShade="BF"/>
          <w:highlight w:val="yellow"/>
        </w:rPr>
      </w:pPr>
      <w:r w:rsidRPr="00DF1AEB">
        <w:rPr>
          <w:b/>
          <w:color w:val="538135" w:themeColor="accent6" w:themeShade="BF"/>
        </w:rPr>
        <w:lastRenderedPageBreak/>
        <w:t>ENGAGING WITH PEOPLE FACE TO FACE</w:t>
      </w:r>
    </w:p>
    <w:p w14:paraId="6F5C04C1" w14:textId="77777777" w:rsidR="0002558F" w:rsidRDefault="0002558F" w:rsidP="0002558F">
      <w:pPr>
        <w:pStyle w:val="ListParagraph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 w:line="240" w:lineRule="auto"/>
        <w:contextualSpacing w:val="0"/>
      </w:pP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6"/>
          <w:highlight w:val="yellow"/>
        </w:rPr>
        <w:t xml:space="preserve"> </w:t>
      </w:r>
      <w:r>
        <w:rPr>
          <w:color w:val="20201F"/>
          <w:spacing w:val="-2"/>
          <w:highlight w:val="yellow"/>
        </w:rPr>
        <w:t>details</w:t>
      </w:r>
      <w:r>
        <w:rPr>
          <w:color w:val="20201F"/>
          <w:spacing w:val="-2"/>
        </w:rPr>
        <w:t>]</w:t>
      </w:r>
    </w:p>
    <w:p w14:paraId="382F577A" w14:textId="77777777" w:rsidR="0002558F" w:rsidRDefault="0002558F" w:rsidP="0002558F">
      <w:pPr>
        <w:pStyle w:val="ListParagraph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before="86" w:after="0" w:line="240" w:lineRule="auto"/>
        <w:contextualSpacing w:val="0"/>
      </w:pPr>
      <w:r>
        <w:rPr>
          <w:color w:val="20201F"/>
          <w:spacing w:val="-2"/>
        </w:rPr>
        <w:t>FRUSTRATED</w:t>
      </w:r>
    </w:p>
    <w:p w14:paraId="53F2E1D1" w14:textId="79395293" w:rsidR="00DF1AEB" w:rsidRDefault="0002558F" w:rsidP="0002558F">
      <w:pPr>
        <w:pStyle w:val="ListParagraph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before="81" w:after="0" w:line="240" w:lineRule="auto"/>
        <w:contextualSpacing w:val="0"/>
      </w:pPr>
      <w:r>
        <w:rPr>
          <w:color w:val="20201F"/>
        </w:rPr>
        <w:t>Stay</w:t>
      </w:r>
      <w:r>
        <w:rPr>
          <w:color w:val="20201F"/>
          <w:spacing w:val="-1"/>
        </w:rPr>
        <w:t xml:space="preserve"> </w:t>
      </w:r>
      <w:r>
        <w:rPr>
          <w:b/>
          <w:color w:val="20201F"/>
          <w:u w:val="single" w:color="20201F"/>
        </w:rPr>
        <w:t>IN</w:t>
      </w:r>
      <w:r>
        <w:rPr>
          <w:b/>
          <w:color w:val="20201F"/>
          <w:spacing w:val="-1"/>
        </w:rPr>
        <w:t xml:space="preserve"> </w:t>
      </w:r>
      <w:r>
        <w:rPr>
          <w:color w:val="20201F"/>
          <w:spacing w:val="-2"/>
        </w:rPr>
        <w:t>avoid</w:t>
      </w:r>
      <w:r w:rsidR="00DF1AEB">
        <w:br/>
      </w:r>
    </w:p>
    <w:p w14:paraId="46CDA80E" w14:textId="2721CF5C" w:rsidR="00C01751" w:rsidRPr="00DF1AEB" w:rsidRDefault="0002558F" w:rsidP="00C01751">
      <w:pPr>
        <w:rPr>
          <w:color w:val="538135" w:themeColor="accent6" w:themeShade="BF"/>
          <w:highlight w:val="yellow"/>
        </w:rPr>
      </w:pPr>
      <w:r>
        <w:rPr>
          <w:b/>
          <w:color w:val="538135" w:themeColor="accent6" w:themeShade="BF"/>
        </w:rPr>
        <w:br/>
      </w:r>
      <w:r w:rsidR="00C01751" w:rsidRPr="00DF1AEB">
        <w:rPr>
          <w:b/>
          <w:color w:val="538135" w:themeColor="accent6" w:themeShade="BF"/>
        </w:rPr>
        <w:t>PLANNING A JOURNEY</w:t>
      </w:r>
    </w:p>
    <w:p w14:paraId="17AD6F70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after="0" w:line="240" w:lineRule="auto"/>
        <w:ind w:left="825"/>
        <w:contextualSpacing w:val="0"/>
      </w:pPr>
      <w:r>
        <w:rPr>
          <w:color w:val="20201F"/>
        </w:rPr>
        <w:t>Only</w:t>
      </w:r>
      <w:r>
        <w:rPr>
          <w:color w:val="20201F"/>
          <w:spacing w:val="-5"/>
        </w:rPr>
        <w:t xml:space="preserve"> </w:t>
      </w:r>
      <w:r>
        <w:rPr>
          <w:color w:val="20201F"/>
        </w:rPr>
        <w:t>go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with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spacing w:val="-4"/>
          <w:highlight w:val="yellow"/>
        </w:rPr>
        <w:t>name</w:t>
      </w:r>
      <w:r>
        <w:rPr>
          <w:color w:val="20201F"/>
          <w:spacing w:val="-4"/>
        </w:rPr>
        <w:t>]</w:t>
      </w:r>
    </w:p>
    <w:p w14:paraId="7398DE5F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81" w:after="0" w:line="240" w:lineRule="auto"/>
        <w:ind w:left="825"/>
        <w:contextualSpacing w:val="0"/>
      </w:pPr>
      <w:r>
        <w:rPr>
          <w:b/>
          <w:color w:val="20201F"/>
          <w:u w:val="single" w:color="20201F"/>
        </w:rPr>
        <w:t>NEVER</w:t>
      </w:r>
      <w:r>
        <w:rPr>
          <w:b/>
          <w:color w:val="20201F"/>
          <w:spacing w:val="1"/>
        </w:rPr>
        <w:t xml:space="preserve"> </w:t>
      </w:r>
      <w:r>
        <w:rPr>
          <w:color w:val="20201F"/>
        </w:rPr>
        <w:t>on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my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own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somewhere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5"/>
        </w:rPr>
        <w:t>new</w:t>
      </w:r>
    </w:p>
    <w:p w14:paraId="3D1E691C" w14:textId="77777777" w:rsidR="00DF1AEB" w:rsidRDefault="00DF1AEB" w:rsidP="00C01751">
      <w:pPr>
        <w:rPr>
          <w:b/>
        </w:rPr>
      </w:pPr>
    </w:p>
    <w:p w14:paraId="457F3D16" w14:textId="462CBB68" w:rsidR="00C01751" w:rsidRPr="00DF1AEB" w:rsidRDefault="00C01751" w:rsidP="00C01751">
      <w:pPr>
        <w:rPr>
          <w:color w:val="538135" w:themeColor="accent6" w:themeShade="BF"/>
          <w:highlight w:val="yellow"/>
        </w:rPr>
      </w:pPr>
      <w:r w:rsidRPr="00DF1AEB">
        <w:rPr>
          <w:b/>
          <w:color w:val="538135" w:themeColor="accent6" w:themeShade="BF"/>
        </w:rPr>
        <w:t>MOBILITY</w:t>
      </w:r>
    </w:p>
    <w:p w14:paraId="158087C9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1" w:after="0" w:line="240" w:lineRule="auto"/>
        <w:ind w:left="825"/>
        <w:contextualSpacing w:val="0"/>
      </w:pPr>
      <w:r>
        <w:rPr>
          <w:color w:val="20201F"/>
        </w:rPr>
        <w:t>No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more</w:t>
      </w:r>
      <w:r>
        <w:rPr>
          <w:color w:val="20201F"/>
          <w:spacing w:val="-4"/>
        </w:rPr>
        <w:t xml:space="preserve"> </w:t>
      </w:r>
      <w:r>
        <w:rPr>
          <w:color w:val="20201F"/>
        </w:rPr>
        <w:t>than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[</w:t>
      </w:r>
      <w:r>
        <w:rPr>
          <w:color w:val="20201F"/>
          <w:highlight w:val="yellow"/>
        </w:rPr>
        <w:t>enter</w:t>
      </w:r>
      <w:r>
        <w:rPr>
          <w:color w:val="20201F"/>
          <w:spacing w:val="-2"/>
          <w:highlight w:val="yellow"/>
        </w:rPr>
        <w:t xml:space="preserve"> </w:t>
      </w:r>
      <w:r>
        <w:rPr>
          <w:color w:val="20201F"/>
          <w:highlight w:val="yellow"/>
        </w:rPr>
        <w:t>details</w:t>
      </w:r>
      <w:r>
        <w:rPr>
          <w:color w:val="20201F"/>
        </w:rPr>
        <w:t>]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bus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lengths,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then</w:t>
      </w:r>
      <w:r>
        <w:rPr>
          <w:color w:val="20201F"/>
          <w:spacing w:val="-1"/>
        </w:rPr>
        <w:t xml:space="preserve"> </w:t>
      </w:r>
      <w:r>
        <w:rPr>
          <w:color w:val="20201F"/>
          <w:spacing w:val="-4"/>
        </w:rPr>
        <w:t>rest</w:t>
      </w:r>
    </w:p>
    <w:p w14:paraId="7EE5F518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81" w:after="0" w:line="240" w:lineRule="auto"/>
        <w:ind w:left="825"/>
        <w:contextualSpacing w:val="0"/>
      </w:pPr>
      <w:r>
        <w:rPr>
          <w:b/>
          <w:color w:val="20201F"/>
          <w:u w:val="single" w:color="20201F"/>
        </w:rPr>
        <w:t>SLOW</w:t>
      </w:r>
      <w:r>
        <w:rPr>
          <w:b/>
          <w:color w:val="20201F"/>
          <w:spacing w:val="-1"/>
          <w:u w:val="single" w:color="20201F"/>
        </w:rPr>
        <w:t xml:space="preserve"> </w:t>
      </w:r>
      <w:r>
        <w:rPr>
          <w:color w:val="20201F"/>
          <w:spacing w:val="-2"/>
        </w:rPr>
        <w:t>walker</w:t>
      </w:r>
    </w:p>
    <w:p w14:paraId="56F89A12" w14:textId="77777777" w:rsidR="0002558F" w:rsidRDefault="0002558F" w:rsidP="0002558F">
      <w:pPr>
        <w:pStyle w:val="ListParagraph"/>
        <w:widowControl w:val="0"/>
        <w:numPr>
          <w:ilvl w:val="0"/>
          <w:numId w:val="19"/>
        </w:numPr>
        <w:tabs>
          <w:tab w:val="left" w:pos="825"/>
        </w:tabs>
        <w:autoSpaceDE w:val="0"/>
        <w:autoSpaceDN w:val="0"/>
        <w:spacing w:before="81" w:after="0" w:line="240" w:lineRule="auto"/>
        <w:ind w:left="825"/>
        <w:contextualSpacing w:val="0"/>
      </w:pPr>
      <w:r>
        <w:rPr>
          <w:color w:val="20201F"/>
        </w:rPr>
        <w:t>LEAN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ON WALL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OR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SIT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AFTER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REST=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CAN DO A BIT</w:t>
      </w:r>
      <w:r>
        <w:rPr>
          <w:color w:val="20201F"/>
          <w:spacing w:val="-3"/>
        </w:rPr>
        <w:t xml:space="preserve"> </w:t>
      </w:r>
      <w:r>
        <w:rPr>
          <w:color w:val="20201F"/>
          <w:spacing w:val="-4"/>
        </w:rPr>
        <w:t>MORE</w:t>
      </w:r>
    </w:p>
    <w:p w14:paraId="784C56D2" w14:textId="77777777" w:rsidR="0002558F" w:rsidRDefault="0002558F" w:rsidP="00C01751">
      <w:pPr>
        <w:jc w:val="center"/>
        <w:rPr>
          <w:b/>
          <w:sz w:val="44"/>
          <w:u w:val="single"/>
        </w:rPr>
      </w:pPr>
    </w:p>
    <w:p w14:paraId="0B45EB64" w14:textId="77777777" w:rsidR="0002558F" w:rsidRDefault="0002558F" w:rsidP="00C01751">
      <w:pPr>
        <w:jc w:val="center"/>
        <w:rPr>
          <w:b/>
          <w:sz w:val="44"/>
          <w:u w:val="single"/>
        </w:rPr>
      </w:pPr>
    </w:p>
    <w:p w14:paraId="5B9BFD66" w14:textId="77777777" w:rsidR="0002558F" w:rsidRDefault="0002558F" w:rsidP="00C01751">
      <w:pPr>
        <w:jc w:val="center"/>
        <w:rPr>
          <w:b/>
          <w:sz w:val="44"/>
          <w:u w:val="single"/>
        </w:rPr>
      </w:pPr>
    </w:p>
    <w:p w14:paraId="7BB901BB" w14:textId="1E6722DE" w:rsidR="0002558F" w:rsidRDefault="0002558F" w:rsidP="00C01751">
      <w:pPr>
        <w:jc w:val="center"/>
        <w:rPr>
          <w:b/>
          <w:sz w:val="44"/>
          <w:u w:val="single"/>
        </w:rPr>
      </w:pPr>
    </w:p>
    <w:p w14:paraId="75B1550B" w14:textId="77777777" w:rsidR="00080203" w:rsidRDefault="00080203" w:rsidP="00C01751">
      <w:pPr>
        <w:jc w:val="center"/>
        <w:rPr>
          <w:b/>
          <w:sz w:val="44"/>
          <w:u w:val="single"/>
        </w:rPr>
      </w:pPr>
      <w:bookmarkStart w:id="0" w:name="_GoBack"/>
      <w:bookmarkEnd w:id="0"/>
    </w:p>
    <w:p w14:paraId="353EFCEE" w14:textId="03845E92" w:rsidR="00C01751" w:rsidRDefault="00C01751" w:rsidP="00C01751">
      <w:pPr>
        <w:jc w:val="center"/>
        <w:rPr>
          <w:b/>
          <w:sz w:val="44"/>
          <w:u w:val="single"/>
        </w:rPr>
      </w:pPr>
      <w:r w:rsidRPr="00C01751">
        <w:rPr>
          <w:b/>
          <w:sz w:val="44"/>
          <w:u w:val="single"/>
        </w:rPr>
        <w:lastRenderedPageBreak/>
        <w:t>IMPORTANT</w:t>
      </w:r>
    </w:p>
    <w:p w14:paraId="56E4991E" w14:textId="547F073B" w:rsidR="005E10E9" w:rsidRPr="00C01751" w:rsidRDefault="005E10E9" w:rsidP="00C01751">
      <w:pPr>
        <w:jc w:val="center"/>
        <w:rPr>
          <w:b/>
          <w:sz w:val="44"/>
          <w:u w:val="single"/>
        </w:rPr>
      </w:pPr>
      <w:r w:rsidRPr="005E10E9">
        <w:rPr>
          <w:bCs/>
          <w:color w:val="000000" w:themeColor="text2"/>
          <w:szCs w:val="56"/>
        </w:rPr>
        <w:t>[</w:t>
      </w:r>
      <w:r w:rsidRPr="005E10E9">
        <w:rPr>
          <w:bCs/>
          <w:color w:val="000000" w:themeColor="text2"/>
          <w:szCs w:val="56"/>
          <w:highlight w:val="yellow"/>
        </w:rPr>
        <w:t>Add key words</w:t>
      </w:r>
      <w:r>
        <w:rPr>
          <w:bCs/>
          <w:color w:val="000000" w:themeColor="text2"/>
          <w:szCs w:val="56"/>
          <w:highlight w:val="yellow"/>
        </w:rPr>
        <w:t>/phrases</w:t>
      </w:r>
      <w:r w:rsidRPr="005E10E9">
        <w:rPr>
          <w:bCs/>
          <w:color w:val="000000" w:themeColor="text2"/>
          <w:szCs w:val="56"/>
          <w:highlight w:val="yellow"/>
        </w:rPr>
        <w:t xml:space="preserve"> here that you need to remember. Maximum 4 words</w:t>
      </w:r>
      <w:r w:rsidR="00913123">
        <w:rPr>
          <w:bCs/>
          <w:color w:val="000000" w:themeColor="text2"/>
          <w:szCs w:val="56"/>
          <w:highlight w:val="yellow"/>
        </w:rPr>
        <w:t>/phrases</w:t>
      </w:r>
      <w:r w:rsidRPr="005E10E9">
        <w:rPr>
          <w:bCs/>
          <w:color w:val="000000" w:themeColor="text2"/>
          <w:szCs w:val="56"/>
        </w:rPr>
        <w:t>]</w:t>
      </w:r>
    </w:p>
    <w:p w14:paraId="3BC54928" w14:textId="7F082CC3" w:rsidR="0028156B" w:rsidRPr="005E10E9" w:rsidRDefault="005E10E9" w:rsidP="001D631D">
      <w:pPr>
        <w:pStyle w:val="ListParagraph"/>
        <w:numPr>
          <w:ilvl w:val="0"/>
          <w:numId w:val="16"/>
        </w:numPr>
        <w:rPr>
          <w:bCs/>
          <w:color w:val="000000" w:themeColor="text2"/>
          <w:sz w:val="44"/>
          <w:szCs w:val="56"/>
        </w:rPr>
      </w:pPr>
      <w:r w:rsidRPr="005E10E9">
        <w:rPr>
          <w:bCs/>
          <w:color w:val="000000" w:themeColor="text2"/>
          <w:sz w:val="44"/>
          <w:szCs w:val="56"/>
        </w:rPr>
        <w:t>###</w:t>
      </w:r>
      <w:r>
        <w:rPr>
          <w:bCs/>
          <w:color w:val="000000" w:themeColor="text2"/>
          <w:sz w:val="44"/>
          <w:szCs w:val="56"/>
        </w:rPr>
        <w:t xml:space="preserve"> </w:t>
      </w:r>
      <w:r w:rsidRPr="005E10E9">
        <w:rPr>
          <w:bCs/>
          <w:color w:val="000000" w:themeColor="text2"/>
          <w:sz w:val="36"/>
          <w:szCs w:val="56"/>
        </w:rPr>
        <w:t>(</w:t>
      </w:r>
      <w:r w:rsidRPr="005E10E9">
        <w:rPr>
          <w:bCs/>
          <w:color w:val="000000" w:themeColor="text2"/>
          <w:sz w:val="36"/>
          <w:szCs w:val="56"/>
          <w:highlight w:val="yellow"/>
        </w:rPr>
        <w:t>example- NOT SAFE</w:t>
      </w:r>
      <w:r w:rsidRPr="005E10E9">
        <w:rPr>
          <w:bCs/>
          <w:color w:val="000000" w:themeColor="text2"/>
          <w:sz w:val="36"/>
          <w:szCs w:val="56"/>
        </w:rPr>
        <w:t>)</w:t>
      </w:r>
    </w:p>
    <w:p w14:paraId="54F3603F" w14:textId="71549706" w:rsidR="005E10E9" w:rsidRPr="005E10E9" w:rsidRDefault="005E10E9" w:rsidP="005E10E9">
      <w:pPr>
        <w:pStyle w:val="ListParagraph"/>
        <w:numPr>
          <w:ilvl w:val="0"/>
          <w:numId w:val="16"/>
        </w:numPr>
        <w:rPr>
          <w:bCs/>
          <w:color w:val="000000" w:themeColor="text2"/>
          <w:sz w:val="44"/>
          <w:szCs w:val="56"/>
        </w:rPr>
      </w:pPr>
      <w:r w:rsidRPr="005E10E9">
        <w:rPr>
          <w:bCs/>
          <w:color w:val="000000" w:themeColor="text2"/>
          <w:sz w:val="44"/>
          <w:szCs w:val="56"/>
        </w:rPr>
        <w:t>###</w:t>
      </w:r>
      <w:r>
        <w:rPr>
          <w:bCs/>
          <w:color w:val="000000" w:themeColor="text2"/>
          <w:sz w:val="44"/>
          <w:szCs w:val="56"/>
        </w:rPr>
        <w:t xml:space="preserve"> </w:t>
      </w:r>
      <w:r w:rsidRPr="005E10E9">
        <w:rPr>
          <w:bCs/>
          <w:color w:val="000000" w:themeColor="text2"/>
          <w:sz w:val="36"/>
          <w:szCs w:val="56"/>
        </w:rPr>
        <w:t>(</w:t>
      </w:r>
      <w:r w:rsidRPr="005E10E9">
        <w:rPr>
          <w:bCs/>
          <w:color w:val="000000" w:themeColor="text2"/>
          <w:sz w:val="36"/>
          <w:szCs w:val="56"/>
          <w:highlight w:val="yellow"/>
        </w:rPr>
        <w:t>example- MORE TIRED AS DAY GOES ON</w:t>
      </w:r>
      <w:r>
        <w:rPr>
          <w:bCs/>
          <w:color w:val="000000" w:themeColor="text2"/>
          <w:sz w:val="36"/>
          <w:szCs w:val="56"/>
        </w:rPr>
        <w:t>)</w:t>
      </w:r>
    </w:p>
    <w:p w14:paraId="5DE46791" w14:textId="77777777" w:rsidR="005E10E9" w:rsidRPr="005E10E9" w:rsidRDefault="005E10E9" w:rsidP="005E10E9">
      <w:pPr>
        <w:pStyle w:val="ListParagraph"/>
        <w:numPr>
          <w:ilvl w:val="0"/>
          <w:numId w:val="16"/>
        </w:numPr>
        <w:rPr>
          <w:bCs/>
          <w:color w:val="000000" w:themeColor="text2"/>
          <w:sz w:val="44"/>
          <w:szCs w:val="56"/>
        </w:rPr>
      </w:pPr>
      <w:r w:rsidRPr="005E10E9">
        <w:rPr>
          <w:bCs/>
          <w:color w:val="000000" w:themeColor="text2"/>
          <w:sz w:val="44"/>
          <w:szCs w:val="56"/>
        </w:rPr>
        <w:t>###</w:t>
      </w:r>
      <w:r>
        <w:rPr>
          <w:bCs/>
          <w:color w:val="000000" w:themeColor="text2"/>
          <w:sz w:val="44"/>
          <w:szCs w:val="56"/>
        </w:rPr>
        <w:t xml:space="preserve"> </w:t>
      </w:r>
    </w:p>
    <w:p w14:paraId="4C108537" w14:textId="77777777" w:rsidR="005E10E9" w:rsidRPr="005E10E9" w:rsidRDefault="005E10E9" w:rsidP="005E10E9">
      <w:pPr>
        <w:pStyle w:val="ListParagraph"/>
        <w:numPr>
          <w:ilvl w:val="0"/>
          <w:numId w:val="16"/>
        </w:numPr>
        <w:rPr>
          <w:bCs/>
          <w:color w:val="000000" w:themeColor="text2"/>
          <w:sz w:val="44"/>
          <w:szCs w:val="56"/>
        </w:rPr>
      </w:pPr>
      <w:r w:rsidRPr="005E10E9">
        <w:rPr>
          <w:bCs/>
          <w:color w:val="000000" w:themeColor="text2"/>
          <w:sz w:val="44"/>
          <w:szCs w:val="56"/>
        </w:rPr>
        <w:t>###</w:t>
      </w:r>
      <w:r>
        <w:rPr>
          <w:bCs/>
          <w:color w:val="000000" w:themeColor="text2"/>
          <w:sz w:val="44"/>
          <w:szCs w:val="56"/>
        </w:rPr>
        <w:t xml:space="preserve"> </w:t>
      </w:r>
    </w:p>
    <w:p w14:paraId="58F65E48" w14:textId="77777777" w:rsidR="005E10E9" w:rsidRPr="005E10E9" w:rsidRDefault="005E10E9" w:rsidP="005E10E9">
      <w:pPr>
        <w:pStyle w:val="ListParagraph"/>
        <w:ind w:left="1080"/>
        <w:rPr>
          <w:bCs/>
          <w:color w:val="000000" w:themeColor="text2"/>
          <w:sz w:val="44"/>
          <w:szCs w:val="56"/>
        </w:rPr>
      </w:pPr>
    </w:p>
    <w:p w14:paraId="797D2A91" w14:textId="0EE9FAB4" w:rsidR="00C01751" w:rsidRPr="00913123" w:rsidRDefault="00C01751" w:rsidP="005E10E9">
      <w:pPr>
        <w:rPr>
          <w:i/>
          <w:sz w:val="36"/>
          <w:szCs w:val="36"/>
        </w:rPr>
      </w:pPr>
      <w:r w:rsidRPr="00913123">
        <w:rPr>
          <w:color w:val="FF0000"/>
          <w:sz w:val="36"/>
          <w:szCs w:val="36"/>
        </w:rPr>
        <w:t>Charlies reminder for you</w:t>
      </w:r>
      <w:r w:rsidRPr="0028156B">
        <w:rPr>
          <w:sz w:val="36"/>
          <w:szCs w:val="36"/>
        </w:rPr>
        <w:t>:</w:t>
      </w:r>
      <w:r w:rsidR="0028156B">
        <w:rPr>
          <w:sz w:val="36"/>
          <w:szCs w:val="36"/>
        </w:rPr>
        <w:t xml:space="preserve"> </w:t>
      </w:r>
      <w:r w:rsidR="0028156B" w:rsidRPr="00913123">
        <w:rPr>
          <w:i/>
          <w:sz w:val="36"/>
          <w:szCs w:val="36"/>
        </w:rPr>
        <w:t>This is for your INDEPENDENCE!</w:t>
      </w:r>
    </w:p>
    <w:p w14:paraId="446EA6CF" w14:textId="77777777" w:rsidR="001D631D" w:rsidRPr="00913123" w:rsidRDefault="001D631D" w:rsidP="001D631D">
      <w:pPr>
        <w:jc w:val="center"/>
        <w:rPr>
          <w:i/>
          <w:sz w:val="36"/>
          <w:szCs w:val="36"/>
        </w:rPr>
      </w:pPr>
      <w:r w:rsidRPr="00913123">
        <w:rPr>
          <w:i/>
          <w:sz w:val="36"/>
          <w:szCs w:val="36"/>
        </w:rPr>
        <w:t>You CAN do this!</w:t>
      </w:r>
    </w:p>
    <w:p w14:paraId="64023979" w14:textId="77777777" w:rsidR="001D631D" w:rsidRPr="00913123" w:rsidRDefault="001D631D" w:rsidP="001D631D">
      <w:pPr>
        <w:jc w:val="center"/>
        <w:rPr>
          <w:i/>
          <w:sz w:val="36"/>
          <w:szCs w:val="36"/>
        </w:rPr>
      </w:pPr>
      <w:r w:rsidRPr="00913123">
        <w:rPr>
          <w:i/>
          <w:sz w:val="36"/>
          <w:szCs w:val="36"/>
        </w:rPr>
        <w:t>Just be honest and stand your ground!</w:t>
      </w:r>
    </w:p>
    <w:p w14:paraId="365EB8E9" w14:textId="77777777" w:rsidR="00C01751" w:rsidRPr="0028156B" w:rsidRDefault="00C01751" w:rsidP="00C01751">
      <w:pPr>
        <w:rPr>
          <w:sz w:val="36"/>
          <w:szCs w:val="36"/>
        </w:rPr>
      </w:pPr>
    </w:p>
    <w:p w14:paraId="57C625B4" w14:textId="77777777" w:rsidR="001A208D" w:rsidRPr="0028156B" w:rsidRDefault="001A208D" w:rsidP="00067CDE">
      <w:pPr>
        <w:rPr>
          <w:sz w:val="36"/>
          <w:szCs w:val="36"/>
        </w:rPr>
      </w:pPr>
    </w:p>
    <w:sectPr w:rsidR="001A208D" w:rsidRPr="0028156B" w:rsidSect="0019392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6" w:right="1296" w:bottom="1411" w:left="1584" w:header="15" w:footer="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724A" w14:textId="77777777" w:rsidR="007E786C" w:rsidRDefault="007E786C">
      <w:pPr>
        <w:spacing w:after="0"/>
      </w:pPr>
      <w:r>
        <w:separator/>
      </w:r>
    </w:p>
    <w:p w14:paraId="4EAB6EA7" w14:textId="77777777" w:rsidR="007E786C" w:rsidRDefault="007E786C"/>
  </w:endnote>
  <w:endnote w:type="continuationSeparator" w:id="0">
    <w:p w14:paraId="7E8A640A" w14:textId="77777777" w:rsidR="007E786C" w:rsidRDefault="007E786C">
      <w:pPr>
        <w:spacing w:after="0"/>
      </w:pPr>
      <w:r>
        <w:continuationSeparator/>
      </w:r>
    </w:p>
    <w:p w14:paraId="1E2CDF27" w14:textId="77777777" w:rsidR="007E786C" w:rsidRDefault="007E7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7058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FC1C07" w14:textId="6831BC87" w:rsidR="0028156B" w:rsidRDefault="0028156B" w:rsidP="00B13E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D6A81D" w14:textId="77777777" w:rsidR="0028156B" w:rsidRDefault="0028156B" w:rsidP="002815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3325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563EC" w14:textId="0BC671E1" w:rsidR="0028156B" w:rsidRDefault="0028156B" w:rsidP="00B13E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EF9107" w14:textId="2197A568" w:rsidR="00BB38FB" w:rsidRPr="00BB38FB" w:rsidRDefault="006E5A0F" w:rsidP="00080203">
    <w:pPr>
      <w:pStyle w:val="Footer"/>
      <w:ind w:left="-993" w:right="360"/>
      <w:jc w:val="both"/>
      <w:rPr>
        <w:rStyle w:val="Hyperlink"/>
        <w:sz w:val="20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BCA89BC" wp14:editId="2D1FFEE6">
              <wp:simplePos x="0" y="0"/>
              <wp:positionH relativeFrom="page">
                <wp:posOffset>194310</wp:posOffset>
              </wp:positionH>
              <wp:positionV relativeFrom="page">
                <wp:posOffset>7352665</wp:posOffset>
              </wp:positionV>
              <wp:extent cx="7324090" cy="2514600"/>
              <wp:effectExtent l="0" t="0" r="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96B10" id="Group 19" o:spid="_x0000_s1026" style="position:absolute;margin-left:15.3pt;margin-top:578.95pt;width:576.7pt;height:198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&#13;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&#13;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&#13;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&#13;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hyperlink r:id="rId1" w:history="1">
      <w:r w:rsidR="00080203" w:rsidRPr="00562F37">
        <w:rPr>
          <w:rStyle w:val="Hyperlink"/>
          <w:sz w:val="20"/>
        </w:rPr>
        <w:t>http://www.youtube.com/@CharliesJourney</w:t>
      </w:r>
    </w:hyperlink>
    <w:r w:rsidR="00080203">
      <w:rPr>
        <w:rStyle w:val="Hyperlink"/>
        <w:sz w:val="20"/>
      </w:rPr>
      <w:br/>
    </w:r>
    <w:hyperlink r:id="rId2" w:history="1">
      <w:r w:rsidR="00080203" w:rsidRPr="00F66C38">
        <w:rPr>
          <w:rStyle w:val="Hyperlink"/>
          <w:sz w:val="20"/>
        </w:rPr>
        <w:t>https://charlies-journey.co.uk</w:t>
      </w:r>
    </w:hyperlink>
    <w:r w:rsidR="00080203">
      <w:rPr>
        <w:color w:val="864508" w:themeColor="accent4" w:themeShade="80"/>
        <w:u w:val="single"/>
      </w:rPr>
      <w:br/>
    </w:r>
    <w:hyperlink r:id="rId3" w:history="1">
      <w:r w:rsidR="00080203" w:rsidRPr="00562F37">
        <w:rPr>
          <w:rStyle w:val="Hyperlink"/>
          <w:sz w:val="20"/>
        </w:rPr>
        <w:t>https://charlieanderson.substack.com</w:t>
      </w:r>
    </w:hyperlink>
    <w:r w:rsidR="00080203">
      <w:rPr>
        <w:color w:val="864508" w:themeColor="accent4" w:themeShade="80"/>
        <w:u w:val="single"/>
      </w:rPr>
      <w:br/>
    </w:r>
    <w:r w:rsidR="00080203" w:rsidRPr="00BB38FB">
      <w:rPr>
        <w:rStyle w:val="Hyperlink"/>
        <w:sz w:val="20"/>
      </w:rPr>
      <w:t>https://calendly.com/charliesjourney</w:t>
    </w:r>
  </w:p>
  <w:p w14:paraId="108C679B" w14:textId="006A1018" w:rsidR="00E63A04" w:rsidRPr="00E073C9" w:rsidRDefault="00E63A04" w:rsidP="00E07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BE33" w14:textId="77777777" w:rsidR="004C287B" w:rsidRDefault="007E786C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74B87D9F" w14:textId="77777777" w:rsidR="00936859" w:rsidRDefault="007E786C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64B82775" w14:textId="77777777" w:rsidR="00936859" w:rsidRDefault="007E786C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07CEA686" w14:textId="77777777" w:rsidR="00936859" w:rsidRDefault="007E786C" w:rsidP="00936859">
    <w:pPr>
      <w:pStyle w:val="Footer"/>
    </w:pPr>
    <w:sdt>
      <w:sdtPr>
        <w:id w:val="-101340984"/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1DD70F31" w14:textId="77777777" w:rsidR="008B0076" w:rsidRPr="008B0076" w:rsidRDefault="007E786C" w:rsidP="00936859">
    <w:pPr>
      <w:pStyle w:val="Footer"/>
    </w:pPr>
    <w:sdt>
      <w:sdtPr>
        <w:id w:val="1647011317"/>
        <w:placeholder>
          <w:docPart w:val="B88A595059F59747AEF471EFE8164FE9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82A9DFE" wp14:editId="45FC03A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7A1C9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&#13;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&#13;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&#13;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&#13;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AE04" w14:textId="77777777" w:rsidR="007E786C" w:rsidRDefault="007E786C">
      <w:pPr>
        <w:spacing w:after="0"/>
      </w:pPr>
      <w:r>
        <w:separator/>
      </w:r>
    </w:p>
    <w:p w14:paraId="3563A09A" w14:textId="77777777" w:rsidR="007E786C" w:rsidRDefault="007E786C"/>
  </w:footnote>
  <w:footnote w:type="continuationSeparator" w:id="0">
    <w:p w14:paraId="231DDC72" w14:textId="77777777" w:rsidR="007E786C" w:rsidRDefault="007E786C">
      <w:pPr>
        <w:spacing w:after="0"/>
      </w:pPr>
      <w:r>
        <w:continuationSeparator/>
      </w:r>
    </w:p>
    <w:p w14:paraId="4B9ECA8B" w14:textId="77777777" w:rsidR="007E786C" w:rsidRDefault="007E7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0F3A" w14:textId="35857BB6" w:rsidR="00E63A04" w:rsidRPr="00193928" w:rsidRDefault="00BE170E" w:rsidP="006E5A0F">
    <w:pPr>
      <w:pStyle w:val="Header"/>
      <w:rPr>
        <w:sz w:val="2"/>
      </w:rPr>
    </w:pPr>
    <w:r>
      <w:rPr>
        <w:noProof/>
        <w:sz w:val="2"/>
      </w:rPr>
      <w:drawing>
        <wp:inline distT="0" distB="0" distL="0" distR="0" wp14:anchorId="5CE7CB5C" wp14:editId="684BEE4F">
          <wp:extent cx="2235200" cy="223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nels4_profile 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223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BF40" w14:textId="77777777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63B984D6" wp14:editId="5F29F862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FE021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B984D6" id="Group 2" o:spid="_x0000_s1026" style="width:162pt;height:83.25pt;mso-position-horizontal-relative:char;mso-position-vertical-relative:line" coordsize="20574,10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">
              <v:group id="Group 9" o:spid="_x0000_s1027" style="position:absolute;left:6191;width:7887;height:5588" coordsize="7888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&#13;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&#13;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&#13;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" filled="f" fillcolor="#fffffe" stroked="f" strokecolor="#212120" insetpen="t">
                <v:textbox inset="2.88pt,2.88pt,2.88pt,2.88pt">
                  <w:txbxContent>
                    <w:p w14:paraId="1FCFE021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47B5A"/>
    <w:multiLevelType w:val="hybridMultilevel"/>
    <w:tmpl w:val="A6327C30"/>
    <w:lvl w:ilvl="0" w:tplc="C93EC5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0F65"/>
    <w:multiLevelType w:val="hybridMultilevel"/>
    <w:tmpl w:val="87762D7C"/>
    <w:lvl w:ilvl="0" w:tplc="3A74ED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0201F"/>
        <w:spacing w:val="0"/>
        <w:w w:val="100"/>
        <w:sz w:val="24"/>
        <w:szCs w:val="24"/>
        <w:lang w:val="en-US" w:eastAsia="en-US" w:bidi="ar-SA"/>
      </w:rPr>
    </w:lvl>
    <w:lvl w:ilvl="1" w:tplc="7A28B9D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0EE4969C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493027D2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FC088CFC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0FA204D0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D9FC1A12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7C74E24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E91ECA56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ED1434A"/>
    <w:multiLevelType w:val="hybridMultilevel"/>
    <w:tmpl w:val="77E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1FE5"/>
    <w:multiLevelType w:val="hybridMultilevel"/>
    <w:tmpl w:val="ADB477CC"/>
    <w:lvl w:ilvl="0" w:tplc="3FC6F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D092C"/>
    <w:multiLevelType w:val="hybridMultilevel"/>
    <w:tmpl w:val="2204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A2A16"/>
    <w:multiLevelType w:val="hybridMultilevel"/>
    <w:tmpl w:val="690A1288"/>
    <w:lvl w:ilvl="0" w:tplc="AC769A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21CA6"/>
    <w:multiLevelType w:val="hybridMultilevel"/>
    <w:tmpl w:val="A454CBF0"/>
    <w:lvl w:ilvl="0" w:tplc="E13A2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714D"/>
    <w:multiLevelType w:val="hybridMultilevel"/>
    <w:tmpl w:val="326E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F2F2F"/>
    <w:multiLevelType w:val="hybridMultilevel"/>
    <w:tmpl w:val="CD60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91"/>
    <w:rsid w:val="000115CE"/>
    <w:rsid w:val="0002558F"/>
    <w:rsid w:val="00067CDE"/>
    <w:rsid w:val="00080203"/>
    <w:rsid w:val="000828F4"/>
    <w:rsid w:val="000C41F2"/>
    <w:rsid w:val="000E79B5"/>
    <w:rsid w:val="000F51EC"/>
    <w:rsid w:val="000F7122"/>
    <w:rsid w:val="0015603D"/>
    <w:rsid w:val="00177783"/>
    <w:rsid w:val="00193928"/>
    <w:rsid w:val="001A208D"/>
    <w:rsid w:val="001B4EEF"/>
    <w:rsid w:val="001B689C"/>
    <w:rsid w:val="001D631D"/>
    <w:rsid w:val="00200635"/>
    <w:rsid w:val="00254E0D"/>
    <w:rsid w:val="002810E3"/>
    <w:rsid w:val="0028156B"/>
    <w:rsid w:val="00283073"/>
    <w:rsid w:val="00334B25"/>
    <w:rsid w:val="00344525"/>
    <w:rsid w:val="00356101"/>
    <w:rsid w:val="0038000D"/>
    <w:rsid w:val="00385ACF"/>
    <w:rsid w:val="00422757"/>
    <w:rsid w:val="00445A00"/>
    <w:rsid w:val="00475D96"/>
    <w:rsid w:val="00477474"/>
    <w:rsid w:val="00480B7F"/>
    <w:rsid w:val="004A1893"/>
    <w:rsid w:val="004C287B"/>
    <w:rsid w:val="004C41ED"/>
    <w:rsid w:val="004C4A44"/>
    <w:rsid w:val="004F71EA"/>
    <w:rsid w:val="005125BB"/>
    <w:rsid w:val="005264AB"/>
    <w:rsid w:val="00537F9C"/>
    <w:rsid w:val="00572222"/>
    <w:rsid w:val="005D3057"/>
    <w:rsid w:val="005D3DA6"/>
    <w:rsid w:val="005E10E9"/>
    <w:rsid w:val="006379BC"/>
    <w:rsid w:val="00642E91"/>
    <w:rsid w:val="006A4710"/>
    <w:rsid w:val="006C6CAD"/>
    <w:rsid w:val="006E5A0F"/>
    <w:rsid w:val="00744EA9"/>
    <w:rsid w:val="00752FC4"/>
    <w:rsid w:val="00757E9C"/>
    <w:rsid w:val="00782272"/>
    <w:rsid w:val="00783FC8"/>
    <w:rsid w:val="007B4C91"/>
    <w:rsid w:val="007C253C"/>
    <w:rsid w:val="007D70F7"/>
    <w:rsid w:val="007E786C"/>
    <w:rsid w:val="007F3D55"/>
    <w:rsid w:val="00823DC7"/>
    <w:rsid w:val="00830C5F"/>
    <w:rsid w:val="00834A33"/>
    <w:rsid w:val="00845DB6"/>
    <w:rsid w:val="00851B43"/>
    <w:rsid w:val="00896EE1"/>
    <w:rsid w:val="008B0076"/>
    <w:rsid w:val="008C1482"/>
    <w:rsid w:val="008C2737"/>
    <w:rsid w:val="008D0AA7"/>
    <w:rsid w:val="00912A0A"/>
    <w:rsid w:val="00913123"/>
    <w:rsid w:val="00923D91"/>
    <w:rsid w:val="00936859"/>
    <w:rsid w:val="009425D9"/>
    <w:rsid w:val="009468D3"/>
    <w:rsid w:val="00946BA5"/>
    <w:rsid w:val="009521C2"/>
    <w:rsid w:val="0099390D"/>
    <w:rsid w:val="009A039F"/>
    <w:rsid w:val="00A17117"/>
    <w:rsid w:val="00A316D3"/>
    <w:rsid w:val="00A5578C"/>
    <w:rsid w:val="00A603CB"/>
    <w:rsid w:val="00A62C23"/>
    <w:rsid w:val="00A763AE"/>
    <w:rsid w:val="00A9400A"/>
    <w:rsid w:val="00AC1A6E"/>
    <w:rsid w:val="00AC57EF"/>
    <w:rsid w:val="00B63133"/>
    <w:rsid w:val="00B97F00"/>
    <w:rsid w:val="00BB38FB"/>
    <w:rsid w:val="00BC0F0A"/>
    <w:rsid w:val="00BE170E"/>
    <w:rsid w:val="00C01751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C7840"/>
    <w:rsid w:val="00DE0761"/>
    <w:rsid w:val="00DF1AEB"/>
    <w:rsid w:val="00E02E64"/>
    <w:rsid w:val="00E073C9"/>
    <w:rsid w:val="00E5646A"/>
    <w:rsid w:val="00E62294"/>
    <w:rsid w:val="00E63A04"/>
    <w:rsid w:val="00E64688"/>
    <w:rsid w:val="00F32501"/>
    <w:rsid w:val="00F71D73"/>
    <w:rsid w:val="00F7204C"/>
    <w:rsid w:val="00F763B1"/>
    <w:rsid w:val="00FA402E"/>
    <w:rsid w:val="00FB49C2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75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harlieanderson.substack.com" TargetMode="External"/><Relationship Id="rId2" Type="http://schemas.openxmlformats.org/officeDocument/2006/relationships/hyperlink" Target="https://charlies-journey.co.uk" TargetMode="External"/><Relationship Id="rId1" Type="http://schemas.openxmlformats.org/officeDocument/2006/relationships/hyperlink" Target="http://www.youtube.com/@CharliesJourn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zzy/Library/Containers/com.microsoft.Word/Data/Library/Application%20Support/Microsoft/Office/16.0/DTS/Search/%7bD52F2D34-FF75-3145-9BDC-B654E2351797%7dtf1641210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8A595059F59747AEF471EFE816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FA19-C8B1-0F4B-8CFD-3B07FFDC1E15}"/>
      </w:docPartPr>
      <w:docPartBody>
        <w:p w:rsidR="00FF25D4" w:rsidRDefault="00E50899">
          <w:pPr>
            <w:pStyle w:val="B88A595059F59747AEF471EFE8164FE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9"/>
    <w:rsid w:val="002C531F"/>
    <w:rsid w:val="002E78F2"/>
    <w:rsid w:val="00311956"/>
    <w:rsid w:val="00661CFC"/>
    <w:rsid w:val="007B3FE9"/>
    <w:rsid w:val="009535B4"/>
    <w:rsid w:val="00A3627D"/>
    <w:rsid w:val="00BE1102"/>
    <w:rsid w:val="00BE1750"/>
    <w:rsid w:val="00E11E42"/>
    <w:rsid w:val="00E50899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1D853F4ECC49F845951F2A8339B75542">
    <w:name w:val="1D853F4ECC49F845951F2A8339B75542"/>
  </w:style>
  <w:style w:type="paragraph" w:customStyle="1" w:styleId="16D061F76350B64A9FAB019C3BED9861">
    <w:name w:val="16D061F76350B64A9FAB019C3BED9861"/>
  </w:style>
  <w:style w:type="paragraph" w:customStyle="1" w:styleId="6109696205B64D448B970FB8B4C08021">
    <w:name w:val="6109696205B64D448B970FB8B4C08021"/>
  </w:style>
  <w:style w:type="paragraph" w:customStyle="1" w:styleId="E7D4F65F4CD39844BF42F0E65E0010D4">
    <w:name w:val="E7D4F65F4CD39844BF42F0E65E0010D4"/>
  </w:style>
  <w:style w:type="paragraph" w:customStyle="1" w:styleId="B88A595059F59747AEF471EFE8164FE9">
    <w:name w:val="B88A595059F59747AEF471EFE8164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6679E-D2B0-BA4A-8F89-2A7D147F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{D52F2D34-FF75-3145-9BDC-B654E2351797}tf16412104_win32.dotx</Template>
  <TotalTime>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2024-05-02T11:42:00Z</dcterms:created>
  <dcterms:modified xsi:type="dcterms:W3CDTF">2024-05-02T11:42:00Z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