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90" w:rsidRPr="00E80BCE" w:rsidRDefault="00984190" w:rsidP="00984190">
      <w:pPr>
        <w:spacing w:after="0"/>
        <w:rPr>
          <w:sz w:val="24"/>
        </w:rPr>
      </w:pPr>
      <w:r w:rsidRPr="00E80BCE">
        <w:rPr>
          <w:noProof/>
          <w:sz w:val="24"/>
        </w:rPr>
        <w:drawing>
          <wp:inline distT="0" distB="0" distL="0" distR="0" wp14:anchorId="6FCF9C6D" wp14:editId="0AB0F43E">
            <wp:extent cx="6400800" cy="3006026"/>
            <wp:effectExtent l="0" t="0" r="0" b="0"/>
            <wp:docPr id="1" name="Picture 1" descr="C:\Users\japoa\Desktop\Screenshot 2016-04-05 18.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oa\Desktop\Screenshot 2016-04-05 18.44.5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1" t="-297" r="364" b="10606"/>
                    <a:stretch/>
                  </pic:blipFill>
                  <pic:spPr bwMode="auto">
                    <a:xfrm>
                      <a:off x="0" y="0"/>
                      <a:ext cx="6400800" cy="3006026"/>
                    </a:xfrm>
                    <a:prstGeom prst="rect">
                      <a:avLst/>
                    </a:prstGeom>
                    <a:noFill/>
                    <a:ln>
                      <a:noFill/>
                    </a:ln>
                    <a:extLst>
                      <a:ext uri="{53640926-AAD7-44D8-BBD7-CCE9431645EC}">
                        <a14:shadowObscured xmlns:a14="http://schemas.microsoft.com/office/drawing/2010/main"/>
                      </a:ext>
                    </a:extLst>
                  </pic:spPr>
                </pic:pic>
              </a:graphicData>
            </a:graphic>
          </wp:inline>
        </w:drawing>
      </w: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A34626" w:rsidP="00984190">
      <w:pPr>
        <w:spacing w:after="0"/>
        <w:jc w:val="center"/>
        <w:rPr>
          <w:b/>
          <w:sz w:val="32"/>
          <w:szCs w:val="32"/>
        </w:rPr>
      </w:pPr>
      <w:r>
        <w:rPr>
          <w:b/>
          <w:sz w:val="32"/>
          <w:szCs w:val="32"/>
        </w:rPr>
        <w:t>June 30</w:t>
      </w:r>
      <w:r w:rsidR="00984190" w:rsidRPr="00E80BCE">
        <w:rPr>
          <w:b/>
          <w:sz w:val="32"/>
          <w:szCs w:val="32"/>
        </w:rPr>
        <w:t xml:space="preserve"> – July </w:t>
      </w:r>
      <w:r>
        <w:rPr>
          <w:b/>
          <w:sz w:val="32"/>
          <w:szCs w:val="32"/>
        </w:rPr>
        <w:t>14th</w:t>
      </w:r>
    </w:p>
    <w:p w:rsidR="00984190" w:rsidRPr="00E80BCE" w:rsidRDefault="00984190" w:rsidP="00984190">
      <w:pPr>
        <w:spacing w:after="0"/>
        <w:jc w:val="center"/>
        <w:rPr>
          <w:b/>
          <w:sz w:val="32"/>
          <w:szCs w:val="32"/>
        </w:rPr>
      </w:pPr>
      <w:r w:rsidRPr="00E80BCE">
        <w:rPr>
          <w:b/>
          <w:sz w:val="32"/>
          <w:szCs w:val="32"/>
        </w:rPr>
        <w:t>201</w:t>
      </w:r>
      <w:r w:rsidR="00A34626">
        <w:rPr>
          <w:b/>
          <w:sz w:val="32"/>
          <w:szCs w:val="32"/>
        </w:rPr>
        <w:t>9</w:t>
      </w:r>
    </w:p>
    <w:p w:rsidR="00984190" w:rsidRPr="00E80BCE" w:rsidRDefault="00984190" w:rsidP="00984190">
      <w:pPr>
        <w:spacing w:after="0"/>
        <w:jc w:val="center"/>
        <w:rPr>
          <w:b/>
          <w:sz w:val="32"/>
          <w:szCs w:val="32"/>
        </w:rPr>
      </w:pPr>
    </w:p>
    <w:p w:rsidR="00984190" w:rsidRPr="00E80BCE" w:rsidRDefault="00984190" w:rsidP="00984190">
      <w:pPr>
        <w:spacing w:after="0"/>
        <w:jc w:val="center"/>
        <w:rPr>
          <w:sz w:val="24"/>
        </w:rPr>
      </w:pPr>
      <w:r w:rsidRPr="00E80BCE">
        <w:rPr>
          <w:b/>
          <w:sz w:val="32"/>
          <w:szCs w:val="32"/>
        </w:rPr>
        <w:t>Camper Enrollment Packet</w:t>
      </w:r>
      <w:r w:rsidRPr="00E80BCE">
        <w:rPr>
          <w:sz w:val="24"/>
        </w:rPr>
        <w:br w:type="page"/>
      </w:r>
    </w:p>
    <w:p w:rsidR="00984190" w:rsidRPr="00E80BCE" w:rsidRDefault="00984190" w:rsidP="00984190">
      <w:pPr>
        <w:pStyle w:val="Heading3"/>
      </w:pPr>
      <w:r w:rsidRPr="00E80BCE">
        <w:lastRenderedPageBreak/>
        <w:t>George Mason Debate Institute</w:t>
      </w:r>
    </w:p>
    <w:p w:rsidR="00984190" w:rsidRPr="00E80BCE" w:rsidRDefault="00A34626" w:rsidP="00984190">
      <w:pPr>
        <w:spacing w:after="0" w:line="240" w:lineRule="auto"/>
        <w:jc w:val="center"/>
        <w:rPr>
          <w:b/>
          <w:sz w:val="24"/>
        </w:rPr>
      </w:pPr>
      <w:r>
        <w:rPr>
          <w:b/>
          <w:sz w:val="24"/>
        </w:rPr>
        <w:t>June 30t</w:t>
      </w:r>
      <w:r w:rsidR="00984190" w:rsidRPr="00E80BCE">
        <w:rPr>
          <w:b/>
          <w:sz w:val="24"/>
        </w:rPr>
        <w:t xml:space="preserve">h – July </w:t>
      </w:r>
      <w:r>
        <w:rPr>
          <w:b/>
          <w:sz w:val="24"/>
        </w:rPr>
        <w:t>14</w:t>
      </w:r>
      <w:r w:rsidRPr="00A34626">
        <w:rPr>
          <w:b/>
          <w:sz w:val="24"/>
          <w:vertAlign w:val="superscript"/>
        </w:rPr>
        <w:t>th</w:t>
      </w:r>
      <w:r>
        <w:rPr>
          <w:b/>
          <w:sz w:val="24"/>
        </w:rPr>
        <w:t>, 2019</w:t>
      </w:r>
    </w:p>
    <w:p w:rsidR="00984190" w:rsidRPr="00E80BCE" w:rsidRDefault="00984190" w:rsidP="00984190">
      <w:pPr>
        <w:spacing w:after="0" w:line="240" w:lineRule="auto"/>
        <w:jc w:val="center"/>
        <w:rPr>
          <w:sz w:val="24"/>
        </w:rPr>
      </w:pPr>
      <w:r w:rsidRPr="00E80BCE">
        <w:rPr>
          <w:sz w:val="24"/>
        </w:rPr>
        <w:t>George Mason Debate Institute, Jackie Poapst</w:t>
      </w:r>
    </w:p>
    <w:p w:rsidR="00984190" w:rsidRPr="00E80BCE" w:rsidRDefault="00984190" w:rsidP="00984190">
      <w:pPr>
        <w:spacing w:after="0" w:line="240" w:lineRule="auto"/>
        <w:jc w:val="center"/>
        <w:rPr>
          <w:sz w:val="24"/>
        </w:rPr>
      </w:pPr>
      <w:r w:rsidRPr="00E80BCE">
        <w:rPr>
          <w:sz w:val="24"/>
        </w:rPr>
        <w:t xml:space="preserve">4400 University </w:t>
      </w:r>
      <w:proofErr w:type="spellStart"/>
      <w:r w:rsidRPr="00E80BCE">
        <w:rPr>
          <w:sz w:val="24"/>
        </w:rPr>
        <w:t>Dr</w:t>
      </w:r>
      <w:proofErr w:type="spellEnd"/>
      <w:r w:rsidRPr="00E80BCE">
        <w:rPr>
          <w:sz w:val="24"/>
        </w:rPr>
        <w:t>, MSN 3D6</w:t>
      </w:r>
    </w:p>
    <w:p w:rsidR="00984190" w:rsidRPr="00E80BCE" w:rsidRDefault="00984190" w:rsidP="00984190">
      <w:pPr>
        <w:spacing w:after="0" w:line="240" w:lineRule="auto"/>
        <w:jc w:val="center"/>
        <w:rPr>
          <w:sz w:val="24"/>
        </w:rPr>
      </w:pPr>
      <w:r w:rsidRPr="00E80BCE">
        <w:rPr>
          <w:sz w:val="24"/>
        </w:rPr>
        <w:t>Fairfax, VA 22030</w:t>
      </w:r>
    </w:p>
    <w:p w:rsidR="00984190" w:rsidRPr="00E80BCE" w:rsidRDefault="00984190" w:rsidP="00984190">
      <w:pPr>
        <w:spacing w:after="0" w:line="240" w:lineRule="auto"/>
        <w:jc w:val="center"/>
        <w:rPr>
          <w:sz w:val="24"/>
        </w:rPr>
      </w:pPr>
      <w:r w:rsidRPr="00E80BCE">
        <w:rPr>
          <w:sz w:val="24"/>
        </w:rPr>
        <w:t xml:space="preserve">E-mail: </w:t>
      </w:r>
      <w:hyperlink r:id="rId9" w:history="1">
        <w:r w:rsidRPr="00E80BCE">
          <w:rPr>
            <w:rStyle w:val="Hyperlink"/>
            <w:sz w:val="24"/>
          </w:rPr>
          <w:t>japoapst@gmail.com</w:t>
        </w:r>
      </w:hyperlink>
    </w:p>
    <w:p w:rsidR="00984190" w:rsidRPr="00E80BCE" w:rsidRDefault="00984190" w:rsidP="00984190">
      <w:pPr>
        <w:spacing w:after="0"/>
        <w:rPr>
          <w:sz w:val="24"/>
        </w:rPr>
      </w:pPr>
    </w:p>
    <w:p w:rsidR="00984190" w:rsidRPr="00E80BCE" w:rsidRDefault="00984190" w:rsidP="00984190">
      <w:pPr>
        <w:spacing w:after="0"/>
        <w:rPr>
          <w:sz w:val="24"/>
        </w:rPr>
      </w:pPr>
      <w:r w:rsidRPr="00E80BCE">
        <w:rPr>
          <w:sz w:val="24"/>
        </w:rPr>
        <w:t xml:space="preserve">Thank you for spending part of your summer with us at George Mason University!  This packet is meant to better prepare you for your time at the George Mason Debate Institute.  Please review the packet and if you have additional questions please feel free to contact us at </w:t>
      </w:r>
      <w:hyperlink r:id="rId10" w:history="1">
        <w:r w:rsidRPr="00E80BCE">
          <w:rPr>
            <w:rStyle w:val="Hyperlink"/>
            <w:sz w:val="24"/>
          </w:rPr>
          <w:t>japoapst@gmail.com</w:t>
        </w:r>
      </w:hyperlink>
      <w:r w:rsidRPr="00E80BCE">
        <w:rPr>
          <w:sz w:val="24"/>
        </w:rPr>
        <w:t>.</w:t>
      </w:r>
    </w:p>
    <w:p w:rsidR="00984190" w:rsidRPr="00E80BCE" w:rsidRDefault="00984190" w:rsidP="00984190">
      <w:pPr>
        <w:spacing w:after="0"/>
        <w:rPr>
          <w:sz w:val="24"/>
        </w:rPr>
      </w:pPr>
    </w:p>
    <w:p w:rsidR="00984190" w:rsidRPr="00E80BCE" w:rsidRDefault="00984190" w:rsidP="00984190">
      <w:pPr>
        <w:spacing w:after="0"/>
        <w:rPr>
          <w:sz w:val="24"/>
        </w:rPr>
      </w:pPr>
      <w:r w:rsidRPr="00E80BCE">
        <w:rPr>
          <w:sz w:val="24"/>
        </w:rPr>
        <w:t>See you soon in Fairfax!</w:t>
      </w:r>
    </w:p>
    <w:p w:rsidR="00984190" w:rsidRPr="00E80BCE" w:rsidRDefault="00984190" w:rsidP="00984190">
      <w:pPr>
        <w:spacing w:after="0"/>
        <w:rPr>
          <w:sz w:val="24"/>
        </w:rPr>
      </w:pPr>
      <w:r w:rsidRPr="00E80BCE">
        <w:rPr>
          <w:sz w:val="24"/>
        </w:rPr>
        <w:t xml:space="preserve">Sincerely, </w:t>
      </w:r>
    </w:p>
    <w:p w:rsidR="00984190" w:rsidRPr="00E80BCE" w:rsidRDefault="00984190" w:rsidP="00984190">
      <w:pPr>
        <w:spacing w:after="0"/>
        <w:rPr>
          <w:sz w:val="24"/>
        </w:rPr>
      </w:pPr>
    </w:p>
    <w:p w:rsidR="00984190" w:rsidRPr="00E80BCE" w:rsidRDefault="00984190" w:rsidP="00984190">
      <w:pPr>
        <w:spacing w:after="0"/>
        <w:rPr>
          <w:sz w:val="24"/>
        </w:rPr>
      </w:pPr>
      <w:r w:rsidRPr="00E80BCE">
        <w:rPr>
          <w:sz w:val="24"/>
        </w:rPr>
        <w:t xml:space="preserve">Jackie Poapst </w:t>
      </w:r>
    </w:p>
    <w:p w:rsidR="00984190" w:rsidRPr="00E80BCE" w:rsidRDefault="00984190" w:rsidP="00984190">
      <w:pPr>
        <w:spacing w:after="0"/>
        <w:rPr>
          <w:sz w:val="24"/>
        </w:rPr>
      </w:pPr>
      <w:r w:rsidRPr="00E80BCE">
        <w:rPr>
          <w:sz w:val="24"/>
        </w:rPr>
        <w:t>Director</w:t>
      </w:r>
    </w:p>
    <w:p w:rsidR="00984190" w:rsidRPr="00E80BCE" w:rsidRDefault="00984190" w:rsidP="00984190">
      <w:pPr>
        <w:spacing w:after="0"/>
        <w:rPr>
          <w:sz w:val="24"/>
        </w:rPr>
      </w:pPr>
      <w:r w:rsidRPr="00E80BCE">
        <w:rPr>
          <w:sz w:val="24"/>
        </w:rPr>
        <w:t xml:space="preserve">George Mason Debate Institute </w:t>
      </w: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jc w:val="center"/>
        <w:rPr>
          <w:b/>
          <w:szCs w:val="22"/>
        </w:rPr>
      </w:pPr>
      <w:r w:rsidRPr="00E80BCE">
        <w:rPr>
          <w:b/>
          <w:szCs w:val="22"/>
        </w:rPr>
        <w:t xml:space="preserve">All campers: If you are a social media fan, please join our </w:t>
      </w:r>
      <w:r w:rsidRPr="00E80BCE">
        <w:rPr>
          <w:b/>
          <w:color w:val="8496B0" w:themeColor="text2" w:themeTint="99"/>
          <w:szCs w:val="22"/>
        </w:rPr>
        <w:t xml:space="preserve">Facebook group </w:t>
      </w:r>
      <w:r w:rsidRPr="00E80BCE">
        <w:rPr>
          <w:b/>
          <w:szCs w:val="22"/>
        </w:rPr>
        <w:t>(George Mason Debate Institute, www.facebook.com/georgemasondebateinstitute) for information!</w:t>
      </w: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Default="00984190" w:rsidP="00984190">
      <w:pPr>
        <w:spacing w:after="0"/>
        <w:rPr>
          <w:sz w:val="24"/>
        </w:rPr>
      </w:pPr>
    </w:p>
    <w:p w:rsidR="00984190" w:rsidRDefault="00984190" w:rsidP="00984190">
      <w:pPr>
        <w:spacing w:after="0"/>
        <w:rPr>
          <w:sz w:val="24"/>
        </w:rPr>
      </w:pPr>
    </w:p>
    <w:p w:rsidR="00984190" w:rsidRDefault="00984190" w:rsidP="00984190">
      <w:pPr>
        <w:spacing w:after="0"/>
        <w:rPr>
          <w:sz w:val="24"/>
        </w:rPr>
      </w:pPr>
    </w:p>
    <w:p w:rsidR="00984190" w:rsidRDefault="00984190" w:rsidP="00984190">
      <w:pPr>
        <w:spacing w:after="0"/>
        <w:rPr>
          <w:sz w:val="24"/>
        </w:rPr>
      </w:pPr>
    </w:p>
    <w:p w:rsidR="00984190" w:rsidRDefault="00984190" w:rsidP="00984190">
      <w:pPr>
        <w:spacing w:after="0"/>
        <w:rPr>
          <w:sz w:val="24"/>
        </w:rPr>
      </w:pPr>
    </w:p>
    <w:p w:rsidR="00984190"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A45FCE" w:rsidP="00984190">
      <w:pPr>
        <w:pStyle w:val="Heading3"/>
      </w:pPr>
      <w:r>
        <w:lastRenderedPageBreak/>
        <w:t>Before you come to camp:</w:t>
      </w:r>
    </w:p>
    <w:p w:rsidR="00984190" w:rsidRPr="00984190" w:rsidRDefault="00984190" w:rsidP="00984190">
      <w:pPr>
        <w:spacing w:after="0"/>
        <w:rPr>
          <w:rStyle w:val="Style13ptBold"/>
        </w:rPr>
      </w:pPr>
    </w:p>
    <w:p w:rsidR="00984190" w:rsidRPr="00E80BCE" w:rsidRDefault="00984190" w:rsidP="00984190">
      <w:pPr>
        <w:spacing w:after="120"/>
        <w:rPr>
          <w:sz w:val="24"/>
        </w:rPr>
      </w:pPr>
      <w:r>
        <w:rPr>
          <w:sz w:val="24"/>
        </w:rPr>
        <w:t xml:space="preserve">1. </w:t>
      </w:r>
      <w:r w:rsidRPr="00E80BCE">
        <w:rPr>
          <w:sz w:val="24"/>
        </w:rPr>
        <w:t>Please read over the enclosed packet; it contains important information.</w:t>
      </w:r>
    </w:p>
    <w:p w:rsidR="00984190" w:rsidRPr="00E80BCE" w:rsidRDefault="00984190" w:rsidP="00984190">
      <w:pPr>
        <w:spacing w:after="0"/>
        <w:rPr>
          <w:sz w:val="24"/>
        </w:rPr>
      </w:pPr>
      <w:r>
        <w:rPr>
          <w:sz w:val="24"/>
        </w:rPr>
        <w:t xml:space="preserve">2. </w:t>
      </w:r>
      <w:r w:rsidRPr="00E80BCE">
        <w:rPr>
          <w:sz w:val="24"/>
        </w:rPr>
        <w:t xml:space="preserve">Please </w:t>
      </w:r>
      <w:r>
        <w:rPr>
          <w:sz w:val="24"/>
        </w:rPr>
        <w:t xml:space="preserve">send the following </w:t>
      </w:r>
      <w:r w:rsidRPr="00984190">
        <w:rPr>
          <w:b/>
          <w:sz w:val="24"/>
        </w:rPr>
        <w:t>forms</w:t>
      </w:r>
      <w:r>
        <w:rPr>
          <w:sz w:val="24"/>
        </w:rPr>
        <w:t xml:space="preserve"> via email to Jackie Poapst, </w:t>
      </w:r>
      <w:r w:rsidR="00A34626">
        <w:rPr>
          <w:sz w:val="24"/>
        </w:rPr>
        <w:t>2019forms</w:t>
      </w:r>
      <w:r>
        <w:rPr>
          <w:sz w:val="24"/>
        </w:rPr>
        <w:t>@gmail.com:</w:t>
      </w:r>
    </w:p>
    <w:p w:rsidR="00984190" w:rsidRDefault="00984190" w:rsidP="00984190">
      <w:pPr>
        <w:spacing w:after="0"/>
        <w:ind w:firstLine="720"/>
        <w:rPr>
          <w:sz w:val="24"/>
        </w:rPr>
      </w:pPr>
      <w:r>
        <w:rPr>
          <w:sz w:val="24"/>
        </w:rPr>
        <w:t>Residential Code of Conduct Form (only if you are a residential camper)</w:t>
      </w:r>
    </w:p>
    <w:p w:rsidR="00984190" w:rsidRPr="00E80BCE" w:rsidRDefault="00984190" w:rsidP="00984190">
      <w:pPr>
        <w:spacing w:after="0"/>
        <w:ind w:firstLine="720"/>
        <w:rPr>
          <w:sz w:val="24"/>
        </w:rPr>
      </w:pPr>
      <w:r>
        <w:rPr>
          <w:sz w:val="24"/>
        </w:rPr>
        <w:t>Camper Code of Conduct Form</w:t>
      </w:r>
    </w:p>
    <w:p w:rsidR="00984190" w:rsidRPr="00E80BCE" w:rsidRDefault="00984190" w:rsidP="00984190">
      <w:pPr>
        <w:spacing w:after="0"/>
        <w:ind w:firstLine="720"/>
        <w:rPr>
          <w:sz w:val="24"/>
        </w:rPr>
      </w:pPr>
      <w:r w:rsidRPr="00E80BCE">
        <w:rPr>
          <w:sz w:val="24"/>
        </w:rPr>
        <w:t>Medical Authorization to Treat</w:t>
      </w:r>
    </w:p>
    <w:p w:rsidR="00984190" w:rsidRPr="00E80BCE" w:rsidRDefault="00984190" w:rsidP="00984190">
      <w:pPr>
        <w:spacing w:after="0"/>
        <w:ind w:firstLine="720"/>
        <w:rPr>
          <w:sz w:val="24"/>
        </w:rPr>
      </w:pPr>
      <w:r w:rsidRPr="00E80BCE">
        <w:rPr>
          <w:sz w:val="24"/>
        </w:rPr>
        <w:t xml:space="preserve">Self-Administration of Prescription Medication </w:t>
      </w:r>
    </w:p>
    <w:p w:rsidR="00984190" w:rsidRPr="00E80BCE" w:rsidRDefault="00984190" w:rsidP="00984190">
      <w:pPr>
        <w:spacing w:after="0"/>
        <w:ind w:firstLine="720"/>
        <w:rPr>
          <w:sz w:val="24"/>
        </w:rPr>
      </w:pPr>
      <w:r w:rsidRPr="00E80BCE">
        <w:rPr>
          <w:sz w:val="24"/>
        </w:rPr>
        <w:t>Pick-up Authorization</w:t>
      </w:r>
    </w:p>
    <w:p w:rsidR="00984190" w:rsidRPr="00E80BCE" w:rsidRDefault="00984190" w:rsidP="00984190">
      <w:pPr>
        <w:spacing w:after="0"/>
        <w:ind w:firstLine="720"/>
        <w:rPr>
          <w:sz w:val="24"/>
        </w:rPr>
      </w:pPr>
      <w:r w:rsidRPr="00E80BCE">
        <w:rPr>
          <w:sz w:val="24"/>
        </w:rPr>
        <w:t>Photo and video release</w:t>
      </w:r>
    </w:p>
    <w:p w:rsidR="00984190" w:rsidRPr="00E80BCE" w:rsidRDefault="00984190" w:rsidP="00984190">
      <w:pPr>
        <w:spacing w:after="120"/>
        <w:ind w:firstLine="720"/>
        <w:rPr>
          <w:sz w:val="24"/>
        </w:rPr>
      </w:pPr>
      <w:r w:rsidRPr="00E80BCE">
        <w:rPr>
          <w:sz w:val="24"/>
        </w:rPr>
        <w:t xml:space="preserve">Participant Conduct Agreement (this is separate </w:t>
      </w:r>
      <w:r w:rsidR="00A34626">
        <w:rPr>
          <w:sz w:val="24"/>
        </w:rPr>
        <w:t xml:space="preserve">from </w:t>
      </w:r>
      <w:r>
        <w:rPr>
          <w:sz w:val="24"/>
        </w:rPr>
        <w:t>the camp’s code of conduct)</w:t>
      </w:r>
      <w:bookmarkStart w:id="0" w:name="_GoBack"/>
      <w:bookmarkEnd w:id="0"/>
    </w:p>
    <w:p w:rsidR="00984190" w:rsidRPr="00E80BCE" w:rsidRDefault="00984190" w:rsidP="00984190">
      <w:pPr>
        <w:spacing w:after="120"/>
        <w:rPr>
          <w:sz w:val="24"/>
        </w:rPr>
      </w:pPr>
      <w:r>
        <w:rPr>
          <w:sz w:val="24"/>
        </w:rPr>
        <w:t xml:space="preserve">3. </w:t>
      </w:r>
      <w:r w:rsidRPr="00E80BCE">
        <w:rPr>
          <w:sz w:val="24"/>
        </w:rPr>
        <w:t xml:space="preserve">Any </w:t>
      </w:r>
      <w:r w:rsidRPr="00984190">
        <w:rPr>
          <w:b/>
          <w:sz w:val="24"/>
        </w:rPr>
        <w:t>outstanding fees</w:t>
      </w:r>
      <w:r w:rsidRPr="00E80BCE">
        <w:rPr>
          <w:sz w:val="24"/>
        </w:rPr>
        <w:t xml:space="preserve"> should be paid in full no later than two weeks before check-in.  If you are unsure of your outstanding fee amounts please email Jackie Poapst at </w:t>
      </w:r>
      <w:hyperlink r:id="rId11" w:history="1">
        <w:r w:rsidRPr="00E80BCE">
          <w:rPr>
            <w:rStyle w:val="Hyperlink"/>
            <w:sz w:val="24"/>
          </w:rPr>
          <w:t>japoapst@gmail.com</w:t>
        </w:r>
      </w:hyperlink>
      <w:r w:rsidRPr="00E80BCE">
        <w:rPr>
          <w:sz w:val="24"/>
        </w:rPr>
        <w:t>.</w:t>
      </w:r>
    </w:p>
    <w:p w:rsidR="00984190" w:rsidRPr="00E80BCE" w:rsidRDefault="00984190" w:rsidP="00984190">
      <w:pPr>
        <w:spacing w:after="0"/>
        <w:rPr>
          <w:sz w:val="24"/>
        </w:rPr>
      </w:pPr>
      <w:r>
        <w:rPr>
          <w:sz w:val="24"/>
        </w:rPr>
        <w:t xml:space="preserve">4. </w:t>
      </w:r>
      <w:r w:rsidRPr="00984190">
        <w:rPr>
          <w:b/>
          <w:sz w:val="24"/>
        </w:rPr>
        <w:t>Dorm Safety Deposit</w:t>
      </w:r>
      <w:r>
        <w:rPr>
          <w:sz w:val="24"/>
        </w:rPr>
        <w:t xml:space="preserve">: </w:t>
      </w:r>
      <w:r w:rsidRPr="00E80BCE">
        <w:rPr>
          <w:sz w:val="24"/>
        </w:rPr>
        <w:t>If you are residing in the dorms – remember to bring a check upon check-in for $50.00 that is a held deposit – that check will be held while you are at camp.  If you return a working key &amp; ca</w:t>
      </w:r>
      <w:r>
        <w:rPr>
          <w:sz w:val="24"/>
        </w:rPr>
        <w:t xml:space="preserve">rds at the end of the camp, your deposit will be shredded. </w:t>
      </w:r>
    </w:p>
    <w:p w:rsidR="00984190" w:rsidRPr="00E80BCE" w:rsidRDefault="00984190" w:rsidP="00984190">
      <w:pPr>
        <w:spacing w:after="0"/>
        <w:rPr>
          <w:sz w:val="24"/>
        </w:rPr>
      </w:pPr>
      <w:r w:rsidRPr="00E80BCE">
        <w:rPr>
          <w:sz w:val="24"/>
        </w:rPr>
        <w:t xml:space="preserve"> </w:t>
      </w:r>
    </w:p>
    <w:p w:rsidR="00A45FCE" w:rsidRPr="00A45FCE" w:rsidRDefault="00984190" w:rsidP="00A45FCE">
      <w:pPr>
        <w:pStyle w:val="Heading3"/>
      </w:pPr>
      <w:r w:rsidRPr="00A45FCE">
        <w:lastRenderedPageBreak/>
        <w:t>Arrival Information:</w:t>
      </w:r>
    </w:p>
    <w:p w:rsidR="00984190" w:rsidRDefault="00984190" w:rsidP="00984190">
      <w:pPr>
        <w:pStyle w:val="Heading4"/>
      </w:pPr>
      <w:r>
        <w:t xml:space="preserve">1. Residential Check-in: </w:t>
      </w:r>
    </w:p>
    <w:p w:rsidR="00984190" w:rsidRDefault="00984190" w:rsidP="00984190">
      <w:pPr>
        <w:spacing w:after="120"/>
        <w:rPr>
          <w:sz w:val="24"/>
        </w:rPr>
      </w:pPr>
      <w:r w:rsidRPr="00E80BCE">
        <w:rPr>
          <w:sz w:val="24"/>
        </w:rPr>
        <w:t xml:space="preserve">Sunday, </w:t>
      </w:r>
      <w:r w:rsidR="00FA6D8F">
        <w:rPr>
          <w:sz w:val="24"/>
        </w:rPr>
        <w:t>Ju</w:t>
      </w:r>
      <w:r w:rsidR="00A34626">
        <w:rPr>
          <w:sz w:val="24"/>
        </w:rPr>
        <w:t>ne 30</w:t>
      </w:r>
      <w:r w:rsidRPr="00E80BCE">
        <w:rPr>
          <w:sz w:val="24"/>
        </w:rPr>
        <w:t xml:space="preserve">th from </w:t>
      </w:r>
      <w:r w:rsidR="00A34626">
        <w:rPr>
          <w:sz w:val="24"/>
        </w:rPr>
        <w:t>4</w:t>
      </w:r>
      <w:r w:rsidRPr="00E80BCE">
        <w:rPr>
          <w:sz w:val="24"/>
        </w:rPr>
        <w:t>:00-</w:t>
      </w:r>
      <w:r w:rsidR="00A34626">
        <w:rPr>
          <w:sz w:val="24"/>
        </w:rPr>
        <w:t>6</w:t>
      </w:r>
      <w:r w:rsidRPr="00E80BCE">
        <w:rPr>
          <w:sz w:val="24"/>
        </w:rPr>
        <w:t xml:space="preserve">:00 pm – </w:t>
      </w:r>
      <w:r w:rsidR="00A34626">
        <w:rPr>
          <w:sz w:val="24"/>
        </w:rPr>
        <w:t>Dorm address and details will be sent in early June.</w:t>
      </w:r>
    </w:p>
    <w:p w:rsidR="00984190" w:rsidRDefault="00984190" w:rsidP="00984190">
      <w:pPr>
        <w:spacing w:after="120"/>
        <w:rPr>
          <w:sz w:val="24"/>
        </w:rPr>
      </w:pPr>
      <w:r w:rsidRPr="00E80BCE">
        <w:rPr>
          <w:sz w:val="24"/>
        </w:rPr>
        <w:t xml:space="preserve">There will be a mandatory resident life meeting for student’s residing in the dorms at </w:t>
      </w:r>
      <w:r w:rsidR="00A34626">
        <w:rPr>
          <w:sz w:val="24"/>
        </w:rPr>
        <w:t>7</w:t>
      </w:r>
      <w:r w:rsidRPr="00E80BCE">
        <w:rPr>
          <w:sz w:val="24"/>
        </w:rPr>
        <w:t xml:space="preserve">:00 pm. </w:t>
      </w:r>
    </w:p>
    <w:p w:rsidR="00A45FCE" w:rsidRDefault="00A45FCE" w:rsidP="00A45FCE">
      <w:pPr>
        <w:spacing w:after="0"/>
        <w:rPr>
          <w:sz w:val="24"/>
        </w:rPr>
      </w:pPr>
      <w:r w:rsidRPr="00E80BCE">
        <w:rPr>
          <w:sz w:val="24"/>
        </w:rPr>
        <w:t xml:space="preserve">If you are an out of state student – we do offer a shuttle from the Dulles airport and Vienna Metro Station, along with the Burke Train Station. Make note that if there are students arriving around the same time, you may need to wait up to one hour for the shuttle to arrive. The cost for the shuttle is $10, each way.  If you need to use our shuttle service, contact Jackie at </w:t>
      </w:r>
      <w:hyperlink r:id="rId12" w:history="1">
        <w:r w:rsidRPr="00E80BCE">
          <w:rPr>
            <w:rStyle w:val="Hyperlink"/>
            <w:sz w:val="24"/>
          </w:rPr>
          <w:t>japoapst@gmail.com</w:t>
        </w:r>
      </w:hyperlink>
      <w:r w:rsidRPr="00E80BCE">
        <w:rPr>
          <w:sz w:val="24"/>
        </w:rPr>
        <w:t xml:space="preserve">.       </w:t>
      </w:r>
    </w:p>
    <w:p w:rsidR="00A45FCE" w:rsidRPr="00E80BCE" w:rsidRDefault="00A45FCE" w:rsidP="00A45FCE">
      <w:pPr>
        <w:spacing w:after="0"/>
        <w:rPr>
          <w:sz w:val="24"/>
        </w:rPr>
      </w:pPr>
    </w:p>
    <w:p w:rsidR="00564D9E" w:rsidRDefault="00564D9E" w:rsidP="00564D9E">
      <w:pPr>
        <w:pStyle w:val="Heading4"/>
      </w:pPr>
      <w:r>
        <w:t>2. Commuter Check-in:</w:t>
      </w:r>
      <w:r w:rsidR="00984190" w:rsidRPr="00E80BCE">
        <w:t xml:space="preserve"> </w:t>
      </w:r>
    </w:p>
    <w:p w:rsidR="00984190" w:rsidRPr="00E80BCE" w:rsidRDefault="00984190" w:rsidP="00984190">
      <w:pPr>
        <w:spacing w:after="0"/>
        <w:rPr>
          <w:sz w:val="24"/>
        </w:rPr>
      </w:pPr>
      <w:r w:rsidRPr="00E80BCE">
        <w:rPr>
          <w:sz w:val="24"/>
        </w:rPr>
        <w:t xml:space="preserve">Monday, </w:t>
      </w:r>
      <w:r w:rsidR="00FA6D8F">
        <w:rPr>
          <w:sz w:val="24"/>
        </w:rPr>
        <w:t>July 9</w:t>
      </w:r>
      <w:r w:rsidRPr="00E80BCE">
        <w:rPr>
          <w:sz w:val="24"/>
        </w:rPr>
        <w:t xml:space="preserve">th </w:t>
      </w:r>
      <w:r w:rsidR="00A34626">
        <w:rPr>
          <w:sz w:val="24"/>
        </w:rPr>
        <w:t>from 8:45 to 9:00am</w:t>
      </w:r>
      <w:r w:rsidRPr="00E80BCE">
        <w:rPr>
          <w:sz w:val="24"/>
        </w:rPr>
        <w:t xml:space="preserve"> in </w:t>
      </w:r>
      <w:r w:rsidR="00A34626">
        <w:rPr>
          <w:sz w:val="24"/>
        </w:rPr>
        <w:t>Robinson B374</w:t>
      </w:r>
    </w:p>
    <w:p w:rsidR="00984190" w:rsidRPr="00E80BCE" w:rsidRDefault="00984190" w:rsidP="00984190">
      <w:pPr>
        <w:spacing w:after="0"/>
        <w:rPr>
          <w:sz w:val="24"/>
        </w:rPr>
      </w:pPr>
    </w:p>
    <w:p w:rsidR="00A45FCE" w:rsidRDefault="00A45FCE" w:rsidP="00A45FCE">
      <w:pPr>
        <w:pStyle w:val="Heading4"/>
      </w:pPr>
      <w:r>
        <w:t xml:space="preserve">3. </w:t>
      </w:r>
      <w:r w:rsidR="00984190" w:rsidRPr="00E80BCE">
        <w:t xml:space="preserve">Daily Attendance Notes: </w:t>
      </w:r>
    </w:p>
    <w:p w:rsidR="00984190" w:rsidRPr="00E80BCE" w:rsidRDefault="00984190" w:rsidP="00A45FCE">
      <w:pPr>
        <w:spacing w:after="120"/>
        <w:rPr>
          <w:sz w:val="24"/>
        </w:rPr>
      </w:pPr>
      <w:r w:rsidRPr="00E80BCE">
        <w:rPr>
          <w:sz w:val="24"/>
        </w:rPr>
        <w:t>We will email a complete schedule with locations for the entire camp the week prior to the camp. Debaters should bring a printed copy to the first day of camp</w:t>
      </w:r>
    </w:p>
    <w:p w:rsidR="00984190" w:rsidRPr="00E80BCE" w:rsidRDefault="00984190" w:rsidP="00984190">
      <w:pPr>
        <w:spacing w:after="0"/>
        <w:rPr>
          <w:sz w:val="24"/>
        </w:rPr>
      </w:pPr>
      <w:r w:rsidRPr="00E80BCE">
        <w:rPr>
          <w:sz w:val="24"/>
        </w:rPr>
        <w:t xml:space="preserve">Both commuters &amp; residents should be in their morning lab room (unless instructed by lab leaders to meet in a different working room – we will review the classroom meeting space every evening) by 9:00 am Monday-Saturday and 12:30 pm on Sundays.  We’ll get started immediately.  </w:t>
      </w:r>
    </w:p>
    <w:p w:rsidR="00984190" w:rsidRPr="00E80BCE" w:rsidRDefault="00984190" w:rsidP="00984190">
      <w:pPr>
        <w:spacing w:after="0"/>
        <w:rPr>
          <w:sz w:val="24"/>
        </w:rPr>
      </w:pPr>
    </w:p>
    <w:p w:rsidR="00A45FCE" w:rsidRDefault="00A45FCE" w:rsidP="00A45FCE">
      <w:pPr>
        <w:pStyle w:val="Heading4"/>
      </w:pPr>
      <w:r>
        <w:t>4. Commuter</w:t>
      </w:r>
      <w:r w:rsidR="00984190" w:rsidRPr="00E80BCE">
        <w:t xml:space="preserve"> </w:t>
      </w:r>
      <w:r>
        <w:t>Drop-off/Pick-up Times</w:t>
      </w:r>
    </w:p>
    <w:p w:rsidR="00984190" w:rsidRDefault="00A45FCE" w:rsidP="00A45FCE">
      <w:pPr>
        <w:spacing w:after="120"/>
        <w:rPr>
          <w:sz w:val="24"/>
        </w:rPr>
      </w:pPr>
      <w:r w:rsidRPr="00A45FCE">
        <w:rPr>
          <w:b/>
          <w:sz w:val="24"/>
        </w:rPr>
        <w:t>Arrival time:</w:t>
      </w:r>
      <w:r>
        <w:rPr>
          <w:sz w:val="24"/>
        </w:rPr>
        <w:t xml:space="preserve"> 9am for camp Monday through Saturday, and 12:30pm on Sunday.</w:t>
      </w:r>
    </w:p>
    <w:p w:rsidR="00A45FCE" w:rsidRDefault="00A45FCE" w:rsidP="00A45FCE">
      <w:pPr>
        <w:spacing w:after="120"/>
        <w:rPr>
          <w:sz w:val="24"/>
        </w:rPr>
      </w:pPr>
      <w:r w:rsidRPr="00A45FCE">
        <w:rPr>
          <w:b/>
          <w:sz w:val="24"/>
        </w:rPr>
        <w:t>Departure time:</w:t>
      </w:r>
      <w:r>
        <w:rPr>
          <w:sz w:val="24"/>
        </w:rPr>
        <w:t xml:space="preserve"> 6pm Monday through Friday, and 5pm on Saturdays and Sunday. </w:t>
      </w:r>
    </w:p>
    <w:p w:rsidR="00A45FCE" w:rsidRDefault="00A45FCE" w:rsidP="00A45FCE">
      <w:pPr>
        <w:spacing w:after="120"/>
        <w:rPr>
          <w:sz w:val="24"/>
        </w:rPr>
      </w:pPr>
      <w:r w:rsidRPr="00A45FCE">
        <w:rPr>
          <w:b/>
          <w:sz w:val="24"/>
        </w:rPr>
        <w:t>Final Sunday Note:</w:t>
      </w:r>
      <w:r>
        <w:rPr>
          <w:sz w:val="24"/>
        </w:rPr>
        <w:t xml:space="preserve"> We will not have class on the final Sunday (July </w:t>
      </w:r>
      <w:r w:rsidR="00A34626">
        <w:rPr>
          <w:sz w:val="24"/>
        </w:rPr>
        <w:t>14th</w:t>
      </w:r>
      <w:r>
        <w:rPr>
          <w:sz w:val="24"/>
        </w:rPr>
        <w:t>) of the camp. That day is solely for residential move-out.</w:t>
      </w:r>
    </w:p>
    <w:p w:rsidR="00A45FCE" w:rsidRPr="00E80BCE" w:rsidRDefault="00A45FCE" w:rsidP="00984190">
      <w:pPr>
        <w:spacing w:after="0"/>
        <w:rPr>
          <w:sz w:val="24"/>
        </w:rPr>
      </w:pPr>
    </w:p>
    <w:p w:rsidR="00984190" w:rsidRPr="00E80BCE" w:rsidRDefault="00984190" w:rsidP="00984190">
      <w:pPr>
        <w:spacing w:after="0"/>
        <w:rPr>
          <w:sz w:val="24"/>
        </w:rPr>
      </w:pPr>
    </w:p>
    <w:p w:rsidR="00A45FCE" w:rsidRDefault="00A45FCE" w:rsidP="00A45FCE">
      <w:pPr>
        <w:pStyle w:val="Heading4"/>
      </w:pPr>
      <w:r>
        <w:t xml:space="preserve">5. </w:t>
      </w:r>
      <w:r w:rsidR="00984190" w:rsidRPr="00E80BCE">
        <w:t xml:space="preserve">Commuter </w:t>
      </w:r>
      <w:r>
        <w:t>Drop-off/Pick-up Location</w:t>
      </w:r>
    </w:p>
    <w:p w:rsidR="00A45FCE" w:rsidRPr="001B49CD" w:rsidRDefault="001B49CD" w:rsidP="00A45FCE">
      <w:pPr>
        <w:rPr>
          <w:sz w:val="24"/>
        </w:rPr>
      </w:pPr>
      <w:r w:rsidRPr="001B49CD">
        <w:rPr>
          <w:b/>
          <w:sz w:val="24"/>
        </w:rPr>
        <w:t>Drop-</w:t>
      </w:r>
      <w:r w:rsidR="00A45FCE" w:rsidRPr="001B49CD">
        <w:rPr>
          <w:b/>
          <w:sz w:val="24"/>
        </w:rPr>
        <w:t xml:space="preserve">off: </w:t>
      </w:r>
      <w:r w:rsidRPr="001B49CD">
        <w:rPr>
          <w:sz w:val="24"/>
        </w:rPr>
        <w:t xml:space="preserve">You can coordinate any drop-off location that works with you and your camper. We would recommend parking in the </w:t>
      </w:r>
      <w:r w:rsidR="00A34626">
        <w:rPr>
          <w:sz w:val="24"/>
        </w:rPr>
        <w:t>Mason Pond Parking garage</w:t>
      </w:r>
      <w:r w:rsidRPr="001B49CD">
        <w:rPr>
          <w:sz w:val="24"/>
        </w:rPr>
        <w:t xml:space="preserve"> and having your camper walk over to </w:t>
      </w:r>
      <w:r w:rsidR="00A34626">
        <w:rPr>
          <w:sz w:val="24"/>
        </w:rPr>
        <w:t>their classrooms</w:t>
      </w:r>
      <w:r w:rsidRPr="001B49CD">
        <w:rPr>
          <w:sz w:val="24"/>
        </w:rPr>
        <w:t>.</w:t>
      </w:r>
      <w:r w:rsidR="00A34626">
        <w:rPr>
          <w:sz w:val="24"/>
        </w:rPr>
        <w:t xml:space="preserve"> (The same as Pick-up). </w:t>
      </w:r>
    </w:p>
    <w:p w:rsidR="00984190" w:rsidRPr="001B49CD" w:rsidRDefault="001B49CD" w:rsidP="001B49CD">
      <w:pPr>
        <w:rPr>
          <w:sz w:val="24"/>
        </w:rPr>
      </w:pPr>
      <w:r w:rsidRPr="001B49CD">
        <w:rPr>
          <w:b/>
          <w:sz w:val="24"/>
        </w:rPr>
        <w:t xml:space="preserve">Pick-up: </w:t>
      </w:r>
      <w:r w:rsidRPr="001B49CD">
        <w:rPr>
          <w:sz w:val="24"/>
        </w:rPr>
        <w:t xml:space="preserve">We will be organizing pick up outside of Robinson Hall B. Location Address: 4473 Aquia Creek Ln, Fairfax, VA 22030. Please park in the Mason Pond parking deck, located directly across from Robinson Hall B (enter at the level 3 entrance – there is bottom entrance of Mason pond, but the Robinson building is located on the top of the hill across from the third </w:t>
      </w:r>
      <w:r w:rsidRPr="001B49CD">
        <w:rPr>
          <w:sz w:val="24"/>
        </w:rPr>
        <w:lastRenderedPageBreak/>
        <w:t xml:space="preserve">level of the parking deck). The first 30 minutes in the parking deck is free parking. Do not idle outside of the parking deck, as Mason police will ticket you. </w:t>
      </w:r>
    </w:p>
    <w:p w:rsidR="001B49CD" w:rsidRDefault="001B49CD" w:rsidP="001B49CD">
      <w:pPr>
        <w:pStyle w:val="Heading4"/>
      </w:pPr>
      <w:r>
        <w:t xml:space="preserve">6. Late/Absences: </w:t>
      </w:r>
    </w:p>
    <w:p w:rsidR="00984190" w:rsidRPr="00E80BCE" w:rsidRDefault="00984190" w:rsidP="00984190">
      <w:pPr>
        <w:spacing w:after="0"/>
        <w:rPr>
          <w:sz w:val="24"/>
        </w:rPr>
      </w:pPr>
      <w:r w:rsidRPr="00E80BCE">
        <w:rPr>
          <w:sz w:val="24"/>
        </w:rPr>
        <w:t>If for any reason a camper cannot make a class or will be late, th</w:t>
      </w:r>
      <w:r w:rsidR="001B49CD">
        <w:rPr>
          <w:sz w:val="24"/>
        </w:rPr>
        <w:t>ey should call or text their</w:t>
      </w:r>
      <w:r w:rsidRPr="00E80BCE">
        <w:rPr>
          <w:sz w:val="24"/>
        </w:rPr>
        <w:t xml:space="preserve"> lab leader, contact numbers </w:t>
      </w:r>
      <w:r w:rsidR="001B49CD">
        <w:rPr>
          <w:sz w:val="24"/>
        </w:rPr>
        <w:t>are included in the enrollment packet.</w:t>
      </w:r>
      <w:r w:rsidRPr="00E80BCE">
        <w:rPr>
          <w:sz w:val="24"/>
        </w:rPr>
        <w:t xml:space="preserve">  Please make every effort to call if you’re going to be late.  If students haven’t checked in by 9:15 am; the staff will make phone calls to parents to check on arrival.</w:t>
      </w: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1B49CD">
      <w:pPr>
        <w:pStyle w:val="Heading3"/>
      </w:pPr>
      <w:r w:rsidRPr="00E80BCE">
        <w:lastRenderedPageBreak/>
        <w:t>Final Departure Information:</w:t>
      </w:r>
    </w:p>
    <w:p w:rsidR="00984190" w:rsidRPr="00E80BCE" w:rsidRDefault="00984190" w:rsidP="00984190">
      <w:pPr>
        <w:spacing w:after="0"/>
        <w:rPr>
          <w:sz w:val="24"/>
        </w:rPr>
      </w:pPr>
    </w:p>
    <w:p w:rsidR="00984190" w:rsidRPr="00E80BCE" w:rsidRDefault="000C2FB1" w:rsidP="000C2FB1">
      <w:pPr>
        <w:pStyle w:val="Heading4"/>
      </w:pPr>
      <w:r>
        <w:t>Resident Departure:</w:t>
      </w:r>
      <w:r w:rsidR="00984190" w:rsidRPr="00E80BCE">
        <w:t xml:space="preserve"> </w:t>
      </w:r>
    </w:p>
    <w:p w:rsidR="00984190" w:rsidRPr="00E80BCE" w:rsidRDefault="00A34626" w:rsidP="00984190">
      <w:pPr>
        <w:spacing w:after="0"/>
        <w:rPr>
          <w:sz w:val="24"/>
        </w:rPr>
      </w:pPr>
      <w:r>
        <w:rPr>
          <w:sz w:val="24"/>
        </w:rPr>
        <w:t>C</w:t>
      </w:r>
      <w:r w:rsidR="00984190" w:rsidRPr="00E80BCE">
        <w:rPr>
          <w:sz w:val="24"/>
        </w:rPr>
        <w:t xml:space="preserve">ampers should check-out of the dorms on Sunday, July </w:t>
      </w:r>
      <w:r>
        <w:rPr>
          <w:sz w:val="24"/>
        </w:rPr>
        <w:t>14</w:t>
      </w:r>
      <w:r w:rsidR="00984190" w:rsidRPr="00E80BCE">
        <w:rPr>
          <w:sz w:val="24"/>
        </w:rPr>
        <w:t xml:space="preserve"> between 9:00am and noon. Checking out</w:t>
      </w:r>
      <w:r w:rsidR="00FA6D8F">
        <w:rPr>
          <w:sz w:val="24"/>
        </w:rPr>
        <w:t xml:space="preserve"> later than the check-out time</w:t>
      </w:r>
      <w:r w:rsidR="00984190" w:rsidRPr="00E80BCE">
        <w:rPr>
          <w:sz w:val="24"/>
        </w:rPr>
        <w:t xml:space="preserve"> will result in a forfeiture of the security deposit.</w:t>
      </w:r>
    </w:p>
    <w:p w:rsidR="00984190" w:rsidRPr="00E80BCE" w:rsidRDefault="00984190" w:rsidP="00984190">
      <w:pPr>
        <w:spacing w:after="0"/>
        <w:rPr>
          <w:sz w:val="24"/>
        </w:rPr>
      </w:pPr>
      <w:r w:rsidRPr="00E80BCE">
        <w:rPr>
          <w:sz w:val="24"/>
        </w:rPr>
        <w:t>Campers should check-out with the dorm staff &amp; be picked up directly from their dorms.</w:t>
      </w:r>
    </w:p>
    <w:p w:rsidR="00984190" w:rsidRPr="00E80BCE" w:rsidRDefault="00984190" w:rsidP="00984190">
      <w:pPr>
        <w:spacing w:after="0"/>
        <w:rPr>
          <w:sz w:val="24"/>
        </w:rPr>
      </w:pPr>
    </w:p>
    <w:p w:rsidR="00FA6D8F" w:rsidRDefault="00FA6D8F" w:rsidP="000C2FB1">
      <w:pPr>
        <w:pStyle w:val="Heading4"/>
      </w:pPr>
      <w:r>
        <w:t xml:space="preserve">Tentative </w:t>
      </w:r>
      <w:r w:rsidR="00984190" w:rsidRPr="00E80BCE">
        <w:t xml:space="preserve">Institute Schedule </w:t>
      </w:r>
    </w:p>
    <w:p w:rsidR="00984190" w:rsidRPr="00FA6D8F" w:rsidRDefault="00984190" w:rsidP="00FA6D8F">
      <w:pPr>
        <w:spacing w:after="0"/>
        <w:rPr>
          <w:rStyle w:val="Style13ptBold"/>
        </w:rPr>
      </w:pPr>
      <w:r w:rsidRPr="00FA6D8F">
        <w:rPr>
          <w:rStyle w:val="Style13ptBold"/>
        </w:rPr>
        <w:t>Monday-</w:t>
      </w:r>
      <w:r w:rsidR="00FA6D8F" w:rsidRPr="00FA6D8F">
        <w:rPr>
          <w:rStyle w:val="Style13ptBold"/>
        </w:rPr>
        <w:t>Friday</w:t>
      </w:r>
      <w:r w:rsidRPr="00FA6D8F">
        <w:rPr>
          <w:rStyle w:val="Style13ptBold"/>
        </w:rPr>
        <w:t>:</w:t>
      </w:r>
    </w:p>
    <w:p w:rsidR="00984190" w:rsidRPr="00E80BCE" w:rsidRDefault="00984190" w:rsidP="00984190">
      <w:pPr>
        <w:spacing w:after="0"/>
        <w:rPr>
          <w:sz w:val="24"/>
        </w:rPr>
      </w:pPr>
      <w:r w:rsidRPr="00E80BCE">
        <w:rPr>
          <w:sz w:val="24"/>
        </w:rPr>
        <w:t>9:00 am – 1</w:t>
      </w:r>
      <w:r w:rsidR="00A34626">
        <w:rPr>
          <w:sz w:val="24"/>
        </w:rPr>
        <w:t>1</w:t>
      </w:r>
      <w:r w:rsidRPr="00E80BCE">
        <w:rPr>
          <w:sz w:val="24"/>
        </w:rPr>
        <w:t>:30am – Morning Lab</w:t>
      </w:r>
    </w:p>
    <w:p w:rsidR="00984190" w:rsidRPr="00E80BCE" w:rsidRDefault="00984190" w:rsidP="00984190">
      <w:pPr>
        <w:spacing w:after="0"/>
        <w:rPr>
          <w:sz w:val="24"/>
        </w:rPr>
      </w:pPr>
      <w:r w:rsidRPr="00E80BCE">
        <w:rPr>
          <w:sz w:val="24"/>
        </w:rPr>
        <w:t>11:30am – 12:30pm – Lecture</w:t>
      </w:r>
    </w:p>
    <w:p w:rsidR="00984190" w:rsidRPr="00E80BCE" w:rsidRDefault="00984190" w:rsidP="00984190">
      <w:pPr>
        <w:spacing w:after="0"/>
        <w:rPr>
          <w:sz w:val="24"/>
        </w:rPr>
      </w:pPr>
      <w:r w:rsidRPr="00E80BCE">
        <w:rPr>
          <w:sz w:val="24"/>
        </w:rPr>
        <w:t xml:space="preserve">12:30 – 1:30pm – Lunch </w:t>
      </w:r>
    </w:p>
    <w:p w:rsidR="00984190" w:rsidRDefault="00984190" w:rsidP="00984190">
      <w:pPr>
        <w:spacing w:after="0"/>
        <w:rPr>
          <w:sz w:val="24"/>
        </w:rPr>
      </w:pPr>
      <w:r w:rsidRPr="00E80BCE">
        <w:rPr>
          <w:sz w:val="24"/>
        </w:rPr>
        <w:t xml:space="preserve">1:30pm – </w:t>
      </w:r>
      <w:r w:rsidR="00A34626">
        <w:rPr>
          <w:sz w:val="24"/>
        </w:rPr>
        <w:t>6</w:t>
      </w:r>
      <w:r w:rsidRPr="00E80BCE">
        <w:rPr>
          <w:sz w:val="24"/>
        </w:rPr>
        <w:t>:00pm – Afternoon Lab</w:t>
      </w:r>
    </w:p>
    <w:p w:rsidR="00A34626" w:rsidRPr="00E80BCE" w:rsidRDefault="00A34626" w:rsidP="00984190">
      <w:pPr>
        <w:spacing w:after="0"/>
        <w:rPr>
          <w:sz w:val="24"/>
        </w:rPr>
      </w:pPr>
    </w:p>
    <w:p w:rsidR="00FA6D8F" w:rsidRPr="00FA6D8F" w:rsidRDefault="00FA6D8F" w:rsidP="00984190">
      <w:pPr>
        <w:spacing w:after="0"/>
        <w:rPr>
          <w:rStyle w:val="Style13ptBold"/>
        </w:rPr>
      </w:pPr>
      <w:r w:rsidRPr="00FA6D8F">
        <w:rPr>
          <w:rStyle w:val="Style13ptBold"/>
        </w:rPr>
        <w:t>Saturday</w:t>
      </w:r>
      <w:r w:rsidR="00A34626">
        <w:rPr>
          <w:rStyle w:val="Style13ptBold"/>
        </w:rPr>
        <w:t>, July 6</w:t>
      </w:r>
    </w:p>
    <w:p w:rsidR="00A34626" w:rsidRPr="00E80BCE" w:rsidRDefault="00A34626" w:rsidP="00A34626">
      <w:pPr>
        <w:spacing w:after="0"/>
        <w:rPr>
          <w:sz w:val="24"/>
        </w:rPr>
      </w:pPr>
      <w:r w:rsidRPr="00E80BCE">
        <w:rPr>
          <w:sz w:val="24"/>
        </w:rPr>
        <w:t>9:00 am – 1</w:t>
      </w:r>
      <w:r>
        <w:rPr>
          <w:sz w:val="24"/>
        </w:rPr>
        <w:t>1</w:t>
      </w:r>
      <w:r w:rsidRPr="00E80BCE">
        <w:rPr>
          <w:sz w:val="24"/>
        </w:rPr>
        <w:t>:30am – Morning Lab</w:t>
      </w:r>
    </w:p>
    <w:p w:rsidR="00A34626" w:rsidRPr="00E80BCE" w:rsidRDefault="00A34626" w:rsidP="00A34626">
      <w:pPr>
        <w:spacing w:after="0"/>
        <w:rPr>
          <w:sz w:val="24"/>
        </w:rPr>
      </w:pPr>
      <w:r w:rsidRPr="00E80BCE">
        <w:rPr>
          <w:sz w:val="24"/>
        </w:rPr>
        <w:t>11:30am – 12:30pm – Lecture</w:t>
      </w:r>
    </w:p>
    <w:p w:rsidR="00A34626" w:rsidRPr="00E80BCE" w:rsidRDefault="00A34626" w:rsidP="00A34626">
      <w:pPr>
        <w:spacing w:after="0"/>
        <w:rPr>
          <w:sz w:val="24"/>
        </w:rPr>
      </w:pPr>
      <w:r w:rsidRPr="00E80BCE">
        <w:rPr>
          <w:sz w:val="24"/>
        </w:rPr>
        <w:t xml:space="preserve">12:30 – 1:30pm – Lunch </w:t>
      </w:r>
    </w:p>
    <w:p w:rsidR="00A34626" w:rsidRDefault="00A34626" w:rsidP="00A34626">
      <w:pPr>
        <w:spacing w:after="0"/>
        <w:rPr>
          <w:sz w:val="24"/>
        </w:rPr>
      </w:pPr>
      <w:r w:rsidRPr="00E80BCE">
        <w:rPr>
          <w:sz w:val="24"/>
        </w:rPr>
        <w:t xml:space="preserve">1:30pm – </w:t>
      </w:r>
      <w:r>
        <w:rPr>
          <w:sz w:val="24"/>
        </w:rPr>
        <w:t>5</w:t>
      </w:r>
      <w:r w:rsidRPr="00E80BCE">
        <w:rPr>
          <w:sz w:val="24"/>
        </w:rPr>
        <w:t>:00pm – Afternoon Lab</w:t>
      </w:r>
    </w:p>
    <w:p w:rsidR="00A34626" w:rsidRDefault="00A34626" w:rsidP="00A34626">
      <w:pPr>
        <w:spacing w:after="0"/>
        <w:rPr>
          <w:sz w:val="24"/>
        </w:rPr>
      </w:pPr>
    </w:p>
    <w:p w:rsidR="00A34626" w:rsidRDefault="00A34626" w:rsidP="00984190">
      <w:pPr>
        <w:spacing w:after="0"/>
        <w:rPr>
          <w:rStyle w:val="Style13ptBold"/>
        </w:rPr>
      </w:pPr>
      <w:r>
        <w:rPr>
          <w:rStyle w:val="Style13ptBold"/>
        </w:rPr>
        <w:t>Sunday, July 7</w:t>
      </w:r>
    </w:p>
    <w:p w:rsidR="00A34626" w:rsidRDefault="00A34626" w:rsidP="00984190">
      <w:pPr>
        <w:spacing w:after="0"/>
        <w:rPr>
          <w:rStyle w:val="Style13ptBold"/>
        </w:rPr>
      </w:pPr>
      <w:r w:rsidRPr="00E80BCE">
        <w:rPr>
          <w:sz w:val="24"/>
        </w:rPr>
        <w:t>1:</w:t>
      </w:r>
      <w:r>
        <w:rPr>
          <w:sz w:val="24"/>
        </w:rPr>
        <w:t>00</w:t>
      </w:r>
      <w:r w:rsidRPr="00E80BCE">
        <w:rPr>
          <w:sz w:val="24"/>
        </w:rPr>
        <w:t xml:space="preserve">pm – </w:t>
      </w:r>
      <w:r>
        <w:rPr>
          <w:sz w:val="24"/>
        </w:rPr>
        <w:t>5</w:t>
      </w:r>
      <w:r w:rsidRPr="00E80BCE">
        <w:rPr>
          <w:sz w:val="24"/>
        </w:rPr>
        <w:t>:00pm – Afternoon Lab</w:t>
      </w:r>
      <w:r>
        <w:rPr>
          <w:rStyle w:val="Style13ptBold"/>
        </w:rPr>
        <w:t xml:space="preserve"> </w:t>
      </w:r>
    </w:p>
    <w:p w:rsidR="00A34626" w:rsidRDefault="00A34626" w:rsidP="00984190">
      <w:pPr>
        <w:spacing w:after="0"/>
        <w:rPr>
          <w:rStyle w:val="Style13ptBold"/>
        </w:rPr>
      </w:pPr>
    </w:p>
    <w:p w:rsidR="00A34626" w:rsidRDefault="00A34626" w:rsidP="00984190">
      <w:pPr>
        <w:spacing w:after="0"/>
        <w:rPr>
          <w:rStyle w:val="Style13ptBold"/>
        </w:rPr>
      </w:pPr>
      <w:r>
        <w:rPr>
          <w:rStyle w:val="Style13ptBold"/>
        </w:rPr>
        <w:t>Saturday, July 13</w:t>
      </w:r>
    </w:p>
    <w:p w:rsidR="00A34626" w:rsidRDefault="00A34626" w:rsidP="00984190">
      <w:pPr>
        <w:spacing w:after="0"/>
        <w:rPr>
          <w:sz w:val="24"/>
        </w:rPr>
      </w:pPr>
      <w:r>
        <w:rPr>
          <w:sz w:val="24"/>
        </w:rPr>
        <w:t>There will be a camp-wide debate tournament today! Arrive at 9am and ends at 6pm</w:t>
      </w:r>
    </w:p>
    <w:p w:rsidR="00A34626" w:rsidRDefault="00A34626" w:rsidP="00984190">
      <w:pPr>
        <w:spacing w:after="0"/>
        <w:rPr>
          <w:rStyle w:val="Style13ptBold"/>
        </w:rPr>
      </w:pPr>
    </w:p>
    <w:p w:rsidR="00984190" w:rsidRPr="00FA6D8F" w:rsidRDefault="00FA6D8F" w:rsidP="00984190">
      <w:pPr>
        <w:spacing w:after="0"/>
        <w:rPr>
          <w:rStyle w:val="Style13ptBold"/>
        </w:rPr>
      </w:pPr>
      <w:r w:rsidRPr="00FA6D8F">
        <w:rPr>
          <w:rStyle w:val="Style13ptBold"/>
        </w:rPr>
        <w:t>Sunday, July 1</w:t>
      </w:r>
      <w:r w:rsidR="00A34626">
        <w:rPr>
          <w:rStyle w:val="Style13ptBold"/>
        </w:rPr>
        <w:t>4</w:t>
      </w:r>
    </w:p>
    <w:p w:rsidR="00FA6D8F" w:rsidRPr="00E80BCE" w:rsidRDefault="00FA6D8F" w:rsidP="00984190">
      <w:pPr>
        <w:spacing w:after="0"/>
        <w:rPr>
          <w:sz w:val="24"/>
        </w:rPr>
      </w:pPr>
      <w:r>
        <w:rPr>
          <w:sz w:val="24"/>
        </w:rPr>
        <w:t>**The second Sunday is solely move-out day for residents</w:t>
      </w:r>
    </w:p>
    <w:p w:rsidR="00984190" w:rsidRPr="00E80BCE" w:rsidRDefault="00984190" w:rsidP="00984190">
      <w:pPr>
        <w:spacing w:after="0"/>
        <w:rPr>
          <w:sz w:val="24"/>
        </w:rPr>
      </w:pPr>
    </w:p>
    <w:p w:rsidR="00984190" w:rsidRDefault="00984190" w:rsidP="00984190">
      <w:pPr>
        <w:spacing w:after="0"/>
        <w:rPr>
          <w:sz w:val="24"/>
        </w:rPr>
      </w:pPr>
      <w:r w:rsidRPr="00E80BCE">
        <w:rPr>
          <w:sz w:val="24"/>
        </w:rPr>
        <w:t>*Please understand our camp is different in that we tailor each day’s agenda</w:t>
      </w:r>
      <w:r w:rsidR="000C2FB1">
        <w:rPr>
          <w:sz w:val="24"/>
        </w:rPr>
        <w:t xml:space="preserve"> to campers needs, and</w:t>
      </w:r>
      <w:r w:rsidRPr="00E80BCE">
        <w:rPr>
          <w:sz w:val="24"/>
        </w:rPr>
        <w:t xml:space="preserve"> thus the schedule could change slightly as the institute progresses.</w:t>
      </w:r>
    </w:p>
    <w:p w:rsidR="000C2FB1" w:rsidRDefault="000C2FB1" w:rsidP="000C2FB1">
      <w:pPr>
        <w:pStyle w:val="Heading3"/>
      </w:pPr>
      <w:r>
        <w:lastRenderedPageBreak/>
        <w:t>During Camp Information:</w:t>
      </w:r>
    </w:p>
    <w:p w:rsidR="000C2FB1" w:rsidRPr="00E80BCE" w:rsidRDefault="000C2FB1" w:rsidP="000C2FB1">
      <w:pPr>
        <w:pStyle w:val="Heading4"/>
      </w:pPr>
      <w:r w:rsidRPr="00E80BCE">
        <w:t>Emergencies &amp; Incidents:</w:t>
      </w:r>
    </w:p>
    <w:p w:rsidR="000C2FB1" w:rsidRPr="00E80BCE" w:rsidRDefault="000C2FB1" w:rsidP="000C2FB1">
      <w:pPr>
        <w:spacing w:after="120"/>
        <w:rPr>
          <w:sz w:val="24"/>
        </w:rPr>
      </w:pPr>
      <w:r w:rsidRPr="00E80BCE">
        <w:rPr>
          <w:sz w:val="24"/>
        </w:rPr>
        <w:t>For emergencies: call Institute Director, Jackie Poapst at 267.393.1604, or Assistant Director, Hannah Call at 276.979.5256</w:t>
      </w:r>
    </w:p>
    <w:p w:rsidR="000C2FB1" w:rsidRDefault="000C2FB1" w:rsidP="000C2FB1">
      <w:pPr>
        <w:spacing w:after="120"/>
        <w:rPr>
          <w:sz w:val="24"/>
        </w:rPr>
      </w:pPr>
      <w:r w:rsidRPr="00E80BCE">
        <w:rPr>
          <w:sz w:val="24"/>
        </w:rPr>
        <w:t xml:space="preserve">Incident Reports – if at any time a student needs personal attention for incidents such as first aid needs, illness, injury, or concern for safety, they should contact the nearest staff member.  We are equipped for first aid needs during the camp.  </w:t>
      </w:r>
    </w:p>
    <w:p w:rsidR="000C2FB1" w:rsidRPr="00E80BCE" w:rsidRDefault="000C2FB1" w:rsidP="000C2FB1">
      <w:pPr>
        <w:spacing w:after="0"/>
        <w:rPr>
          <w:sz w:val="24"/>
        </w:rPr>
      </w:pPr>
      <w:r w:rsidRPr="00E80BCE">
        <w:rPr>
          <w:sz w:val="24"/>
        </w:rPr>
        <w:t xml:space="preserve">If an illness or injury is more serious, our staff is prepared to call emergency personnel &amp; parents/guardians to inform them of the emergency.  We are minutes from the INOVA emergency department on Chain Bridge Road, &amp; the GMU police are right on campus.  Parents/guardians will be contacted for all illnesses that may require doctor attention or emergency personnel.  We require all staff to fill out incident reports.  Please feel free to speak with our Dorm Director at any time if you have concerns about your child.  </w:t>
      </w:r>
    </w:p>
    <w:p w:rsidR="000C2FB1" w:rsidRPr="00E80BCE" w:rsidRDefault="000C2FB1" w:rsidP="000C2FB1">
      <w:pPr>
        <w:spacing w:after="0"/>
        <w:rPr>
          <w:sz w:val="24"/>
        </w:rPr>
      </w:pPr>
    </w:p>
    <w:p w:rsidR="000C2FB1" w:rsidRDefault="000C2FB1" w:rsidP="000C2FB1">
      <w:pPr>
        <w:pStyle w:val="Heading4"/>
      </w:pPr>
      <w:r w:rsidRPr="00E80BCE">
        <w:t>Getting materials to your student while at camp:</w:t>
      </w:r>
    </w:p>
    <w:p w:rsidR="000C2FB1" w:rsidRPr="000C2FB1" w:rsidRDefault="000C2FB1" w:rsidP="000C2FB1">
      <w:pPr>
        <w:spacing w:after="120"/>
        <w:rPr>
          <w:rStyle w:val="Style13ptBold"/>
        </w:rPr>
      </w:pPr>
      <w:r w:rsidRPr="000C2FB1">
        <w:rPr>
          <w:rStyle w:val="Style13ptBold"/>
        </w:rPr>
        <w:t>Packages:</w:t>
      </w:r>
    </w:p>
    <w:p w:rsidR="000C2FB1" w:rsidRDefault="000C2FB1" w:rsidP="000C2FB1">
      <w:pPr>
        <w:spacing w:after="0"/>
        <w:rPr>
          <w:sz w:val="24"/>
        </w:rPr>
      </w:pPr>
      <w:r w:rsidRPr="00E80BCE">
        <w:rPr>
          <w:sz w:val="24"/>
        </w:rPr>
        <w:t xml:space="preserve">In the event students need packages delivered – please have them delivered to: </w:t>
      </w:r>
    </w:p>
    <w:p w:rsidR="000C2FB1" w:rsidRPr="000C2FB1" w:rsidRDefault="000C2FB1" w:rsidP="000C2FB1">
      <w:pPr>
        <w:spacing w:after="0"/>
        <w:rPr>
          <w:i/>
          <w:sz w:val="24"/>
        </w:rPr>
      </w:pPr>
      <w:r>
        <w:rPr>
          <w:i/>
          <w:sz w:val="24"/>
        </w:rPr>
        <w:t>Jackie Poapst, for camper “Name”</w:t>
      </w:r>
    </w:p>
    <w:p w:rsidR="000C2FB1" w:rsidRPr="000C2FB1" w:rsidRDefault="000C2FB1" w:rsidP="000C2FB1">
      <w:pPr>
        <w:spacing w:after="0"/>
        <w:rPr>
          <w:i/>
          <w:sz w:val="24"/>
        </w:rPr>
      </w:pPr>
      <w:r w:rsidRPr="000C2FB1">
        <w:rPr>
          <w:i/>
          <w:sz w:val="24"/>
        </w:rPr>
        <w:t>Dept. of Communication – Debate Team</w:t>
      </w:r>
    </w:p>
    <w:p w:rsidR="000C2FB1" w:rsidRPr="000C2FB1" w:rsidRDefault="000C2FB1" w:rsidP="000C2FB1">
      <w:pPr>
        <w:spacing w:after="0"/>
        <w:rPr>
          <w:i/>
          <w:sz w:val="24"/>
        </w:rPr>
      </w:pPr>
      <w:r w:rsidRPr="000C2FB1">
        <w:rPr>
          <w:i/>
          <w:sz w:val="24"/>
        </w:rPr>
        <w:t xml:space="preserve">4400 University </w:t>
      </w:r>
      <w:proofErr w:type="spellStart"/>
      <w:r w:rsidRPr="000C2FB1">
        <w:rPr>
          <w:i/>
          <w:sz w:val="24"/>
        </w:rPr>
        <w:t>Dr</w:t>
      </w:r>
      <w:proofErr w:type="spellEnd"/>
      <w:r w:rsidRPr="000C2FB1">
        <w:rPr>
          <w:i/>
          <w:sz w:val="24"/>
        </w:rPr>
        <w:t>, MSN 3D6</w:t>
      </w:r>
    </w:p>
    <w:p w:rsidR="000C2FB1" w:rsidRPr="000C2FB1" w:rsidRDefault="000C2FB1" w:rsidP="000C2FB1">
      <w:pPr>
        <w:spacing w:after="120"/>
        <w:rPr>
          <w:i/>
          <w:sz w:val="24"/>
        </w:rPr>
      </w:pPr>
      <w:r w:rsidRPr="000C2FB1">
        <w:rPr>
          <w:i/>
          <w:sz w:val="24"/>
        </w:rPr>
        <w:t xml:space="preserve">Fairfax, VA 22030 </w:t>
      </w:r>
    </w:p>
    <w:p w:rsidR="000C2FB1" w:rsidRDefault="000C2FB1" w:rsidP="000C2FB1">
      <w:pPr>
        <w:spacing w:after="0"/>
        <w:rPr>
          <w:sz w:val="24"/>
        </w:rPr>
      </w:pPr>
      <w:r>
        <w:rPr>
          <w:sz w:val="24"/>
        </w:rPr>
        <w:t>**P</w:t>
      </w:r>
      <w:r w:rsidRPr="00E80BCE">
        <w:rPr>
          <w:sz w:val="24"/>
        </w:rPr>
        <w:t>lease understand the university has HUGE lag time for mail arrival thus you should account for several extra days for packages to arrive.</w:t>
      </w:r>
    </w:p>
    <w:p w:rsidR="000C2FB1" w:rsidRDefault="000C2FB1" w:rsidP="000C2FB1">
      <w:pPr>
        <w:spacing w:after="0"/>
        <w:rPr>
          <w:sz w:val="24"/>
        </w:rPr>
      </w:pPr>
    </w:p>
    <w:p w:rsidR="000C2FB1" w:rsidRPr="000C2FB1" w:rsidRDefault="000C2FB1" w:rsidP="000C2FB1">
      <w:pPr>
        <w:spacing w:after="0"/>
        <w:rPr>
          <w:rStyle w:val="Style13ptBold"/>
        </w:rPr>
      </w:pPr>
      <w:r w:rsidRPr="000C2FB1">
        <w:rPr>
          <w:rStyle w:val="Style13ptBold"/>
        </w:rPr>
        <w:t>Money:</w:t>
      </w:r>
    </w:p>
    <w:p w:rsidR="000C2FB1" w:rsidRPr="00E80BCE" w:rsidRDefault="000C2FB1" w:rsidP="000C2FB1">
      <w:pPr>
        <w:spacing w:after="0"/>
        <w:rPr>
          <w:sz w:val="24"/>
        </w:rPr>
      </w:pPr>
      <w:r w:rsidRPr="00E80BCE">
        <w:rPr>
          <w:sz w:val="24"/>
        </w:rPr>
        <w:t>Should you need to get money to your student – it’s best to put money into their own debit/checking accounts.  If you must wire money, there is a Western Union right across campus that students can walk to in order to receive funds; it is located in the Giant, on Braddock Road, in University Mall.</w:t>
      </w:r>
      <w:r>
        <w:rPr>
          <w:sz w:val="24"/>
        </w:rPr>
        <w:t xml:space="preserve"> </w:t>
      </w:r>
    </w:p>
    <w:p w:rsidR="000C2FB1" w:rsidRPr="00E80BCE" w:rsidRDefault="000C2FB1" w:rsidP="000C2FB1">
      <w:pPr>
        <w:spacing w:after="0"/>
        <w:rPr>
          <w:sz w:val="24"/>
        </w:rPr>
      </w:pPr>
    </w:p>
    <w:p w:rsidR="000C2FB1" w:rsidRPr="00E80BCE" w:rsidRDefault="000C2FB1" w:rsidP="000C2FB1">
      <w:pPr>
        <w:pStyle w:val="Heading4"/>
      </w:pPr>
      <w:r w:rsidRPr="00E80BCE">
        <w:t>If you cannot reach your student:</w:t>
      </w:r>
    </w:p>
    <w:p w:rsidR="000C2FB1" w:rsidRPr="00E80BCE" w:rsidRDefault="000C2FB1" w:rsidP="000C2FB1">
      <w:pPr>
        <w:spacing w:after="0"/>
        <w:rPr>
          <w:sz w:val="24"/>
        </w:rPr>
      </w:pPr>
      <w:r w:rsidRPr="00E80BCE">
        <w:rPr>
          <w:sz w:val="24"/>
        </w:rPr>
        <w:t>Our Dorm Director is Jackie Poapst - once camp begins please call them for any concerns you have about your child at 267.393.1604.  Jackie is assisted by other staff members but they are the parent contact point.</w:t>
      </w:r>
    </w:p>
    <w:p w:rsidR="000C2FB1" w:rsidRPr="000C2FB1" w:rsidRDefault="000C2FB1" w:rsidP="000C2FB1"/>
    <w:p w:rsidR="00984190" w:rsidRPr="00E80BCE" w:rsidRDefault="00984190" w:rsidP="009E13D8">
      <w:pPr>
        <w:pStyle w:val="Heading3"/>
      </w:pPr>
      <w:r w:rsidRPr="00E80BCE">
        <w:lastRenderedPageBreak/>
        <w:t>What to Bring to Camp</w:t>
      </w:r>
    </w:p>
    <w:p w:rsidR="00984190" w:rsidRPr="00E80BCE" w:rsidRDefault="00984190" w:rsidP="00984190">
      <w:pPr>
        <w:spacing w:after="0"/>
        <w:rPr>
          <w:sz w:val="24"/>
        </w:rPr>
      </w:pPr>
    </w:p>
    <w:p w:rsidR="00984190" w:rsidRPr="00E80BCE" w:rsidRDefault="00984190" w:rsidP="000C2FB1">
      <w:pPr>
        <w:pStyle w:val="Heading4"/>
      </w:pPr>
      <w:r w:rsidRPr="00E80BCE">
        <w:t>For Instruction</w:t>
      </w:r>
    </w:p>
    <w:p w:rsidR="00984190" w:rsidRPr="00E80BCE" w:rsidRDefault="000C2FB1" w:rsidP="00984190">
      <w:pPr>
        <w:spacing w:after="0"/>
        <w:rPr>
          <w:sz w:val="24"/>
        </w:rPr>
      </w:pPr>
      <w:r>
        <w:rPr>
          <w:sz w:val="24"/>
        </w:rPr>
        <w:t xml:space="preserve">1. </w:t>
      </w:r>
      <w:r w:rsidR="00984190" w:rsidRPr="00E80BCE">
        <w:rPr>
          <w:sz w:val="24"/>
        </w:rPr>
        <w:t xml:space="preserve">Laptops – full evidence sets will be distributed electronically to all participants – with that in mind it will be ideal for participants to bring their own laptops for evidence use (laptops are not allowed during lecture periods) </w:t>
      </w:r>
    </w:p>
    <w:p w:rsidR="00984190" w:rsidRPr="00E80BCE" w:rsidRDefault="000C2FB1" w:rsidP="00984190">
      <w:pPr>
        <w:spacing w:after="0"/>
        <w:rPr>
          <w:sz w:val="24"/>
        </w:rPr>
      </w:pPr>
      <w:r>
        <w:rPr>
          <w:sz w:val="24"/>
        </w:rPr>
        <w:t xml:space="preserve">2. </w:t>
      </w:r>
      <w:r w:rsidR="00984190" w:rsidRPr="00E80BCE">
        <w:rPr>
          <w:sz w:val="24"/>
        </w:rPr>
        <w:t xml:space="preserve">USB drives for evidence jumping. </w:t>
      </w:r>
    </w:p>
    <w:p w:rsidR="00984190" w:rsidRPr="00E80BCE" w:rsidRDefault="000C2FB1" w:rsidP="00984190">
      <w:pPr>
        <w:spacing w:after="0"/>
        <w:rPr>
          <w:sz w:val="24"/>
        </w:rPr>
      </w:pPr>
      <w:r>
        <w:rPr>
          <w:sz w:val="24"/>
        </w:rPr>
        <w:t xml:space="preserve">3. </w:t>
      </w:r>
      <w:r w:rsidR="00984190" w:rsidRPr="00E80BCE">
        <w:rPr>
          <w:sz w:val="24"/>
        </w:rPr>
        <w:t xml:space="preserve">Notebook with lots of paper for note taking </w:t>
      </w:r>
    </w:p>
    <w:p w:rsidR="00984190" w:rsidRPr="00E80BCE" w:rsidRDefault="000C2FB1" w:rsidP="00984190">
      <w:pPr>
        <w:spacing w:after="0"/>
        <w:rPr>
          <w:sz w:val="24"/>
        </w:rPr>
      </w:pPr>
      <w:r>
        <w:rPr>
          <w:sz w:val="24"/>
        </w:rPr>
        <w:t xml:space="preserve">4. </w:t>
      </w:r>
      <w:r w:rsidR="00984190" w:rsidRPr="00E80BCE">
        <w:rPr>
          <w:sz w:val="24"/>
        </w:rPr>
        <w:t xml:space="preserve">2 different colored pens (black and blue, red and black, </w:t>
      </w:r>
      <w:proofErr w:type="spellStart"/>
      <w:r w:rsidR="00984190" w:rsidRPr="00E80BCE">
        <w:rPr>
          <w:sz w:val="24"/>
        </w:rPr>
        <w:t>etc</w:t>
      </w:r>
      <w:proofErr w:type="spellEnd"/>
      <w:r w:rsidR="00984190" w:rsidRPr="00E80BCE">
        <w:rPr>
          <w:sz w:val="24"/>
        </w:rPr>
        <w:t>)</w:t>
      </w:r>
    </w:p>
    <w:p w:rsidR="00984190" w:rsidRPr="00E80BCE" w:rsidRDefault="000C2FB1" w:rsidP="00984190">
      <w:pPr>
        <w:spacing w:after="0"/>
        <w:rPr>
          <w:sz w:val="24"/>
        </w:rPr>
      </w:pPr>
      <w:r>
        <w:rPr>
          <w:sz w:val="24"/>
        </w:rPr>
        <w:t xml:space="preserve">5. </w:t>
      </w:r>
      <w:r w:rsidR="00984190" w:rsidRPr="00E80BCE">
        <w:rPr>
          <w:sz w:val="24"/>
        </w:rPr>
        <w:t>Flow paper – legal size paper is best for taking notes during debate rounds</w:t>
      </w:r>
    </w:p>
    <w:p w:rsidR="00984190" w:rsidRDefault="000C2FB1" w:rsidP="00984190">
      <w:pPr>
        <w:spacing w:after="0"/>
        <w:rPr>
          <w:sz w:val="24"/>
        </w:rPr>
      </w:pPr>
      <w:r>
        <w:rPr>
          <w:sz w:val="24"/>
        </w:rPr>
        <w:t xml:space="preserve">6. </w:t>
      </w:r>
      <w:r w:rsidR="00984190" w:rsidRPr="00E80BCE">
        <w:rPr>
          <w:sz w:val="24"/>
        </w:rPr>
        <w:t>One Timer (the simple kitchen timers with the electronic number entry that you can purchase from Walmart are perfect) for time keeping purposes during debates.</w:t>
      </w:r>
      <w:r>
        <w:rPr>
          <w:sz w:val="24"/>
        </w:rPr>
        <w:t xml:space="preserve"> A phone timer is also fine.</w:t>
      </w:r>
    </w:p>
    <w:p w:rsidR="00CC57EC" w:rsidRPr="00E80BCE" w:rsidRDefault="00CC57EC" w:rsidP="00984190">
      <w:pPr>
        <w:spacing w:after="0"/>
        <w:rPr>
          <w:sz w:val="24"/>
        </w:rPr>
      </w:pPr>
      <w:r>
        <w:rPr>
          <w:sz w:val="24"/>
        </w:rPr>
        <w:t xml:space="preserve">7. Visit our website to purchase a customizable </w:t>
      </w:r>
      <w:r w:rsidRPr="00CC57EC">
        <w:rPr>
          <w:b/>
          <w:sz w:val="24"/>
        </w:rPr>
        <w:t xml:space="preserve">GMU Camp Kit! </w:t>
      </w:r>
    </w:p>
    <w:p w:rsidR="00984190" w:rsidRPr="00E80BCE" w:rsidRDefault="00984190" w:rsidP="00984190">
      <w:pPr>
        <w:spacing w:after="0"/>
        <w:rPr>
          <w:sz w:val="24"/>
        </w:rPr>
      </w:pPr>
    </w:p>
    <w:p w:rsidR="00984190" w:rsidRPr="00E80BCE" w:rsidRDefault="00984190" w:rsidP="000C2FB1">
      <w:pPr>
        <w:pStyle w:val="Heading4"/>
      </w:pPr>
      <w:r w:rsidRPr="00E80BCE">
        <w:t>For campus living</w:t>
      </w:r>
    </w:p>
    <w:p w:rsidR="00984190" w:rsidRPr="00E80BCE" w:rsidRDefault="000C2FB1" w:rsidP="00984190">
      <w:pPr>
        <w:spacing w:after="0"/>
        <w:rPr>
          <w:sz w:val="24"/>
        </w:rPr>
      </w:pPr>
      <w:r>
        <w:rPr>
          <w:sz w:val="24"/>
        </w:rPr>
        <w:t xml:space="preserve">1. </w:t>
      </w:r>
      <w:r w:rsidR="00984190" w:rsidRPr="00E80BCE">
        <w:rPr>
          <w:sz w:val="24"/>
        </w:rPr>
        <w:t xml:space="preserve">Room deposit - $50.00 </w:t>
      </w:r>
      <w:r>
        <w:rPr>
          <w:sz w:val="24"/>
        </w:rPr>
        <w:t>(only deposited to GMU if the ORIGINAL dorm key/card is not returned upon check-out)</w:t>
      </w:r>
    </w:p>
    <w:p w:rsidR="00984190" w:rsidRPr="00E80BCE" w:rsidRDefault="000C2FB1" w:rsidP="00984190">
      <w:pPr>
        <w:spacing w:after="0"/>
        <w:rPr>
          <w:sz w:val="24"/>
        </w:rPr>
      </w:pPr>
      <w:r>
        <w:rPr>
          <w:sz w:val="24"/>
        </w:rPr>
        <w:t xml:space="preserve">2. </w:t>
      </w:r>
      <w:r w:rsidR="00984190" w:rsidRPr="00E80BCE">
        <w:rPr>
          <w:sz w:val="24"/>
        </w:rPr>
        <w:t xml:space="preserve">Linens: One set of twin </w:t>
      </w:r>
      <w:proofErr w:type="spellStart"/>
      <w:r w:rsidR="00984190" w:rsidRPr="00E80BCE">
        <w:rPr>
          <w:sz w:val="24"/>
        </w:rPr>
        <w:t>extra long</w:t>
      </w:r>
      <w:proofErr w:type="spellEnd"/>
      <w:r w:rsidR="00984190" w:rsidRPr="00E80BCE">
        <w:rPr>
          <w:sz w:val="24"/>
        </w:rPr>
        <w:t xml:space="preserve"> bed sheet</w:t>
      </w:r>
    </w:p>
    <w:p w:rsidR="00984190" w:rsidRPr="00E80BCE" w:rsidRDefault="000C2FB1" w:rsidP="00984190">
      <w:pPr>
        <w:spacing w:after="0"/>
        <w:rPr>
          <w:sz w:val="24"/>
        </w:rPr>
      </w:pPr>
      <w:r>
        <w:rPr>
          <w:sz w:val="24"/>
        </w:rPr>
        <w:t xml:space="preserve">3. </w:t>
      </w:r>
      <w:r w:rsidR="00984190" w:rsidRPr="00E80BCE">
        <w:rPr>
          <w:sz w:val="24"/>
        </w:rPr>
        <w:t>Pillow &amp; pillow case</w:t>
      </w:r>
    </w:p>
    <w:p w:rsidR="00984190" w:rsidRPr="00E80BCE" w:rsidRDefault="000C2FB1" w:rsidP="00984190">
      <w:pPr>
        <w:spacing w:after="0"/>
        <w:rPr>
          <w:sz w:val="24"/>
        </w:rPr>
      </w:pPr>
      <w:r>
        <w:rPr>
          <w:sz w:val="24"/>
        </w:rPr>
        <w:t xml:space="preserve">4. </w:t>
      </w:r>
      <w:r w:rsidR="00984190" w:rsidRPr="00E80BCE">
        <w:rPr>
          <w:sz w:val="24"/>
        </w:rPr>
        <w:t>Blanket</w:t>
      </w:r>
    </w:p>
    <w:p w:rsidR="00984190" w:rsidRPr="00E80BCE" w:rsidRDefault="000C2FB1" w:rsidP="00984190">
      <w:pPr>
        <w:spacing w:after="0"/>
        <w:rPr>
          <w:sz w:val="24"/>
        </w:rPr>
      </w:pPr>
      <w:r>
        <w:rPr>
          <w:sz w:val="24"/>
        </w:rPr>
        <w:t xml:space="preserve">5. </w:t>
      </w:r>
      <w:r w:rsidR="00984190" w:rsidRPr="00E80BCE">
        <w:rPr>
          <w:sz w:val="24"/>
        </w:rPr>
        <w:t>Towel(s)</w:t>
      </w:r>
    </w:p>
    <w:p w:rsidR="00984190" w:rsidRPr="00E80BCE" w:rsidRDefault="000C2FB1" w:rsidP="00984190">
      <w:pPr>
        <w:spacing w:after="0"/>
        <w:rPr>
          <w:sz w:val="24"/>
        </w:rPr>
      </w:pPr>
      <w:r>
        <w:rPr>
          <w:sz w:val="24"/>
        </w:rPr>
        <w:t xml:space="preserve">6. </w:t>
      </w:r>
      <w:r w:rsidR="00984190" w:rsidRPr="00E80BCE">
        <w:rPr>
          <w:sz w:val="24"/>
        </w:rPr>
        <w:t xml:space="preserve">Kleenex </w:t>
      </w:r>
    </w:p>
    <w:p w:rsidR="00984190" w:rsidRPr="00E80BCE" w:rsidRDefault="000C2FB1" w:rsidP="00984190">
      <w:pPr>
        <w:spacing w:after="0"/>
        <w:rPr>
          <w:sz w:val="24"/>
        </w:rPr>
      </w:pPr>
      <w:r>
        <w:rPr>
          <w:sz w:val="24"/>
        </w:rPr>
        <w:t xml:space="preserve">7. </w:t>
      </w:r>
      <w:r w:rsidR="00984190" w:rsidRPr="00E80BCE">
        <w:rPr>
          <w:sz w:val="24"/>
        </w:rPr>
        <w:t>Alarm clock</w:t>
      </w:r>
      <w:r>
        <w:rPr>
          <w:sz w:val="24"/>
        </w:rPr>
        <w:t xml:space="preserve"> (if the camper does not have a phone alarm)</w:t>
      </w:r>
    </w:p>
    <w:p w:rsidR="00984190" w:rsidRPr="00E80BCE" w:rsidRDefault="000C2FB1" w:rsidP="00984190">
      <w:pPr>
        <w:spacing w:after="0"/>
        <w:rPr>
          <w:sz w:val="24"/>
        </w:rPr>
      </w:pPr>
      <w:r>
        <w:rPr>
          <w:sz w:val="24"/>
        </w:rPr>
        <w:t xml:space="preserve">8. </w:t>
      </w:r>
      <w:r w:rsidR="00984190" w:rsidRPr="00E80BCE">
        <w:rPr>
          <w:sz w:val="24"/>
        </w:rPr>
        <w:t>Umbrella</w:t>
      </w:r>
    </w:p>
    <w:p w:rsidR="00D969D6" w:rsidRPr="00E80BCE" w:rsidRDefault="000C2FB1" w:rsidP="00984190">
      <w:pPr>
        <w:spacing w:after="0"/>
        <w:rPr>
          <w:sz w:val="24"/>
        </w:rPr>
      </w:pPr>
      <w:r>
        <w:rPr>
          <w:sz w:val="24"/>
        </w:rPr>
        <w:t xml:space="preserve">9. Comfortable clothes: despite it being summer camp, we would recommend packing some warmer clothing for the dorms/classrooms. It can get chilly. </w:t>
      </w:r>
      <w:r w:rsidR="00D969D6">
        <w:rPr>
          <w:sz w:val="24"/>
        </w:rPr>
        <w:t xml:space="preserve">Please pack enough clothing for your entire camp stay. </w:t>
      </w:r>
    </w:p>
    <w:p w:rsidR="00984190" w:rsidRDefault="000C2FB1" w:rsidP="00984190">
      <w:pPr>
        <w:spacing w:after="0"/>
        <w:rPr>
          <w:sz w:val="24"/>
        </w:rPr>
      </w:pPr>
      <w:r>
        <w:rPr>
          <w:sz w:val="24"/>
        </w:rPr>
        <w:t xml:space="preserve">10. </w:t>
      </w:r>
      <w:r w:rsidR="00984190" w:rsidRPr="00E80BCE">
        <w:rPr>
          <w:sz w:val="24"/>
        </w:rPr>
        <w:t>Tennis Shoes/Walking shoes – like any campus</w:t>
      </w:r>
      <w:r>
        <w:rPr>
          <w:sz w:val="24"/>
        </w:rPr>
        <w:t>,</w:t>
      </w:r>
      <w:r w:rsidR="00984190" w:rsidRPr="00E80BCE">
        <w:rPr>
          <w:sz w:val="24"/>
        </w:rPr>
        <w:t xml:space="preserve"> there will be some walking between buildings.</w:t>
      </w:r>
    </w:p>
    <w:p w:rsidR="00D969D6" w:rsidRPr="00E80BCE" w:rsidRDefault="00D969D6" w:rsidP="00984190">
      <w:pPr>
        <w:spacing w:after="0"/>
        <w:rPr>
          <w:sz w:val="24"/>
        </w:rPr>
      </w:pPr>
      <w:r>
        <w:rPr>
          <w:sz w:val="24"/>
        </w:rPr>
        <w:t>11. Bathroom shoes</w:t>
      </w:r>
    </w:p>
    <w:p w:rsidR="000C2FB1" w:rsidRDefault="00D969D6" w:rsidP="00984190">
      <w:pPr>
        <w:spacing w:after="0"/>
        <w:rPr>
          <w:sz w:val="24"/>
        </w:rPr>
      </w:pPr>
      <w:r>
        <w:rPr>
          <w:sz w:val="24"/>
        </w:rPr>
        <w:t>12</w:t>
      </w:r>
      <w:r w:rsidR="000C2FB1">
        <w:rPr>
          <w:sz w:val="24"/>
        </w:rPr>
        <w:t xml:space="preserve">. Breakfast dry foods. </w:t>
      </w:r>
    </w:p>
    <w:p w:rsidR="00D969D6" w:rsidRDefault="00D969D6" w:rsidP="00984190">
      <w:pPr>
        <w:spacing w:after="0"/>
        <w:rPr>
          <w:sz w:val="24"/>
        </w:rPr>
      </w:pPr>
      <w:r>
        <w:rPr>
          <w:sz w:val="24"/>
        </w:rPr>
        <w:t>13. Taylor Hall has a communal kitchen, so you can bring things to refrigerate –but note that it will be stored in a communal kitchen.</w:t>
      </w:r>
    </w:p>
    <w:p w:rsidR="00D969D6" w:rsidRDefault="00D969D6" w:rsidP="00984190">
      <w:pPr>
        <w:spacing w:after="0"/>
        <w:rPr>
          <w:sz w:val="24"/>
        </w:rPr>
      </w:pPr>
      <w:r>
        <w:rPr>
          <w:sz w:val="24"/>
        </w:rPr>
        <w:t xml:space="preserve">14. </w:t>
      </w:r>
      <w:r w:rsidRPr="00E80BCE">
        <w:rPr>
          <w:sz w:val="24"/>
        </w:rPr>
        <w:t>Spending Money – the amount a student will use varies substantially. There are ATM’s on campus if students need additional money.</w:t>
      </w:r>
      <w:r>
        <w:rPr>
          <w:sz w:val="24"/>
        </w:rPr>
        <w:t xml:space="preserve"> The camp holds a snack closet in the dorms during free time. Items are between a quarter and a dollar.</w:t>
      </w:r>
    </w:p>
    <w:p w:rsidR="000C2FB1" w:rsidRDefault="000C2FB1" w:rsidP="00984190">
      <w:pPr>
        <w:spacing w:after="0"/>
        <w:rPr>
          <w:sz w:val="24"/>
        </w:rPr>
      </w:pPr>
    </w:p>
    <w:p w:rsidR="00984190" w:rsidRPr="00E80BCE" w:rsidRDefault="000C2FB1" w:rsidP="00984190">
      <w:pPr>
        <w:spacing w:after="0"/>
        <w:rPr>
          <w:sz w:val="24"/>
        </w:rPr>
      </w:pPr>
      <w:r w:rsidRPr="00D969D6">
        <w:rPr>
          <w:b/>
          <w:sz w:val="24"/>
        </w:rPr>
        <w:t>Banned items:</w:t>
      </w:r>
      <w:r>
        <w:rPr>
          <w:sz w:val="24"/>
        </w:rPr>
        <w:t xml:space="preserve"> game systems, energy drinks, knives/weapons, drugs/alcohol, </w:t>
      </w:r>
      <w:r w:rsidR="00D969D6">
        <w:rPr>
          <w:sz w:val="24"/>
        </w:rPr>
        <w:t xml:space="preserve">fireworks, cigarettes/vapes. Please exercise responsibility in your camp packing. </w:t>
      </w:r>
      <w:r w:rsidR="00984190" w:rsidRPr="00E80BCE">
        <w:rPr>
          <w:sz w:val="24"/>
        </w:rPr>
        <w:br w:type="page"/>
      </w:r>
    </w:p>
    <w:p w:rsidR="00984190" w:rsidRPr="00E80BCE" w:rsidRDefault="00984190" w:rsidP="00117975">
      <w:pPr>
        <w:pStyle w:val="Heading3"/>
      </w:pPr>
      <w:r w:rsidRPr="00E80BCE">
        <w:lastRenderedPageBreak/>
        <w:t>Code of Conduct – All students</w:t>
      </w:r>
    </w:p>
    <w:p w:rsidR="00984190" w:rsidRPr="00E80BCE" w:rsidRDefault="00984190" w:rsidP="00984190">
      <w:pPr>
        <w:spacing w:after="0"/>
        <w:rPr>
          <w:sz w:val="24"/>
        </w:rPr>
      </w:pPr>
    </w:p>
    <w:p w:rsidR="00984190" w:rsidRPr="00DD4E84" w:rsidRDefault="00984190" w:rsidP="00DD4E84">
      <w:pPr>
        <w:spacing w:after="0"/>
        <w:jc w:val="center"/>
        <w:rPr>
          <w:i/>
          <w:sz w:val="20"/>
          <w:szCs w:val="20"/>
        </w:rPr>
      </w:pPr>
      <w:r w:rsidRPr="00DD4E84">
        <w:rPr>
          <w:i/>
          <w:sz w:val="20"/>
          <w:szCs w:val="20"/>
        </w:rPr>
        <w:t>We encourage a positive environment at all times – please show respect for the teaching staff, dorm staff, students of our institute, all employees of the university &amp; all guests of our workshop.</w:t>
      </w:r>
    </w:p>
    <w:p w:rsidR="00DD4E84" w:rsidRPr="00DD4E84" w:rsidRDefault="00DD4E84" w:rsidP="00DD4E84">
      <w:pPr>
        <w:spacing w:after="0"/>
        <w:jc w:val="center"/>
        <w:rPr>
          <w:i/>
          <w:sz w:val="20"/>
          <w:szCs w:val="20"/>
        </w:rPr>
      </w:pPr>
    </w:p>
    <w:p w:rsidR="00984190" w:rsidRPr="00DD4E84" w:rsidRDefault="00DD4E84" w:rsidP="00984190">
      <w:pPr>
        <w:spacing w:after="0"/>
        <w:rPr>
          <w:sz w:val="20"/>
          <w:szCs w:val="20"/>
        </w:rPr>
      </w:pPr>
      <w:r w:rsidRPr="00DD4E84">
        <w:rPr>
          <w:sz w:val="20"/>
          <w:szCs w:val="20"/>
        </w:rPr>
        <w:t xml:space="preserve">1. </w:t>
      </w:r>
      <w:r w:rsidR="00984190" w:rsidRPr="00DD4E84">
        <w:rPr>
          <w:sz w:val="20"/>
          <w:szCs w:val="20"/>
        </w:rPr>
        <w:t>Arrive at 9:00am am Monday-Saturday and 1</w:t>
      </w:r>
      <w:r w:rsidR="00CC57EC">
        <w:rPr>
          <w:sz w:val="20"/>
          <w:szCs w:val="20"/>
        </w:rPr>
        <w:t>:00</w:t>
      </w:r>
      <w:r w:rsidR="00984190" w:rsidRPr="00DD4E84">
        <w:rPr>
          <w:sz w:val="20"/>
          <w:szCs w:val="20"/>
        </w:rPr>
        <w:t xml:space="preserve"> pm on Sunday. Please be ready for instruction.</w:t>
      </w:r>
    </w:p>
    <w:p w:rsidR="00984190" w:rsidRPr="00DD4E84" w:rsidRDefault="00DD4E84" w:rsidP="00984190">
      <w:pPr>
        <w:spacing w:after="0"/>
        <w:rPr>
          <w:sz w:val="20"/>
          <w:szCs w:val="20"/>
        </w:rPr>
      </w:pPr>
      <w:r w:rsidRPr="00DD4E84">
        <w:rPr>
          <w:sz w:val="20"/>
          <w:szCs w:val="20"/>
        </w:rPr>
        <w:t xml:space="preserve">2. </w:t>
      </w:r>
      <w:r w:rsidR="00984190" w:rsidRPr="00DD4E84">
        <w:rPr>
          <w:sz w:val="20"/>
          <w:szCs w:val="20"/>
        </w:rPr>
        <w:t xml:space="preserve">You should only be in the buildings &amp; rooms secured for the debate institute.  </w:t>
      </w:r>
    </w:p>
    <w:p w:rsidR="00984190" w:rsidRPr="00DD4E84" w:rsidRDefault="00DD4E84" w:rsidP="00984190">
      <w:pPr>
        <w:spacing w:after="0"/>
        <w:rPr>
          <w:sz w:val="20"/>
          <w:szCs w:val="20"/>
        </w:rPr>
      </w:pPr>
      <w:r w:rsidRPr="00DD4E84">
        <w:rPr>
          <w:sz w:val="20"/>
          <w:szCs w:val="20"/>
        </w:rPr>
        <w:t xml:space="preserve">3. </w:t>
      </w:r>
      <w:r w:rsidR="00984190" w:rsidRPr="00DD4E84">
        <w:rPr>
          <w:sz w:val="20"/>
          <w:szCs w:val="20"/>
        </w:rPr>
        <w:t>Guests are obligated to report to the staff any destruction they witness or with which they are involved.  Damage may result in charges to the responsible individuals.  Excessive damage may result in termination from the program.  Guests are responsible to care for the buildings/rooms they use.</w:t>
      </w:r>
    </w:p>
    <w:p w:rsidR="00984190" w:rsidRPr="00DD4E84" w:rsidRDefault="00DD4E84" w:rsidP="00984190">
      <w:pPr>
        <w:spacing w:after="0"/>
        <w:rPr>
          <w:sz w:val="20"/>
          <w:szCs w:val="20"/>
        </w:rPr>
      </w:pPr>
      <w:r w:rsidRPr="00DD4E84">
        <w:rPr>
          <w:sz w:val="20"/>
          <w:szCs w:val="20"/>
        </w:rPr>
        <w:t xml:space="preserve">4. </w:t>
      </w:r>
      <w:r w:rsidR="00984190" w:rsidRPr="00DD4E84">
        <w:rPr>
          <w:sz w:val="20"/>
          <w:szCs w:val="20"/>
        </w:rPr>
        <w:t xml:space="preserve">No one should be in classroom buildings once formal instruction ends unless they are with a staff member, as cleared by the director. </w:t>
      </w:r>
    </w:p>
    <w:p w:rsidR="00984190" w:rsidRPr="00DD4E84" w:rsidRDefault="00DD4E84" w:rsidP="00984190">
      <w:pPr>
        <w:spacing w:after="0"/>
        <w:rPr>
          <w:sz w:val="20"/>
          <w:szCs w:val="20"/>
        </w:rPr>
      </w:pPr>
      <w:r w:rsidRPr="00DD4E84">
        <w:rPr>
          <w:sz w:val="20"/>
          <w:szCs w:val="20"/>
        </w:rPr>
        <w:t xml:space="preserve">5. </w:t>
      </w:r>
      <w:r w:rsidR="00984190" w:rsidRPr="00DD4E84">
        <w:rPr>
          <w:sz w:val="20"/>
          <w:szCs w:val="20"/>
        </w:rPr>
        <w:t>Tampering with fire equipment is a serious violation of the Commonwealth of Virginia law and University regulations</w:t>
      </w:r>
    </w:p>
    <w:p w:rsidR="00984190" w:rsidRPr="00DD4E84" w:rsidRDefault="00DD4E84" w:rsidP="00984190">
      <w:pPr>
        <w:spacing w:after="0"/>
        <w:rPr>
          <w:sz w:val="20"/>
          <w:szCs w:val="20"/>
        </w:rPr>
      </w:pPr>
      <w:r w:rsidRPr="00DD4E84">
        <w:rPr>
          <w:sz w:val="20"/>
          <w:szCs w:val="20"/>
        </w:rPr>
        <w:t xml:space="preserve">6. </w:t>
      </w:r>
      <w:r w:rsidR="00984190" w:rsidRPr="00DD4E84">
        <w:rPr>
          <w:sz w:val="20"/>
          <w:szCs w:val="20"/>
        </w:rPr>
        <w:t>Firecrackers, cherry bombs, smoke bombs and/or similar devices are strictly prohibited anywhere on University property.</w:t>
      </w:r>
    </w:p>
    <w:p w:rsidR="00984190" w:rsidRPr="00DD4E84" w:rsidRDefault="00DD4E84" w:rsidP="00984190">
      <w:pPr>
        <w:spacing w:after="0"/>
        <w:rPr>
          <w:sz w:val="20"/>
          <w:szCs w:val="20"/>
        </w:rPr>
      </w:pPr>
      <w:r w:rsidRPr="00DD4E84">
        <w:rPr>
          <w:sz w:val="20"/>
          <w:szCs w:val="20"/>
        </w:rPr>
        <w:t xml:space="preserve">7. </w:t>
      </w:r>
      <w:r w:rsidR="00984190" w:rsidRPr="00DD4E84">
        <w:rPr>
          <w:sz w:val="20"/>
          <w:szCs w:val="20"/>
        </w:rPr>
        <w:t>Guest</w:t>
      </w:r>
      <w:r w:rsidRPr="00DD4E84">
        <w:rPr>
          <w:sz w:val="20"/>
          <w:szCs w:val="20"/>
        </w:rPr>
        <w:t>s</w:t>
      </w:r>
      <w:r w:rsidR="00984190" w:rsidRPr="00DD4E84">
        <w:rPr>
          <w:sz w:val="20"/>
          <w:szCs w:val="20"/>
        </w:rPr>
        <w:t xml:space="preserve"> may not remove furniture from any room.</w:t>
      </w:r>
    </w:p>
    <w:p w:rsidR="00984190" w:rsidRPr="00DD4E84" w:rsidRDefault="00DD4E84" w:rsidP="00984190">
      <w:pPr>
        <w:spacing w:after="0"/>
        <w:rPr>
          <w:sz w:val="20"/>
          <w:szCs w:val="20"/>
        </w:rPr>
      </w:pPr>
      <w:r w:rsidRPr="00DD4E84">
        <w:rPr>
          <w:sz w:val="20"/>
          <w:szCs w:val="20"/>
        </w:rPr>
        <w:t xml:space="preserve">8. </w:t>
      </w:r>
      <w:r w:rsidR="00984190" w:rsidRPr="00DD4E84">
        <w:rPr>
          <w:sz w:val="20"/>
          <w:szCs w:val="20"/>
        </w:rPr>
        <w:t>Gambling is not permitted on the campus.</w:t>
      </w:r>
    </w:p>
    <w:p w:rsidR="00984190" w:rsidRPr="00DD4E84" w:rsidRDefault="00DD4E84" w:rsidP="00984190">
      <w:pPr>
        <w:spacing w:after="0"/>
        <w:rPr>
          <w:sz w:val="20"/>
          <w:szCs w:val="20"/>
        </w:rPr>
      </w:pPr>
      <w:r w:rsidRPr="00DD4E84">
        <w:rPr>
          <w:sz w:val="20"/>
          <w:szCs w:val="20"/>
        </w:rPr>
        <w:t xml:space="preserve">9. </w:t>
      </w:r>
      <w:r w:rsidR="00984190" w:rsidRPr="00DD4E84">
        <w:rPr>
          <w:sz w:val="20"/>
          <w:szCs w:val="20"/>
        </w:rPr>
        <w:t>Weapons of any kind or instruments used in a dangerous fashion are not permitted on University property.</w:t>
      </w:r>
    </w:p>
    <w:p w:rsidR="00984190" w:rsidRPr="00DD4E84" w:rsidRDefault="00DD4E84" w:rsidP="00984190">
      <w:pPr>
        <w:spacing w:after="0"/>
        <w:rPr>
          <w:sz w:val="20"/>
          <w:szCs w:val="20"/>
        </w:rPr>
      </w:pPr>
      <w:r w:rsidRPr="00DD4E84">
        <w:rPr>
          <w:sz w:val="20"/>
          <w:szCs w:val="20"/>
        </w:rPr>
        <w:t>10.</w:t>
      </w:r>
      <w:r w:rsidR="00984190" w:rsidRPr="00DD4E84">
        <w:rPr>
          <w:sz w:val="20"/>
          <w:szCs w:val="20"/>
        </w:rPr>
        <w:t xml:space="preserve"> Use of or being in the presence of illicit materials, such as alcohol, drugs or tobacco are grounds for immediate dismissal from the institute and may be reported to the appropriate authorities, including campus police.</w:t>
      </w:r>
    </w:p>
    <w:p w:rsidR="00984190" w:rsidRPr="00DD4E84" w:rsidRDefault="00DD4E84" w:rsidP="00984190">
      <w:pPr>
        <w:spacing w:after="0"/>
        <w:rPr>
          <w:sz w:val="20"/>
          <w:szCs w:val="20"/>
        </w:rPr>
      </w:pPr>
      <w:r w:rsidRPr="00DD4E84">
        <w:rPr>
          <w:sz w:val="20"/>
          <w:szCs w:val="20"/>
        </w:rPr>
        <w:t xml:space="preserve">11. </w:t>
      </w:r>
      <w:r w:rsidR="00984190" w:rsidRPr="00DD4E84">
        <w:rPr>
          <w:sz w:val="20"/>
          <w:szCs w:val="20"/>
        </w:rPr>
        <w:t>Roofs are unprotected areas and are not designed for use.  No one is permitted to use the roofs for any reason.</w:t>
      </w:r>
    </w:p>
    <w:p w:rsidR="00984190" w:rsidRPr="00DD4E84" w:rsidRDefault="00DD4E84" w:rsidP="00984190">
      <w:pPr>
        <w:spacing w:after="0"/>
        <w:rPr>
          <w:sz w:val="20"/>
          <w:szCs w:val="20"/>
        </w:rPr>
      </w:pPr>
      <w:r w:rsidRPr="00DD4E84">
        <w:rPr>
          <w:sz w:val="20"/>
          <w:szCs w:val="20"/>
        </w:rPr>
        <w:t xml:space="preserve">12. </w:t>
      </w:r>
      <w:r w:rsidR="00984190" w:rsidRPr="00DD4E84">
        <w:rPr>
          <w:sz w:val="20"/>
          <w:szCs w:val="20"/>
        </w:rPr>
        <w:t>Due to endangerment of self and others and possible destruction of property, guest may not sit on, or place items on window sills, or project items from windows or tamper with window restrictions.</w:t>
      </w:r>
    </w:p>
    <w:p w:rsidR="00984190" w:rsidRPr="00DD4E84" w:rsidRDefault="00DD4E84" w:rsidP="00984190">
      <w:pPr>
        <w:spacing w:after="0"/>
        <w:rPr>
          <w:sz w:val="20"/>
          <w:szCs w:val="20"/>
        </w:rPr>
      </w:pPr>
      <w:r w:rsidRPr="00DD4E84">
        <w:rPr>
          <w:sz w:val="20"/>
          <w:szCs w:val="20"/>
        </w:rPr>
        <w:t xml:space="preserve">13. </w:t>
      </w:r>
      <w:r w:rsidR="00984190" w:rsidRPr="00DD4E84">
        <w:rPr>
          <w:sz w:val="20"/>
          <w:szCs w:val="20"/>
        </w:rPr>
        <w:t>Playing any type of sports in</w:t>
      </w:r>
      <w:r w:rsidRPr="00DD4E84">
        <w:rPr>
          <w:sz w:val="20"/>
          <w:szCs w:val="20"/>
        </w:rPr>
        <w:t>side</w:t>
      </w:r>
      <w:r w:rsidR="00984190" w:rsidRPr="00DD4E84">
        <w:rPr>
          <w:sz w:val="20"/>
          <w:szCs w:val="20"/>
        </w:rPr>
        <w:t xml:space="preserve"> University buildings will not be permitted.  </w:t>
      </w:r>
    </w:p>
    <w:p w:rsidR="00984190" w:rsidRPr="00DD4E84" w:rsidRDefault="00DD4E84" w:rsidP="00984190">
      <w:pPr>
        <w:spacing w:after="0"/>
        <w:rPr>
          <w:sz w:val="20"/>
          <w:szCs w:val="20"/>
        </w:rPr>
      </w:pPr>
      <w:r w:rsidRPr="00DD4E84">
        <w:rPr>
          <w:sz w:val="20"/>
          <w:szCs w:val="20"/>
        </w:rPr>
        <w:t xml:space="preserve">14. </w:t>
      </w:r>
      <w:r w:rsidR="00984190" w:rsidRPr="00DD4E84">
        <w:rPr>
          <w:sz w:val="20"/>
          <w:szCs w:val="20"/>
        </w:rPr>
        <w:t>There should not be any visitors to our program without permission from the Institute Director.</w:t>
      </w:r>
    </w:p>
    <w:p w:rsidR="00984190" w:rsidRPr="00DD4E84" w:rsidRDefault="00DD4E84" w:rsidP="00984190">
      <w:pPr>
        <w:spacing w:after="0"/>
        <w:rPr>
          <w:sz w:val="20"/>
          <w:szCs w:val="20"/>
        </w:rPr>
      </w:pPr>
      <w:r w:rsidRPr="00DD4E84">
        <w:rPr>
          <w:sz w:val="20"/>
          <w:szCs w:val="20"/>
        </w:rPr>
        <w:t xml:space="preserve">15. </w:t>
      </w:r>
      <w:r w:rsidR="00984190" w:rsidRPr="00DD4E84">
        <w:rPr>
          <w:sz w:val="20"/>
          <w:szCs w:val="20"/>
        </w:rPr>
        <w:t>George Mason University assumes no liability for loss of personal property.  It is the job of individual students to keep track of their own belongings &amp; make sure they are secured properly.</w:t>
      </w:r>
    </w:p>
    <w:p w:rsidR="00984190" w:rsidRPr="00DD4E84" w:rsidRDefault="00DD4E84" w:rsidP="00984190">
      <w:pPr>
        <w:spacing w:after="0"/>
        <w:rPr>
          <w:sz w:val="20"/>
          <w:szCs w:val="20"/>
        </w:rPr>
      </w:pPr>
      <w:r w:rsidRPr="00DD4E84">
        <w:rPr>
          <w:sz w:val="20"/>
          <w:szCs w:val="20"/>
        </w:rPr>
        <w:t xml:space="preserve">16. </w:t>
      </w:r>
      <w:r w:rsidR="00984190" w:rsidRPr="00DD4E84">
        <w:rPr>
          <w:sz w:val="20"/>
          <w:szCs w:val="20"/>
        </w:rPr>
        <w:t>Violations of the code of conduct could result in work details as enforced by staff or being asked to leave instruction or dismissal from the program.</w:t>
      </w:r>
    </w:p>
    <w:p w:rsidR="00984190" w:rsidRPr="00DD4E84" w:rsidRDefault="00984190" w:rsidP="00984190">
      <w:pPr>
        <w:spacing w:after="0"/>
        <w:rPr>
          <w:sz w:val="20"/>
          <w:szCs w:val="20"/>
        </w:rPr>
      </w:pPr>
    </w:p>
    <w:p w:rsidR="00984190" w:rsidRPr="00DD4E84" w:rsidRDefault="00984190" w:rsidP="00984190">
      <w:pPr>
        <w:spacing w:after="0"/>
        <w:rPr>
          <w:sz w:val="20"/>
          <w:szCs w:val="20"/>
        </w:rPr>
      </w:pPr>
      <w:r w:rsidRPr="00DD4E84">
        <w:rPr>
          <w:sz w:val="20"/>
          <w:szCs w:val="20"/>
        </w:rPr>
        <w:t xml:space="preserve">We agree to the Code of Conduct: </w:t>
      </w:r>
    </w:p>
    <w:p w:rsidR="00984190" w:rsidRPr="00E80BCE" w:rsidRDefault="00984190" w:rsidP="00984190">
      <w:pPr>
        <w:spacing w:after="0"/>
        <w:rPr>
          <w:sz w:val="24"/>
        </w:rPr>
      </w:pPr>
      <w:r w:rsidRPr="00E80BCE">
        <w:rPr>
          <w:sz w:val="24"/>
        </w:rPr>
        <w:t xml:space="preserve">__________________________ (Student </w:t>
      </w:r>
      <w:proofErr w:type="gramStart"/>
      <w:r w:rsidRPr="00E80BCE">
        <w:rPr>
          <w:sz w:val="24"/>
        </w:rPr>
        <w:t>Signature)  _</w:t>
      </w:r>
      <w:proofErr w:type="gramEnd"/>
      <w:r w:rsidRPr="00E80BCE">
        <w:rPr>
          <w:sz w:val="24"/>
        </w:rPr>
        <w:t>_____________ (Date)</w:t>
      </w:r>
    </w:p>
    <w:p w:rsidR="00DD4E84" w:rsidRPr="00E80BCE" w:rsidRDefault="00DD4E84" w:rsidP="00DD4E84">
      <w:pPr>
        <w:spacing w:after="0"/>
        <w:rPr>
          <w:sz w:val="24"/>
        </w:rPr>
      </w:pPr>
      <w:r w:rsidRPr="00E80BCE">
        <w:rPr>
          <w:sz w:val="24"/>
        </w:rPr>
        <w:t>__________________________</w:t>
      </w:r>
      <w:r>
        <w:rPr>
          <w:sz w:val="24"/>
        </w:rPr>
        <w:t xml:space="preserve"> (Guardian</w:t>
      </w:r>
      <w:r w:rsidRPr="00E80BCE">
        <w:rPr>
          <w:sz w:val="24"/>
        </w:rPr>
        <w:t xml:space="preserve"> </w:t>
      </w:r>
      <w:proofErr w:type="gramStart"/>
      <w:r w:rsidRPr="00E80BCE">
        <w:rPr>
          <w:sz w:val="24"/>
        </w:rPr>
        <w:t>Signature)  _</w:t>
      </w:r>
      <w:proofErr w:type="gramEnd"/>
      <w:r w:rsidRPr="00E80BCE">
        <w:rPr>
          <w:sz w:val="24"/>
        </w:rPr>
        <w:t>_____________ (Date)</w:t>
      </w:r>
    </w:p>
    <w:p w:rsidR="00DD4E84" w:rsidRPr="00E80BCE" w:rsidRDefault="00DD4E84" w:rsidP="00DD4E84">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Default="00984190" w:rsidP="00984190">
      <w:pPr>
        <w:spacing w:after="0"/>
        <w:rPr>
          <w:sz w:val="24"/>
        </w:rPr>
      </w:pPr>
    </w:p>
    <w:p w:rsidR="00DD4E84" w:rsidRDefault="00DD4E84" w:rsidP="00984190">
      <w:pPr>
        <w:spacing w:after="0"/>
        <w:rPr>
          <w:sz w:val="24"/>
        </w:rPr>
      </w:pPr>
    </w:p>
    <w:p w:rsidR="00DD4E84" w:rsidRDefault="00DD4E84" w:rsidP="00984190">
      <w:pPr>
        <w:spacing w:after="0"/>
        <w:rPr>
          <w:sz w:val="24"/>
        </w:rPr>
      </w:pPr>
    </w:p>
    <w:p w:rsidR="00DD4E84" w:rsidRDefault="00DD4E84" w:rsidP="00984190">
      <w:pPr>
        <w:spacing w:after="0"/>
        <w:rPr>
          <w:sz w:val="24"/>
        </w:rPr>
      </w:pPr>
    </w:p>
    <w:p w:rsidR="00DD4E84" w:rsidRDefault="00DD4E84" w:rsidP="00984190">
      <w:pPr>
        <w:spacing w:after="0"/>
        <w:rPr>
          <w:sz w:val="24"/>
        </w:rPr>
      </w:pPr>
    </w:p>
    <w:p w:rsidR="00DD4E84" w:rsidRDefault="00DD4E84" w:rsidP="00984190">
      <w:pPr>
        <w:spacing w:after="0"/>
        <w:rPr>
          <w:sz w:val="24"/>
        </w:rPr>
      </w:pPr>
    </w:p>
    <w:p w:rsidR="00DD4E84" w:rsidRDefault="00DD4E84" w:rsidP="00984190">
      <w:pPr>
        <w:spacing w:after="0"/>
        <w:rPr>
          <w:sz w:val="24"/>
        </w:rPr>
      </w:pPr>
    </w:p>
    <w:p w:rsidR="00DD4E84" w:rsidRPr="00E80BCE" w:rsidRDefault="00DD4E84" w:rsidP="00984190">
      <w:pPr>
        <w:spacing w:after="0"/>
        <w:rPr>
          <w:sz w:val="24"/>
        </w:rPr>
      </w:pPr>
    </w:p>
    <w:p w:rsidR="00984190" w:rsidRPr="00E80BCE" w:rsidRDefault="00984190" w:rsidP="00DD4E84">
      <w:pPr>
        <w:pStyle w:val="Heading3"/>
      </w:pPr>
      <w:r w:rsidRPr="00E80BCE">
        <w:lastRenderedPageBreak/>
        <w:t>Code of Conduct – Resident Students</w:t>
      </w:r>
    </w:p>
    <w:p w:rsidR="00984190" w:rsidRPr="00E80BCE" w:rsidRDefault="00984190" w:rsidP="00984190">
      <w:pPr>
        <w:spacing w:after="0"/>
        <w:rPr>
          <w:sz w:val="24"/>
        </w:rPr>
      </w:pPr>
    </w:p>
    <w:p w:rsidR="00984190" w:rsidRPr="00E80BCE" w:rsidRDefault="00DD4E84" w:rsidP="00984190">
      <w:pPr>
        <w:spacing w:after="0"/>
        <w:rPr>
          <w:sz w:val="24"/>
        </w:rPr>
      </w:pPr>
      <w:r>
        <w:rPr>
          <w:sz w:val="24"/>
        </w:rPr>
        <w:t xml:space="preserve">1. </w:t>
      </w:r>
      <w:r w:rsidR="00984190" w:rsidRPr="00E80BCE">
        <w:rPr>
          <w:sz w:val="24"/>
        </w:rPr>
        <w:t>Students residing in the do</w:t>
      </w:r>
      <w:r>
        <w:rPr>
          <w:sz w:val="24"/>
        </w:rPr>
        <w:t xml:space="preserve">rms must be in the dorm by </w:t>
      </w:r>
      <w:r w:rsidR="00CC57EC">
        <w:rPr>
          <w:sz w:val="24"/>
        </w:rPr>
        <w:t>9</w:t>
      </w:r>
      <w:r>
        <w:rPr>
          <w:sz w:val="24"/>
        </w:rPr>
        <w:t>:00</w:t>
      </w:r>
      <w:r w:rsidR="00984190" w:rsidRPr="00E80BCE">
        <w:rPr>
          <w:sz w:val="24"/>
        </w:rPr>
        <w:t xml:space="preserve"> pm which will be verified by a room check.</w:t>
      </w:r>
    </w:p>
    <w:p w:rsidR="00984190" w:rsidRPr="00E80BCE" w:rsidRDefault="00DD4E84" w:rsidP="00984190">
      <w:pPr>
        <w:spacing w:after="0"/>
        <w:rPr>
          <w:sz w:val="24"/>
        </w:rPr>
      </w:pPr>
      <w:r>
        <w:rPr>
          <w:sz w:val="24"/>
        </w:rPr>
        <w:t>2. Students</w:t>
      </w:r>
      <w:r w:rsidR="00984190" w:rsidRPr="00E80BCE">
        <w:rPr>
          <w:sz w:val="24"/>
        </w:rPr>
        <w:t xml:space="preserve"> of the opposite gender may only be together </w:t>
      </w:r>
      <w:r>
        <w:rPr>
          <w:sz w:val="24"/>
        </w:rPr>
        <w:t>in common areas.</w:t>
      </w:r>
    </w:p>
    <w:p w:rsidR="00984190" w:rsidRPr="00E80BCE" w:rsidRDefault="00DD4E84" w:rsidP="00984190">
      <w:pPr>
        <w:spacing w:after="0"/>
        <w:rPr>
          <w:sz w:val="24"/>
        </w:rPr>
      </w:pPr>
      <w:r>
        <w:rPr>
          <w:sz w:val="24"/>
        </w:rPr>
        <w:t xml:space="preserve">3. </w:t>
      </w:r>
      <w:r w:rsidR="00984190" w:rsidRPr="00E80BCE">
        <w:rPr>
          <w:sz w:val="24"/>
        </w:rPr>
        <w:t>Students mu</w:t>
      </w:r>
      <w:r>
        <w:rPr>
          <w:sz w:val="24"/>
        </w:rPr>
        <w:t>st be in their own rooms at 1</w:t>
      </w:r>
      <w:r w:rsidR="00CC57EC">
        <w:rPr>
          <w:sz w:val="24"/>
        </w:rPr>
        <w:t>1</w:t>
      </w:r>
      <w:r w:rsidR="00984190" w:rsidRPr="00E80BCE">
        <w:rPr>
          <w:sz w:val="24"/>
        </w:rPr>
        <w:t xml:space="preserve">:00 pm, there is another room check at that time.  </w:t>
      </w:r>
    </w:p>
    <w:p w:rsidR="00984190" w:rsidRPr="00E80BCE" w:rsidRDefault="00DD4E84" w:rsidP="00984190">
      <w:pPr>
        <w:spacing w:after="0"/>
        <w:rPr>
          <w:sz w:val="24"/>
        </w:rPr>
      </w:pPr>
      <w:r>
        <w:rPr>
          <w:sz w:val="24"/>
        </w:rPr>
        <w:t xml:space="preserve">4. </w:t>
      </w:r>
      <w:r w:rsidR="00984190" w:rsidRPr="00E80BCE">
        <w:rPr>
          <w:sz w:val="24"/>
        </w:rPr>
        <w:t>Students are not permitted to leave the dormitory until 7:00 am.</w:t>
      </w:r>
    </w:p>
    <w:p w:rsidR="00984190" w:rsidRPr="00E80BCE" w:rsidRDefault="00DD4E84" w:rsidP="00984190">
      <w:pPr>
        <w:spacing w:after="0"/>
        <w:rPr>
          <w:sz w:val="24"/>
        </w:rPr>
      </w:pPr>
      <w:r>
        <w:rPr>
          <w:sz w:val="24"/>
        </w:rPr>
        <w:t xml:space="preserve">5. </w:t>
      </w:r>
      <w:r w:rsidR="00984190" w:rsidRPr="00E80BCE">
        <w:rPr>
          <w:sz w:val="24"/>
        </w:rPr>
        <w:t xml:space="preserve">No visitors are permitted in the dorms after </w:t>
      </w:r>
      <w:r>
        <w:rPr>
          <w:sz w:val="24"/>
        </w:rPr>
        <w:t>9:00</w:t>
      </w:r>
      <w:r w:rsidR="00984190" w:rsidRPr="00E80BCE">
        <w:rPr>
          <w:sz w:val="24"/>
        </w:rPr>
        <w:t xml:space="preserve"> pm.</w:t>
      </w:r>
    </w:p>
    <w:p w:rsidR="00984190" w:rsidRPr="00E80BCE" w:rsidRDefault="00DD4E84" w:rsidP="00984190">
      <w:pPr>
        <w:spacing w:after="0"/>
        <w:rPr>
          <w:sz w:val="24"/>
        </w:rPr>
      </w:pPr>
      <w:r>
        <w:rPr>
          <w:sz w:val="24"/>
        </w:rPr>
        <w:t xml:space="preserve">6. </w:t>
      </w:r>
      <w:r w:rsidR="00984190" w:rsidRPr="00E80BCE">
        <w:rPr>
          <w:sz w:val="24"/>
        </w:rPr>
        <w:t>If for any reason, a student will not be staying in the dorm any night during the camp; parents must inform the Dorm Director of this in writing.</w:t>
      </w:r>
    </w:p>
    <w:p w:rsidR="00984190" w:rsidRPr="00E80BCE" w:rsidRDefault="00DD4E84" w:rsidP="00984190">
      <w:pPr>
        <w:spacing w:after="0"/>
        <w:rPr>
          <w:sz w:val="24"/>
        </w:rPr>
      </w:pPr>
      <w:r>
        <w:rPr>
          <w:sz w:val="24"/>
        </w:rPr>
        <w:t xml:space="preserve">7. </w:t>
      </w:r>
      <w:r w:rsidR="00984190" w:rsidRPr="00E80BCE">
        <w:rPr>
          <w:sz w:val="24"/>
        </w:rPr>
        <w:t xml:space="preserve">There is no required lights out time, however if it becomes apparent that people aren’t getting adequate sleep we reserve the option to institute one.  </w:t>
      </w:r>
    </w:p>
    <w:p w:rsidR="00984190" w:rsidRPr="00E80BCE" w:rsidRDefault="00DD4E84" w:rsidP="00984190">
      <w:pPr>
        <w:spacing w:after="0"/>
        <w:rPr>
          <w:sz w:val="24"/>
        </w:rPr>
      </w:pPr>
      <w:r>
        <w:rPr>
          <w:sz w:val="24"/>
        </w:rPr>
        <w:t xml:space="preserve">8. </w:t>
      </w:r>
      <w:r w:rsidR="00984190" w:rsidRPr="00E80BCE">
        <w:rPr>
          <w:sz w:val="24"/>
        </w:rPr>
        <w:t>Because of health, sanitation, insurance and fire hazards, cooking is not permitted in the residence hall rooms.  Microwaves, toaster ovens, and hot plates are not permitted in residence halls.</w:t>
      </w:r>
    </w:p>
    <w:p w:rsidR="00984190" w:rsidRPr="00E80BCE" w:rsidRDefault="00DD4E84" w:rsidP="00984190">
      <w:pPr>
        <w:spacing w:after="0"/>
        <w:rPr>
          <w:sz w:val="24"/>
        </w:rPr>
      </w:pPr>
      <w:r>
        <w:rPr>
          <w:sz w:val="24"/>
        </w:rPr>
        <w:t xml:space="preserve">9. </w:t>
      </w:r>
      <w:r w:rsidR="00984190" w:rsidRPr="00E80BCE">
        <w:rPr>
          <w:sz w:val="24"/>
        </w:rPr>
        <w:t>Electrical appliances authorized for use in guest rooms must have the Underwriters Laboratories, Inc. approval (U/L label) on the appliance and the cord must be in good working order.</w:t>
      </w:r>
    </w:p>
    <w:p w:rsidR="00984190" w:rsidRPr="00E80BCE" w:rsidRDefault="00DD4E84" w:rsidP="00984190">
      <w:pPr>
        <w:spacing w:after="0"/>
        <w:rPr>
          <w:sz w:val="24"/>
        </w:rPr>
      </w:pPr>
      <w:r>
        <w:rPr>
          <w:sz w:val="24"/>
        </w:rPr>
        <w:t xml:space="preserve">10. </w:t>
      </w:r>
      <w:r w:rsidR="00984190" w:rsidRPr="00E80BCE">
        <w:rPr>
          <w:sz w:val="24"/>
        </w:rPr>
        <w:t xml:space="preserve">Residents are issued a set of keys, which permit them access to their assigned building and room.  Keys are given for that particular individual’s personal use and are not transferable.  </w:t>
      </w:r>
      <w:r>
        <w:rPr>
          <w:sz w:val="24"/>
        </w:rPr>
        <w:t xml:space="preserve">11. </w:t>
      </w:r>
      <w:r w:rsidR="00984190" w:rsidRPr="00E80BCE">
        <w:rPr>
          <w:sz w:val="24"/>
        </w:rPr>
        <w:t>Guests are responsible for their security &amp; must lock their doors whenever they leave.  Guest who lose keys should report it to the staff immediately and will be charged a room key deposit.</w:t>
      </w:r>
    </w:p>
    <w:p w:rsidR="00984190" w:rsidRPr="00E80BCE" w:rsidRDefault="00DD4E84" w:rsidP="00984190">
      <w:pPr>
        <w:spacing w:after="0"/>
        <w:rPr>
          <w:sz w:val="24"/>
        </w:rPr>
      </w:pPr>
      <w:r>
        <w:rPr>
          <w:sz w:val="24"/>
        </w:rPr>
        <w:t xml:space="preserve">11. </w:t>
      </w:r>
      <w:r w:rsidR="00984190" w:rsidRPr="00E80BCE">
        <w:rPr>
          <w:sz w:val="24"/>
        </w:rPr>
        <w:t>Animals, except for service animals, are not permitted in residence halls.</w:t>
      </w:r>
    </w:p>
    <w:p w:rsidR="00984190" w:rsidRPr="00E80BCE" w:rsidRDefault="00DD4E84" w:rsidP="00984190">
      <w:pPr>
        <w:spacing w:after="0"/>
        <w:rPr>
          <w:sz w:val="24"/>
        </w:rPr>
      </w:pPr>
      <w:r>
        <w:rPr>
          <w:sz w:val="24"/>
        </w:rPr>
        <w:t xml:space="preserve">12. </w:t>
      </w:r>
      <w:r w:rsidR="00984190" w:rsidRPr="00E80BCE">
        <w:rPr>
          <w:sz w:val="24"/>
        </w:rPr>
        <w:t>Students are responsible for the condition of their dorm rooms.</w:t>
      </w: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p>
    <w:p w:rsidR="00984190" w:rsidRPr="00E80BCE" w:rsidRDefault="00984190" w:rsidP="00984190">
      <w:pPr>
        <w:spacing w:after="0"/>
        <w:rPr>
          <w:sz w:val="24"/>
        </w:rPr>
      </w:pPr>
      <w:r w:rsidRPr="00E80BCE">
        <w:rPr>
          <w:sz w:val="24"/>
        </w:rPr>
        <w:t xml:space="preserve">We agree to the Code of Conduct: </w:t>
      </w:r>
    </w:p>
    <w:p w:rsidR="00984190" w:rsidRPr="00E80BCE" w:rsidRDefault="00984190" w:rsidP="00984190">
      <w:pPr>
        <w:spacing w:after="0"/>
        <w:rPr>
          <w:sz w:val="24"/>
        </w:rPr>
      </w:pPr>
    </w:p>
    <w:p w:rsidR="00984190" w:rsidRPr="00E80BCE" w:rsidRDefault="00984190" w:rsidP="00984190">
      <w:pPr>
        <w:spacing w:after="0"/>
        <w:rPr>
          <w:sz w:val="24"/>
        </w:rPr>
      </w:pPr>
      <w:r w:rsidRPr="00E80BCE">
        <w:rPr>
          <w:sz w:val="24"/>
        </w:rPr>
        <w:t xml:space="preserve">__________________________________________ (Student </w:t>
      </w:r>
      <w:proofErr w:type="gramStart"/>
      <w:r w:rsidRPr="00E80BCE">
        <w:rPr>
          <w:sz w:val="24"/>
        </w:rPr>
        <w:t>Signature)  _</w:t>
      </w:r>
      <w:proofErr w:type="gramEnd"/>
      <w:r w:rsidRPr="00E80BCE">
        <w:rPr>
          <w:sz w:val="24"/>
        </w:rPr>
        <w:t>_____________ (Date)</w:t>
      </w:r>
    </w:p>
    <w:p w:rsidR="00984190" w:rsidRPr="00E80BCE" w:rsidRDefault="00984190" w:rsidP="00984190">
      <w:pPr>
        <w:spacing w:after="0"/>
        <w:rPr>
          <w:sz w:val="24"/>
        </w:rPr>
      </w:pPr>
    </w:p>
    <w:p w:rsidR="00984190" w:rsidRPr="00E80BCE" w:rsidRDefault="00984190" w:rsidP="00984190">
      <w:pPr>
        <w:spacing w:after="0"/>
        <w:rPr>
          <w:sz w:val="24"/>
        </w:rPr>
      </w:pPr>
      <w:r w:rsidRPr="00E80BCE">
        <w:rPr>
          <w:sz w:val="24"/>
        </w:rPr>
        <w:t xml:space="preserve">__________________________________________ (Parent </w:t>
      </w:r>
      <w:proofErr w:type="gramStart"/>
      <w:r w:rsidRPr="00E80BCE">
        <w:rPr>
          <w:sz w:val="24"/>
        </w:rPr>
        <w:t>Signature)  _</w:t>
      </w:r>
      <w:proofErr w:type="gramEnd"/>
      <w:r w:rsidRPr="00E80BCE">
        <w:rPr>
          <w:sz w:val="24"/>
        </w:rPr>
        <w:t>_____________   (Date)</w:t>
      </w:r>
    </w:p>
    <w:p w:rsidR="00984190" w:rsidRPr="00E80BCE" w:rsidRDefault="00984190" w:rsidP="00984190">
      <w:pPr>
        <w:spacing w:after="0"/>
        <w:rPr>
          <w:sz w:val="24"/>
        </w:rPr>
      </w:pPr>
    </w:p>
    <w:p w:rsidR="00984190" w:rsidRPr="00E80BCE" w:rsidRDefault="00984190" w:rsidP="00984190">
      <w:pPr>
        <w:spacing w:after="0"/>
        <w:rPr>
          <w:sz w:val="24"/>
        </w:rPr>
      </w:pPr>
    </w:p>
    <w:p w:rsidR="00A95652" w:rsidRDefault="009E13D8" w:rsidP="009E13D8">
      <w:pPr>
        <w:pStyle w:val="Heading3"/>
      </w:pPr>
      <w:r>
        <w:lastRenderedPageBreak/>
        <w:t>Campus Map</w:t>
      </w:r>
    </w:p>
    <w:p w:rsidR="009E13D8" w:rsidRDefault="00B77F34" w:rsidP="009E13D8">
      <w:pPr>
        <w:jc w:val="center"/>
      </w:pPr>
      <w:hyperlink r:id="rId13" w:history="1">
        <w:r w:rsidR="009E13D8" w:rsidRPr="00E5055E">
          <w:rPr>
            <w:rStyle w:val="Hyperlink"/>
          </w:rPr>
          <w:t>http://www.gmu.edu/resources/welcome/Directions-to-GMU.html</w:t>
        </w:r>
      </w:hyperlink>
    </w:p>
    <w:p w:rsidR="009E13D8" w:rsidRDefault="009E13D8" w:rsidP="009E13D8">
      <w:pPr>
        <w:jc w:val="center"/>
      </w:pPr>
      <w:r>
        <w:t>**We recommend pulling this map up digitally using the above hyperlink**</w:t>
      </w:r>
    </w:p>
    <w:p w:rsidR="009E13D8" w:rsidRPr="009E13D8" w:rsidRDefault="009E13D8" w:rsidP="009E13D8">
      <w:pPr>
        <w:jc w:val="center"/>
      </w:pPr>
      <w:r>
        <w:rPr>
          <w:noProof/>
        </w:rPr>
        <w:drawing>
          <wp:inline distT="0" distB="0" distL="0" distR="0">
            <wp:extent cx="6124575" cy="3920162"/>
            <wp:effectExtent l="0" t="0" r="0" b="4445"/>
            <wp:docPr id="2" name="Picture 2" descr="Gmu Campus Map George Mason University Alumni Campus Maps Directions 564 X 361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 Campus Map George Mason University Alumni Campus Maps Directions 564 X 361 Pix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8184" cy="3928873"/>
                    </a:xfrm>
                    <a:prstGeom prst="rect">
                      <a:avLst/>
                    </a:prstGeom>
                    <a:noFill/>
                    <a:ln>
                      <a:noFill/>
                    </a:ln>
                  </pic:spPr>
                </pic:pic>
              </a:graphicData>
            </a:graphic>
          </wp:inline>
        </w:drawing>
      </w:r>
    </w:p>
    <w:sectPr w:rsidR="009E13D8" w:rsidRPr="009E13D8" w:rsidSect="00591144">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34" w:rsidRDefault="00B77F34" w:rsidP="00117975">
      <w:pPr>
        <w:spacing w:after="0" w:line="240" w:lineRule="auto"/>
      </w:pPr>
      <w:r>
        <w:separator/>
      </w:r>
    </w:p>
  </w:endnote>
  <w:endnote w:type="continuationSeparator" w:id="0">
    <w:p w:rsidR="00B77F34" w:rsidRDefault="00B77F34" w:rsidP="0011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34" w:rsidRDefault="00B77F34" w:rsidP="00117975">
      <w:pPr>
        <w:spacing w:after="0" w:line="240" w:lineRule="auto"/>
      </w:pPr>
      <w:r>
        <w:separator/>
      </w:r>
    </w:p>
  </w:footnote>
  <w:footnote w:type="continuationSeparator" w:id="0">
    <w:p w:rsidR="00B77F34" w:rsidRDefault="00B77F34" w:rsidP="00117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75" w:rsidRDefault="00117975" w:rsidP="00117975">
    <w:pPr>
      <w:pStyle w:val="Header"/>
      <w:jc w:val="center"/>
    </w:pPr>
    <w:r>
      <w:t>George Mason Debate Institute</w:t>
    </w:r>
  </w:p>
  <w:p w:rsidR="00117975" w:rsidRDefault="00117975" w:rsidP="00117975">
    <w:pPr>
      <w:pStyle w:val="Header"/>
      <w:jc w:val="center"/>
    </w:pPr>
    <w:r>
      <w:t>Summer 201</w:t>
    </w:r>
    <w:r w:rsidR="00CC57E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984190"/>
    <w:rsid w:val="000139A3"/>
    <w:rsid w:val="000C2FB1"/>
    <w:rsid w:val="00100833"/>
    <w:rsid w:val="00104529"/>
    <w:rsid w:val="00105942"/>
    <w:rsid w:val="00107396"/>
    <w:rsid w:val="00117975"/>
    <w:rsid w:val="00144A4C"/>
    <w:rsid w:val="00176AB0"/>
    <w:rsid w:val="00177B7D"/>
    <w:rsid w:val="0018322D"/>
    <w:rsid w:val="001B49CD"/>
    <w:rsid w:val="001B5776"/>
    <w:rsid w:val="001B7CBE"/>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325B1"/>
    <w:rsid w:val="004605D6"/>
    <w:rsid w:val="004C60E8"/>
    <w:rsid w:val="004E3579"/>
    <w:rsid w:val="004E728B"/>
    <w:rsid w:val="004F39E0"/>
    <w:rsid w:val="00537BD5"/>
    <w:rsid w:val="00564D9E"/>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07BE4"/>
    <w:rsid w:val="00823A1C"/>
    <w:rsid w:val="00845B9D"/>
    <w:rsid w:val="00860984"/>
    <w:rsid w:val="008B3ECB"/>
    <w:rsid w:val="008B4E85"/>
    <w:rsid w:val="008C1B2E"/>
    <w:rsid w:val="0091627E"/>
    <w:rsid w:val="0097032B"/>
    <w:rsid w:val="00984190"/>
    <w:rsid w:val="009D2EAD"/>
    <w:rsid w:val="009D54B2"/>
    <w:rsid w:val="009E13D8"/>
    <w:rsid w:val="009E1922"/>
    <w:rsid w:val="009F7ED2"/>
    <w:rsid w:val="00A34626"/>
    <w:rsid w:val="00A45FCE"/>
    <w:rsid w:val="00A93661"/>
    <w:rsid w:val="00A95652"/>
    <w:rsid w:val="00AC0AB8"/>
    <w:rsid w:val="00B33C6D"/>
    <w:rsid w:val="00B4508F"/>
    <w:rsid w:val="00B55AD5"/>
    <w:rsid w:val="00B77F34"/>
    <w:rsid w:val="00B8057C"/>
    <w:rsid w:val="00BD6238"/>
    <w:rsid w:val="00BF593B"/>
    <w:rsid w:val="00BF773A"/>
    <w:rsid w:val="00BF7E81"/>
    <w:rsid w:val="00C13773"/>
    <w:rsid w:val="00C17CC8"/>
    <w:rsid w:val="00C83417"/>
    <w:rsid w:val="00C9604F"/>
    <w:rsid w:val="00CA19AA"/>
    <w:rsid w:val="00CC5298"/>
    <w:rsid w:val="00CC57EC"/>
    <w:rsid w:val="00CD736E"/>
    <w:rsid w:val="00CD798D"/>
    <w:rsid w:val="00CE161E"/>
    <w:rsid w:val="00CF59A8"/>
    <w:rsid w:val="00D325A9"/>
    <w:rsid w:val="00D36A8A"/>
    <w:rsid w:val="00D61409"/>
    <w:rsid w:val="00D6691E"/>
    <w:rsid w:val="00D71170"/>
    <w:rsid w:val="00D969D6"/>
    <w:rsid w:val="00DA1C92"/>
    <w:rsid w:val="00DA25D4"/>
    <w:rsid w:val="00DA6538"/>
    <w:rsid w:val="00DD4E84"/>
    <w:rsid w:val="00E15E75"/>
    <w:rsid w:val="00E5262C"/>
    <w:rsid w:val="00EC7DC4"/>
    <w:rsid w:val="00ED30CF"/>
    <w:rsid w:val="00F176EF"/>
    <w:rsid w:val="00F45E10"/>
    <w:rsid w:val="00F6364A"/>
    <w:rsid w:val="00F9113A"/>
    <w:rsid w:val="00FA6D8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8FF9"/>
  <w15:chartTrackingRefBased/>
  <w15:docId w15:val="{685AAFEB-177F-4A27-B1A8-E1694F6A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984190"/>
    <w:pPr>
      <w:spacing w:after="200" w:line="276" w:lineRule="auto"/>
    </w:pPr>
    <w:rPr>
      <w:rFonts w:ascii="Georgia" w:eastAsia="ヒラギノ角ゴ Pro W3" w:hAnsi="Georgia" w:cs="Times New Roman"/>
      <w:color w:val="000000"/>
      <w:szCs w:val="24"/>
    </w:rPr>
  </w:style>
  <w:style w:type="paragraph" w:styleId="Heading1">
    <w:name w:val="heading 1"/>
    <w:aliases w:val="Pocket"/>
    <w:basedOn w:val="Normal"/>
    <w:next w:val="Normal"/>
    <w:link w:val="Heading1Char"/>
    <w:uiPriority w:val="9"/>
    <w:qFormat/>
    <w:rsid w:val="009841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color w:val="auto"/>
      <w:sz w:val="52"/>
      <w:szCs w:val="32"/>
    </w:rPr>
  </w:style>
  <w:style w:type="paragraph" w:styleId="Heading2">
    <w:name w:val="heading 2"/>
    <w:aliases w:val="Hat"/>
    <w:basedOn w:val="Normal"/>
    <w:next w:val="Normal"/>
    <w:link w:val="Heading2Char"/>
    <w:uiPriority w:val="1"/>
    <w:unhideWhenUsed/>
    <w:qFormat/>
    <w:rsid w:val="0098419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84190"/>
    <w:pPr>
      <w:keepNext/>
      <w:keepLines/>
      <w:pageBreakBefore/>
      <w:spacing w:before="40" w:after="0"/>
      <w:jc w:val="center"/>
      <w:outlineLvl w:val="2"/>
    </w:pPr>
    <w:rPr>
      <w:rFonts w:eastAsiaTheme="majorEastAsia" w:cstheme="majorBidi"/>
      <w:b/>
      <w:sz w:val="32"/>
      <w:u w:val="single"/>
    </w:rPr>
  </w:style>
  <w:style w:type="paragraph" w:styleId="Heading4">
    <w:name w:val="heading 4"/>
    <w:aliases w:val="Tag"/>
    <w:basedOn w:val="Normal"/>
    <w:next w:val="Normal"/>
    <w:link w:val="Heading4Char"/>
    <w:uiPriority w:val="3"/>
    <w:unhideWhenUsed/>
    <w:qFormat/>
    <w:rsid w:val="0098419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84190"/>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98419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8419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84190"/>
    <w:rPr>
      <w:rFonts w:ascii="Calibri" w:eastAsiaTheme="majorEastAsia" w:hAnsi="Calibri" w:cstheme="majorBidi"/>
      <w:b/>
      <w:iCs/>
      <w:sz w:val="26"/>
    </w:rPr>
  </w:style>
  <w:style w:type="character" w:styleId="Emphasis">
    <w:name w:val="Emphasis"/>
    <w:basedOn w:val="DefaultParagraphFont"/>
    <w:uiPriority w:val="7"/>
    <w:qFormat/>
    <w:rsid w:val="0098419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984190"/>
    <w:rPr>
      <w:rFonts w:ascii="Georgia" w:hAnsi="Georgia"/>
      <w:b/>
      <w:bCs/>
      <w:sz w:val="26"/>
      <w:u w:val="none"/>
    </w:rPr>
  </w:style>
  <w:style w:type="character" w:customStyle="1" w:styleId="StyleUnderline">
    <w:name w:val="Style Underline"/>
    <w:aliases w:val="Underline"/>
    <w:basedOn w:val="DefaultParagraphFont"/>
    <w:uiPriority w:val="6"/>
    <w:qFormat/>
    <w:rsid w:val="00984190"/>
    <w:rPr>
      <w:b w:val="0"/>
      <w:sz w:val="22"/>
      <w:u w:val="single"/>
    </w:rPr>
  </w:style>
  <w:style w:type="character" w:styleId="Hyperlink">
    <w:name w:val="Hyperlink"/>
    <w:basedOn w:val="DefaultParagraphFont"/>
    <w:uiPriority w:val="99"/>
    <w:unhideWhenUsed/>
    <w:rsid w:val="00984190"/>
    <w:rPr>
      <w:color w:val="auto"/>
      <w:u w:val="none"/>
    </w:rPr>
  </w:style>
  <w:style w:type="character" w:styleId="FollowedHyperlink">
    <w:name w:val="FollowedHyperlink"/>
    <w:basedOn w:val="DefaultParagraphFont"/>
    <w:uiPriority w:val="99"/>
    <w:semiHidden/>
    <w:unhideWhenUsed/>
    <w:rsid w:val="00984190"/>
    <w:rPr>
      <w:color w:val="auto"/>
      <w:u w:val="none"/>
    </w:rPr>
  </w:style>
  <w:style w:type="paragraph" w:styleId="Header">
    <w:name w:val="header"/>
    <w:basedOn w:val="Normal"/>
    <w:link w:val="HeaderChar"/>
    <w:uiPriority w:val="99"/>
    <w:unhideWhenUsed/>
    <w:rsid w:val="0011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975"/>
    <w:rPr>
      <w:rFonts w:ascii="Georgia" w:eastAsia="ヒラギノ角ゴ Pro W3" w:hAnsi="Georgia" w:cs="Times New Roman"/>
      <w:color w:val="000000"/>
      <w:szCs w:val="24"/>
    </w:rPr>
  </w:style>
  <w:style w:type="paragraph" w:styleId="Footer">
    <w:name w:val="footer"/>
    <w:basedOn w:val="Normal"/>
    <w:link w:val="FooterChar"/>
    <w:uiPriority w:val="99"/>
    <w:unhideWhenUsed/>
    <w:rsid w:val="0011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975"/>
    <w:rPr>
      <w:rFonts w:ascii="Georgia" w:eastAsia="ヒラギノ角ゴ Pro W3" w:hAnsi="Georgi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mu.edu/resources/welcome/Directions-to-GM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poapst@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poapst@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poapst@gmail.com" TargetMode="External"/><Relationship Id="rId4" Type="http://schemas.openxmlformats.org/officeDocument/2006/relationships/settings" Target="settings.xml"/><Relationship Id="rId9" Type="http://schemas.openxmlformats.org/officeDocument/2006/relationships/hyperlink" Target="mailto:japoapst@gmail.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aps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2E52-730F-7049-9BB8-7F0820D0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C:\Users\jpoapst\AppData\Roaming\Microsoft\Templates\Debate.dotm</Template>
  <TotalTime>5</TotalTime>
  <Pages>11</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5.1.1</cp:keywords>
  <dc:description/>
  <cp:lastModifiedBy>Jackie Poapst</cp:lastModifiedBy>
  <cp:revision>2</cp:revision>
  <dcterms:created xsi:type="dcterms:W3CDTF">2019-01-18T00:40:00Z</dcterms:created>
  <dcterms:modified xsi:type="dcterms:W3CDTF">2019-01-18T00:40:00Z</dcterms:modified>
</cp:coreProperties>
</file>