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1C54" w14:textId="77777777" w:rsidR="00984190" w:rsidRPr="00E80BCE" w:rsidRDefault="00984190" w:rsidP="00984190">
      <w:pPr>
        <w:spacing w:after="0"/>
        <w:rPr>
          <w:sz w:val="24"/>
        </w:rPr>
      </w:pPr>
      <w:r w:rsidRPr="00E80BCE">
        <w:rPr>
          <w:noProof/>
          <w:sz w:val="24"/>
        </w:rPr>
        <w:drawing>
          <wp:inline distT="0" distB="0" distL="0" distR="0" wp14:anchorId="76612C49" wp14:editId="08ECF139">
            <wp:extent cx="6400800" cy="3006026"/>
            <wp:effectExtent l="0" t="0" r="0" b="0"/>
            <wp:docPr id="1" name="Picture 1" descr="C:\Users\japoa\Desktop\Screenshot 2016-04-05 18.4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poa\Desktop\Screenshot 2016-04-05 18.44.5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1" t="-297" r="364" b="10606"/>
                    <a:stretch/>
                  </pic:blipFill>
                  <pic:spPr bwMode="auto">
                    <a:xfrm>
                      <a:off x="0" y="0"/>
                      <a:ext cx="6400800" cy="3006026"/>
                    </a:xfrm>
                    <a:prstGeom prst="rect">
                      <a:avLst/>
                    </a:prstGeom>
                    <a:noFill/>
                    <a:ln>
                      <a:noFill/>
                    </a:ln>
                    <a:extLst>
                      <a:ext uri="{53640926-AAD7-44D8-BBD7-CCE9431645EC}">
                        <a14:shadowObscured xmlns:a14="http://schemas.microsoft.com/office/drawing/2010/main"/>
                      </a:ext>
                    </a:extLst>
                  </pic:spPr>
                </pic:pic>
              </a:graphicData>
            </a:graphic>
          </wp:inline>
        </w:drawing>
      </w:r>
    </w:p>
    <w:p w14:paraId="61978952" w14:textId="77777777" w:rsidR="00984190" w:rsidRPr="00E80BCE" w:rsidRDefault="00984190" w:rsidP="00984190">
      <w:pPr>
        <w:spacing w:after="0"/>
        <w:rPr>
          <w:sz w:val="24"/>
        </w:rPr>
      </w:pPr>
    </w:p>
    <w:p w14:paraId="0D7C0195" w14:textId="77777777" w:rsidR="00984190" w:rsidRPr="00E80BCE" w:rsidRDefault="00984190" w:rsidP="00984190">
      <w:pPr>
        <w:spacing w:after="0"/>
        <w:rPr>
          <w:sz w:val="24"/>
        </w:rPr>
      </w:pPr>
    </w:p>
    <w:p w14:paraId="69556F18" w14:textId="77777777" w:rsidR="00984190" w:rsidRPr="00E80BCE" w:rsidRDefault="00984190" w:rsidP="00984190">
      <w:pPr>
        <w:spacing w:after="0"/>
        <w:rPr>
          <w:sz w:val="24"/>
        </w:rPr>
      </w:pPr>
    </w:p>
    <w:p w14:paraId="0D93CDE1" w14:textId="77777777" w:rsidR="00984190" w:rsidRPr="00E80BCE" w:rsidRDefault="00984190" w:rsidP="00984190">
      <w:pPr>
        <w:spacing w:after="0"/>
        <w:rPr>
          <w:sz w:val="24"/>
        </w:rPr>
      </w:pPr>
    </w:p>
    <w:p w14:paraId="7A4DE243" w14:textId="0C1C2F14" w:rsidR="00984190" w:rsidRPr="00E80BCE" w:rsidRDefault="00A34626" w:rsidP="00984190">
      <w:pPr>
        <w:spacing w:after="0"/>
        <w:jc w:val="center"/>
        <w:rPr>
          <w:b/>
          <w:sz w:val="32"/>
          <w:szCs w:val="32"/>
        </w:rPr>
      </w:pPr>
      <w:r>
        <w:rPr>
          <w:b/>
          <w:sz w:val="32"/>
          <w:szCs w:val="32"/>
        </w:rPr>
        <w:t>Ju</w:t>
      </w:r>
      <w:r w:rsidR="00664257">
        <w:rPr>
          <w:b/>
          <w:sz w:val="32"/>
          <w:szCs w:val="32"/>
        </w:rPr>
        <w:t xml:space="preserve">ly </w:t>
      </w:r>
      <w:r w:rsidR="009427AA">
        <w:rPr>
          <w:b/>
          <w:sz w:val="32"/>
          <w:szCs w:val="32"/>
        </w:rPr>
        <w:t>5</w:t>
      </w:r>
      <w:r w:rsidR="00984190" w:rsidRPr="00E80BCE">
        <w:rPr>
          <w:b/>
          <w:sz w:val="32"/>
          <w:szCs w:val="32"/>
        </w:rPr>
        <w:t xml:space="preserve"> – July </w:t>
      </w:r>
      <w:r>
        <w:rPr>
          <w:b/>
          <w:sz w:val="32"/>
          <w:szCs w:val="32"/>
        </w:rPr>
        <w:t>1</w:t>
      </w:r>
      <w:r w:rsidR="009427AA">
        <w:rPr>
          <w:b/>
          <w:sz w:val="32"/>
          <w:szCs w:val="32"/>
        </w:rPr>
        <w:t>7</w:t>
      </w:r>
      <w:r>
        <w:rPr>
          <w:b/>
          <w:sz w:val="32"/>
          <w:szCs w:val="32"/>
        </w:rPr>
        <w:t>th</w:t>
      </w:r>
      <w:bookmarkStart w:id="0" w:name="_GoBack"/>
      <w:bookmarkEnd w:id="0"/>
    </w:p>
    <w:p w14:paraId="18EE2704" w14:textId="654CED76" w:rsidR="00984190" w:rsidRPr="00E80BCE" w:rsidRDefault="00984190" w:rsidP="00984190">
      <w:pPr>
        <w:spacing w:after="0"/>
        <w:jc w:val="center"/>
        <w:rPr>
          <w:b/>
          <w:sz w:val="32"/>
          <w:szCs w:val="32"/>
        </w:rPr>
      </w:pPr>
      <w:r w:rsidRPr="00E80BCE">
        <w:rPr>
          <w:b/>
          <w:sz w:val="32"/>
          <w:szCs w:val="32"/>
        </w:rPr>
        <w:t>20</w:t>
      </w:r>
      <w:r w:rsidR="009427AA">
        <w:rPr>
          <w:b/>
          <w:sz w:val="32"/>
          <w:szCs w:val="32"/>
        </w:rPr>
        <w:t>21</w:t>
      </w:r>
    </w:p>
    <w:p w14:paraId="035B95E7" w14:textId="77777777" w:rsidR="00984190" w:rsidRPr="00E80BCE" w:rsidRDefault="00984190" w:rsidP="00984190">
      <w:pPr>
        <w:spacing w:after="0"/>
        <w:jc w:val="center"/>
        <w:rPr>
          <w:b/>
          <w:sz w:val="32"/>
          <w:szCs w:val="32"/>
        </w:rPr>
      </w:pPr>
    </w:p>
    <w:p w14:paraId="6B928366" w14:textId="77777777" w:rsidR="00984190" w:rsidRPr="00E80BCE" w:rsidRDefault="00984190" w:rsidP="00984190">
      <w:pPr>
        <w:spacing w:after="0"/>
        <w:jc w:val="center"/>
        <w:rPr>
          <w:sz w:val="24"/>
        </w:rPr>
      </w:pPr>
      <w:r w:rsidRPr="00E80BCE">
        <w:rPr>
          <w:b/>
          <w:sz w:val="32"/>
          <w:szCs w:val="32"/>
        </w:rPr>
        <w:t>Camper Enrollment Packet</w:t>
      </w:r>
      <w:r w:rsidRPr="00E80BCE">
        <w:rPr>
          <w:sz w:val="24"/>
        </w:rPr>
        <w:br w:type="page"/>
      </w:r>
    </w:p>
    <w:p w14:paraId="6EC7E101" w14:textId="77777777" w:rsidR="00984190" w:rsidRPr="00E80BCE" w:rsidRDefault="00984190" w:rsidP="00984190">
      <w:pPr>
        <w:pStyle w:val="Heading3"/>
      </w:pPr>
      <w:r w:rsidRPr="00E80BCE">
        <w:lastRenderedPageBreak/>
        <w:t>George Mason Debate Institute</w:t>
      </w:r>
    </w:p>
    <w:p w14:paraId="050FD46F" w14:textId="77777777" w:rsidR="00984190" w:rsidRPr="00E80BCE" w:rsidRDefault="00A34626" w:rsidP="00984190">
      <w:pPr>
        <w:spacing w:after="0" w:line="240" w:lineRule="auto"/>
        <w:jc w:val="center"/>
        <w:rPr>
          <w:b/>
          <w:sz w:val="24"/>
        </w:rPr>
      </w:pPr>
      <w:r>
        <w:rPr>
          <w:b/>
          <w:sz w:val="24"/>
        </w:rPr>
        <w:t>Ju</w:t>
      </w:r>
      <w:r w:rsidR="00664257">
        <w:rPr>
          <w:b/>
          <w:sz w:val="24"/>
        </w:rPr>
        <w:t>ly 5</w:t>
      </w:r>
      <w:r>
        <w:rPr>
          <w:b/>
          <w:sz w:val="24"/>
        </w:rPr>
        <w:t>t</w:t>
      </w:r>
      <w:r w:rsidR="00984190" w:rsidRPr="00E80BCE">
        <w:rPr>
          <w:b/>
          <w:sz w:val="24"/>
        </w:rPr>
        <w:t xml:space="preserve">h – July </w:t>
      </w:r>
      <w:r>
        <w:rPr>
          <w:b/>
          <w:sz w:val="24"/>
        </w:rPr>
        <w:t>1</w:t>
      </w:r>
      <w:r w:rsidR="003B4166">
        <w:rPr>
          <w:b/>
          <w:sz w:val="24"/>
        </w:rPr>
        <w:t>8</w:t>
      </w:r>
      <w:r w:rsidRPr="00A34626">
        <w:rPr>
          <w:b/>
          <w:sz w:val="24"/>
          <w:vertAlign w:val="superscript"/>
        </w:rPr>
        <w:t>th</w:t>
      </w:r>
      <w:r>
        <w:rPr>
          <w:b/>
          <w:sz w:val="24"/>
        </w:rPr>
        <w:t>, 20</w:t>
      </w:r>
      <w:r w:rsidR="00664257">
        <w:rPr>
          <w:b/>
          <w:sz w:val="24"/>
        </w:rPr>
        <w:t>20</w:t>
      </w:r>
    </w:p>
    <w:p w14:paraId="4B555D8C" w14:textId="77777777" w:rsidR="00984190" w:rsidRPr="00E80BCE" w:rsidRDefault="00984190" w:rsidP="00984190">
      <w:pPr>
        <w:spacing w:after="0" w:line="240" w:lineRule="auto"/>
        <w:jc w:val="center"/>
        <w:rPr>
          <w:sz w:val="24"/>
        </w:rPr>
      </w:pPr>
      <w:r w:rsidRPr="00E80BCE">
        <w:rPr>
          <w:sz w:val="24"/>
        </w:rPr>
        <w:t>George Mason Debate Institute, Jackie Poapst</w:t>
      </w:r>
    </w:p>
    <w:p w14:paraId="24F298AE" w14:textId="77777777" w:rsidR="00984190" w:rsidRPr="00E80BCE" w:rsidRDefault="00984190" w:rsidP="00984190">
      <w:pPr>
        <w:spacing w:after="0" w:line="240" w:lineRule="auto"/>
        <w:jc w:val="center"/>
        <w:rPr>
          <w:sz w:val="24"/>
        </w:rPr>
      </w:pPr>
      <w:r w:rsidRPr="00E80BCE">
        <w:rPr>
          <w:sz w:val="24"/>
        </w:rPr>
        <w:t>4400 University Dr, MSN 3D6</w:t>
      </w:r>
    </w:p>
    <w:p w14:paraId="09D8165E" w14:textId="77777777" w:rsidR="00984190" w:rsidRPr="00E80BCE" w:rsidRDefault="00984190" w:rsidP="00984190">
      <w:pPr>
        <w:spacing w:after="0" w:line="240" w:lineRule="auto"/>
        <w:jc w:val="center"/>
        <w:rPr>
          <w:sz w:val="24"/>
        </w:rPr>
      </w:pPr>
      <w:r w:rsidRPr="00E80BCE">
        <w:rPr>
          <w:sz w:val="24"/>
        </w:rPr>
        <w:t>Fairfax, VA 22030</w:t>
      </w:r>
    </w:p>
    <w:p w14:paraId="41DECEBE" w14:textId="77777777" w:rsidR="00984190" w:rsidRPr="00E80BCE" w:rsidRDefault="00984190" w:rsidP="00984190">
      <w:pPr>
        <w:spacing w:after="0" w:line="240" w:lineRule="auto"/>
        <w:jc w:val="center"/>
        <w:rPr>
          <w:sz w:val="24"/>
        </w:rPr>
      </w:pPr>
      <w:r w:rsidRPr="00E80BCE">
        <w:rPr>
          <w:sz w:val="24"/>
        </w:rPr>
        <w:t xml:space="preserve">E-mail: </w:t>
      </w:r>
      <w:hyperlink r:id="rId9" w:history="1">
        <w:r w:rsidRPr="00E80BCE">
          <w:rPr>
            <w:rStyle w:val="Hyperlink"/>
            <w:sz w:val="24"/>
          </w:rPr>
          <w:t>japoapst@gmail.com</w:t>
        </w:r>
      </w:hyperlink>
    </w:p>
    <w:p w14:paraId="1BAE2A83" w14:textId="77777777" w:rsidR="00984190" w:rsidRPr="00E80BCE" w:rsidRDefault="00984190" w:rsidP="00984190">
      <w:pPr>
        <w:spacing w:after="0"/>
        <w:rPr>
          <w:sz w:val="24"/>
        </w:rPr>
      </w:pPr>
    </w:p>
    <w:p w14:paraId="03A1B51E" w14:textId="77777777" w:rsidR="00984190" w:rsidRPr="00E80BCE" w:rsidRDefault="00984190" w:rsidP="00984190">
      <w:pPr>
        <w:spacing w:after="0"/>
        <w:rPr>
          <w:sz w:val="24"/>
        </w:rPr>
      </w:pPr>
      <w:r w:rsidRPr="00E80BCE">
        <w:rPr>
          <w:sz w:val="24"/>
        </w:rPr>
        <w:t xml:space="preserve">Thank you for spending part of your summer with us at George Mason University!  This packet is meant to better prepare you for your time at the George Mason Debate Institute.  Please review the packet and if you have additional questions please feel free to contact us at </w:t>
      </w:r>
      <w:hyperlink r:id="rId10" w:history="1">
        <w:r w:rsidRPr="00E80BCE">
          <w:rPr>
            <w:rStyle w:val="Hyperlink"/>
            <w:sz w:val="24"/>
          </w:rPr>
          <w:t>japoapst@gmail.com</w:t>
        </w:r>
      </w:hyperlink>
      <w:r w:rsidRPr="00E80BCE">
        <w:rPr>
          <w:sz w:val="24"/>
        </w:rPr>
        <w:t>.</w:t>
      </w:r>
    </w:p>
    <w:p w14:paraId="6DADE4FC" w14:textId="77777777" w:rsidR="00984190" w:rsidRPr="00E80BCE" w:rsidRDefault="00984190" w:rsidP="00984190">
      <w:pPr>
        <w:spacing w:after="0"/>
        <w:rPr>
          <w:sz w:val="24"/>
        </w:rPr>
      </w:pPr>
    </w:p>
    <w:p w14:paraId="43369461" w14:textId="77777777" w:rsidR="00984190" w:rsidRPr="00E80BCE" w:rsidRDefault="00984190" w:rsidP="00984190">
      <w:pPr>
        <w:spacing w:after="0"/>
        <w:rPr>
          <w:sz w:val="24"/>
        </w:rPr>
      </w:pPr>
      <w:r w:rsidRPr="00E80BCE">
        <w:rPr>
          <w:sz w:val="24"/>
        </w:rPr>
        <w:t>See you soon in Fairfax!</w:t>
      </w:r>
    </w:p>
    <w:p w14:paraId="1FE71865" w14:textId="77777777" w:rsidR="00984190" w:rsidRPr="00E80BCE" w:rsidRDefault="00984190" w:rsidP="00984190">
      <w:pPr>
        <w:spacing w:after="0"/>
        <w:rPr>
          <w:sz w:val="24"/>
        </w:rPr>
      </w:pPr>
      <w:r w:rsidRPr="00E80BCE">
        <w:rPr>
          <w:sz w:val="24"/>
        </w:rPr>
        <w:t xml:space="preserve">Sincerely, </w:t>
      </w:r>
    </w:p>
    <w:p w14:paraId="7F9F9548" w14:textId="77777777" w:rsidR="00984190" w:rsidRPr="00E80BCE" w:rsidRDefault="00984190" w:rsidP="00984190">
      <w:pPr>
        <w:spacing w:after="0"/>
        <w:rPr>
          <w:sz w:val="24"/>
        </w:rPr>
      </w:pPr>
    </w:p>
    <w:p w14:paraId="282EED02" w14:textId="77777777" w:rsidR="00984190" w:rsidRPr="00E80BCE" w:rsidRDefault="00984190" w:rsidP="00984190">
      <w:pPr>
        <w:spacing w:after="0"/>
        <w:rPr>
          <w:sz w:val="24"/>
        </w:rPr>
      </w:pPr>
      <w:r w:rsidRPr="00E80BCE">
        <w:rPr>
          <w:sz w:val="24"/>
        </w:rPr>
        <w:t xml:space="preserve">Jackie Poapst </w:t>
      </w:r>
    </w:p>
    <w:p w14:paraId="2B473753" w14:textId="77777777" w:rsidR="00984190" w:rsidRPr="00E80BCE" w:rsidRDefault="00984190" w:rsidP="00984190">
      <w:pPr>
        <w:spacing w:after="0"/>
        <w:rPr>
          <w:sz w:val="24"/>
        </w:rPr>
      </w:pPr>
      <w:r w:rsidRPr="00E80BCE">
        <w:rPr>
          <w:sz w:val="24"/>
        </w:rPr>
        <w:t>Director</w:t>
      </w:r>
    </w:p>
    <w:p w14:paraId="66223D92" w14:textId="77777777" w:rsidR="00984190" w:rsidRPr="00E80BCE" w:rsidRDefault="00984190" w:rsidP="00984190">
      <w:pPr>
        <w:spacing w:after="0"/>
        <w:rPr>
          <w:sz w:val="24"/>
        </w:rPr>
      </w:pPr>
      <w:r w:rsidRPr="00E80BCE">
        <w:rPr>
          <w:sz w:val="24"/>
        </w:rPr>
        <w:t xml:space="preserve">George Mason Debate Institute </w:t>
      </w:r>
    </w:p>
    <w:p w14:paraId="4AA102C0" w14:textId="77777777" w:rsidR="00984190" w:rsidRPr="00E80BCE" w:rsidRDefault="00984190" w:rsidP="00984190">
      <w:pPr>
        <w:spacing w:after="0"/>
        <w:rPr>
          <w:sz w:val="24"/>
        </w:rPr>
      </w:pPr>
    </w:p>
    <w:p w14:paraId="1DF34B21" w14:textId="77777777" w:rsidR="00984190" w:rsidRPr="00E80BCE" w:rsidRDefault="00984190" w:rsidP="00984190">
      <w:pPr>
        <w:spacing w:after="0"/>
        <w:rPr>
          <w:sz w:val="24"/>
        </w:rPr>
      </w:pPr>
    </w:p>
    <w:p w14:paraId="1996007D" w14:textId="77777777" w:rsidR="00984190" w:rsidRPr="00E80BCE" w:rsidRDefault="00984190" w:rsidP="00984190">
      <w:pPr>
        <w:spacing w:after="0"/>
        <w:rPr>
          <w:sz w:val="24"/>
        </w:rPr>
      </w:pPr>
    </w:p>
    <w:p w14:paraId="2A9D8A89" w14:textId="77777777" w:rsidR="00984190" w:rsidRPr="00E80BCE" w:rsidRDefault="00984190" w:rsidP="00984190">
      <w:pPr>
        <w:spacing w:after="0"/>
        <w:jc w:val="center"/>
        <w:rPr>
          <w:b/>
          <w:szCs w:val="22"/>
        </w:rPr>
      </w:pPr>
      <w:r w:rsidRPr="00E80BCE">
        <w:rPr>
          <w:b/>
          <w:szCs w:val="22"/>
        </w:rPr>
        <w:t xml:space="preserve">All campers: If you are a social media fan, please join our </w:t>
      </w:r>
      <w:r w:rsidRPr="00E80BCE">
        <w:rPr>
          <w:b/>
          <w:color w:val="8496B0" w:themeColor="text2" w:themeTint="99"/>
          <w:szCs w:val="22"/>
        </w:rPr>
        <w:t xml:space="preserve">Facebook group </w:t>
      </w:r>
      <w:r w:rsidRPr="00E80BCE">
        <w:rPr>
          <w:b/>
          <w:szCs w:val="22"/>
        </w:rPr>
        <w:t>(George Mason Debate Institute, www.facebook.com/georgemasondebateinstitute) for information!</w:t>
      </w:r>
    </w:p>
    <w:p w14:paraId="78D87C6A" w14:textId="77777777" w:rsidR="00984190" w:rsidRPr="00E80BCE" w:rsidRDefault="00984190" w:rsidP="00984190">
      <w:pPr>
        <w:spacing w:after="0"/>
        <w:rPr>
          <w:sz w:val="24"/>
        </w:rPr>
      </w:pPr>
    </w:p>
    <w:p w14:paraId="2429D5C3" w14:textId="77777777" w:rsidR="00984190" w:rsidRPr="00E80BCE" w:rsidRDefault="00984190" w:rsidP="00984190">
      <w:pPr>
        <w:spacing w:after="0"/>
        <w:rPr>
          <w:sz w:val="24"/>
        </w:rPr>
      </w:pPr>
    </w:p>
    <w:p w14:paraId="73FA5900" w14:textId="77777777" w:rsidR="00984190" w:rsidRPr="00E80BCE" w:rsidRDefault="00984190" w:rsidP="00984190">
      <w:pPr>
        <w:spacing w:after="0"/>
        <w:rPr>
          <w:sz w:val="24"/>
        </w:rPr>
      </w:pPr>
    </w:p>
    <w:p w14:paraId="663559EC" w14:textId="77777777" w:rsidR="00984190" w:rsidRPr="00E80BCE" w:rsidRDefault="00984190" w:rsidP="00984190">
      <w:pPr>
        <w:spacing w:after="0"/>
        <w:rPr>
          <w:sz w:val="24"/>
        </w:rPr>
      </w:pPr>
    </w:p>
    <w:p w14:paraId="27C79591" w14:textId="77777777" w:rsidR="00984190" w:rsidRPr="00E80BCE" w:rsidRDefault="00984190" w:rsidP="00984190">
      <w:pPr>
        <w:spacing w:after="0"/>
        <w:rPr>
          <w:sz w:val="24"/>
        </w:rPr>
      </w:pPr>
    </w:p>
    <w:p w14:paraId="2EC1A58E" w14:textId="77777777" w:rsidR="00984190" w:rsidRPr="00E80BCE" w:rsidRDefault="00984190" w:rsidP="00984190">
      <w:pPr>
        <w:spacing w:after="0"/>
        <w:rPr>
          <w:sz w:val="24"/>
        </w:rPr>
      </w:pPr>
    </w:p>
    <w:p w14:paraId="55F9162C" w14:textId="77777777" w:rsidR="00984190" w:rsidRPr="00E80BCE" w:rsidRDefault="00984190" w:rsidP="00984190">
      <w:pPr>
        <w:spacing w:after="0"/>
        <w:rPr>
          <w:sz w:val="24"/>
        </w:rPr>
      </w:pPr>
    </w:p>
    <w:p w14:paraId="4FD46ACD" w14:textId="77777777" w:rsidR="00984190" w:rsidRPr="00E80BCE" w:rsidRDefault="00984190" w:rsidP="00984190">
      <w:pPr>
        <w:spacing w:after="0"/>
        <w:rPr>
          <w:sz w:val="24"/>
        </w:rPr>
      </w:pPr>
    </w:p>
    <w:p w14:paraId="23122BFE" w14:textId="77777777" w:rsidR="00984190" w:rsidRPr="00E80BCE" w:rsidRDefault="00984190" w:rsidP="00984190">
      <w:pPr>
        <w:spacing w:after="0"/>
        <w:rPr>
          <w:sz w:val="24"/>
        </w:rPr>
      </w:pPr>
    </w:p>
    <w:p w14:paraId="0B2E69DF" w14:textId="77777777" w:rsidR="00984190" w:rsidRDefault="00984190" w:rsidP="00984190">
      <w:pPr>
        <w:spacing w:after="0"/>
        <w:rPr>
          <w:sz w:val="24"/>
        </w:rPr>
      </w:pPr>
    </w:p>
    <w:p w14:paraId="0EA04524" w14:textId="77777777" w:rsidR="00984190" w:rsidRDefault="00984190" w:rsidP="00984190">
      <w:pPr>
        <w:spacing w:after="0"/>
        <w:rPr>
          <w:sz w:val="24"/>
        </w:rPr>
      </w:pPr>
    </w:p>
    <w:p w14:paraId="3589213D" w14:textId="77777777" w:rsidR="00984190" w:rsidRDefault="00984190" w:rsidP="00984190">
      <w:pPr>
        <w:spacing w:after="0"/>
        <w:rPr>
          <w:sz w:val="24"/>
        </w:rPr>
      </w:pPr>
    </w:p>
    <w:p w14:paraId="68CCEC9C" w14:textId="77777777" w:rsidR="00984190" w:rsidRDefault="00984190" w:rsidP="00984190">
      <w:pPr>
        <w:spacing w:after="0"/>
        <w:rPr>
          <w:sz w:val="24"/>
        </w:rPr>
      </w:pPr>
    </w:p>
    <w:p w14:paraId="189E1981" w14:textId="77777777" w:rsidR="00984190" w:rsidRDefault="00984190" w:rsidP="00984190">
      <w:pPr>
        <w:spacing w:after="0"/>
        <w:rPr>
          <w:sz w:val="24"/>
        </w:rPr>
      </w:pPr>
    </w:p>
    <w:p w14:paraId="044534DF" w14:textId="77777777" w:rsidR="00984190" w:rsidRDefault="00984190" w:rsidP="00984190">
      <w:pPr>
        <w:spacing w:after="0"/>
        <w:rPr>
          <w:sz w:val="24"/>
        </w:rPr>
      </w:pPr>
    </w:p>
    <w:p w14:paraId="6E09FBAB" w14:textId="77777777" w:rsidR="00984190" w:rsidRPr="00E80BCE" w:rsidRDefault="00984190" w:rsidP="00984190">
      <w:pPr>
        <w:spacing w:after="0"/>
        <w:rPr>
          <w:sz w:val="24"/>
        </w:rPr>
      </w:pPr>
    </w:p>
    <w:p w14:paraId="1008B2DB" w14:textId="77777777" w:rsidR="00984190" w:rsidRPr="00E80BCE" w:rsidRDefault="00984190" w:rsidP="00984190">
      <w:pPr>
        <w:spacing w:after="0"/>
        <w:rPr>
          <w:sz w:val="24"/>
        </w:rPr>
      </w:pPr>
    </w:p>
    <w:p w14:paraId="38C2260B" w14:textId="77777777" w:rsidR="00984190" w:rsidRPr="00E80BCE" w:rsidRDefault="00A45FCE" w:rsidP="00984190">
      <w:pPr>
        <w:pStyle w:val="Heading3"/>
      </w:pPr>
      <w:r>
        <w:lastRenderedPageBreak/>
        <w:t>Before you come to camp:</w:t>
      </w:r>
    </w:p>
    <w:p w14:paraId="0B3A4D77" w14:textId="77777777" w:rsidR="00984190" w:rsidRPr="00984190" w:rsidRDefault="00984190" w:rsidP="00984190">
      <w:pPr>
        <w:spacing w:after="0"/>
        <w:rPr>
          <w:rStyle w:val="Style13ptBold"/>
        </w:rPr>
      </w:pPr>
    </w:p>
    <w:p w14:paraId="56BA7D0F" w14:textId="77777777" w:rsidR="00984190" w:rsidRPr="00E80BCE" w:rsidRDefault="00984190" w:rsidP="00984190">
      <w:pPr>
        <w:spacing w:after="120"/>
        <w:rPr>
          <w:sz w:val="24"/>
        </w:rPr>
      </w:pPr>
      <w:r>
        <w:rPr>
          <w:sz w:val="24"/>
        </w:rPr>
        <w:t xml:space="preserve">1. </w:t>
      </w:r>
      <w:r w:rsidRPr="00E80BCE">
        <w:rPr>
          <w:sz w:val="24"/>
        </w:rPr>
        <w:t>Please read over the enclosed packet; it contains important information.</w:t>
      </w:r>
    </w:p>
    <w:p w14:paraId="4B5C9672" w14:textId="77777777" w:rsidR="003B4166" w:rsidRDefault="003B4166" w:rsidP="003B4166">
      <w:pPr>
        <w:spacing w:after="0"/>
        <w:rPr>
          <w:sz w:val="24"/>
        </w:rPr>
      </w:pPr>
      <w:r>
        <w:rPr>
          <w:sz w:val="24"/>
        </w:rPr>
        <w:t xml:space="preserve">2. </w:t>
      </w:r>
      <w:r w:rsidRPr="00E80BCE">
        <w:rPr>
          <w:sz w:val="24"/>
        </w:rPr>
        <w:t xml:space="preserve">Please </w:t>
      </w:r>
      <w:r>
        <w:rPr>
          <w:sz w:val="24"/>
        </w:rPr>
        <w:t xml:space="preserve">email the following forms to </w:t>
      </w:r>
      <w:hyperlink r:id="rId11" w:history="1">
        <w:r w:rsidRPr="00927FDF">
          <w:rPr>
            <w:rStyle w:val="Hyperlink"/>
            <w:sz w:val="24"/>
          </w:rPr>
          <w:t>japoapst@gmail.com</w:t>
        </w:r>
      </w:hyperlink>
      <w:r>
        <w:rPr>
          <w:sz w:val="24"/>
        </w:rPr>
        <w:t xml:space="preserve"> at least one week prior to camp:</w:t>
      </w:r>
    </w:p>
    <w:p w14:paraId="3A045FC4" w14:textId="77777777" w:rsidR="003B4166" w:rsidRDefault="003B4166" w:rsidP="003B4166">
      <w:pPr>
        <w:spacing w:after="0"/>
        <w:rPr>
          <w:sz w:val="24"/>
        </w:rPr>
      </w:pPr>
      <w:r>
        <w:rPr>
          <w:sz w:val="24"/>
        </w:rPr>
        <w:t xml:space="preserve">Risk Acknowledgement: </w:t>
      </w:r>
      <w:r w:rsidRPr="00CE3B86">
        <w:rPr>
          <w:sz w:val="24"/>
        </w:rPr>
        <w:t>https://risk.gmu.edu/wp-content/uploads/Camp-Acknowledgement-of-Risk-form_Virtual-Camps.pdf</w:t>
      </w:r>
    </w:p>
    <w:p w14:paraId="54DABF90" w14:textId="07CC7B0A" w:rsidR="003B4166" w:rsidRDefault="003B4166" w:rsidP="003B4166">
      <w:pPr>
        <w:spacing w:after="0"/>
        <w:rPr>
          <w:rStyle w:val="Hyperlink"/>
          <w:sz w:val="24"/>
        </w:rPr>
      </w:pPr>
      <w:r>
        <w:rPr>
          <w:sz w:val="24"/>
        </w:rPr>
        <w:t xml:space="preserve">Photo and Video Release: </w:t>
      </w:r>
      <w:hyperlink r:id="rId12" w:history="1">
        <w:r w:rsidRPr="00927FDF">
          <w:rPr>
            <w:rStyle w:val="Hyperlink"/>
            <w:sz w:val="24"/>
          </w:rPr>
          <w:t>https://risk.gmu.edu/wp-content/uploads/photo-and-video-recording-authorization-virtual.pd</w:t>
        </w:r>
        <w:r w:rsidRPr="00927FDF">
          <w:rPr>
            <w:rStyle w:val="Hyperlink"/>
            <w:sz w:val="24"/>
          </w:rPr>
          <w:t>f</w:t>
        </w:r>
      </w:hyperlink>
    </w:p>
    <w:p w14:paraId="4A98EC13" w14:textId="4169658A" w:rsidR="00A46108" w:rsidRDefault="00A46108" w:rsidP="003B4166">
      <w:pPr>
        <w:spacing w:after="0"/>
        <w:rPr>
          <w:rStyle w:val="Hyperlink"/>
          <w:sz w:val="24"/>
        </w:rPr>
      </w:pPr>
      <w:r>
        <w:rPr>
          <w:rStyle w:val="Hyperlink"/>
          <w:sz w:val="24"/>
        </w:rPr>
        <w:t>Code of conduct (bottom of this document)</w:t>
      </w:r>
    </w:p>
    <w:p w14:paraId="66F3DD96" w14:textId="77777777" w:rsidR="003B4166" w:rsidRDefault="003B4166" w:rsidP="003B4166">
      <w:pPr>
        <w:spacing w:after="0"/>
        <w:rPr>
          <w:sz w:val="24"/>
        </w:rPr>
      </w:pPr>
    </w:p>
    <w:p w14:paraId="3488C15F" w14:textId="77777777" w:rsidR="003B4166" w:rsidRPr="00E80BCE" w:rsidRDefault="003B4166" w:rsidP="003B4166">
      <w:pPr>
        <w:spacing w:after="120"/>
        <w:rPr>
          <w:sz w:val="24"/>
        </w:rPr>
      </w:pPr>
      <w:r>
        <w:rPr>
          <w:sz w:val="24"/>
        </w:rPr>
        <w:t xml:space="preserve">3. </w:t>
      </w:r>
      <w:r w:rsidRPr="00E80BCE">
        <w:rPr>
          <w:sz w:val="24"/>
        </w:rPr>
        <w:t xml:space="preserve">Any </w:t>
      </w:r>
      <w:r w:rsidRPr="00984190">
        <w:rPr>
          <w:b/>
          <w:sz w:val="24"/>
        </w:rPr>
        <w:t>outstanding fees</w:t>
      </w:r>
      <w:r w:rsidRPr="00E80BCE">
        <w:rPr>
          <w:sz w:val="24"/>
        </w:rPr>
        <w:t xml:space="preserve"> should be paid in full no later than two weeks before check-in.  If you are unsure of your outstanding fee amounts please email Jackie Poapst at </w:t>
      </w:r>
      <w:hyperlink r:id="rId13" w:history="1">
        <w:r w:rsidRPr="00E80BCE">
          <w:rPr>
            <w:rStyle w:val="Hyperlink"/>
            <w:sz w:val="24"/>
          </w:rPr>
          <w:t>japoapst@gmail.com</w:t>
        </w:r>
      </w:hyperlink>
      <w:r w:rsidRPr="00E80BCE">
        <w:rPr>
          <w:sz w:val="24"/>
        </w:rPr>
        <w:t>.</w:t>
      </w:r>
      <w:r>
        <w:rPr>
          <w:sz w:val="24"/>
        </w:rPr>
        <w:t xml:space="preserve"> </w:t>
      </w:r>
    </w:p>
    <w:p w14:paraId="7D6F3957" w14:textId="77777777" w:rsidR="00984190" w:rsidRPr="00E80BCE" w:rsidRDefault="00984190" w:rsidP="00984190">
      <w:pPr>
        <w:spacing w:after="0"/>
        <w:rPr>
          <w:sz w:val="24"/>
        </w:rPr>
      </w:pPr>
      <w:r w:rsidRPr="00E80BCE">
        <w:rPr>
          <w:sz w:val="24"/>
        </w:rPr>
        <w:t xml:space="preserve"> </w:t>
      </w:r>
    </w:p>
    <w:p w14:paraId="2EF7CB06" w14:textId="77777777" w:rsidR="00A45FCE" w:rsidRPr="00A45FCE" w:rsidRDefault="00984190" w:rsidP="00A45FCE">
      <w:pPr>
        <w:pStyle w:val="Heading3"/>
      </w:pPr>
      <w:r w:rsidRPr="00A45FCE">
        <w:lastRenderedPageBreak/>
        <w:t>Arrival Information:</w:t>
      </w:r>
    </w:p>
    <w:p w14:paraId="733467F0" w14:textId="77777777" w:rsidR="00984190" w:rsidRDefault="00984190" w:rsidP="00984190">
      <w:pPr>
        <w:pStyle w:val="Heading4"/>
      </w:pPr>
      <w:r>
        <w:t xml:space="preserve">1. </w:t>
      </w:r>
      <w:r w:rsidR="003B4166">
        <w:t>Online</w:t>
      </w:r>
      <w:r>
        <w:t xml:space="preserve"> Check-in: </w:t>
      </w:r>
    </w:p>
    <w:p w14:paraId="3C845C52" w14:textId="719771D3" w:rsidR="00984190" w:rsidRDefault="009427AA" w:rsidP="00984190">
      <w:pPr>
        <w:spacing w:after="120"/>
        <w:rPr>
          <w:sz w:val="24"/>
        </w:rPr>
      </w:pPr>
      <w:r>
        <w:rPr>
          <w:sz w:val="24"/>
        </w:rPr>
        <w:t>Satur</w:t>
      </w:r>
      <w:r w:rsidR="00984190" w:rsidRPr="00E80BCE">
        <w:rPr>
          <w:sz w:val="24"/>
        </w:rPr>
        <w:t xml:space="preserve">day, </w:t>
      </w:r>
      <w:r w:rsidR="00FA6D8F">
        <w:rPr>
          <w:sz w:val="24"/>
        </w:rPr>
        <w:t>Ju</w:t>
      </w:r>
      <w:r>
        <w:rPr>
          <w:sz w:val="24"/>
        </w:rPr>
        <w:t>ly 3rd</w:t>
      </w:r>
      <w:r w:rsidR="00984190" w:rsidRPr="00E80BCE">
        <w:rPr>
          <w:sz w:val="24"/>
        </w:rPr>
        <w:t xml:space="preserve"> </w:t>
      </w:r>
      <w:r w:rsidR="003B4166">
        <w:rPr>
          <w:sz w:val="24"/>
        </w:rPr>
        <w:t xml:space="preserve">anytime </w:t>
      </w:r>
      <w:r w:rsidR="00984190" w:rsidRPr="00E80BCE">
        <w:rPr>
          <w:sz w:val="24"/>
        </w:rPr>
        <w:t xml:space="preserve">from </w:t>
      </w:r>
      <w:r>
        <w:rPr>
          <w:sz w:val="24"/>
        </w:rPr>
        <w:t>3</w:t>
      </w:r>
      <w:r w:rsidR="00984190" w:rsidRPr="00E80BCE">
        <w:rPr>
          <w:sz w:val="24"/>
        </w:rPr>
        <w:t>:00-</w:t>
      </w:r>
      <w:r>
        <w:rPr>
          <w:sz w:val="24"/>
        </w:rPr>
        <w:t>5</w:t>
      </w:r>
      <w:r w:rsidR="00984190" w:rsidRPr="00E80BCE">
        <w:rPr>
          <w:sz w:val="24"/>
        </w:rPr>
        <w:t xml:space="preserve">:00 pm – </w:t>
      </w:r>
      <w:r w:rsidR="003B4166">
        <w:rPr>
          <w:sz w:val="24"/>
        </w:rPr>
        <w:t xml:space="preserve">students </w:t>
      </w:r>
      <w:r>
        <w:rPr>
          <w:sz w:val="24"/>
        </w:rPr>
        <w:t>will be sent a university protected zoom link for check-in</w:t>
      </w:r>
      <w:r w:rsidR="003B4166">
        <w:rPr>
          <w:sz w:val="24"/>
        </w:rPr>
        <w:t>. Instructors will also be present to answer any questions</w:t>
      </w:r>
      <w:r>
        <w:rPr>
          <w:sz w:val="24"/>
        </w:rPr>
        <w:t>.</w:t>
      </w:r>
    </w:p>
    <w:p w14:paraId="3CD692A0" w14:textId="77777777" w:rsidR="00A45FCE" w:rsidRDefault="00564D9E" w:rsidP="00A45FCE">
      <w:pPr>
        <w:pStyle w:val="Heading4"/>
      </w:pPr>
      <w:r>
        <w:t xml:space="preserve">2. </w:t>
      </w:r>
      <w:r w:rsidR="00984190" w:rsidRPr="00E80BCE">
        <w:t xml:space="preserve">Daily Attendance Notes: </w:t>
      </w:r>
    </w:p>
    <w:p w14:paraId="0EC3DFFE" w14:textId="091BF433" w:rsidR="00984190" w:rsidRPr="00E80BCE" w:rsidRDefault="00984190" w:rsidP="00A45FCE">
      <w:pPr>
        <w:spacing w:after="120"/>
        <w:rPr>
          <w:sz w:val="24"/>
        </w:rPr>
      </w:pPr>
      <w:r w:rsidRPr="00E80BCE">
        <w:rPr>
          <w:sz w:val="24"/>
        </w:rPr>
        <w:t xml:space="preserve">We will email a complete schedule with </w:t>
      </w:r>
      <w:r w:rsidR="009427AA">
        <w:rPr>
          <w:sz w:val="24"/>
        </w:rPr>
        <w:t>zoom links</w:t>
      </w:r>
      <w:r w:rsidRPr="00E80BCE">
        <w:rPr>
          <w:sz w:val="24"/>
        </w:rPr>
        <w:t xml:space="preserve"> for the entire camp the week prior to the camp. </w:t>
      </w:r>
    </w:p>
    <w:p w14:paraId="0B74BAEA" w14:textId="4CC581F7" w:rsidR="00984190" w:rsidRPr="00E80BCE" w:rsidRDefault="003B4166" w:rsidP="00984190">
      <w:pPr>
        <w:spacing w:after="0"/>
        <w:rPr>
          <w:sz w:val="24"/>
        </w:rPr>
      </w:pPr>
      <w:r>
        <w:rPr>
          <w:sz w:val="24"/>
        </w:rPr>
        <w:t>All campers</w:t>
      </w:r>
      <w:r w:rsidR="00984190" w:rsidRPr="00E80BCE">
        <w:rPr>
          <w:sz w:val="24"/>
        </w:rPr>
        <w:t xml:space="preserve"> should be in their morning </w:t>
      </w:r>
      <w:r>
        <w:rPr>
          <w:sz w:val="24"/>
        </w:rPr>
        <w:t xml:space="preserve">online </w:t>
      </w:r>
      <w:r w:rsidR="00984190" w:rsidRPr="00E80BCE">
        <w:rPr>
          <w:sz w:val="24"/>
        </w:rPr>
        <w:t xml:space="preserve">lab room (unless instructed by lab leaders to meet in a different </w:t>
      </w:r>
      <w:r>
        <w:rPr>
          <w:sz w:val="24"/>
        </w:rPr>
        <w:t>online course</w:t>
      </w:r>
      <w:r w:rsidR="00984190" w:rsidRPr="00E80BCE">
        <w:rPr>
          <w:sz w:val="24"/>
        </w:rPr>
        <w:t xml:space="preserve"> room</w:t>
      </w:r>
      <w:r w:rsidR="00A46108">
        <w:rPr>
          <w:sz w:val="24"/>
        </w:rPr>
        <w:t xml:space="preserve">) </w:t>
      </w:r>
      <w:r w:rsidR="00984190" w:rsidRPr="00E80BCE">
        <w:rPr>
          <w:sz w:val="24"/>
        </w:rPr>
        <w:t xml:space="preserve">by </w:t>
      </w:r>
      <w:r w:rsidR="00912550">
        <w:rPr>
          <w:sz w:val="24"/>
        </w:rPr>
        <w:t>10</w:t>
      </w:r>
      <w:r w:rsidR="00984190" w:rsidRPr="00E80BCE">
        <w:rPr>
          <w:sz w:val="24"/>
        </w:rPr>
        <w:t xml:space="preserve">:00 am </w:t>
      </w:r>
      <w:r w:rsidR="009427AA">
        <w:rPr>
          <w:sz w:val="24"/>
        </w:rPr>
        <w:t>each day</w:t>
      </w:r>
      <w:r w:rsidR="00984190" w:rsidRPr="00E80BCE">
        <w:rPr>
          <w:sz w:val="24"/>
        </w:rPr>
        <w:t xml:space="preserve">.  We’ll get started immediately.  </w:t>
      </w:r>
    </w:p>
    <w:p w14:paraId="183359DC" w14:textId="77777777" w:rsidR="00984190" w:rsidRPr="00E80BCE" w:rsidRDefault="00984190" w:rsidP="00984190">
      <w:pPr>
        <w:spacing w:after="0"/>
        <w:rPr>
          <w:sz w:val="24"/>
        </w:rPr>
      </w:pPr>
    </w:p>
    <w:p w14:paraId="050AFEE7" w14:textId="77777777" w:rsidR="001B49CD" w:rsidRDefault="00A46108" w:rsidP="001B49CD">
      <w:pPr>
        <w:pStyle w:val="Heading4"/>
      </w:pPr>
      <w:r>
        <w:t>3</w:t>
      </w:r>
      <w:r w:rsidR="001B49CD">
        <w:t xml:space="preserve">. Late/Absences: </w:t>
      </w:r>
    </w:p>
    <w:p w14:paraId="11E19D51" w14:textId="50EE7E4E" w:rsidR="00984190" w:rsidRPr="00E80BCE" w:rsidRDefault="00984190" w:rsidP="00984190">
      <w:pPr>
        <w:spacing w:after="0"/>
        <w:rPr>
          <w:sz w:val="24"/>
        </w:rPr>
      </w:pPr>
      <w:r w:rsidRPr="00E80BCE">
        <w:rPr>
          <w:sz w:val="24"/>
        </w:rPr>
        <w:t>If for any reason a camper cannot make a class or will be late, th</w:t>
      </w:r>
      <w:r w:rsidR="001B49CD">
        <w:rPr>
          <w:sz w:val="24"/>
        </w:rPr>
        <w:t>ey should call or text their</w:t>
      </w:r>
      <w:r w:rsidRPr="00E80BCE">
        <w:rPr>
          <w:sz w:val="24"/>
        </w:rPr>
        <w:t xml:space="preserve"> lab leader, contact numbers </w:t>
      </w:r>
      <w:r w:rsidR="00664257">
        <w:rPr>
          <w:sz w:val="24"/>
        </w:rPr>
        <w:t xml:space="preserve">will be emailed </w:t>
      </w:r>
      <w:r w:rsidR="00A46108">
        <w:rPr>
          <w:sz w:val="24"/>
        </w:rPr>
        <w:t>a week prior to camp</w:t>
      </w:r>
      <w:r w:rsidR="001B49CD">
        <w:rPr>
          <w:sz w:val="24"/>
        </w:rPr>
        <w:t>.</w:t>
      </w:r>
      <w:r w:rsidRPr="00E80BCE">
        <w:rPr>
          <w:sz w:val="24"/>
        </w:rPr>
        <w:t xml:space="preserve">  Please make every effort to call if you’re going to be late.  If students haven’t checked in by </w:t>
      </w:r>
      <w:r w:rsidR="00F215A2">
        <w:rPr>
          <w:sz w:val="24"/>
        </w:rPr>
        <w:t>10</w:t>
      </w:r>
      <w:r w:rsidRPr="00E80BCE">
        <w:rPr>
          <w:sz w:val="24"/>
        </w:rPr>
        <w:t>:15 am; the staff will make phone calls to parents to check on arrival</w:t>
      </w:r>
      <w:r w:rsidR="00A46108">
        <w:rPr>
          <w:sz w:val="24"/>
        </w:rPr>
        <w:t xml:space="preserve"> to the online portal</w:t>
      </w:r>
      <w:r w:rsidRPr="00E80BCE">
        <w:rPr>
          <w:sz w:val="24"/>
        </w:rPr>
        <w:t>.</w:t>
      </w:r>
    </w:p>
    <w:p w14:paraId="175CE526" w14:textId="77777777" w:rsidR="00984190" w:rsidRPr="00E80BCE" w:rsidRDefault="00984190" w:rsidP="00984190">
      <w:pPr>
        <w:spacing w:after="0"/>
        <w:rPr>
          <w:sz w:val="24"/>
        </w:rPr>
      </w:pPr>
    </w:p>
    <w:p w14:paraId="61CFA989" w14:textId="77777777" w:rsidR="00984190" w:rsidRPr="00E80BCE" w:rsidRDefault="00984190" w:rsidP="00984190">
      <w:pPr>
        <w:spacing w:after="0"/>
        <w:rPr>
          <w:sz w:val="24"/>
        </w:rPr>
      </w:pPr>
    </w:p>
    <w:p w14:paraId="76A7D897" w14:textId="77777777" w:rsidR="00984190" w:rsidRPr="00E80BCE" w:rsidRDefault="00A46108" w:rsidP="001B49CD">
      <w:pPr>
        <w:pStyle w:val="Heading3"/>
      </w:pPr>
      <w:r>
        <w:lastRenderedPageBreak/>
        <w:t>Schedule</w:t>
      </w:r>
      <w:r w:rsidR="00984190" w:rsidRPr="00E80BCE">
        <w:t>:</w:t>
      </w:r>
    </w:p>
    <w:p w14:paraId="202D014F" w14:textId="77777777" w:rsidR="00984190" w:rsidRPr="00E80BCE" w:rsidRDefault="00984190" w:rsidP="00984190">
      <w:pPr>
        <w:spacing w:after="0"/>
        <w:rPr>
          <w:sz w:val="24"/>
        </w:rPr>
      </w:pPr>
    </w:p>
    <w:p w14:paraId="7997EF44" w14:textId="14E04E27" w:rsidR="00A46108" w:rsidRPr="00A46108" w:rsidRDefault="009427AA" w:rsidP="00A46108">
      <w:pPr>
        <w:shd w:val="clear" w:color="auto" w:fill="FFFFFF"/>
        <w:spacing w:after="0" w:line="240" w:lineRule="auto"/>
        <w:rPr>
          <w:rFonts w:ascii="Arial" w:eastAsia="Times New Roman" w:hAnsi="Arial" w:cs="Arial"/>
          <w:color w:val="222222"/>
          <w:sz w:val="24"/>
        </w:rPr>
      </w:pPr>
      <w:r>
        <w:rPr>
          <w:rFonts w:ascii="Arial" w:eastAsia="Times New Roman" w:hAnsi="Arial" w:cs="Arial"/>
          <w:b/>
          <w:bCs/>
          <w:color w:val="222222"/>
          <w:sz w:val="24"/>
        </w:rPr>
        <w:t>Saturday, July 3rd, from 3-5</w:t>
      </w:r>
      <w:r w:rsidR="00A46108" w:rsidRPr="00A46108">
        <w:rPr>
          <w:rFonts w:ascii="Arial" w:eastAsia="Times New Roman" w:hAnsi="Arial" w:cs="Arial"/>
          <w:b/>
          <w:bCs/>
          <w:color w:val="222222"/>
          <w:sz w:val="24"/>
        </w:rPr>
        <w:t>pm</w:t>
      </w:r>
    </w:p>
    <w:p w14:paraId="54C2ED0D" w14:textId="6AB7C57F" w:rsidR="00A46108" w:rsidRPr="00A46108" w:rsidRDefault="00A46108" w:rsidP="00A46108">
      <w:pPr>
        <w:shd w:val="clear" w:color="auto" w:fill="FFFFFF"/>
        <w:spacing w:after="0" w:line="240" w:lineRule="auto"/>
        <w:rPr>
          <w:rFonts w:ascii="Arial" w:eastAsia="Times New Roman" w:hAnsi="Arial" w:cs="Arial"/>
          <w:color w:val="222222"/>
          <w:sz w:val="24"/>
        </w:rPr>
      </w:pPr>
      <w:r w:rsidRPr="00A46108">
        <w:rPr>
          <w:rFonts w:ascii="Arial" w:eastAsia="Times New Roman" w:hAnsi="Arial" w:cs="Arial"/>
          <w:color w:val="222222"/>
          <w:sz w:val="24"/>
        </w:rPr>
        <w:t xml:space="preserve">Tech check in - during this timeframe (whenever you can), please log onto </w:t>
      </w:r>
      <w:r w:rsidR="009427AA">
        <w:rPr>
          <w:rFonts w:ascii="Arial" w:eastAsia="Times New Roman" w:hAnsi="Arial" w:cs="Arial"/>
          <w:color w:val="222222"/>
          <w:sz w:val="24"/>
        </w:rPr>
        <w:t>the zoom t</w:t>
      </w:r>
      <w:r w:rsidRPr="00A46108">
        <w:rPr>
          <w:rFonts w:ascii="Arial" w:eastAsia="Times New Roman" w:hAnsi="Arial" w:cs="Arial"/>
          <w:color w:val="222222"/>
          <w:sz w:val="24"/>
        </w:rPr>
        <w:t>o say "hi" and check your audio/visual q</w:t>
      </w:r>
      <w:r w:rsidR="009427AA">
        <w:rPr>
          <w:rFonts w:ascii="Arial" w:eastAsia="Times New Roman" w:hAnsi="Arial" w:cs="Arial"/>
          <w:color w:val="222222"/>
          <w:sz w:val="24"/>
        </w:rPr>
        <w:t>uality</w:t>
      </w:r>
      <w:r w:rsidRPr="00A46108">
        <w:rPr>
          <w:rFonts w:ascii="Arial" w:eastAsia="Times New Roman" w:hAnsi="Arial" w:cs="Arial"/>
          <w:color w:val="222222"/>
          <w:sz w:val="24"/>
        </w:rPr>
        <w:t>. This check in is mandatory to avoid any first-day glitches people may encounter technologically. </w:t>
      </w:r>
    </w:p>
    <w:p w14:paraId="550CF48C" w14:textId="77777777" w:rsidR="00A46108" w:rsidRPr="00A46108" w:rsidRDefault="00A46108" w:rsidP="00A46108">
      <w:pPr>
        <w:shd w:val="clear" w:color="auto" w:fill="FFFFFF"/>
        <w:spacing w:after="0" w:line="240" w:lineRule="auto"/>
        <w:rPr>
          <w:rFonts w:ascii="Arial" w:eastAsia="Times New Roman" w:hAnsi="Arial" w:cs="Arial"/>
          <w:color w:val="222222"/>
          <w:sz w:val="24"/>
        </w:rPr>
      </w:pPr>
    </w:p>
    <w:p w14:paraId="6D0E7D1E" w14:textId="67561045" w:rsidR="00A46108" w:rsidRPr="00A46108" w:rsidRDefault="009427AA" w:rsidP="00A46108">
      <w:pPr>
        <w:shd w:val="clear" w:color="auto" w:fill="FFFFFF"/>
        <w:spacing w:after="0" w:line="240" w:lineRule="auto"/>
        <w:rPr>
          <w:rFonts w:ascii="Arial" w:eastAsia="Times New Roman" w:hAnsi="Arial" w:cs="Arial"/>
          <w:color w:val="222222"/>
          <w:sz w:val="24"/>
        </w:rPr>
      </w:pPr>
      <w:r>
        <w:rPr>
          <w:rFonts w:ascii="Arial" w:eastAsia="Times New Roman" w:hAnsi="Arial" w:cs="Arial"/>
          <w:b/>
          <w:bCs/>
          <w:color w:val="222222"/>
          <w:sz w:val="24"/>
        </w:rPr>
        <w:t>July 5</w:t>
      </w:r>
      <w:r w:rsidRPr="009427AA">
        <w:rPr>
          <w:rFonts w:ascii="Arial" w:eastAsia="Times New Roman" w:hAnsi="Arial" w:cs="Arial"/>
          <w:b/>
          <w:bCs/>
          <w:color w:val="222222"/>
          <w:sz w:val="24"/>
          <w:vertAlign w:val="superscript"/>
        </w:rPr>
        <w:t>th</w:t>
      </w:r>
      <w:r>
        <w:rPr>
          <w:rFonts w:ascii="Arial" w:eastAsia="Times New Roman" w:hAnsi="Arial" w:cs="Arial"/>
          <w:b/>
          <w:bCs/>
          <w:color w:val="222222"/>
          <w:sz w:val="24"/>
        </w:rPr>
        <w:t xml:space="preserve"> through 16</w:t>
      </w:r>
      <w:r w:rsidRPr="009427AA">
        <w:rPr>
          <w:rFonts w:ascii="Arial" w:eastAsia="Times New Roman" w:hAnsi="Arial" w:cs="Arial"/>
          <w:b/>
          <w:bCs/>
          <w:color w:val="222222"/>
          <w:sz w:val="24"/>
          <w:vertAlign w:val="superscript"/>
        </w:rPr>
        <w:t>th</w:t>
      </w:r>
      <w:r>
        <w:rPr>
          <w:rFonts w:ascii="Arial" w:eastAsia="Times New Roman" w:hAnsi="Arial" w:cs="Arial"/>
          <w:b/>
          <w:bCs/>
          <w:color w:val="222222"/>
          <w:sz w:val="24"/>
        </w:rPr>
        <w:t xml:space="preserve"> (weekdays only)</w:t>
      </w:r>
    </w:p>
    <w:p w14:paraId="5FE2D511" w14:textId="034EF13B" w:rsidR="00A46108" w:rsidRPr="00A46108" w:rsidRDefault="00A46108" w:rsidP="00A46108">
      <w:pPr>
        <w:shd w:val="clear" w:color="auto" w:fill="FFFFFF"/>
        <w:spacing w:after="0" w:line="240" w:lineRule="auto"/>
        <w:rPr>
          <w:rFonts w:ascii="Arial" w:eastAsia="Times New Roman" w:hAnsi="Arial" w:cs="Arial"/>
          <w:color w:val="222222"/>
          <w:sz w:val="24"/>
        </w:rPr>
      </w:pPr>
      <w:r w:rsidRPr="00A46108">
        <w:rPr>
          <w:rFonts w:ascii="Arial" w:eastAsia="Times New Roman" w:hAnsi="Arial" w:cs="Arial"/>
          <w:color w:val="222222"/>
          <w:sz w:val="24"/>
        </w:rPr>
        <w:t xml:space="preserve">10:00am-11:00am: </w:t>
      </w:r>
      <w:r w:rsidR="009427AA">
        <w:rPr>
          <w:rFonts w:ascii="Arial" w:eastAsia="Times New Roman" w:hAnsi="Arial" w:cs="Arial"/>
          <w:color w:val="222222"/>
          <w:sz w:val="24"/>
        </w:rPr>
        <w:t>Lab Time (this time will focus on an instructor led lesson about a particular debate concept, theory, or skill)</w:t>
      </w:r>
    </w:p>
    <w:p w14:paraId="1C14E00B" w14:textId="77777777" w:rsidR="00A46108" w:rsidRPr="00A46108" w:rsidRDefault="00A46108" w:rsidP="00A46108">
      <w:pPr>
        <w:shd w:val="clear" w:color="auto" w:fill="FFFFFF"/>
        <w:spacing w:after="0" w:line="240" w:lineRule="auto"/>
        <w:rPr>
          <w:rFonts w:ascii="Arial" w:eastAsia="Times New Roman" w:hAnsi="Arial" w:cs="Arial"/>
          <w:color w:val="222222"/>
          <w:sz w:val="24"/>
        </w:rPr>
      </w:pPr>
      <w:r w:rsidRPr="00A46108">
        <w:rPr>
          <w:rFonts w:ascii="Arial" w:eastAsia="Times New Roman" w:hAnsi="Arial" w:cs="Arial"/>
          <w:color w:val="222222"/>
          <w:sz w:val="24"/>
        </w:rPr>
        <w:t>11:00am-11:10am: Short Break </w:t>
      </w:r>
    </w:p>
    <w:p w14:paraId="67E3CAEE" w14:textId="51703976" w:rsidR="00A46108" w:rsidRPr="00A46108" w:rsidRDefault="00A46108" w:rsidP="00A46108">
      <w:pPr>
        <w:shd w:val="clear" w:color="auto" w:fill="FFFFFF"/>
        <w:spacing w:after="0" w:line="240" w:lineRule="auto"/>
        <w:rPr>
          <w:rFonts w:ascii="Arial" w:eastAsia="Times New Roman" w:hAnsi="Arial" w:cs="Arial"/>
          <w:color w:val="222222"/>
          <w:sz w:val="24"/>
        </w:rPr>
      </w:pPr>
      <w:r w:rsidRPr="00A46108">
        <w:rPr>
          <w:rFonts w:ascii="Arial" w:eastAsia="Times New Roman" w:hAnsi="Arial" w:cs="Arial"/>
          <w:color w:val="222222"/>
          <w:sz w:val="24"/>
        </w:rPr>
        <w:t xml:space="preserve">11:10-12:30pm: Lab Time (this time will focus on breaking down the </w:t>
      </w:r>
      <w:r w:rsidR="009427AA">
        <w:rPr>
          <w:rFonts w:ascii="Arial" w:eastAsia="Times New Roman" w:hAnsi="Arial" w:cs="Arial"/>
          <w:color w:val="222222"/>
          <w:sz w:val="24"/>
        </w:rPr>
        <w:t>lesson</w:t>
      </w:r>
      <w:r w:rsidRPr="00A46108">
        <w:rPr>
          <w:rFonts w:ascii="Arial" w:eastAsia="Times New Roman" w:hAnsi="Arial" w:cs="Arial"/>
          <w:color w:val="222222"/>
          <w:sz w:val="24"/>
        </w:rPr>
        <w:t>, applying it to debate and argument writing)</w:t>
      </w:r>
    </w:p>
    <w:p w14:paraId="28ECEA7F" w14:textId="77777777" w:rsidR="00A46108" w:rsidRPr="00A46108" w:rsidRDefault="00A46108" w:rsidP="00A46108">
      <w:pPr>
        <w:shd w:val="clear" w:color="auto" w:fill="FFFFFF"/>
        <w:spacing w:after="0" w:line="240" w:lineRule="auto"/>
        <w:rPr>
          <w:rFonts w:ascii="Arial" w:eastAsia="Times New Roman" w:hAnsi="Arial" w:cs="Arial"/>
          <w:color w:val="222222"/>
          <w:sz w:val="24"/>
        </w:rPr>
      </w:pPr>
      <w:r w:rsidRPr="00A46108">
        <w:rPr>
          <w:rFonts w:ascii="Arial" w:eastAsia="Times New Roman" w:hAnsi="Arial" w:cs="Arial"/>
          <w:color w:val="222222"/>
          <w:sz w:val="24"/>
        </w:rPr>
        <w:t>12:30pm-1:30pm: Long Break</w:t>
      </w:r>
    </w:p>
    <w:p w14:paraId="23ECE267" w14:textId="77777777" w:rsidR="00A46108" w:rsidRPr="00A46108" w:rsidRDefault="00A46108" w:rsidP="00A46108">
      <w:pPr>
        <w:shd w:val="clear" w:color="auto" w:fill="FFFFFF"/>
        <w:spacing w:after="0" w:line="240" w:lineRule="auto"/>
        <w:rPr>
          <w:rFonts w:ascii="Arial" w:eastAsia="Times New Roman" w:hAnsi="Arial" w:cs="Arial"/>
          <w:color w:val="222222"/>
          <w:sz w:val="24"/>
        </w:rPr>
      </w:pPr>
      <w:r w:rsidRPr="00A46108">
        <w:rPr>
          <w:rFonts w:ascii="Arial" w:eastAsia="Times New Roman" w:hAnsi="Arial" w:cs="Arial"/>
          <w:color w:val="222222"/>
          <w:sz w:val="24"/>
        </w:rPr>
        <w:t>1:30pm-3:00pm: Lab Time (this time is a dedicated longer lab period to focus on learning debate theory and how to apply it. Each day will focus on 4-5 different aspects of debate theory)</w:t>
      </w:r>
    </w:p>
    <w:p w14:paraId="51B66235" w14:textId="77777777" w:rsidR="00A46108" w:rsidRPr="00A46108" w:rsidRDefault="00A46108" w:rsidP="00A46108">
      <w:pPr>
        <w:shd w:val="clear" w:color="auto" w:fill="FFFFFF"/>
        <w:spacing w:after="0" w:line="240" w:lineRule="auto"/>
        <w:rPr>
          <w:rFonts w:ascii="Arial" w:eastAsia="Times New Roman" w:hAnsi="Arial" w:cs="Arial"/>
          <w:color w:val="222222"/>
          <w:sz w:val="24"/>
        </w:rPr>
      </w:pPr>
      <w:r w:rsidRPr="00A46108">
        <w:rPr>
          <w:rFonts w:ascii="Arial" w:eastAsia="Times New Roman" w:hAnsi="Arial" w:cs="Arial"/>
          <w:color w:val="222222"/>
          <w:sz w:val="24"/>
        </w:rPr>
        <w:t>3:00pm-3:30pm: Medium Break</w:t>
      </w:r>
    </w:p>
    <w:p w14:paraId="5CE26E75" w14:textId="77777777" w:rsidR="00A46108" w:rsidRPr="00A46108" w:rsidRDefault="00A46108" w:rsidP="00A46108">
      <w:pPr>
        <w:shd w:val="clear" w:color="auto" w:fill="FFFFFF"/>
        <w:spacing w:after="0" w:line="240" w:lineRule="auto"/>
        <w:rPr>
          <w:rFonts w:ascii="Arial" w:eastAsia="Times New Roman" w:hAnsi="Arial" w:cs="Arial"/>
          <w:color w:val="222222"/>
          <w:sz w:val="24"/>
        </w:rPr>
      </w:pPr>
      <w:r w:rsidRPr="00A46108">
        <w:rPr>
          <w:rFonts w:ascii="Arial" w:eastAsia="Times New Roman" w:hAnsi="Arial" w:cs="Arial"/>
          <w:color w:val="222222"/>
          <w:sz w:val="24"/>
        </w:rPr>
        <w:t>3:30pm-5:00pm: Skills Sessions (this time will be dedicated speeches time within each lab)</w:t>
      </w:r>
    </w:p>
    <w:p w14:paraId="75B46B39" w14:textId="77777777" w:rsidR="00A46108" w:rsidRPr="00A46108" w:rsidRDefault="00A46108" w:rsidP="00A46108">
      <w:pPr>
        <w:shd w:val="clear" w:color="auto" w:fill="FFFFFF"/>
        <w:spacing w:after="0" w:line="240" w:lineRule="auto"/>
        <w:rPr>
          <w:rFonts w:ascii="Arial" w:eastAsia="Times New Roman" w:hAnsi="Arial" w:cs="Arial"/>
          <w:color w:val="222222"/>
          <w:sz w:val="24"/>
        </w:rPr>
      </w:pPr>
    </w:p>
    <w:p w14:paraId="688F3251" w14:textId="434894C0" w:rsidR="00A46108" w:rsidRPr="00A46108" w:rsidRDefault="009427AA" w:rsidP="00A46108">
      <w:pPr>
        <w:shd w:val="clear" w:color="auto" w:fill="FFFFFF"/>
        <w:spacing w:after="0" w:line="240" w:lineRule="auto"/>
        <w:rPr>
          <w:rFonts w:ascii="Arial" w:eastAsia="Times New Roman" w:hAnsi="Arial" w:cs="Arial"/>
          <w:color w:val="222222"/>
          <w:sz w:val="24"/>
        </w:rPr>
      </w:pPr>
      <w:r>
        <w:rPr>
          <w:rFonts w:ascii="Arial" w:eastAsia="Times New Roman" w:hAnsi="Arial" w:cs="Arial"/>
          <w:b/>
          <w:bCs/>
          <w:color w:val="222222"/>
          <w:sz w:val="24"/>
        </w:rPr>
        <w:t>Saturday (July 18th), 10am-5</w:t>
      </w:r>
      <w:r w:rsidR="00A46108" w:rsidRPr="00A46108">
        <w:rPr>
          <w:rFonts w:ascii="Arial" w:eastAsia="Times New Roman" w:hAnsi="Arial" w:cs="Arial"/>
          <w:b/>
          <w:bCs/>
          <w:color w:val="222222"/>
          <w:sz w:val="24"/>
        </w:rPr>
        <w:t>pm</w:t>
      </w:r>
    </w:p>
    <w:p w14:paraId="588A2C49" w14:textId="77777777" w:rsidR="00A46108" w:rsidRPr="00A46108" w:rsidRDefault="00A46108" w:rsidP="00A46108">
      <w:pPr>
        <w:shd w:val="clear" w:color="auto" w:fill="FFFFFF"/>
        <w:spacing w:after="0" w:line="240" w:lineRule="auto"/>
        <w:rPr>
          <w:rFonts w:ascii="Arial" w:eastAsia="Times New Roman" w:hAnsi="Arial" w:cs="Arial"/>
          <w:color w:val="222222"/>
          <w:sz w:val="24"/>
        </w:rPr>
      </w:pPr>
      <w:r w:rsidRPr="00A46108">
        <w:rPr>
          <w:rFonts w:ascii="Arial" w:eastAsia="Times New Roman" w:hAnsi="Arial" w:cs="Arial"/>
          <w:color w:val="222222"/>
          <w:sz w:val="24"/>
        </w:rPr>
        <w:t>Online Camp-wide tournament </w:t>
      </w:r>
    </w:p>
    <w:p w14:paraId="47D1C4B6" w14:textId="77777777" w:rsidR="00A46108" w:rsidRPr="00E80BCE" w:rsidRDefault="00A46108">
      <w:pPr>
        <w:spacing w:after="0"/>
        <w:rPr>
          <w:sz w:val="24"/>
        </w:rPr>
      </w:pPr>
    </w:p>
    <w:p w14:paraId="55744BF0" w14:textId="77777777" w:rsidR="00984190" w:rsidRDefault="00984190" w:rsidP="00984190">
      <w:pPr>
        <w:spacing w:after="0"/>
        <w:rPr>
          <w:sz w:val="24"/>
        </w:rPr>
      </w:pPr>
      <w:r w:rsidRPr="00E80BCE">
        <w:rPr>
          <w:sz w:val="24"/>
        </w:rPr>
        <w:t>*Please understand our camp is different in that we tailor each day’s agenda</w:t>
      </w:r>
      <w:r w:rsidR="000C2FB1">
        <w:rPr>
          <w:sz w:val="24"/>
        </w:rPr>
        <w:t xml:space="preserve"> to campers needs, and</w:t>
      </w:r>
      <w:r w:rsidRPr="00E80BCE">
        <w:rPr>
          <w:sz w:val="24"/>
        </w:rPr>
        <w:t xml:space="preserve"> thus the schedule could change slightly as the institute progresses.</w:t>
      </w:r>
    </w:p>
    <w:p w14:paraId="69921D83" w14:textId="77777777" w:rsidR="000C2FB1" w:rsidRDefault="000C2FB1" w:rsidP="000C2FB1">
      <w:pPr>
        <w:pStyle w:val="Heading3"/>
      </w:pPr>
      <w:r>
        <w:lastRenderedPageBreak/>
        <w:t>During Camp Information:</w:t>
      </w:r>
    </w:p>
    <w:p w14:paraId="258316F0" w14:textId="77777777" w:rsidR="00A46108" w:rsidRPr="00E80BCE" w:rsidRDefault="00A46108" w:rsidP="00A46108">
      <w:pPr>
        <w:pStyle w:val="Heading4"/>
      </w:pPr>
      <w:r w:rsidRPr="00E80BCE">
        <w:t>Emergencies &amp; Incidents:</w:t>
      </w:r>
    </w:p>
    <w:p w14:paraId="3113C1B1" w14:textId="77777777" w:rsidR="00A46108" w:rsidRPr="00E80BCE" w:rsidRDefault="00A46108" w:rsidP="00A46108">
      <w:pPr>
        <w:spacing w:after="120"/>
        <w:rPr>
          <w:sz w:val="24"/>
        </w:rPr>
      </w:pPr>
      <w:r w:rsidRPr="00E80BCE">
        <w:rPr>
          <w:sz w:val="24"/>
        </w:rPr>
        <w:t>For emergencies: call Institute Director, Jackie Poapst at 267.393.1604</w:t>
      </w:r>
    </w:p>
    <w:p w14:paraId="5DFA683C" w14:textId="77777777" w:rsidR="00A46108" w:rsidRPr="00E80BCE" w:rsidRDefault="00A46108" w:rsidP="00A46108">
      <w:pPr>
        <w:spacing w:after="0"/>
        <w:rPr>
          <w:sz w:val="24"/>
        </w:rPr>
      </w:pPr>
      <w:r>
        <w:rPr>
          <w:sz w:val="24"/>
        </w:rPr>
        <w:t xml:space="preserve">As an online camp, while we will not be confronted with issues surrounding physical injuries, we have a strict no cyber bullying policy. Guardians of campers who violate this policy will be immediately informed of any issues that should arrive, and proper and appropriate intervention will occur. Campers who violate our commitment to a welcoming and cyber-bullying free camp will be removed from attendance. </w:t>
      </w:r>
    </w:p>
    <w:p w14:paraId="6A7DA3D4" w14:textId="77777777" w:rsidR="00A46108" w:rsidRDefault="00A46108" w:rsidP="00A46108">
      <w:pPr>
        <w:spacing w:after="0"/>
        <w:rPr>
          <w:sz w:val="24"/>
        </w:rPr>
      </w:pPr>
    </w:p>
    <w:p w14:paraId="7102FAA4" w14:textId="77777777" w:rsidR="00A46108" w:rsidRDefault="00A46108" w:rsidP="00A46108">
      <w:pPr>
        <w:spacing w:after="0"/>
        <w:rPr>
          <w:b/>
          <w:sz w:val="24"/>
        </w:rPr>
      </w:pPr>
      <w:r w:rsidRPr="00D55D7A">
        <w:rPr>
          <w:b/>
          <w:sz w:val="24"/>
        </w:rPr>
        <w:t>Log-in Information:</w:t>
      </w:r>
    </w:p>
    <w:p w14:paraId="1A5664BC" w14:textId="15FED9F9" w:rsidR="00A46108" w:rsidRDefault="00A46108" w:rsidP="00A46108">
      <w:pPr>
        <w:spacing w:after="0"/>
        <w:rPr>
          <w:sz w:val="24"/>
        </w:rPr>
      </w:pPr>
      <w:r>
        <w:rPr>
          <w:sz w:val="24"/>
        </w:rPr>
        <w:t xml:space="preserve">Each camper will be provided with </w:t>
      </w:r>
      <w:r w:rsidR="009427AA">
        <w:rPr>
          <w:sz w:val="24"/>
        </w:rPr>
        <w:t xml:space="preserve">secure zoom links for each session of camp. These sessions will be set up with a waiting room so that instructors can ensure only enrolled students enter. </w:t>
      </w:r>
    </w:p>
    <w:p w14:paraId="3F213985" w14:textId="77777777" w:rsidR="000C2FB1" w:rsidRPr="000C2FB1" w:rsidRDefault="000C2FB1" w:rsidP="000C2FB1"/>
    <w:p w14:paraId="78A88A0A" w14:textId="77777777" w:rsidR="00984190" w:rsidRPr="00E80BCE" w:rsidRDefault="00984190" w:rsidP="009E13D8">
      <w:pPr>
        <w:pStyle w:val="Heading3"/>
      </w:pPr>
      <w:r w:rsidRPr="00E80BCE">
        <w:lastRenderedPageBreak/>
        <w:t xml:space="preserve">What to Bring to </w:t>
      </w:r>
      <w:r w:rsidR="00A46108">
        <w:t xml:space="preserve">Online </w:t>
      </w:r>
      <w:r w:rsidRPr="00E80BCE">
        <w:t>Camp</w:t>
      </w:r>
    </w:p>
    <w:p w14:paraId="74C4A2F5" w14:textId="77777777" w:rsidR="00984190" w:rsidRPr="00E80BCE" w:rsidRDefault="00984190" w:rsidP="00984190">
      <w:pPr>
        <w:spacing w:after="0"/>
        <w:rPr>
          <w:sz w:val="24"/>
        </w:rPr>
      </w:pPr>
    </w:p>
    <w:p w14:paraId="36AC7EA0" w14:textId="77777777" w:rsidR="00A46108" w:rsidRDefault="00A46108" w:rsidP="00A46108">
      <w:r>
        <w:t>With online learning, students have new technological needs that would not be present with a brick and mortar institute. The following list shows the “must haves” and the “good to haves” of debating online.</w:t>
      </w:r>
    </w:p>
    <w:p w14:paraId="12829014" w14:textId="77777777" w:rsidR="00A46108" w:rsidRDefault="00A46108" w:rsidP="00A46108"/>
    <w:p w14:paraId="35DDFB79" w14:textId="77777777" w:rsidR="00A46108" w:rsidRDefault="00A46108" w:rsidP="00A46108">
      <w:pPr>
        <w:rPr>
          <w:b/>
        </w:rPr>
      </w:pPr>
      <w:r>
        <w:rPr>
          <w:b/>
        </w:rPr>
        <w:t>Must Haves:</w:t>
      </w:r>
    </w:p>
    <w:p w14:paraId="2005313E" w14:textId="77777777" w:rsidR="00A46108" w:rsidRDefault="00A46108" w:rsidP="00A46108">
      <w:pPr>
        <w:numPr>
          <w:ilvl w:val="0"/>
          <w:numId w:val="12"/>
        </w:numPr>
        <w:spacing w:after="0"/>
      </w:pPr>
      <w:r>
        <w:t xml:space="preserve">Computer </w:t>
      </w:r>
    </w:p>
    <w:p w14:paraId="023EDAAA" w14:textId="77777777" w:rsidR="00A46108" w:rsidRDefault="00A46108" w:rsidP="00A46108">
      <w:pPr>
        <w:numPr>
          <w:ilvl w:val="0"/>
          <w:numId w:val="12"/>
        </w:numPr>
        <w:spacing w:after="0"/>
      </w:pPr>
      <w:r>
        <w:t>Camera (internal to the computer or external set-up)</w:t>
      </w:r>
    </w:p>
    <w:p w14:paraId="405755A5" w14:textId="77777777" w:rsidR="00A46108" w:rsidRDefault="00A46108" w:rsidP="00A46108">
      <w:pPr>
        <w:numPr>
          <w:ilvl w:val="0"/>
          <w:numId w:val="12"/>
        </w:numPr>
        <w:spacing w:after="0"/>
      </w:pPr>
      <w:r>
        <w:t>Microphone (internal to the computer or external set-up)</w:t>
      </w:r>
    </w:p>
    <w:p w14:paraId="717D6306" w14:textId="77777777" w:rsidR="00A46108" w:rsidRDefault="00A46108" w:rsidP="00A46108">
      <w:pPr>
        <w:numPr>
          <w:ilvl w:val="0"/>
          <w:numId w:val="12"/>
        </w:numPr>
        <w:spacing w:after="0"/>
      </w:pPr>
      <w:r>
        <w:t>Reliable internet</w:t>
      </w:r>
    </w:p>
    <w:p w14:paraId="724CC3FB" w14:textId="77777777" w:rsidR="00A46108" w:rsidRDefault="00A46108" w:rsidP="00A46108">
      <w:pPr>
        <w:numPr>
          <w:ilvl w:val="0"/>
          <w:numId w:val="12"/>
        </w:numPr>
        <w:spacing w:after="0"/>
      </w:pPr>
      <w:r>
        <w:t>Headphones</w:t>
      </w:r>
    </w:p>
    <w:p w14:paraId="0607561E" w14:textId="77777777" w:rsidR="00A46108" w:rsidRDefault="00A46108" w:rsidP="00A46108"/>
    <w:p w14:paraId="627F7FF5" w14:textId="77777777" w:rsidR="00A46108" w:rsidRDefault="00A46108" w:rsidP="00A46108">
      <w:pPr>
        <w:rPr>
          <w:b/>
        </w:rPr>
      </w:pPr>
      <w:r>
        <w:rPr>
          <w:b/>
        </w:rPr>
        <w:t>Optimal Haves:</w:t>
      </w:r>
    </w:p>
    <w:p w14:paraId="505CC9A5" w14:textId="77777777" w:rsidR="00A46108" w:rsidRDefault="00A46108" w:rsidP="00A46108">
      <w:pPr>
        <w:numPr>
          <w:ilvl w:val="0"/>
          <w:numId w:val="11"/>
        </w:numPr>
        <w:spacing w:after="0"/>
      </w:pPr>
      <w:r>
        <w:t>Headset instead of Headphones (with audio tests, we have found that debaters who use headsets are MUCH easier to hear, and headsets mute external sounds). If you would like recommendations, please email us. Amazon has numerous quality budget headsets from anywhere between $19.99 and $35.99 that would work great.</w:t>
      </w:r>
    </w:p>
    <w:p w14:paraId="12B0B183" w14:textId="77777777" w:rsidR="00A46108" w:rsidRDefault="00A46108" w:rsidP="00A46108">
      <w:pPr>
        <w:numPr>
          <w:ilvl w:val="0"/>
          <w:numId w:val="11"/>
        </w:numPr>
        <w:spacing w:after="0"/>
      </w:pPr>
      <w:r>
        <w:t>External monitor (allows you to have two screens during debates. This is especially helpful for more high-speed formats of debate like policy)</w:t>
      </w:r>
    </w:p>
    <w:p w14:paraId="1F9697A7" w14:textId="77777777" w:rsidR="00A46108" w:rsidRDefault="00A46108" w:rsidP="00A46108">
      <w:pPr>
        <w:numPr>
          <w:ilvl w:val="0"/>
          <w:numId w:val="11"/>
        </w:numPr>
        <w:spacing w:after="0"/>
      </w:pPr>
      <w:r>
        <w:t>Ethernet cord to plug into your home router for better connection</w:t>
      </w:r>
    </w:p>
    <w:p w14:paraId="6F44A9D2" w14:textId="77777777" w:rsidR="00A46108" w:rsidRDefault="00A46108" w:rsidP="009427AA">
      <w:pPr>
        <w:spacing w:after="0"/>
        <w:ind w:left="720"/>
      </w:pPr>
    </w:p>
    <w:p w14:paraId="3833DA6C" w14:textId="77777777" w:rsidR="00984190" w:rsidRPr="00E80BCE" w:rsidRDefault="00984190" w:rsidP="000C2FB1">
      <w:pPr>
        <w:pStyle w:val="Heading4"/>
      </w:pPr>
      <w:r w:rsidRPr="00E80BCE">
        <w:t>For Instruction</w:t>
      </w:r>
    </w:p>
    <w:p w14:paraId="384F21E6" w14:textId="77777777" w:rsidR="00984190" w:rsidRPr="00E80BCE" w:rsidRDefault="00A46108" w:rsidP="00984190">
      <w:pPr>
        <w:spacing w:after="0"/>
        <w:rPr>
          <w:sz w:val="24"/>
        </w:rPr>
      </w:pPr>
      <w:r>
        <w:rPr>
          <w:sz w:val="24"/>
        </w:rPr>
        <w:t xml:space="preserve">1. </w:t>
      </w:r>
      <w:r w:rsidR="00984190" w:rsidRPr="00E80BCE">
        <w:rPr>
          <w:sz w:val="24"/>
        </w:rPr>
        <w:t xml:space="preserve">Notebook with lots of paper for note taking </w:t>
      </w:r>
    </w:p>
    <w:p w14:paraId="4ED44507" w14:textId="77777777" w:rsidR="00984190" w:rsidRPr="00E80BCE" w:rsidRDefault="00A46108" w:rsidP="00984190">
      <w:pPr>
        <w:spacing w:after="0"/>
        <w:rPr>
          <w:sz w:val="24"/>
        </w:rPr>
      </w:pPr>
      <w:r>
        <w:rPr>
          <w:sz w:val="24"/>
        </w:rPr>
        <w:t>2</w:t>
      </w:r>
      <w:r w:rsidR="000C2FB1">
        <w:rPr>
          <w:sz w:val="24"/>
        </w:rPr>
        <w:t xml:space="preserve">. </w:t>
      </w:r>
      <w:r w:rsidR="00984190" w:rsidRPr="00E80BCE">
        <w:rPr>
          <w:sz w:val="24"/>
        </w:rPr>
        <w:t>2 different colored pens (black and blue, red and black, etc)</w:t>
      </w:r>
    </w:p>
    <w:p w14:paraId="4068FA87" w14:textId="77777777" w:rsidR="00984190" w:rsidRPr="00E80BCE" w:rsidRDefault="00A46108" w:rsidP="00984190">
      <w:pPr>
        <w:spacing w:after="0"/>
        <w:rPr>
          <w:sz w:val="24"/>
        </w:rPr>
      </w:pPr>
      <w:r>
        <w:rPr>
          <w:sz w:val="24"/>
        </w:rPr>
        <w:t>3</w:t>
      </w:r>
      <w:r w:rsidR="000C2FB1">
        <w:rPr>
          <w:sz w:val="24"/>
        </w:rPr>
        <w:t xml:space="preserve">. </w:t>
      </w:r>
      <w:r w:rsidR="00984190" w:rsidRPr="00E80BCE">
        <w:rPr>
          <w:sz w:val="24"/>
        </w:rPr>
        <w:t>Flow paper – legal size paper is best for taking notes during debate rounds</w:t>
      </w:r>
    </w:p>
    <w:p w14:paraId="165FF6D8" w14:textId="77777777" w:rsidR="00984190" w:rsidRDefault="00A46108" w:rsidP="00984190">
      <w:pPr>
        <w:spacing w:after="0"/>
        <w:rPr>
          <w:sz w:val="24"/>
        </w:rPr>
      </w:pPr>
      <w:r>
        <w:rPr>
          <w:sz w:val="24"/>
        </w:rPr>
        <w:t>4</w:t>
      </w:r>
      <w:r w:rsidR="000C2FB1">
        <w:rPr>
          <w:sz w:val="24"/>
        </w:rPr>
        <w:t xml:space="preserve">. </w:t>
      </w:r>
      <w:r w:rsidR="00984190" w:rsidRPr="00E80BCE">
        <w:rPr>
          <w:sz w:val="24"/>
        </w:rPr>
        <w:t>One Timer (the simple kitchen timers with the electronic number entry that you can purchase from Walmart are perfect) for time keeping purposes during debates.</w:t>
      </w:r>
      <w:r w:rsidR="000C2FB1">
        <w:rPr>
          <w:sz w:val="24"/>
        </w:rPr>
        <w:t xml:space="preserve"> A phone timer is also fine.</w:t>
      </w:r>
    </w:p>
    <w:p w14:paraId="7A8D8239" w14:textId="77777777" w:rsidR="00984190" w:rsidRPr="00E80BCE" w:rsidRDefault="00984190" w:rsidP="00984190">
      <w:pPr>
        <w:spacing w:after="0"/>
        <w:rPr>
          <w:sz w:val="24"/>
        </w:rPr>
      </w:pPr>
    </w:p>
    <w:p w14:paraId="21C9C908" w14:textId="77777777" w:rsidR="00984190" w:rsidRPr="00E80BCE" w:rsidRDefault="00984190" w:rsidP="00984190">
      <w:pPr>
        <w:spacing w:after="0"/>
        <w:rPr>
          <w:sz w:val="24"/>
        </w:rPr>
      </w:pPr>
      <w:r w:rsidRPr="00E80BCE">
        <w:rPr>
          <w:sz w:val="24"/>
        </w:rPr>
        <w:br w:type="page"/>
      </w:r>
    </w:p>
    <w:p w14:paraId="5532095A" w14:textId="77777777" w:rsidR="00984190" w:rsidRPr="00E80991" w:rsidRDefault="00984190" w:rsidP="00117975">
      <w:pPr>
        <w:pStyle w:val="Heading3"/>
      </w:pPr>
      <w:r w:rsidRPr="00E80991">
        <w:lastRenderedPageBreak/>
        <w:t>Code of Conduct – All students</w:t>
      </w:r>
    </w:p>
    <w:p w14:paraId="7B9DAC8A" w14:textId="77777777" w:rsidR="00984190" w:rsidRPr="00E80991" w:rsidRDefault="00984190" w:rsidP="00984190">
      <w:pPr>
        <w:spacing w:after="0"/>
        <w:rPr>
          <w:sz w:val="24"/>
        </w:rPr>
      </w:pPr>
    </w:p>
    <w:p w14:paraId="6AF12B15" w14:textId="77777777" w:rsidR="00984190" w:rsidRPr="00E80991" w:rsidRDefault="00984190" w:rsidP="00DD4E84">
      <w:pPr>
        <w:spacing w:after="0"/>
        <w:jc w:val="center"/>
        <w:rPr>
          <w:i/>
          <w:sz w:val="20"/>
          <w:szCs w:val="20"/>
        </w:rPr>
      </w:pPr>
      <w:r w:rsidRPr="00E80991">
        <w:rPr>
          <w:i/>
          <w:sz w:val="20"/>
          <w:szCs w:val="20"/>
        </w:rPr>
        <w:t>We encourage a positive environment at all times – please show respect for the teaching staff, dorm staff, students of our institute, all employees of the university &amp; all guests of our workshop.</w:t>
      </w:r>
    </w:p>
    <w:p w14:paraId="410EB5B2" w14:textId="77777777" w:rsidR="00DD4E84" w:rsidRPr="00E80991" w:rsidRDefault="00DD4E84" w:rsidP="00DD4E84">
      <w:pPr>
        <w:spacing w:after="0"/>
        <w:jc w:val="center"/>
        <w:rPr>
          <w:i/>
          <w:sz w:val="20"/>
          <w:szCs w:val="20"/>
        </w:rPr>
      </w:pPr>
    </w:p>
    <w:p w14:paraId="6C5D4B3F" w14:textId="10F95A27" w:rsidR="00984190" w:rsidRPr="00E80991" w:rsidRDefault="00DD4E84" w:rsidP="00984190">
      <w:pPr>
        <w:spacing w:after="0"/>
        <w:rPr>
          <w:szCs w:val="22"/>
        </w:rPr>
      </w:pPr>
      <w:r w:rsidRPr="00E80991">
        <w:rPr>
          <w:b/>
          <w:szCs w:val="22"/>
        </w:rPr>
        <w:t xml:space="preserve">1. </w:t>
      </w:r>
      <w:r w:rsidR="00E80991" w:rsidRPr="00E80991">
        <w:rPr>
          <w:b/>
          <w:szCs w:val="22"/>
        </w:rPr>
        <w:t>Timeliness:</w:t>
      </w:r>
      <w:r w:rsidR="00E80991" w:rsidRPr="00E80991">
        <w:rPr>
          <w:szCs w:val="22"/>
        </w:rPr>
        <w:t xml:space="preserve"> </w:t>
      </w:r>
      <w:r w:rsidR="00782DF4" w:rsidRPr="00E80991">
        <w:rPr>
          <w:szCs w:val="22"/>
        </w:rPr>
        <w:t>Log-in at 10</w:t>
      </w:r>
      <w:r w:rsidR="009427AA">
        <w:rPr>
          <w:szCs w:val="22"/>
        </w:rPr>
        <w:t xml:space="preserve"> am each day</w:t>
      </w:r>
      <w:r w:rsidR="00984190" w:rsidRPr="00E80991">
        <w:rPr>
          <w:szCs w:val="22"/>
        </w:rPr>
        <w:t>. Please be ready for instruction.</w:t>
      </w:r>
    </w:p>
    <w:p w14:paraId="18A249FB" w14:textId="44E2BBE9" w:rsidR="00782DF4" w:rsidRPr="00E80991" w:rsidRDefault="00782DF4" w:rsidP="00782DF4">
      <w:pPr>
        <w:pStyle w:val="NormalWeb"/>
        <w:rPr>
          <w:rFonts w:ascii="Georgia" w:hAnsi="Georgia"/>
          <w:sz w:val="22"/>
          <w:szCs w:val="22"/>
        </w:rPr>
      </w:pPr>
      <w:r w:rsidRPr="00E80991">
        <w:rPr>
          <w:rFonts w:ascii="Georgia" w:hAnsi="Georgia" w:cs="Calibri"/>
          <w:b/>
          <w:bCs/>
          <w:sz w:val="22"/>
          <w:szCs w:val="22"/>
        </w:rPr>
        <w:t xml:space="preserve">2. Inappropriate Content: </w:t>
      </w:r>
      <w:r w:rsidRPr="00E80991">
        <w:rPr>
          <w:rFonts w:ascii="Georgia" w:hAnsi="Georgia" w:cs="Calibri"/>
          <w:sz w:val="22"/>
          <w:szCs w:val="22"/>
        </w:rPr>
        <w:t xml:space="preserve">Students are not allowed to submit, post, write about, or otherwise promote any inappropriate content in any of their courses, on the </w:t>
      </w:r>
      <w:r w:rsidR="009427AA">
        <w:rPr>
          <w:rFonts w:ascii="Georgia" w:hAnsi="Georgia" w:cs="Calibri"/>
          <w:sz w:val="22"/>
          <w:szCs w:val="22"/>
        </w:rPr>
        <w:t>zoom chats</w:t>
      </w:r>
      <w:r w:rsidRPr="00E80991">
        <w:rPr>
          <w:rFonts w:ascii="Georgia" w:hAnsi="Georgia" w:cs="Calibri"/>
          <w:sz w:val="22"/>
          <w:szCs w:val="22"/>
        </w:rPr>
        <w:t>, or via email. This includes drug</w:t>
      </w:r>
      <w:r w:rsidRPr="00E80991">
        <w:rPr>
          <w:rFonts w:ascii="Cambria Math" w:hAnsi="Cambria Math" w:cs="Cambria Math"/>
          <w:sz w:val="22"/>
          <w:szCs w:val="22"/>
        </w:rPr>
        <w:t>‐</w:t>
      </w:r>
      <w:r w:rsidRPr="00E80991">
        <w:rPr>
          <w:rFonts w:ascii="Georgia" w:hAnsi="Georgia" w:cs="Calibri"/>
          <w:sz w:val="22"/>
          <w:szCs w:val="22"/>
        </w:rPr>
        <w:t xml:space="preserve">related content, sexually explicit content, or anything that violates laws or the generally accepted standards of school appropriateness. </w:t>
      </w:r>
    </w:p>
    <w:p w14:paraId="5FB65C6F" w14:textId="28CDF9C3" w:rsidR="00782DF4" w:rsidRPr="00E80991" w:rsidRDefault="00782DF4" w:rsidP="00782DF4">
      <w:pPr>
        <w:pStyle w:val="NormalWeb"/>
        <w:rPr>
          <w:rFonts w:ascii="Georgia" w:hAnsi="Georgia"/>
          <w:sz w:val="22"/>
          <w:szCs w:val="22"/>
        </w:rPr>
      </w:pPr>
      <w:r w:rsidRPr="00E80991">
        <w:rPr>
          <w:rFonts w:ascii="Georgia" w:hAnsi="Georgia" w:cs="Calibri"/>
          <w:b/>
          <w:bCs/>
          <w:sz w:val="22"/>
          <w:szCs w:val="22"/>
        </w:rPr>
        <w:t>3. Virtual Classroom Conduct:</w:t>
      </w:r>
      <w:r w:rsidRPr="00E80991">
        <w:rPr>
          <w:rFonts w:ascii="Georgia" w:hAnsi="Georgia"/>
          <w:sz w:val="22"/>
          <w:szCs w:val="22"/>
        </w:rPr>
        <w:t xml:space="preserve"> </w:t>
      </w:r>
      <w:r w:rsidRPr="00E80991">
        <w:rPr>
          <w:rFonts w:ascii="Georgia" w:hAnsi="Georgia" w:cs="Calibri"/>
          <w:sz w:val="22"/>
          <w:szCs w:val="22"/>
        </w:rPr>
        <w:t xml:space="preserve">In order for a virtual classroom session to be educationally effective for students, all students should abide by a standard set of rules. The following rules govern student conduct in the virtual classroom: Students’ written and oral communications must be free of vulgar, belittling, or offensive language. Students must abide by rules established by the course instructor. Students must comply with usage instructions communicated orally or in writing by the instructor. Students who violate the virtual classroom rules of conduct will be warned by the instructor to correct their behavior. If the student does not comply with the instructor’s instructions, they will be removed from the virtual classroom for the rest of the session. </w:t>
      </w:r>
    </w:p>
    <w:p w14:paraId="43DAC772" w14:textId="595A72F9" w:rsidR="00782DF4" w:rsidRPr="00E80991" w:rsidRDefault="00782DF4" w:rsidP="00782DF4">
      <w:pPr>
        <w:pStyle w:val="NormalWeb"/>
        <w:rPr>
          <w:rFonts w:ascii="Georgia" w:hAnsi="Georgia"/>
          <w:sz w:val="22"/>
          <w:szCs w:val="22"/>
        </w:rPr>
      </w:pPr>
      <w:r w:rsidRPr="00E80991">
        <w:rPr>
          <w:rFonts w:ascii="Georgia" w:hAnsi="Georgia" w:cs="Calibri"/>
          <w:b/>
          <w:bCs/>
          <w:sz w:val="22"/>
          <w:szCs w:val="22"/>
        </w:rPr>
        <w:t>4. Use of Language and Images:</w:t>
      </w:r>
      <w:r w:rsidRPr="00E80991">
        <w:rPr>
          <w:rFonts w:ascii="Georgia" w:hAnsi="Georgia"/>
          <w:sz w:val="22"/>
          <w:szCs w:val="22"/>
        </w:rPr>
        <w:t xml:space="preserve"> </w:t>
      </w:r>
      <w:r w:rsidRPr="00E80991">
        <w:rPr>
          <w:rFonts w:ascii="Georgia" w:hAnsi="Georgia" w:cs="Calibri"/>
          <w:sz w:val="22"/>
          <w:szCs w:val="22"/>
        </w:rPr>
        <w:t xml:space="preserve">Students must not use vulgar, obscene, abusive or demeaning language, writing, pictures, signs or acts in written or oral communications, including email, discussion board, virtual classroom, student websites, or in photographs. Students are prohibited from posting content from or links to suggestive, lewd or otherwise inappropriate websites. </w:t>
      </w:r>
    </w:p>
    <w:p w14:paraId="2841C265" w14:textId="1B82ECD9" w:rsidR="00782DF4" w:rsidRPr="00E80991" w:rsidRDefault="00782DF4" w:rsidP="00782DF4">
      <w:pPr>
        <w:pStyle w:val="NormalWeb"/>
        <w:rPr>
          <w:rFonts w:ascii="Georgia" w:hAnsi="Georgia"/>
          <w:sz w:val="22"/>
          <w:szCs w:val="22"/>
        </w:rPr>
      </w:pPr>
      <w:r w:rsidRPr="00E80991">
        <w:rPr>
          <w:rFonts w:ascii="Georgia" w:hAnsi="Georgia" w:cs="Calibri"/>
          <w:b/>
          <w:bCs/>
          <w:sz w:val="22"/>
          <w:szCs w:val="22"/>
        </w:rPr>
        <w:t>5. Personal Respect:</w:t>
      </w:r>
      <w:r w:rsidRPr="00E80991">
        <w:rPr>
          <w:rFonts w:ascii="Georgia" w:hAnsi="Georgia"/>
          <w:sz w:val="22"/>
          <w:szCs w:val="22"/>
        </w:rPr>
        <w:t xml:space="preserve"> </w:t>
      </w:r>
      <w:r w:rsidRPr="00E80991">
        <w:rPr>
          <w:rFonts w:ascii="Georgia" w:hAnsi="Georgia" w:cs="Calibri"/>
          <w:sz w:val="22"/>
          <w:szCs w:val="22"/>
        </w:rPr>
        <w:t xml:space="preserve">Administrators, instructors and students know that personal respect is the foundation of learning. Language, comments, or images that show a lack of respect for individuals or groups will lead directly to disciplinary action. </w:t>
      </w:r>
    </w:p>
    <w:p w14:paraId="71BEB734" w14:textId="44BC736A" w:rsidR="00782DF4" w:rsidRPr="00E80991" w:rsidRDefault="00782DF4" w:rsidP="00782DF4">
      <w:pPr>
        <w:pStyle w:val="NormalWeb"/>
        <w:rPr>
          <w:rFonts w:ascii="Georgia" w:hAnsi="Georgia"/>
          <w:sz w:val="22"/>
          <w:szCs w:val="22"/>
        </w:rPr>
      </w:pPr>
      <w:r w:rsidRPr="00E80991">
        <w:rPr>
          <w:rFonts w:ascii="Georgia" w:hAnsi="Georgia" w:cs="Calibri"/>
          <w:b/>
          <w:bCs/>
          <w:sz w:val="22"/>
          <w:szCs w:val="22"/>
        </w:rPr>
        <w:t>6. Harassment, Intimidation and Bullying:</w:t>
      </w:r>
      <w:r w:rsidRPr="00E80991">
        <w:rPr>
          <w:rFonts w:ascii="Georgia" w:hAnsi="Georgia"/>
          <w:sz w:val="22"/>
          <w:szCs w:val="22"/>
        </w:rPr>
        <w:t xml:space="preserve"> </w:t>
      </w:r>
      <w:r w:rsidRPr="00E80991">
        <w:rPr>
          <w:rFonts w:ascii="Georgia" w:hAnsi="Georgia" w:cs="Calibri"/>
          <w:sz w:val="22"/>
          <w:szCs w:val="22"/>
        </w:rPr>
        <w:t>No one should be subjected to harassment at camp for any reason. All students will deal with all persons in ways which convey respect and dignity. Harassment in the form of name</w:t>
      </w:r>
      <w:r w:rsidRPr="00E80991">
        <w:rPr>
          <w:rFonts w:ascii="Cambria Math" w:hAnsi="Cambria Math" w:cs="Cambria Math"/>
          <w:sz w:val="22"/>
          <w:szCs w:val="22"/>
        </w:rPr>
        <w:t>‐</w:t>
      </w:r>
      <w:r w:rsidRPr="00E80991">
        <w:rPr>
          <w:rFonts w:ascii="Georgia" w:hAnsi="Georgia" w:cs="Calibri"/>
          <w:sz w:val="22"/>
          <w:szCs w:val="22"/>
        </w:rPr>
        <w:t xml:space="preserve">calling, taunting, gestures, intimidation, conduct, jokes, pictures, slurs or ridicules are prohibited. Such conduct referencing or directed at an individual or group that demeans that person/group on the basis of race, ethnicity, religion, gender, sexual orientation, creed, age, disability or other extraneous factors is prohibited and shall be grounds for disciplinary action. </w:t>
      </w:r>
    </w:p>
    <w:p w14:paraId="3C8740EC" w14:textId="19AA902D" w:rsidR="00782DF4" w:rsidRPr="00E80991" w:rsidRDefault="00782DF4" w:rsidP="00782DF4">
      <w:pPr>
        <w:pStyle w:val="NormalWeb"/>
        <w:rPr>
          <w:rFonts w:ascii="Georgia" w:hAnsi="Georgia"/>
          <w:sz w:val="22"/>
          <w:szCs w:val="22"/>
        </w:rPr>
      </w:pPr>
      <w:r w:rsidRPr="00E80991">
        <w:rPr>
          <w:rFonts w:ascii="Georgia" w:hAnsi="Georgia" w:cs="Calibri"/>
          <w:sz w:val="22"/>
          <w:szCs w:val="22"/>
        </w:rPr>
        <w:t xml:space="preserve">The George Mason Debate Institute has a zero-tolerance policy towards intimidation, harassment, bullying and/or fighting. Intimidation, harassment, bullying, fighting and racial and/or sexual harassment are violent acts against others. These behaviors cannot be tolerated, and the natural consequence is to be barred from interactions with others. The institute will promptly and thoroughly investigate reports of harassment and bullying. If it is determined that either has occurred, the institute will act appropriately and will take reasonable action to end bullying. </w:t>
      </w:r>
    </w:p>
    <w:p w14:paraId="4436C43D" w14:textId="42C2C565" w:rsidR="00782DF4" w:rsidRPr="00E80991" w:rsidRDefault="00E80991" w:rsidP="00E80991">
      <w:pPr>
        <w:pStyle w:val="NormalWeb"/>
        <w:rPr>
          <w:rFonts w:ascii="Georgia" w:hAnsi="Georgia" w:cs="Calibri"/>
          <w:sz w:val="22"/>
          <w:szCs w:val="22"/>
        </w:rPr>
      </w:pPr>
      <w:r w:rsidRPr="00E80991">
        <w:rPr>
          <w:rFonts w:ascii="Georgia" w:hAnsi="Georgia" w:cs="Calibri"/>
          <w:b/>
          <w:bCs/>
          <w:sz w:val="22"/>
          <w:szCs w:val="22"/>
        </w:rPr>
        <w:t xml:space="preserve">7. Internet Security: </w:t>
      </w:r>
      <w:r w:rsidR="00782DF4" w:rsidRPr="00E80991">
        <w:rPr>
          <w:rFonts w:ascii="Georgia" w:hAnsi="Georgia" w:cs="Calibri"/>
          <w:sz w:val="22"/>
          <w:szCs w:val="22"/>
        </w:rPr>
        <w:t xml:space="preserve">Respect the </w:t>
      </w:r>
      <w:r w:rsidRPr="00E80991">
        <w:rPr>
          <w:rFonts w:ascii="Georgia" w:hAnsi="Georgia" w:cs="Calibri"/>
          <w:sz w:val="22"/>
          <w:szCs w:val="22"/>
        </w:rPr>
        <w:t>institute’s</w:t>
      </w:r>
      <w:r w:rsidR="00782DF4" w:rsidRPr="00E80991">
        <w:rPr>
          <w:rFonts w:ascii="Georgia" w:hAnsi="Georgia" w:cs="Calibri"/>
          <w:sz w:val="22"/>
          <w:szCs w:val="22"/>
        </w:rPr>
        <w:t xml:space="preserve"> information and system security procedures (i.e., never attempt to circumvent or "go around" security processes). Take steps to understand "phishing attacks," computer viruses, and other destructive software, and take steps to protect your accounts from such threats (e.g., never reply to emails asking for account passwords or passphrases, never open unsolicited email attachments, never click unknown links, use virus scanning software, etc.). Secure unattended </w:t>
      </w:r>
      <w:r w:rsidR="00782DF4" w:rsidRPr="00E80991">
        <w:rPr>
          <w:rFonts w:ascii="Georgia" w:hAnsi="Georgia" w:cs="Calibri"/>
          <w:sz w:val="22"/>
          <w:szCs w:val="22"/>
        </w:rPr>
        <w:lastRenderedPageBreak/>
        <w:t xml:space="preserve">computers (e.g., log off, lock, or otherwise make inaccessible), even if you will only be away from the computer for a moment. </w:t>
      </w:r>
    </w:p>
    <w:p w14:paraId="179EA41B" w14:textId="63001DE3" w:rsidR="00E80991" w:rsidRPr="00E80991" w:rsidRDefault="00E80991" w:rsidP="00E80991">
      <w:pPr>
        <w:pStyle w:val="NormalWeb"/>
        <w:rPr>
          <w:rFonts w:ascii="Georgia" w:hAnsi="Georgia"/>
          <w:sz w:val="22"/>
          <w:szCs w:val="22"/>
        </w:rPr>
      </w:pPr>
      <w:r w:rsidRPr="00E80991">
        <w:rPr>
          <w:rFonts w:ascii="Georgia" w:hAnsi="Georgia"/>
          <w:b/>
          <w:sz w:val="22"/>
          <w:szCs w:val="22"/>
        </w:rPr>
        <w:t xml:space="preserve">8. </w:t>
      </w:r>
      <w:r w:rsidR="009427AA">
        <w:rPr>
          <w:rFonts w:ascii="Georgia" w:hAnsi="Georgia"/>
          <w:b/>
          <w:sz w:val="22"/>
          <w:szCs w:val="22"/>
        </w:rPr>
        <w:t>Zoom</w:t>
      </w:r>
      <w:r w:rsidRPr="00E80991">
        <w:rPr>
          <w:rFonts w:ascii="Georgia" w:hAnsi="Georgia"/>
          <w:b/>
          <w:sz w:val="22"/>
          <w:szCs w:val="22"/>
        </w:rPr>
        <w:t xml:space="preserve"> Information Protection:</w:t>
      </w:r>
      <w:r w:rsidRPr="00E80991">
        <w:rPr>
          <w:rFonts w:ascii="Georgia" w:hAnsi="Georgia"/>
          <w:sz w:val="22"/>
          <w:szCs w:val="22"/>
        </w:rPr>
        <w:t xml:space="preserve"> Do your share your </w:t>
      </w:r>
      <w:r w:rsidR="009427AA">
        <w:rPr>
          <w:rFonts w:ascii="Georgia" w:hAnsi="Georgia"/>
          <w:sz w:val="22"/>
          <w:szCs w:val="22"/>
        </w:rPr>
        <w:t>zoom course link information</w:t>
      </w:r>
      <w:r w:rsidRPr="00E80991">
        <w:rPr>
          <w:rFonts w:ascii="Georgia" w:hAnsi="Georgia"/>
          <w:sz w:val="22"/>
          <w:szCs w:val="22"/>
        </w:rPr>
        <w:t xml:space="preserve"> with any individual besides your parental guardians.</w:t>
      </w:r>
    </w:p>
    <w:p w14:paraId="030ED81A" w14:textId="399EF50C" w:rsidR="00782DF4" w:rsidRPr="00E80991" w:rsidRDefault="00E80991" w:rsidP="00782DF4">
      <w:pPr>
        <w:pStyle w:val="NormalWeb"/>
        <w:rPr>
          <w:rFonts w:ascii="Georgia" w:hAnsi="Georgia" w:cs="Calibri"/>
          <w:bCs/>
          <w:sz w:val="22"/>
          <w:szCs w:val="22"/>
        </w:rPr>
      </w:pPr>
      <w:r w:rsidRPr="00E80991">
        <w:rPr>
          <w:rFonts w:ascii="Georgia" w:hAnsi="Georgia" w:cs="Calibri"/>
          <w:b/>
          <w:bCs/>
          <w:sz w:val="22"/>
          <w:szCs w:val="22"/>
        </w:rPr>
        <w:t xml:space="preserve">9. </w:t>
      </w:r>
      <w:r w:rsidR="009427AA">
        <w:rPr>
          <w:rFonts w:ascii="Georgia" w:hAnsi="Georgia" w:cs="Calibri"/>
          <w:b/>
          <w:bCs/>
          <w:sz w:val="22"/>
          <w:szCs w:val="22"/>
        </w:rPr>
        <w:t>Dropbox</w:t>
      </w:r>
      <w:r w:rsidRPr="00E80991">
        <w:rPr>
          <w:rFonts w:ascii="Georgia" w:hAnsi="Georgia" w:cs="Calibri"/>
          <w:b/>
          <w:bCs/>
          <w:sz w:val="22"/>
          <w:szCs w:val="22"/>
        </w:rPr>
        <w:t xml:space="preserve"> Privacy: </w:t>
      </w:r>
      <w:r w:rsidRPr="00E80991">
        <w:rPr>
          <w:rFonts w:ascii="Georgia" w:hAnsi="Georgia" w:cs="Calibri"/>
          <w:bCs/>
          <w:sz w:val="22"/>
          <w:szCs w:val="22"/>
        </w:rPr>
        <w:t xml:space="preserve">Any content posted on the George Mason Debate Institute </w:t>
      </w:r>
      <w:r w:rsidR="009427AA">
        <w:rPr>
          <w:rFonts w:ascii="Georgia" w:hAnsi="Georgia" w:cs="Calibri"/>
          <w:bCs/>
          <w:sz w:val="22"/>
          <w:szCs w:val="22"/>
        </w:rPr>
        <w:t>dropbox</w:t>
      </w:r>
      <w:r w:rsidRPr="00E80991">
        <w:rPr>
          <w:rFonts w:ascii="Georgia" w:hAnsi="Georgia" w:cs="Calibri"/>
          <w:bCs/>
          <w:sz w:val="22"/>
          <w:szCs w:val="22"/>
        </w:rPr>
        <w:t xml:space="preserve"> is for faculty and participant use only. Do not cross-post onto other sites or share with non-George Mason Debate Institute attendees. </w:t>
      </w:r>
    </w:p>
    <w:p w14:paraId="4D0A0989" w14:textId="20035404" w:rsidR="00E80991" w:rsidRPr="00E80991" w:rsidRDefault="00E80991" w:rsidP="00782DF4">
      <w:pPr>
        <w:pStyle w:val="NormalWeb"/>
        <w:rPr>
          <w:rFonts w:ascii="Georgia" w:hAnsi="Georgia"/>
          <w:sz w:val="22"/>
          <w:szCs w:val="22"/>
        </w:rPr>
      </w:pPr>
      <w:r w:rsidRPr="00E80991">
        <w:rPr>
          <w:rFonts w:ascii="Georgia" w:hAnsi="Georgia"/>
          <w:b/>
          <w:sz w:val="22"/>
          <w:szCs w:val="22"/>
        </w:rPr>
        <w:t xml:space="preserve">10. Recording Policy: </w:t>
      </w:r>
      <w:r w:rsidRPr="00E80991">
        <w:rPr>
          <w:rFonts w:ascii="Georgia" w:hAnsi="Georgia"/>
          <w:sz w:val="22"/>
          <w:szCs w:val="22"/>
        </w:rPr>
        <w:t>Any recordings of sessions must receive prior permission from instructors before recording.</w:t>
      </w:r>
    </w:p>
    <w:p w14:paraId="6B851424" w14:textId="6938E1FA" w:rsidR="00782DF4" w:rsidRPr="00E80991" w:rsidRDefault="00E80991" w:rsidP="00782DF4">
      <w:pPr>
        <w:pStyle w:val="NormalWeb"/>
        <w:rPr>
          <w:rFonts w:ascii="Georgia" w:hAnsi="Georgia"/>
          <w:sz w:val="22"/>
          <w:szCs w:val="22"/>
        </w:rPr>
      </w:pPr>
      <w:r w:rsidRPr="00E80991">
        <w:rPr>
          <w:rFonts w:ascii="Georgia" w:hAnsi="Georgia" w:cs="Calibri"/>
          <w:b/>
          <w:sz w:val="22"/>
          <w:szCs w:val="22"/>
        </w:rPr>
        <w:t>11. Attendee Privacy:</w:t>
      </w:r>
      <w:r w:rsidRPr="00E80991">
        <w:rPr>
          <w:rFonts w:ascii="Georgia" w:hAnsi="Georgia" w:cs="Calibri"/>
          <w:sz w:val="22"/>
          <w:szCs w:val="22"/>
        </w:rPr>
        <w:t xml:space="preserve"> Do not share attendee information (personal emails, names, etc.) with anyone. </w:t>
      </w:r>
      <w:r w:rsidR="00782DF4" w:rsidRPr="00E80991">
        <w:rPr>
          <w:rFonts w:ascii="Georgia" w:hAnsi="Georgia" w:cs="Calibri"/>
          <w:sz w:val="22"/>
          <w:szCs w:val="22"/>
        </w:rPr>
        <w:t xml:space="preserve">Never send mass email (i.e. unsolicited bulk email or spam) without appropriate approval. </w:t>
      </w:r>
    </w:p>
    <w:p w14:paraId="426E00A7" w14:textId="400E5AB4" w:rsidR="00782DF4" w:rsidRPr="00E80991" w:rsidRDefault="00782DF4" w:rsidP="00782DF4">
      <w:pPr>
        <w:pStyle w:val="NormalWeb"/>
        <w:rPr>
          <w:rFonts w:ascii="Georgia" w:hAnsi="Georgia"/>
        </w:rPr>
      </w:pPr>
      <w:r w:rsidRPr="00E80991">
        <w:rPr>
          <w:rFonts w:ascii="Georgia" w:hAnsi="Georgia" w:cs="Calibri"/>
          <w:sz w:val="20"/>
          <w:szCs w:val="20"/>
        </w:rPr>
        <w:t xml:space="preserve">Failure to comply with </w:t>
      </w:r>
      <w:r w:rsidR="00E80991" w:rsidRPr="00E80991">
        <w:rPr>
          <w:rFonts w:ascii="Georgia" w:hAnsi="Georgia" w:cs="Calibri"/>
          <w:sz w:val="20"/>
          <w:szCs w:val="20"/>
        </w:rPr>
        <w:t>any of these</w:t>
      </w:r>
      <w:r w:rsidRPr="00E80991">
        <w:rPr>
          <w:rFonts w:ascii="Georgia" w:hAnsi="Georgia" w:cs="Calibri"/>
          <w:sz w:val="20"/>
          <w:szCs w:val="20"/>
        </w:rPr>
        <w:t xml:space="preserve"> standards will be dealt with seriously, and may result in disciplinary actions, including but not limited to withdrawal from </w:t>
      </w:r>
      <w:r w:rsidR="00E80991" w:rsidRPr="00E80991">
        <w:rPr>
          <w:rFonts w:ascii="Georgia" w:hAnsi="Georgia" w:cs="Calibri"/>
          <w:sz w:val="20"/>
          <w:szCs w:val="20"/>
        </w:rPr>
        <w:t>the George Mason Debate Institute</w:t>
      </w:r>
      <w:r w:rsidRPr="00E80991">
        <w:rPr>
          <w:rFonts w:ascii="Georgia" w:hAnsi="Georgia" w:cs="Calibri"/>
          <w:sz w:val="20"/>
          <w:szCs w:val="20"/>
        </w:rPr>
        <w:t xml:space="preserve">. </w:t>
      </w:r>
    </w:p>
    <w:p w14:paraId="5EA8C9A6" w14:textId="77777777" w:rsidR="00984190" w:rsidRPr="00E80991" w:rsidRDefault="00984190" w:rsidP="00984190">
      <w:pPr>
        <w:spacing w:after="0"/>
        <w:rPr>
          <w:sz w:val="20"/>
          <w:szCs w:val="20"/>
        </w:rPr>
      </w:pPr>
      <w:r w:rsidRPr="00E80991">
        <w:rPr>
          <w:sz w:val="20"/>
          <w:szCs w:val="20"/>
        </w:rPr>
        <w:t xml:space="preserve">We agree to the Code of Conduct: </w:t>
      </w:r>
    </w:p>
    <w:p w14:paraId="0C4CD09B" w14:textId="77777777" w:rsidR="00984190" w:rsidRPr="00E80991" w:rsidRDefault="00984190" w:rsidP="00984190">
      <w:pPr>
        <w:spacing w:after="0"/>
        <w:rPr>
          <w:sz w:val="24"/>
        </w:rPr>
      </w:pPr>
      <w:r w:rsidRPr="00E80991">
        <w:rPr>
          <w:sz w:val="24"/>
        </w:rPr>
        <w:t>__________________________ (Student Signature)  ______________ (Date)</w:t>
      </w:r>
    </w:p>
    <w:p w14:paraId="79EB81FA" w14:textId="77777777" w:rsidR="00DD4E84" w:rsidRPr="00E80991" w:rsidRDefault="00DD4E84" w:rsidP="00DD4E84">
      <w:pPr>
        <w:spacing w:after="0"/>
        <w:rPr>
          <w:sz w:val="24"/>
        </w:rPr>
      </w:pPr>
      <w:r w:rsidRPr="00E80991">
        <w:rPr>
          <w:sz w:val="24"/>
        </w:rPr>
        <w:t>__________________________ (Guardian Signature)  ______________ (Date)</w:t>
      </w:r>
    </w:p>
    <w:p w14:paraId="5AE65273" w14:textId="77777777" w:rsidR="00DD4E84" w:rsidRPr="00E80BCE" w:rsidRDefault="00DD4E84" w:rsidP="00DD4E84">
      <w:pPr>
        <w:spacing w:after="0"/>
        <w:rPr>
          <w:sz w:val="24"/>
        </w:rPr>
      </w:pPr>
    </w:p>
    <w:p w14:paraId="50F5DEB7" w14:textId="77777777" w:rsidR="00984190" w:rsidRPr="00E80BCE" w:rsidRDefault="00984190" w:rsidP="00984190">
      <w:pPr>
        <w:spacing w:after="0"/>
        <w:rPr>
          <w:sz w:val="24"/>
        </w:rPr>
      </w:pPr>
    </w:p>
    <w:p w14:paraId="036E03A0" w14:textId="77777777" w:rsidR="00984190" w:rsidRPr="00E80BCE" w:rsidRDefault="00984190" w:rsidP="00984190">
      <w:pPr>
        <w:spacing w:after="0"/>
        <w:rPr>
          <w:sz w:val="24"/>
        </w:rPr>
      </w:pPr>
    </w:p>
    <w:p w14:paraId="2E8DCF3E" w14:textId="77777777" w:rsidR="00984190" w:rsidRPr="00E80BCE" w:rsidRDefault="00984190" w:rsidP="00984190">
      <w:pPr>
        <w:spacing w:after="0"/>
        <w:rPr>
          <w:sz w:val="24"/>
        </w:rPr>
      </w:pPr>
    </w:p>
    <w:p w14:paraId="11544742" w14:textId="77777777" w:rsidR="00984190" w:rsidRDefault="00984190" w:rsidP="00984190">
      <w:pPr>
        <w:spacing w:after="0"/>
        <w:rPr>
          <w:sz w:val="24"/>
        </w:rPr>
      </w:pPr>
    </w:p>
    <w:p w14:paraId="693E5843" w14:textId="77777777" w:rsidR="00DD4E84" w:rsidRDefault="00DD4E84" w:rsidP="00984190">
      <w:pPr>
        <w:spacing w:after="0"/>
        <w:rPr>
          <w:sz w:val="24"/>
        </w:rPr>
      </w:pPr>
    </w:p>
    <w:p w14:paraId="17CCDF67" w14:textId="77777777" w:rsidR="00DD4E84" w:rsidRDefault="00DD4E84" w:rsidP="00984190">
      <w:pPr>
        <w:spacing w:after="0"/>
        <w:rPr>
          <w:sz w:val="24"/>
        </w:rPr>
      </w:pPr>
    </w:p>
    <w:p w14:paraId="29A33CD3" w14:textId="222530C3" w:rsidR="009E13D8" w:rsidRPr="009E13D8" w:rsidRDefault="009E13D8" w:rsidP="009E13D8">
      <w:pPr>
        <w:jc w:val="center"/>
      </w:pPr>
    </w:p>
    <w:sectPr w:rsidR="009E13D8" w:rsidRPr="009E13D8" w:rsidSect="00591144">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FB3B8" w14:textId="77777777" w:rsidR="00CC7A66" w:rsidRDefault="00CC7A66" w:rsidP="00117975">
      <w:pPr>
        <w:spacing w:after="0" w:line="240" w:lineRule="auto"/>
      </w:pPr>
      <w:r>
        <w:separator/>
      </w:r>
    </w:p>
  </w:endnote>
  <w:endnote w:type="continuationSeparator" w:id="0">
    <w:p w14:paraId="4776941D" w14:textId="77777777" w:rsidR="00CC7A66" w:rsidRDefault="00CC7A66" w:rsidP="0011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97F5B" w14:textId="77777777" w:rsidR="00CC7A66" w:rsidRDefault="00CC7A66" w:rsidP="00117975">
      <w:pPr>
        <w:spacing w:after="0" w:line="240" w:lineRule="auto"/>
      </w:pPr>
      <w:r>
        <w:separator/>
      </w:r>
    </w:p>
  </w:footnote>
  <w:footnote w:type="continuationSeparator" w:id="0">
    <w:p w14:paraId="6EECF25C" w14:textId="77777777" w:rsidR="00CC7A66" w:rsidRDefault="00CC7A66" w:rsidP="00117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16A8" w14:textId="77777777" w:rsidR="00117975" w:rsidRDefault="00117975" w:rsidP="00117975">
    <w:pPr>
      <w:pStyle w:val="Header"/>
      <w:jc w:val="center"/>
    </w:pPr>
    <w:r>
      <w:t>George Mason Debate Institute</w:t>
    </w:r>
  </w:p>
  <w:p w14:paraId="3DA3EA32" w14:textId="161564FB" w:rsidR="00117975" w:rsidRDefault="00CC7360" w:rsidP="00117975">
    <w:pPr>
      <w:pStyle w:val="Header"/>
      <w:jc w:val="center"/>
    </w:pPr>
    <w:r>
      <w:t>Summer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81ECC"/>
    <w:multiLevelType w:val="multilevel"/>
    <w:tmpl w:val="76C03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123E0F"/>
    <w:multiLevelType w:val="multilevel"/>
    <w:tmpl w:val="EBAA6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50407768"/>
    <w:docVar w:name="VerbatimVersion" w:val="5.1"/>
  </w:docVars>
  <w:rsids>
    <w:rsidRoot w:val="00984190"/>
    <w:rsid w:val="000139A3"/>
    <w:rsid w:val="000C2FB1"/>
    <w:rsid w:val="00100833"/>
    <w:rsid w:val="00104529"/>
    <w:rsid w:val="00105942"/>
    <w:rsid w:val="00107396"/>
    <w:rsid w:val="00117975"/>
    <w:rsid w:val="00144A4C"/>
    <w:rsid w:val="00176AB0"/>
    <w:rsid w:val="00177B7D"/>
    <w:rsid w:val="0018322D"/>
    <w:rsid w:val="001B49CD"/>
    <w:rsid w:val="001B5776"/>
    <w:rsid w:val="001B7CBE"/>
    <w:rsid w:val="001E527A"/>
    <w:rsid w:val="001F78CE"/>
    <w:rsid w:val="00251FC7"/>
    <w:rsid w:val="002855A7"/>
    <w:rsid w:val="002B146A"/>
    <w:rsid w:val="002B5E17"/>
    <w:rsid w:val="00315690"/>
    <w:rsid w:val="00316B75"/>
    <w:rsid w:val="00325646"/>
    <w:rsid w:val="003460F2"/>
    <w:rsid w:val="0038158C"/>
    <w:rsid w:val="003902BA"/>
    <w:rsid w:val="003A09E2"/>
    <w:rsid w:val="003B4166"/>
    <w:rsid w:val="00407037"/>
    <w:rsid w:val="004325B1"/>
    <w:rsid w:val="004605D6"/>
    <w:rsid w:val="004C60E8"/>
    <w:rsid w:val="004E3579"/>
    <w:rsid w:val="004E728B"/>
    <w:rsid w:val="004F39E0"/>
    <w:rsid w:val="00537BD5"/>
    <w:rsid w:val="005478C1"/>
    <w:rsid w:val="00564D9E"/>
    <w:rsid w:val="0057268A"/>
    <w:rsid w:val="005D2912"/>
    <w:rsid w:val="006065BD"/>
    <w:rsid w:val="00645FA9"/>
    <w:rsid w:val="00647866"/>
    <w:rsid w:val="00664257"/>
    <w:rsid w:val="00665003"/>
    <w:rsid w:val="006A2AD0"/>
    <w:rsid w:val="006C2375"/>
    <w:rsid w:val="006D4ECC"/>
    <w:rsid w:val="00722258"/>
    <w:rsid w:val="007243E5"/>
    <w:rsid w:val="00766EA0"/>
    <w:rsid w:val="00782DF4"/>
    <w:rsid w:val="007A2226"/>
    <w:rsid w:val="007F5B66"/>
    <w:rsid w:val="00807BE4"/>
    <w:rsid w:val="00823A1C"/>
    <w:rsid w:val="00845B9D"/>
    <w:rsid w:val="00853192"/>
    <w:rsid w:val="00860984"/>
    <w:rsid w:val="008B3ECB"/>
    <w:rsid w:val="008B4E85"/>
    <w:rsid w:val="008C1B2E"/>
    <w:rsid w:val="00912550"/>
    <w:rsid w:val="0091627E"/>
    <w:rsid w:val="009427AA"/>
    <w:rsid w:val="0097032B"/>
    <w:rsid w:val="00984190"/>
    <w:rsid w:val="009D2EAD"/>
    <w:rsid w:val="009D54B2"/>
    <w:rsid w:val="009E13D8"/>
    <w:rsid w:val="009E1922"/>
    <w:rsid w:val="009F7ED2"/>
    <w:rsid w:val="00A34626"/>
    <w:rsid w:val="00A45FCE"/>
    <w:rsid w:val="00A46108"/>
    <w:rsid w:val="00A93661"/>
    <w:rsid w:val="00A95652"/>
    <w:rsid w:val="00AC0AB8"/>
    <w:rsid w:val="00B33C6D"/>
    <w:rsid w:val="00B4508F"/>
    <w:rsid w:val="00B55AD5"/>
    <w:rsid w:val="00B77F34"/>
    <w:rsid w:val="00B8057C"/>
    <w:rsid w:val="00BD6238"/>
    <w:rsid w:val="00BF593B"/>
    <w:rsid w:val="00BF773A"/>
    <w:rsid w:val="00BF7E81"/>
    <w:rsid w:val="00C13773"/>
    <w:rsid w:val="00C17CC8"/>
    <w:rsid w:val="00C83417"/>
    <w:rsid w:val="00C9604F"/>
    <w:rsid w:val="00CA19AA"/>
    <w:rsid w:val="00CC5298"/>
    <w:rsid w:val="00CC57EC"/>
    <w:rsid w:val="00CC7360"/>
    <w:rsid w:val="00CC7A66"/>
    <w:rsid w:val="00CD736E"/>
    <w:rsid w:val="00CD798D"/>
    <w:rsid w:val="00CE161E"/>
    <w:rsid w:val="00CE30AC"/>
    <w:rsid w:val="00CF59A8"/>
    <w:rsid w:val="00D325A9"/>
    <w:rsid w:val="00D36A8A"/>
    <w:rsid w:val="00D61409"/>
    <w:rsid w:val="00D6691E"/>
    <w:rsid w:val="00D71170"/>
    <w:rsid w:val="00D969D6"/>
    <w:rsid w:val="00DA1C92"/>
    <w:rsid w:val="00DA25D4"/>
    <w:rsid w:val="00DA6538"/>
    <w:rsid w:val="00DD4E84"/>
    <w:rsid w:val="00E15E75"/>
    <w:rsid w:val="00E31610"/>
    <w:rsid w:val="00E5262C"/>
    <w:rsid w:val="00E80991"/>
    <w:rsid w:val="00EC7DC4"/>
    <w:rsid w:val="00ED30CF"/>
    <w:rsid w:val="00F176EF"/>
    <w:rsid w:val="00F215A2"/>
    <w:rsid w:val="00F45E10"/>
    <w:rsid w:val="00F6364A"/>
    <w:rsid w:val="00F9113A"/>
    <w:rsid w:val="00FA6D8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8265"/>
  <w15:chartTrackingRefBased/>
  <w15:docId w15:val="{685AAFEB-177F-4A27-B1A8-E1694F6A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984190"/>
    <w:pPr>
      <w:spacing w:after="200" w:line="276" w:lineRule="auto"/>
    </w:pPr>
    <w:rPr>
      <w:rFonts w:ascii="Georgia" w:eastAsia="ヒラギノ角ゴ Pro W3" w:hAnsi="Georgia" w:cs="Times New Roman"/>
      <w:color w:val="000000"/>
      <w:szCs w:val="24"/>
    </w:rPr>
  </w:style>
  <w:style w:type="paragraph" w:styleId="Heading1">
    <w:name w:val="heading 1"/>
    <w:aliases w:val="Pocket"/>
    <w:basedOn w:val="Normal"/>
    <w:next w:val="Normal"/>
    <w:link w:val="Heading1Char"/>
    <w:uiPriority w:val="9"/>
    <w:qFormat/>
    <w:rsid w:val="0098419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color w:val="auto"/>
      <w:sz w:val="52"/>
      <w:szCs w:val="32"/>
    </w:rPr>
  </w:style>
  <w:style w:type="paragraph" w:styleId="Heading2">
    <w:name w:val="heading 2"/>
    <w:aliases w:val="Hat"/>
    <w:basedOn w:val="Normal"/>
    <w:next w:val="Normal"/>
    <w:link w:val="Heading2Char"/>
    <w:uiPriority w:val="1"/>
    <w:unhideWhenUsed/>
    <w:qFormat/>
    <w:rsid w:val="0098419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84190"/>
    <w:pPr>
      <w:keepNext/>
      <w:keepLines/>
      <w:pageBreakBefore/>
      <w:spacing w:before="40" w:after="0"/>
      <w:jc w:val="center"/>
      <w:outlineLvl w:val="2"/>
    </w:pPr>
    <w:rPr>
      <w:rFonts w:eastAsiaTheme="majorEastAsia" w:cstheme="majorBidi"/>
      <w:b/>
      <w:sz w:val="32"/>
      <w:u w:val="single"/>
    </w:rPr>
  </w:style>
  <w:style w:type="paragraph" w:styleId="Heading4">
    <w:name w:val="heading 4"/>
    <w:aliases w:val="Tag"/>
    <w:basedOn w:val="Normal"/>
    <w:next w:val="Normal"/>
    <w:link w:val="Heading4Char"/>
    <w:uiPriority w:val="3"/>
    <w:unhideWhenUsed/>
    <w:qFormat/>
    <w:rsid w:val="0098419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984190"/>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98419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84190"/>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984190"/>
    <w:rPr>
      <w:rFonts w:ascii="Calibri" w:eastAsiaTheme="majorEastAsia" w:hAnsi="Calibri" w:cstheme="majorBidi"/>
      <w:b/>
      <w:iCs/>
      <w:sz w:val="26"/>
    </w:rPr>
  </w:style>
  <w:style w:type="character" w:styleId="Emphasis">
    <w:name w:val="Emphasis"/>
    <w:basedOn w:val="DefaultParagraphFont"/>
    <w:uiPriority w:val="7"/>
    <w:qFormat/>
    <w:rsid w:val="00984190"/>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984190"/>
    <w:rPr>
      <w:rFonts w:ascii="Georgia" w:hAnsi="Georgia"/>
      <w:b/>
      <w:bCs/>
      <w:sz w:val="26"/>
      <w:u w:val="none"/>
    </w:rPr>
  </w:style>
  <w:style w:type="character" w:customStyle="1" w:styleId="StyleUnderline">
    <w:name w:val="Style Underline"/>
    <w:aliases w:val="Underline"/>
    <w:basedOn w:val="DefaultParagraphFont"/>
    <w:uiPriority w:val="6"/>
    <w:qFormat/>
    <w:rsid w:val="00984190"/>
    <w:rPr>
      <w:b w:val="0"/>
      <w:sz w:val="22"/>
      <w:u w:val="single"/>
    </w:rPr>
  </w:style>
  <w:style w:type="character" w:styleId="Hyperlink">
    <w:name w:val="Hyperlink"/>
    <w:basedOn w:val="DefaultParagraphFont"/>
    <w:uiPriority w:val="99"/>
    <w:unhideWhenUsed/>
    <w:rsid w:val="00984190"/>
    <w:rPr>
      <w:color w:val="auto"/>
      <w:u w:val="none"/>
    </w:rPr>
  </w:style>
  <w:style w:type="character" w:styleId="FollowedHyperlink">
    <w:name w:val="FollowedHyperlink"/>
    <w:basedOn w:val="DefaultParagraphFont"/>
    <w:uiPriority w:val="99"/>
    <w:semiHidden/>
    <w:unhideWhenUsed/>
    <w:rsid w:val="00984190"/>
    <w:rPr>
      <w:color w:val="auto"/>
      <w:u w:val="none"/>
    </w:rPr>
  </w:style>
  <w:style w:type="paragraph" w:styleId="Header">
    <w:name w:val="header"/>
    <w:basedOn w:val="Normal"/>
    <w:link w:val="HeaderChar"/>
    <w:uiPriority w:val="99"/>
    <w:unhideWhenUsed/>
    <w:rsid w:val="0011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975"/>
    <w:rPr>
      <w:rFonts w:ascii="Georgia" w:eastAsia="ヒラギノ角ゴ Pro W3" w:hAnsi="Georgia" w:cs="Times New Roman"/>
      <w:color w:val="000000"/>
      <w:szCs w:val="24"/>
    </w:rPr>
  </w:style>
  <w:style w:type="paragraph" w:styleId="Footer">
    <w:name w:val="footer"/>
    <w:basedOn w:val="Normal"/>
    <w:link w:val="FooterChar"/>
    <w:uiPriority w:val="99"/>
    <w:unhideWhenUsed/>
    <w:rsid w:val="0011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975"/>
    <w:rPr>
      <w:rFonts w:ascii="Georgia" w:eastAsia="ヒラギノ角ゴ Pro W3" w:hAnsi="Georgia" w:cs="Times New Roman"/>
      <w:color w:val="000000"/>
      <w:szCs w:val="24"/>
    </w:rPr>
  </w:style>
  <w:style w:type="paragraph" w:styleId="NormalWeb">
    <w:name w:val="Normal (Web)"/>
    <w:basedOn w:val="Normal"/>
    <w:uiPriority w:val="99"/>
    <w:semiHidden/>
    <w:unhideWhenUsed/>
    <w:rsid w:val="00782DF4"/>
    <w:pPr>
      <w:spacing w:before="100" w:beforeAutospacing="1" w:after="100" w:afterAutospacing="1" w:line="240" w:lineRule="auto"/>
    </w:pPr>
    <w:rPr>
      <w:rFonts w:ascii="Times New Roman" w:eastAsia="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643128">
      <w:bodyDiv w:val="1"/>
      <w:marLeft w:val="0"/>
      <w:marRight w:val="0"/>
      <w:marTop w:val="0"/>
      <w:marBottom w:val="0"/>
      <w:divBdr>
        <w:top w:val="none" w:sz="0" w:space="0" w:color="auto"/>
        <w:left w:val="none" w:sz="0" w:space="0" w:color="auto"/>
        <w:bottom w:val="none" w:sz="0" w:space="0" w:color="auto"/>
        <w:right w:val="none" w:sz="0" w:space="0" w:color="auto"/>
      </w:divBdr>
      <w:divsChild>
        <w:div w:id="260573804">
          <w:marLeft w:val="0"/>
          <w:marRight w:val="0"/>
          <w:marTop w:val="0"/>
          <w:marBottom w:val="0"/>
          <w:divBdr>
            <w:top w:val="none" w:sz="0" w:space="0" w:color="auto"/>
            <w:left w:val="none" w:sz="0" w:space="0" w:color="auto"/>
            <w:bottom w:val="none" w:sz="0" w:space="0" w:color="auto"/>
            <w:right w:val="none" w:sz="0" w:space="0" w:color="auto"/>
          </w:divBdr>
          <w:divsChild>
            <w:div w:id="1318457319">
              <w:marLeft w:val="0"/>
              <w:marRight w:val="0"/>
              <w:marTop w:val="0"/>
              <w:marBottom w:val="0"/>
              <w:divBdr>
                <w:top w:val="none" w:sz="0" w:space="0" w:color="auto"/>
                <w:left w:val="none" w:sz="0" w:space="0" w:color="auto"/>
                <w:bottom w:val="none" w:sz="0" w:space="0" w:color="auto"/>
                <w:right w:val="none" w:sz="0" w:space="0" w:color="auto"/>
              </w:divBdr>
              <w:divsChild>
                <w:div w:id="1500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8983">
          <w:marLeft w:val="0"/>
          <w:marRight w:val="0"/>
          <w:marTop w:val="0"/>
          <w:marBottom w:val="0"/>
          <w:divBdr>
            <w:top w:val="none" w:sz="0" w:space="0" w:color="auto"/>
            <w:left w:val="none" w:sz="0" w:space="0" w:color="auto"/>
            <w:bottom w:val="none" w:sz="0" w:space="0" w:color="auto"/>
            <w:right w:val="none" w:sz="0" w:space="0" w:color="auto"/>
          </w:divBdr>
          <w:divsChild>
            <w:div w:id="1926918708">
              <w:marLeft w:val="0"/>
              <w:marRight w:val="0"/>
              <w:marTop w:val="0"/>
              <w:marBottom w:val="0"/>
              <w:divBdr>
                <w:top w:val="none" w:sz="0" w:space="0" w:color="auto"/>
                <w:left w:val="none" w:sz="0" w:space="0" w:color="auto"/>
                <w:bottom w:val="none" w:sz="0" w:space="0" w:color="auto"/>
                <w:right w:val="none" w:sz="0" w:space="0" w:color="auto"/>
              </w:divBdr>
              <w:divsChild>
                <w:div w:id="12668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9867">
      <w:bodyDiv w:val="1"/>
      <w:marLeft w:val="0"/>
      <w:marRight w:val="0"/>
      <w:marTop w:val="0"/>
      <w:marBottom w:val="0"/>
      <w:divBdr>
        <w:top w:val="none" w:sz="0" w:space="0" w:color="auto"/>
        <w:left w:val="none" w:sz="0" w:space="0" w:color="auto"/>
        <w:bottom w:val="none" w:sz="0" w:space="0" w:color="auto"/>
        <w:right w:val="none" w:sz="0" w:space="0" w:color="auto"/>
      </w:divBdr>
    </w:div>
    <w:div w:id="1205408751">
      <w:bodyDiv w:val="1"/>
      <w:marLeft w:val="0"/>
      <w:marRight w:val="0"/>
      <w:marTop w:val="0"/>
      <w:marBottom w:val="0"/>
      <w:divBdr>
        <w:top w:val="none" w:sz="0" w:space="0" w:color="auto"/>
        <w:left w:val="none" w:sz="0" w:space="0" w:color="auto"/>
        <w:bottom w:val="none" w:sz="0" w:space="0" w:color="auto"/>
        <w:right w:val="none" w:sz="0" w:space="0" w:color="auto"/>
      </w:divBdr>
      <w:divsChild>
        <w:div w:id="126749087">
          <w:marLeft w:val="0"/>
          <w:marRight w:val="0"/>
          <w:marTop w:val="0"/>
          <w:marBottom w:val="0"/>
          <w:divBdr>
            <w:top w:val="none" w:sz="0" w:space="0" w:color="auto"/>
            <w:left w:val="none" w:sz="0" w:space="0" w:color="auto"/>
            <w:bottom w:val="none" w:sz="0" w:space="0" w:color="auto"/>
            <w:right w:val="none" w:sz="0" w:space="0" w:color="auto"/>
          </w:divBdr>
        </w:div>
        <w:div w:id="432166370">
          <w:marLeft w:val="0"/>
          <w:marRight w:val="0"/>
          <w:marTop w:val="0"/>
          <w:marBottom w:val="0"/>
          <w:divBdr>
            <w:top w:val="none" w:sz="0" w:space="0" w:color="auto"/>
            <w:left w:val="none" w:sz="0" w:space="0" w:color="auto"/>
            <w:bottom w:val="none" w:sz="0" w:space="0" w:color="auto"/>
            <w:right w:val="none" w:sz="0" w:space="0" w:color="auto"/>
          </w:divBdr>
        </w:div>
        <w:div w:id="1837988114">
          <w:marLeft w:val="0"/>
          <w:marRight w:val="0"/>
          <w:marTop w:val="0"/>
          <w:marBottom w:val="0"/>
          <w:divBdr>
            <w:top w:val="none" w:sz="0" w:space="0" w:color="auto"/>
            <w:left w:val="none" w:sz="0" w:space="0" w:color="auto"/>
            <w:bottom w:val="none" w:sz="0" w:space="0" w:color="auto"/>
            <w:right w:val="none" w:sz="0" w:space="0" w:color="auto"/>
          </w:divBdr>
        </w:div>
        <w:div w:id="100106000">
          <w:marLeft w:val="0"/>
          <w:marRight w:val="0"/>
          <w:marTop w:val="0"/>
          <w:marBottom w:val="0"/>
          <w:divBdr>
            <w:top w:val="none" w:sz="0" w:space="0" w:color="auto"/>
            <w:left w:val="none" w:sz="0" w:space="0" w:color="auto"/>
            <w:bottom w:val="none" w:sz="0" w:space="0" w:color="auto"/>
            <w:right w:val="none" w:sz="0" w:space="0" w:color="auto"/>
          </w:divBdr>
          <w:divsChild>
            <w:div w:id="626131084">
              <w:marLeft w:val="0"/>
              <w:marRight w:val="0"/>
              <w:marTop w:val="0"/>
              <w:marBottom w:val="0"/>
              <w:divBdr>
                <w:top w:val="none" w:sz="0" w:space="0" w:color="auto"/>
                <w:left w:val="none" w:sz="0" w:space="0" w:color="auto"/>
                <w:bottom w:val="none" w:sz="0" w:space="0" w:color="auto"/>
                <w:right w:val="none" w:sz="0" w:space="0" w:color="auto"/>
              </w:divBdr>
              <w:divsChild>
                <w:div w:id="1654216809">
                  <w:marLeft w:val="0"/>
                  <w:marRight w:val="0"/>
                  <w:marTop w:val="0"/>
                  <w:marBottom w:val="0"/>
                  <w:divBdr>
                    <w:top w:val="none" w:sz="0" w:space="0" w:color="auto"/>
                    <w:left w:val="none" w:sz="0" w:space="0" w:color="auto"/>
                    <w:bottom w:val="none" w:sz="0" w:space="0" w:color="auto"/>
                    <w:right w:val="none" w:sz="0" w:space="0" w:color="auto"/>
                  </w:divBdr>
                </w:div>
                <w:div w:id="1417509621">
                  <w:marLeft w:val="0"/>
                  <w:marRight w:val="0"/>
                  <w:marTop w:val="0"/>
                  <w:marBottom w:val="0"/>
                  <w:divBdr>
                    <w:top w:val="none" w:sz="0" w:space="0" w:color="auto"/>
                    <w:left w:val="none" w:sz="0" w:space="0" w:color="auto"/>
                    <w:bottom w:val="none" w:sz="0" w:space="0" w:color="auto"/>
                    <w:right w:val="none" w:sz="0" w:space="0" w:color="auto"/>
                  </w:divBdr>
                </w:div>
                <w:div w:id="799374481">
                  <w:marLeft w:val="0"/>
                  <w:marRight w:val="0"/>
                  <w:marTop w:val="0"/>
                  <w:marBottom w:val="0"/>
                  <w:divBdr>
                    <w:top w:val="none" w:sz="0" w:space="0" w:color="auto"/>
                    <w:left w:val="none" w:sz="0" w:space="0" w:color="auto"/>
                    <w:bottom w:val="none" w:sz="0" w:space="0" w:color="auto"/>
                    <w:right w:val="none" w:sz="0" w:space="0" w:color="auto"/>
                  </w:divBdr>
                </w:div>
                <w:div w:id="1822699480">
                  <w:marLeft w:val="0"/>
                  <w:marRight w:val="0"/>
                  <w:marTop w:val="0"/>
                  <w:marBottom w:val="0"/>
                  <w:divBdr>
                    <w:top w:val="none" w:sz="0" w:space="0" w:color="auto"/>
                    <w:left w:val="none" w:sz="0" w:space="0" w:color="auto"/>
                    <w:bottom w:val="none" w:sz="0" w:space="0" w:color="auto"/>
                    <w:right w:val="none" w:sz="0" w:space="0" w:color="auto"/>
                  </w:divBdr>
                </w:div>
                <w:div w:id="334572986">
                  <w:marLeft w:val="0"/>
                  <w:marRight w:val="0"/>
                  <w:marTop w:val="0"/>
                  <w:marBottom w:val="0"/>
                  <w:divBdr>
                    <w:top w:val="none" w:sz="0" w:space="0" w:color="auto"/>
                    <w:left w:val="none" w:sz="0" w:space="0" w:color="auto"/>
                    <w:bottom w:val="none" w:sz="0" w:space="0" w:color="auto"/>
                    <w:right w:val="none" w:sz="0" w:space="0" w:color="auto"/>
                  </w:divBdr>
                </w:div>
                <w:div w:id="1458377337">
                  <w:marLeft w:val="0"/>
                  <w:marRight w:val="0"/>
                  <w:marTop w:val="0"/>
                  <w:marBottom w:val="0"/>
                  <w:divBdr>
                    <w:top w:val="none" w:sz="0" w:space="0" w:color="auto"/>
                    <w:left w:val="none" w:sz="0" w:space="0" w:color="auto"/>
                    <w:bottom w:val="none" w:sz="0" w:space="0" w:color="auto"/>
                    <w:right w:val="none" w:sz="0" w:space="0" w:color="auto"/>
                  </w:divBdr>
                </w:div>
                <w:div w:id="722606581">
                  <w:marLeft w:val="0"/>
                  <w:marRight w:val="0"/>
                  <w:marTop w:val="0"/>
                  <w:marBottom w:val="0"/>
                  <w:divBdr>
                    <w:top w:val="none" w:sz="0" w:space="0" w:color="auto"/>
                    <w:left w:val="none" w:sz="0" w:space="0" w:color="auto"/>
                    <w:bottom w:val="none" w:sz="0" w:space="0" w:color="auto"/>
                    <w:right w:val="none" w:sz="0" w:space="0" w:color="auto"/>
                  </w:divBdr>
                </w:div>
                <w:div w:id="1658269453">
                  <w:marLeft w:val="0"/>
                  <w:marRight w:val="0"/>
                  <w:marTop w:val="0"/>
                  <w:marBottom w:val="0"/>
                  <w:divBdr>
                    <w:top w:val="none" w:sz="0" w:space="0" w:color="auto"/>
                    <w:left w:val="none" w:sz="0" w:space="0" w:color="auto"/>
                    <w:bottom w:val="none" w:sz="0" w:space="0" w:color="auto"/>
                    <w:right w:val="none" w:sz="0" w:space="0" w:color="auto"/>
                  </w:divBdr>
                </w:div>
                <w:div w:id="387147346">
                  <w:marLeft w:val="0"/>
                  <w:marRight w:val="0"/>
                  <w:marTop w:val="0"/>
                  <w:marBottom w:val="0"/>
                  <w:divBdr>
                    <w:top w:val="none" w:sz="0" w:space="0" w:color="auto"/>
                    <w:left w:val="none" w:sz="0" w:space="0" w:color="auto"/>
                    <w:bottom w:val="none" w:sz="0" w:space="0" w:color="auto"/>
                    <w:right w:val="none" w:sz="0" w:space="0" w:color="auto"/>
                  </w:divBdr>
                </w:div>
                <w:div w:id="1927810657">
                  <w:marLeft w:val="0"/>
                  <w:marRight w:val="0"/>
                  <w:marTop w:val="0"/>
                  <w:marBottom w:val="0"/>
                  <w:divBdr>
                    <w:top w:val="none" w:sz="0" w:space="0" w:color="auto"/>
                    <w:left w:val="none" w:sz="0" w:space="0" w:color="auto"/>
                    <w:bottom w:val="none" w:sz="0" w:space="0" w:color="auto"/>
                    <w:right w:val="none" w:sz="0" w:space="0" w:color="auto"/>
                  </w:divBdr>
                  <w:divsChild>
                    <w:div w:id="234781647">
                      <w:marLeft w:val="0"/>
                      <w:marRight w:val="0"/>
                      <w:marTop w:val="0"/>
                      <w:marBottom w:val="0"/>
                      <w:divBdr>
                        <w:top w:val="none" w:sz="0" w:space="0" w:color="auto"/>
                        <w:left w:val="none" w:sz="0" w:space="0" w:color="auto"/>
                        <w:bottom w:val="none" w:sz="0" w:space="0" w:color="auto"/>
                        <w:right w:val="none" w:sz="0" w:space="0" w:color="auto"/>
                      </w:divBdr>
                    </w:div>
                    <w:div w:id="508719840">
                      <w:marLeft w:val="0"/>
                      <w:marRight w:val="0"/>
                      <w:marTop w:val="0"/>
                      <w:marBottom w:val="0"/>
                      <w:divBdr>
                        <w:top w:val="none" w:sz="0" w:space="0" w:color="auto"/>
                        <w:left w:val="none" w:sz="0" w:space="0" w:color="auto"/>
                        <w:bottom w:val="none" w:sz="0" w:space="0" w:color="auto"/>
                        <w:right w:val="none" w:sz="0" w:space="0" w:color="auto"/>
                      </w:divBdr>
                      <w:divsChild>
                        <w:div w:id="1595239822">
                          <w:marLeft w:val="0"/>
                          <w:marRight w:val="0"/>
                          <w:marTop w:val="0"/>
                          <w:marBottom w:val="0"/>
                          <w:divBdr>
                            <w:top w:val="none" w:sz="0" w:space="0" w:color="auto"/>
                            <w:left w:val="none" w:sz="0" w:space="0" w:color="auto"/>
                            <w:bottom w:val="none" w:sz="0" w:space="0" w:color="auto"/>
                            <w:right w:val="none" w:sz="0" w:space="0" w:color="auto"/>
                          </w:divBdr>
                        </w:div>
                        <w:div w:id="100616234">
                          <w:marLeft w:val="0"/>
                          <w:marRight w:val="0"/>
                          <w:marTop w:val="0"/>
                          <w:marBottom w:val="0"/>
                          <w:divBdr>
                            <w:top w:val="none" w:sz="0" w:space="0" w:color="auto"/>
                            <w:left w:val="none" w:sz="0" w:space="0" w:color="auto"/>
                            <w:bottom w:val="none" w:sz="0" w:space="0" w:color="auto"/>
                            <w:right w:val="none" w:sz="0" w:space="0" w:color="auto"/>
                          </w:divBdr>
                        </w:div>
                        <w:div w:id="55208914">
                          <w:marLeft w:val="0"/>
                          <w:marRight w:val="0"/>
                          <w:marTop w:val="0"/>
                          <w:marBottom w:val="0"/>
                          <w:divBdr>
                            <w:top w:val="none" w:sz="0" w:space="0" w:color="auto"/>
                            <w:left w:val="none" w:sz="0" w:space="0" w:color="auto"/>
                            <w:bottom w:val="none" w:sz="0" w:space="0" w:color="auto"/>
                            <w:right w:val="none" w:sz="0" w:space="0" w:color="auto"/>
                          </w:divBdr>
                        </w:div>
                        <w:div w:id="221984401">
                          <w:marLeft w:val="0"/>
                          <w:marRight w:val="0"/>
                          <w:marTop w:val="0"/>
                          <w:marBottom w:val="0"/>
                          <w:divBdr>
                            <w:top w:val="none" w:sz="0" w:space="0" w:color="auto"/>
                            <w:left w:val="none" w:sz="0" w:space="0" w:color="auto"/>
                            <w:bottom w:val="none" w:sz="0" w:space="0" w:color="auto"/>
                            <w:right w:val="none" w:sz="0" w:space="0" w:color="auto"/>
                          </w:divBdr>
                        </w:div>
                        <w:div w:id="1830632699">
                          <w:marLeft w:val="0"/>
                          <w:marRight w:val="0"/>
                          <w:marTop w:val="0"/>
                          <w:marBottom w:val="0"/>
                          <w:divBdr>
                            <w:top w:val="none" w:sz="0" w:space="0" w:color="auto"/>
                            <w:left w:val="none" w:sz="0" w:space="0" w:color="auto"/>
                            <w:bottom w:val="none" w:sz="0" w:space="0" w:color="auto"/>
                            <w:right w:val="none" w:sz="0" w:space="0" w:color="auto"/>
                          </w:divBdr>
                        </w:div>
                        <w:div w:id="180824752">
                          <w:marLeft w:val="0"/>
                          <w:marRight w:val="0"/>
                          <w:marTop w:val="0"/>
                          <w:marBottom w:val="0"/>
                          <w:divBdr>
                            <w:top w:val="none" w:sz="0" w:space="0" w:color="auto"/>
                            <w:left w:val="none" w:sz="0" w:space="0" w:color="auto"/>
                            <w:bottom w:val="none" w:sz="0" w:space="0" w:color="auto"/>
                            <w:right w:val="none" w:sz="0" w:space="0" w:color="auto"/>
                          </w:divBdr>
                        </w:div>
                        <w:div w:id="759645933">
                          <w:marLeft w:val="0"/>
                          <w:marRight w:val="0"/>
                          <w:marTop w:val="0"/>
                          <w:marBottom w:val="0"/>
                          <w:divBdr>
                            <w:top w:val="none" w:sz="0" w:space="0" w:color="auto"/>
                            <w:left w:val="none" w:sz="0" w:space="0" w:color="auto"/>
                            <w:bottom w:val="none" w:sz="0" w:space="0" w:color="auto"/>
                            <w:right w:val="none" w:sz="0" w:space="0" w:color="auto"/>
                          </w:divBdr>
                        </w:div>
                      </w:divsChild>
                    </w:div>
                    <w:div w:id="431710383">
                      <w:marLeft w:val="0"/>
                      <w:marRight w:val="0"/>
                      <w:marTop w:val="0"/>
                      <w:marBottom w:val="0"/>
                      <w:divBdr>
                        <w:top w:val="none" w:sz="0" w:space="0" w:color="auto"/>
                        <w:left w:val="none" w:sz="0" w:space="0" w:color="auto"/>
                        <w:bottom w:val="none" w:sz="0" w:space="0" w:color="auto"/>
                        <w:right w:val="none" w:sz="0" w:space="0" w:color="auto"/>
                      </w:divBdr>
                    </w:div>
                    <w:div w:id="882906689">
                      <w:marLeft w:val="0"/>
                      <w:marRight w:val="0"/>
                      <w:marTop w:val="0"/>
                      <w:marBottom w:val="0"/>
                      <w:divBdr>
                        <w:top w:val="none" w:sz="0" w:space="0" w:color="auto"/>
                        <w:left w:val="none" w:sz="0" w:space="0" w:color="auto"/>
                        <w:bottom w:val="none" w:sz="0" w:space="0" w:color="auto"/>
                        <w:right w:val="none" w:sz="0" w:space="0" w:color="auto"/>
                      </w:divBdr>
                    </w:div>
                    <w:div w:id="14086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71292">
      <w:bodyDiv w:val="1"/>
      <w:marLeft w:val="0"/>
      <w:marRight w:val="0"/>
      <w:marTop w:val="0"/>
      <w:marBottom w:val="0"/>
      <w:divBdr>
        <w:top w:val="none" w:sz="0" w:space="0" w:color="auto"/>
        <w:left w:val="none" w:sz="0" w:space="0" w:color="auto"/>
        <w:bottom w:val="none" w:sz="0" w:space="0" w:color="auto"/>
        <w:right w:val="none" w:sz="0" w:space="0" w:color="auto"/>
      </w:divBdr>
      <w:divsChild>
        <w:div w:id="444274819">
          <w:marLeft w:val="0"/>
          <w:marRight w:val="0"/>
          <w:marTop w:val="0"/>
          <w:marBottom w:val="0"/>
          <w:divBdr>
            <w:top w:val="none" w:sz="0" w:space="0" w:color="auto"/>
            <w:left w:val="none" w:sz="0" w:space="0" w:color="auto"/>
            <w:bottom w:val="none" w:sz="0" w:space="0" w:color="auto"/>
            <w:right w:val="none" w:sz="0" w:space="0" w:color="auto"/>
          </w:divBdr>
        </w:div>
        <w:div w:id="1986933591">
          <w:marLeft w:val="0"/>
          <w:marRight w:val="0"/>
          <w:marTop w:val="0"/>
          <w:marBottom w:val="0"/>
          <w:divBdr>
            <w:top w:val="none" w:sz="0" w:space="0" w:color="auto"/>
            <w:left w:val="none" w:sz="0" w:space="0" w:color="auto"/>
            <w:bottom w:val="none" w:sz="0" w:space="0" w:color="auto"/>
            <w:right w:val="none" w:sz="0" w:space="0" w:color="auto"/>
          </w:divBdr>
        </w:div>
        <w:div w:id="364215591">
          <w:marLeft w:val="0"/>
          <w:marRight w:val="0"/>
          <w:marTop w:val="0"/>
          <w:marBottom w:val="0"/>
          <w:divBdr>
            <w:top w:val="none" w:sz="0" w:space="0" w:color="auto"/>
            <w:left w:val="none" w:sz="0" w:space="0" w:color="auto"/>
            <w:bottom w:val="none" w:sz="0" w:space="0" w:color="auto"/>
            <w:right w:val="none" w:sz="0" w:space="0" w:color="auto"/>
          </w:divBdr>
        </w:div>
        <w:div w:id="314073283">
          <w:marLeft w:val="0"/>
          <w:marRight w:val="0"/>
          <w:marTop w:val="0"/>
          <w:marBottom w:val="0"/>
          <w:divBdr>
            <w:top w:val="none" w:sz="0" w:space="0" w:color="auto"/>
            <w:left w:val="none" w:sz="0" w:space="0" w:color="auto"/>
            <w:bottom w:val="none" w:sz="0" w:space="0" w:color="auto"/>
            <w:right w:val="none" w:sz="0" w:space="0" w:color="auto"/>
          </w:divBdr>
          <w:divsChild>
            <w:div w:id="1117062078">
              <w:marLeft w:val="0"/>
              <w:marRight w:val="0"/>
              <w:marTop w:val="0"/>
              <w:marBottom w:val="0"/>
              <w:divBdr>
                <w:top w:val="none" w:sz="0" w:space="0" w:color="auto"/>
                <w:left w:val="none" w:sz="0" w:space="0" w:color="auto"/>
                <w:bottom w:val="none" w:sz="0" w:space="0" w:color="auto"/>
                <w:right w:val="none" w:sz="0" w:space="0" w:color="auto"/>
              </w:divBdr>
              <w:divsChild>
                <w:div w:id="1695233509">
                  <w:marLeft w:val="0"/>
                  <w:marRight w:val="0"/>
                  <w:marTop w:val="0"/>
                  <w:marBottom w:val="0"/>
                  <w:divBdr>
                    <w:top w:val="none" w:sz="0" w:space="0" w:color="auto"/>
                    <w:left w:val="none" w:sz="0" w:space="0" w:color="auto"/>
                    <w:bottom w:val="none" w:sz="0" w:space="0" w:color="auto"/>
                    <w:right w:val="none" w:sz="0" w:space="0" w:color="auto"/>
                  </w:divBdr>
                </w:div>
                <w:div w:id="782962024">
                  <w:marLeft w:val="0"/>
                  <w:marRight w:val="0"/>
                  <w:marTop w:val="0"/>
                  <w:marBottom w:val="0"/>
                  <w:divBdr>
                    <w:top w:val="none" w:sz="0" w:space="0" w:color="auto"/>
                    <w:left w:val="none" w:sz="0" w:space="0" w:color="auto"/>
                    <w:bottom w:val="none" w:sz="0" w:space="0" w:color="auto"/>
                    <w:right w:val="none" w:sz="0" w:space="0" w:color="auto"/>
                  </w:divBdr>
                </w:div>
                <w:div w:id="1762212869">
                  <w:marLeft w:val="0"/>
                  <w:marRight w:val="0"/>
                  <w:marTop w:val="0"/>
                  <w:marBottom w:val="0"/>
                  <w:divBdr>
                    <w:top w:val="none" w:sz="0" w:space="0" w:color="auto"/>
                    <w:left w:val="none" w:sz="0" w:space="0" w:color="auto"/>
                    <w:bottom w:val="none" w:sz="0" w:space="0" w:color="auto"/>
                    <w:right w:val="none" w:sz="0" w:space="0" w:color="auto"/>
                  </w:divBdr>
                </w:div>
                <w:div w:id="349456102">
                  <w:marLeft w:val="0"/>
                  <w:marRight w:val="0"/>
                  <w:marTop w:val="0"/>
                  <w:marBottom w:val="0"/>
                  <w:divBdr>
                    <w:top w:val="none" w:sz="0" w:space="0" w:color="auto"/>
                    <w:left w:val="none" w:sz="0" w:space="0" w:color="auto"/>
                    <w:bottom w:val="none" w:sz="0" w:space="0" w:color="auto"/>
                    <w:right w:val="none" w:sz="0" w:space="0" w:color="auto"/>
                  </w:divBdr>
                </w:div>
                <w:div w:id="2039890753">
                  <w:marLeft w:val="0"/>
                  <w:marRight w:val="0"/>
                  <w:marTop w:val="0"/>
                  <w:marBottom w:val="0"/>
                  <w:divBdr>
                    <w:top w:val="none" w:sz="0" w:space="0" w:color="auto"/>
                    <w:left w:val="none" w:sz="0" w:space="0" w:color="auto"/>
                    <w:bottom w:val="none" w:sz="0" w:space="0" w:color="auto"/>
                    <w:right w:val="none" w:sz="0" w:space="0" w:color="auto"/>
                  </w:divBdr>
                </w:div>
                <w:div w:id="510099307">
                  <w:marLeft w:val="0"/>
                  <w:marRight w:val="0"/>
                  <w:marTop w:val="0"/>
                  <w:marBottom w:val="0"/>
                  <w:divBdr>
                    <w:top w:val="none" w:sz="0" w:space="0" w:color="auto"/>
                    <w:left w:val="none" w:sz="0" w:space="0" w:color="auto"/>
                    <w:bottom w:val="none" w:sz="0" w:space="0" w:color="auto"/>
                    <w:right w:val="none" w:sz="0" w:space="0" w:color="auto"/>
                  </w:divBdr>
                </w:div>
                <w:div w:id="1584682206">
                  <w:marLeft w:val="0"/>
                  <w:marRight w:val="0"/>
                  <w:marTop w:val="0"/>
                  <w:marBottom w:val="0"/>
                  <w:divBdr>
                    <w:top w:val="none" w:sz="0" w:space="0" w:color="auto"/>
                    <w:left w:val="none" w:sz="0" w:space="0" w:color="auto"/>
                    <w:bottom w:val="none" w:sz="0" w:space="0" w:color="auto"/>
                    <w:right w:val="none" w:sz="0" w:space="0" w:color="auto"/>
                  </w:divBdr>
                </w:div>
                <w:div w:id="1822191737">
                  <w:marLeft w:val="0"/>
                  <w:marRight w:val="0"/>
                  <w:marTop w:val="0"/>
                  <w:marBottom w:val="0"/>
                  <w:divBdr>
                    <w:top w:val="none" w:sz="0" w:space="0" w:color="auto"/>
                    <w:left w:val="none" w:sz="0" w:space="0" w:color="auto"/>
                    <w:bottom w:val="none" w:sz="0" w:space="0" w:color="auto"/>
                    <w:right w:val="none" w:sz="0" w:space="0" w:color="auto"/>
                  </w:divBdr>
                </w:div>
                <w:div w:id="2111537054">
                  <w:marLeft w:val="0"/>
                  <w:marRight w:val="0"/>
                  <w:marTop w:val="0"/>
                  <w:marBottom w:val="0"/>
                  <w:divBdr>
                    <w:top w:val="none" w:sz="0" w:space="0" w:color="auto"/>
                    <w:left w:val="none" w:sz="0" w:space="0" w:color="auto"/>
                    <w:bottom w:val="none" w:sz="0" w:space="0" w:color="auto"/>
                    <w:right w:val="none" w:sz="0" w:space="0" w:color="auto"/>
                  </w:divBdr>
                </w:div>
                <w:div w:id="1033191650">
                  <w:marLeft w:val="0"/>
                  <w:marRight w:val="0"/>
                  <w:marTop w:val="0"/>
                  <w:marBottom w:val="0"/>
                  <w:divBdr>
                    <w:top w:val="none" w:sz="0" w:space="0" w:color="auto"/>
                    <w:left w:val="none" w:sz="0" w:space="0" w:color="auto"/>
                    <w:bottom w:val="none" w:sz="0" w:space="0" w:color="auto"/>
                    <w:right w:val="none" w:sz="0" w:space="0" w:color="auto"/>
                  </w:divBdr>
                  <w:divsChild>
                    <w:div w:id="2127851128">
                      <w:marLeft w:val="0"/>
                      <w:marRight w:val="0"/>
                      <w:marTop w:val="0"/>
                      <w:marBottom w:val="0"/>
                      <w:divBdr>
                        <w:top w:val="none" w:sz="0" w:space="0" w:color="auto"/>
                        <w:left w:val="none" w:sz="0" w:space="0" w:color="auto"/>
                        <w:bottom w:val="none" w:sz="0" w:space="0" w:color="auto"/>
                        <w:right w:val="none" w:sz="0" w:space="0" w:color="auto"/>
                      </w:divBdr>
                    </w:div>
                    <w:div w:id="1513492410">
                      <w:marLeft w:val="0"/>
                      <w:marRight w:val="0"/>
                      <w:marTop w:val="0"/>
                      <w:marBottom w:val="0"/>
                      <w:divBdr>
                        <w:top w:val="none" w:sz="0" w:space="0" w:color="auto"/>
                        <w:left w:val="none" w:sz="0" w:space="0" w:color="auto"/>
                        <w:bottom w:val="none" w:sz="0" w:space="0" w:color="auto"/>
                        <w:right w:val="none" w:sz="0" w:space="0" w:color="auto"/>
                      </w:divBdr>
                      <w:divsChild>
                        <w:div w:id="658073485">
                          <w:marLeft w:val="0"/>
                          <w:marRight w:val="0"/>
                          <w:marTop w:val="0"/>
                          <w:marBottom w:val="0"/>
                          <w:divBdr>
                            <w:top w:val="none" w:sz="0" w:space="0" w:color="auto"/>
                            <w:left w:val="none" w:sz="0" w:space="0" w:color="auto"/>
                            <w:bottom w:val="none" w:sz="0" w:space="0" w:color="auto"/>
                            <w:right w:val="none" w:sz="0" w:space="0" w:color="auto"/>
                          </w:divBdr>
                        </w:div>
                        <w:div w:id="604506940">
                          <w:marLeft w:val="0"/>
                          <w:marRight w:val="0"/>
                          <w:marTop w:val="0"/>
                          <w:marBottom w:val="0"/>
                          <w:divBdr>
                            <w:top w:val="none" w:sz="0" w:space="0" w:color="auto"/>
                            <w:left w:val="none" w:sz="0" w:space="0" w:color="auto"/>
                            <w:bottom w:val="none" w:sz="0" w:space="0" w:color="auto"/>
                            <w:right w:val="none" w:sz="0" w:space="0" w:color="auto"/>
                          </w:divBdr>
                        </w:div>
                        <w:div w:id="50615160">
                          <w:marLeft w:val="0"/>
                          <w:marRight w:val="0"/>
                          <w:marTop w:val="0"/>
                          <w:marBottom w:val="0"/>
                          <w:divBdr>
                            <w:top w:val="none" w:sz="0" w:space="0" w:color="auto"/>
                            <w:left w:val="none" w:sz="0" w:space="0" w:color="auto"/>
                            <w:bottom w:val="none" w:sz="0" w:space="0" w:color="auto"/>
                            <w:right w:val="none" w:sz="0" w:space="0" w:color="auto"/>
                          </w:divBdr>
                        </w:div>
                        <w:div w:id="945767550">
                          <w:marLeft w:val="0"/>
                          <w:marRight w:val="0"/>
                          <w:marTop w:val="0"/>
                          <w:marBottom w:val="0"/>
                          <w:divBdr>
                            <w:top w:val="none" w:sz="0" w:space="0" w:color="auto"/>
                            <w:left w:val="none" w:sz="0" w:space="0" w:color="auto"/>
                            <w:bottom w:val="none" w:sz="0" w:space="0" w:color="auto"/>
                            <w:right w:val="none" w:sz="0" w:space="0" w:color="auto"/>
                          </w:divBdr>
                        </w:div>
                        <w:div w:id="1127820736">
                          <w:marLeft w:val="0"/>
                          <w:marRight w:val="0"/>
                          <w:marTop w:val="0"/>
                          <w:marBottom w:val="0"/>
                          <w:divBdr>
                            <w:top w:val="none" w:sz="0" w:space="0" w:color="auto"/>
                            <w:left w:val="none" w:sz="0" w:space="0" w:color="auto"/>
                            <w:bottom w:val="none" w:sz="0" w:space="0" w:color="auto"/>
                            <w:right w:val="none" w:sz="0" w:space="0" w:color="auto"/>
                          </w:divBdr>
                        </w:div>
                        <w:div w:id="629097193">
                          <w:marLeft w:val="0"/>
                          <w:marRight w:val="0"/>
                          <w:marTop w:val="0"/>
                          <w:marBottom w:val="0"/>
                          <w:divBdr>
                            <w:top w:val="none" w:sz="0" w:space="0" w:color="auto"/>
                            <w:left w:val="none" w:sz="0" w:space="0" w:color="auto"/>
                            <w:bottom w:val="none" w:sz="0" w:space="0" w:color="auto"/>
                            <w:right w:val="none" w:sz="0" w:space="0" w:color="auto"/>
                          </w:divBdr>
                        </w:div>
                        <w:div w:id="306596271">
                          <w:marLeft w:val="0"/>
                          <w:marRight w:val="0"/>
                          <w:marTop w:val="0"/>
                          <w:marBottom w:val="0"/>
                          <w:divBdr>
                            <w:top w:val="none" w:sz="0" w:space="0" w:color="auto"/>
                            <w:left w:val="none" w:sz="0" w:space="0" w:color="auto"/>
                            <w:bottom w:val="none" w:sz="0" w:space="0" w:color="auto"/>
                            <w:right w:val="none" w:sz="0" w:space="0" w:color="auto"/>
                          </w:divBdr>
                        </w:div>
                      </w:divsChild>
                    </w:div>
                    <w:div w:id="1534267978">
                      <w:marLeft w:val="0"/>
                      <w:marRight w:val="0"/>
                      <w:marTop w:val="0"/>
                      <w:marBottom w:val="0"/>
                      <w:divBdr>
                        <w:top w:val="none" w:sz="0" w:space="0" w:color="auto"/>
                        <w:left w:val="none" w:sz="0" w:space="0" w:color="auto"/>
                        <w:bottom w:val="none" w:sz="0" w:space="0" w:color="auto"/>
                        <w:right w:val="none" w:sz="0" w:space="0" w:color="auto"/>
                      </w:divBdr>
                    </w:div>
                    <w:div w:id="646932260">
                      <w:marLeft w:val="0"/>
                      <w:marRight w:val="0"/>
                      <w:marTop w:val="0"/>
                      <w:marBottom w:val="0"/>
                      <w:divBdr>
                        <w:top w:val="none" w:sz="0" w:space="0" w:color="auto"/>
                        <w:left w:val="none" w:sz="0" w:space="0" w:color="auto"/>
                        <w:bottom w:val="none" w:sz="0" w:space="0" w:color="auto"/>
                        <w:right w:val="none" w:sz="0" w:space="0" w:color="auto"/>
                      </w:divBdr>
                    </w:div>
                    <w:div w:id="1537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66575">
      <w:bodyDiv w:val="1"/>
      <w:marLeft w:val="0"/>
      <w:marRight w:val="0"/>
      <w:marTop w:val="0"/>
      <w:marBottom w:val="0"/>
      <w:divBdr>
        <w:top w:val="none" w:sz="0" w:space="0" w:color="auto"/>
        <w:left w:val="none" w:sz="0" w:space="0" w:color="auto"/>
        <w:bottom w:val="none" w:sz="0" w:space="0" w:color="auto"/>
        <w:right w:val="none" w:sz="0" w:space="0" w:color="auto"/>
      </w:divBdr>
      <w:divsChild>
        <w:div w:id="506866393">
          <w:marLeft w:val="0"/>
          <w:marRight w:val="0"/>
          <w:marTop w:val="0"/>
          <w:marBottom w:val="0"/>
          <w:divBdr>
            <w:top w:val="none" w:sz="0" w:space="0" w:color="auto"/>
            <w:left w:val="none" w:sz="0" w:space="0" w:color="auto"/>
            <w:bottom w:val="none" w:sz="0" w:space="0" w:color="auto"/>
            <w:right w:val="none" w:sz="0" w:space="0" w:color="auto"/>
          </w:divBdr>
        </w:div>
        <w:div w:id="1812555013">
          <w:marLeft w:val="0"/>
          <w:marRight w:val="0"/>
          <w:marTop w:val="0"/>
          <w:marBottom w:val="0"/>
          <w:divBdr>
            <w:top w:val="none" w:sz="0" w:space="0" w:color="auto"/>
            <w:left w:val="none" w:sz="0" w:space="0" w:color="auto"/>
            <w:bottom w:val="none" w:sz="0" w:space="0" w:color="auto"/>
            <w:right w:val="none" w:sz="0" w:space="0" w:color="auto"/>
          </w:divBdr>
        </w:div>
        <w:div w:id="202332929">
          <w:marLeft w:val="0"/>
          <w:marRight w:val="0"/>
          <w:marTop w:val="0"/>
          <w:marBottom w:val="0"/>
          <w:divBdr>
            <w:top w:val="none" w:sz="0" w:space="0" w:color="auto"/>
            <w:left w:val="none" w:sz="0" w:space="0" w:color="auto"/>
            <w:bottom w:val="none" w:sz="0" w:space="0" w:color="auto"/>
            <w:right w:val="none" w:sz="0" w:space="0" w:color="auto"/>
          </w:divBdr>
        </w:div>
        <w:div w:id="1690176598">
          <w:marLeft w:val="0"/>
          <w:marRight w:val="0"/>
          <w:marTop w:val="0"/>
          <w:marBottom w:val="0"/>
          <w:divBdr>
            <w:top w:val="none" w:sz="0" w:space="0" w:color="auto"/>
            <w:left w:val="none" w:sz="0" w:space="0" w:color="auto"/>
            <w:bottom w:val="none" w:sz="0" w:space="0" w:color="auto"/>
            <w:right w:val="none" w:sz="0" w:space="0" w:color="auto"/>
          </w:divBdr>
          <w:divsChild>
            <w:div w:id="1788810437">
              <w:marLeft w:val="0"/>
              <w:marRight w:val="0"/>
              <w:marTop w:val="0"/>
              <w:marBottom w:val="0"/>
              <w:divBdr>
                <w:top w:val="none" w:sz="0" w:space="0" w:color="auto"/>
                <w:left w:val="none" w:sz="0" w:space="0" w:color="auto"/>
                <w:bottom w:val="none" w:sz="0" w:space="0" w:color="auto"/>
                <w:right w:val="none" w:sz="0" w:space="0" w:color="auto"/>
              </w:divBdr>
              <w:divsChild>
                <w:div w:id="1765296299">
                  <w:marLeft w:val="0"/>
                  <w:marRight w:val="0"/>
                  <w:marTop w:val="0"/>
                  <w:marBottom w:val="0"/>
                  <w:divBdr>
                    <w:top w:val="none" w:sz="0" w:space="0" w:color="auto"/>
                    <w:left w:val="none" w:sz="0" w:space="0" w:color="auto"/>
                    <w:bottom w:val="none" w:sz="0" w:space="0" w:color="auto"/>
                    <w:right w:val="none" w:sz="0" w:space="0" w:color="auto"/>
                  </w:divBdr>
                </w:div>
                <w:div w:id="1606301119">
                  <w:marLeft w:val="0"/>
                  <w:marRight w:val="0"/>
                  <w:marTop w:val="0"/>
                  <w:marBottom w:val="0"/>
                  <w:divBdr>
                    <w:top w:val="none" w:sz="0" w:space="0" w:color="auto"/>
                    <w:left w:val="none" w:sz="0" w:space="0" w:color="auto"/>
                    <w:bottom w:val="none" w:sz="0" w:space="0" w:color="auto"/>
                    <w:right w:val="none" w:sz="0" w:space="0" w:color="auto"/>
                  </w:divBdr>
                </w:div>
                <w:div w:id="185218879">
                  <w:marLeft w:val="0"/>
                  <w:marRight w:val="0"/>
                  <w:marTop w:val="0"/>
                  <w:marBottom w:val="0"/>
                  <w:divBdr>
                    <w:top w:val="none" w:sz="0" w:space="0" w:color="auto"/>
                    <w:left w:val="none" w:sz="0" w:space="0" w:color="auto"/>
                    <w:bottom w:val="none" w:sz="0" w:space="0" w:color="auto"/>
                    <w:right w:val="none" w:sz="0" w:space="0" w:color="auto"/>
                  </w:divBdr>
                </w:div>
                <w:div w:id="217782619">
                  <w:marLeft w:val="0"/>
                  <w:marRight w:val="0"/>
                  <w:marTop w:val="0"/>
                  <w:marBottom w:val="0"/>
                  <w:divBdr>
                    <w:top w:val="none" w:sz="0" w:space="0" w:color="auto"/>
                    <w:left w:val="none" w:sz="0" w:space="0" w:color="auto"/>
                    <w:bottom w:val="none" w:sz="0" w:space="0" w:color="auto"/>
                    <w:right w:val="none" w:sz="0" w:space="0" w:color="auto"/>
                  </w:divBdr>
                </w:div>
                <w:div w:id="1083986035">
                  <w:marLeft w:val="0"/>
                  <w:marRight w:val="0"/>
                  <w:marTop w:val="0"/>
                  <w:marBottom w:val="0"/>
                  <w:divBdr>
                    <w:top w:val="none" w:sz="0" w:space="0" w:color="auto"/>
                    <w:left w:val="none" w:sz="0" w:space="0" w:color="auto"/>
                    <w:bottom w:val="none" w:sz="0" w:space="0" w:color="auto"/>
                    <w:right w:val="none" w:sz="0" w:space="0" w:color="auto"/>
                  </w:divBdr>
                </w:div>
                <w:div w:id="1721395158">
                  <w:marLeft w:val="0"/>
                  <w:marRight w:val="0"/>
                  <w:marTop w:val="0"/>
                  <w:marBottom w:val="0"/>
                  <w:divBdr>
                    <w:top w:val="none" w:sz="0" w:space="0" w:color="auto"/>
                    <w:left w:val="none" w:sz="0" w:space="0" w:color="auto"/>
                    <w:bottom w:val="none" w:sz="0" w:space="0" w:color="auto"/>
                    <w:right w:val="none" w:sz="0" w:space="0" w:color="auto"/>
                  </w:divBdr>
                </w:div>
                <w:div w:id="748698070">
                  <w:marLeft w:val="0"/>
                  <w:marRight w:val="0"/>
                  <w:marTop w:val="0"/>
                  <w:marBottom w:val="0"/>
                  <w:divBdr>
                    <w:top w:val="none" w:sz="0" w:space="0" w:color="auto"/>
                    <w:left w:val="none" w:sz="0" w:space="0" w:color="auto"/>
                    <w:bottom w:val="none" w:sz="0" w:space="0" w:color="auto"/>
                    <w:right w:val="none" w:sz="0" w:space="0" w:color="auto"/>
                  </w:divBdr>
                </w:div>
                <w:div w:id="1351378016">
                  <w:marLeft w:val="0"/>
                  <w:marRight w:val="0"/>
                  <w:marTop w:val="0"/>
                  <w:marBottom w:val="0"/>
                  <w:divBdr>
                    <w:top w:val="none" w:sz="0" w:space="0" w:color="auto"/>
                    <w:left w:val="none" w:sz="0" w:space="0" w:color="auto"/>
                    <w:bottom w:val="none" w:sz="0" w:space="0" w:color="auto"/>
                    <w:right w:val="none" w:sz="0" w:space="0" w:color="auto"/>
                  </w:divBdr>
                </w:div>
                <w:div w:id="1581526243">
                  <w:marLeft w:val="0"/>
                  <w:marRight w:val="0"/>
                  <w:marTop w:val="0"/>
                  <w:marBottom w:val="0"/>
                  <w:divBdr>
                    <w:top w:val="none" w:sz="0" w:space="0" w:color="auto"/>
                    <w:left w:val="none" w:sz="0" w:space="0" w:color="auto"/>
                    <w:bottom w:val="none" w:sz="0" w:space="0" w:color="auto"/>
                    <w:right w:val="none" w:sz="0" w:space="0" w:color="auto"/>
                  </w:divBdr>
                </w:div>
                <w:div w:id="556552617">
                  <w:marLeft w:val="0"/>
                  <w:marRight w:val="0"/>
                  <w:marTop w:val="0"/>
                  <w:marBottom w:val="0"/>
                  <w:divBdr>
                    <w:top w:val="none" w:sz="0" w:space="0" w:color="auto"/>
                    <w:left w:val="none" w:sz="0" w:space="0" w:color="auto"/>
                    <w:bottom w:val="none" w:sz="0" w:space="0" w:color="auto"/>
                    <w:right w:val="none" w:sz="0" w:space="0" w:color="auto"/>
                  </w:divBdr>
                  <w:divsChild>
                    <w:div w:id="161244225">
                      <w:marLeft w:val="0"/>
                      <w:marRight w:val="0"/>
                      <w:marTop w:val="0"/>
                      <w:marBottom w:val="0"/>
                      <w:divBdr>
                        <w:top w:val="none" w:sz="0" w:space="0" w:color="auto"/>
                        <w:left w:val="none" w:sz="0" w:space="0" w:color="auto"/>
                        <w:bottom w:val="none" w:sz="0" w:space="0" w:color="auto"/>
                        <w:right w:val="none" w:sz="0" w:space="0" w:color="auto"/>
                      </w:divBdr>
                    </w:div>
                    <w:div w:id="789325641">
                      <w:marLeft w:val="0"/>
                      <w:marRight w:val="0"/>
                      <w:marTop w:val="0"/>
                      <w:marBottom w:val="0"/>
                      <w:divBdr>
                        <w:top w:val="none" w:sz="0" w:space="0" w:color="auto"/>
                        <w:left w:val="none" w:sz="0" w:space="0" w:color="auto"/>
                        <w:bottom w:val="none" w:sz="0" w:space="0" w:color="auto"/>
                        <w:right w:val="none" w:sz="0" w:space="0" w:color="auto"/>
                      </w:divBdr>
                      <w:divsChild>
                        <w:div w:id="1217010336">
                          <w:marLeft w:val="0"/>
                          <w:marRight w:val="0"/>
                          <w:marTop w:val="0"/>
                          <w:marBottom w:val="0"/>
                          <w:divBdr>
                            <w:top w:val="none" w:sz="0" w:space="0" w:color="auto"/>
                            <w:left w:val="none" w:sz="0" w:space="0" w:color="auto"/>
                            <w:bottom w:val="none" w:sz="0" w:space="0" w:color="auto"/>
                            <w:right w:val="none" w:sz="0" w:space="0" w:color="auto"/>
                          </w:divBdr>
                        </w:div>
                        <w:div w:id="1975523569">
                          <w:marLeft w:val="0"/>
                          <w:marRight w:val="0"/>
                          <w:marTop w:val="0"/>
                          <w:marBottom w:val="0"/>
                          <w:divBdr>
                            <w:top w:val="none" w:sz="0" w:space="0" w:color="auto"/>
                            <w:left w:val="none" w:sz="0" w:space="0" w:color="auto"/>
                            <w:bottom w:val="none" w:sz="0" w:space="0" w:color="auto"/>
                            <w:right w:val="none" w:sz="0" w:space="0" w:color="auto"/>
                          </w:divBdr>
                        </w:div>
                        <w:div w:id="1919437578">
                          <w:marLeft w:val="0"/>
                          <w:marRight w:val="0"/>
                          <w:marTop w:val="0"/>
                          <w:marBottom w:val="0"/>
                          <w:divBdr>
                            <w:top w:val="none" w:sz="0" w:space="0" w:color="auto"/>
                            <w:left w:val="none" w:sz="0" w:space="0" w:color="auto"/>
                            <w:bottom w:val="none" w:sz="0" w:space="0" w:color="auto"/>
                            <w:right w:val="none" w:sz="0" w:space="0" w:color="auto"/>
                          </w:divBdr>
                        </w:div>
                        <w:div w:id="1526560531">
                          <w:marLeft w:val="0"/>
                          <w:marRight w:val="0"/>
                          <w:marTop w:val="0"/>
                          <w:marBottom w:val="0"/>
                          <w:divBdr>
                            <w:top w:val="none" w:sz="0" w:space="0" w:color="auto"/>
                            <w:left w:val="none" w:sz="0" w:space="0" w:color="auto"/>
                            <w:bottom w:val="none" w:sz="0" w:space="0" w:color="auto"/>
                            <w:right w:val="none" w:sz="0" w:space="0" w:color="auto"/>
                          </w:divBdr>
                        </w:div>
                        <w:div w:id="1267730641">
                          <w:marLeft w:val="0"/>
                          <w:marRight w:val="0"/>
                          <w:marTop w:val="0"/>
                          <w:marBottom w:val="0"/>
                          <w:divBdr>
                            <w:top w:val="none" w:sz="0" w:space="0" w:color="auto"/>
                            <w:left w:val="none" w:sz="0" w:space="0" w:color="auto"/>
                            <w:bottom w:val="none" w:sz="0" w:space="0" w:color="auto"/>
                            <w:right w:val="none" w:sz="0" w:space="0" w:color="auto"/>
                          </w:divBdr>
                        </w:div>
                        <w:div w:id="1093162449">
                          <w:marLeft w:val="0"/>
                          <w:marRight w:val="0"/>
                          <w:marTop w:val="0"/>
                          <w:marBottom w:val="0"/>
                          <w:divBdr>
                            <w:top w:val="none" w:sz="0" w:space="0" w:color="auto"/>
                            <w:left w:val="none" w:sz="0" w:space="0" w:color="auto"/>
                            <w:bottom w:val="none" w:sz="0" w:space="0" w:color="auto"/>
                            <w:right w:val="none" w:sz="0" w:space="0" w:color="auto"/>
                          </w:divBdr>
                        </w:div>
                        <w:div w:id="1490175853">
                          <w:marLeft w:val="0"/>
                          <w:marRight w:val="0"/>
                          <w:marTop w:val="0"/>
                          <w:marBottom w:val="0"/>
                          <w:divBdr>
                            <w:top w:val="none" w:sz="0" w:space="0" w:color="auto"/>
                            <w:left w:val="none" w:sz="0" w:space="0" w:color="auto"/>
                            <w:bottom w:val="none" w:sz="0" w:space="0" w:color="auto"/>
                            <w:right w:val="none" w:sz="0" w:space="0" w:color="auto"/>
                          </w:divBdr>
                        </w:div>
                      </w:divsChild>
                    </w:div>
                    <w:div w:id="612908573">
                      <w:marLeft w:val="0"/>
                      <w:marRight w:val="0"/>
                      <w:marTop w:val="0"/>
                      <w:marBottom w:val="0"/>
                      <w:divBdr>
                        <w:top w:val="none" w:sz="0" w:space="0" w:color="auto"/>
                        <w:left w:val="none" w:sz="0" w:space="0" w:color="auto"/>
                        <w:bottom w:val="none" w:sz="0" w:space="0" w:color="auto"/>
                        <w:right w:val="none" w:sz="0" w:space="0" w:color="auto"/>
                      </w:divBdr>
                    </w:div>
                    <w:div w:id="1930501411">
                      <w:marLeft w:val="0"/>
                      <w:marRight w:val="0"/>
                      <w:marTop w:val="0"/>
                      <w:marBottom w:val="0"/>
                      <w:divBdr>
                        <w:top w:val="none" w:sz="0" w:space="0" w:color="auto"/>
                        <w:left w:val="none" w:sz="0" w:space="0" w:color="auto"/>
                        <w:bottom w:val="none" w:sz="0" w:space="0" w:color="auto"/>
                        <w:right w:val="none" w:sz="0" w:space="0" w:color="auto"/>
                      </w:divBdr>
                    </w:div>
                    <w:div w:id="13760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poaps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sk.gmu.edu/wp-content/uploads/photo-and-video-recording-authorization-virtu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poapst@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poapst@gmail.com" TargetMode="External"/><Relationship Id="rId4" Type="http://schemas.openxmlformats.org/officeDocument/2006/relationships/settings" Target="settings.xml"/><Relationship Id="rId9" Type="http://schemas.openxmlformats.org/officeDocument/2006/relationships/hyperlink" Target="mailto:japoapst@gmai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aps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DB63-5F1D-4347-81BE-D97C784D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C:\Users\jpoapst\AppData\Roaming\Microsoft\Templates\Debate.dotm</Template>
  <TotalTime>7</TotalTime>
  <Pages>9</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5.1.1</cp:keywords>
  <dc:description/>
  <cp:lastModifiedBy>Microsoft Office User</cp:lastModifiedBy>
  <cp:revision>3</cp:revision>
  <dcterms:created xsi:type="dcterms:W3CDTF">2021-02-16T05:00:00Z</dcterms:created>
  <dcterms:modified xsi:type="dcterms:W3CDTF">2021-02-16T05:00:00Z</dcterms:modified>
</cp:coreProperties>
</file>