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81"/>
        <w:ind w:left="0" w:right="222" w:firstLine="0"/>
        <w:jc w:val="right"/>
        <w:rPr>
          <w:rFonts w:ascii="Arial"/>
          <w:b/>
          <w:sz w:val="24"/>
        </w:rPr>
      </w:pPr>
    </w:p>
    <w:p>
      <w:pPr>
        <w:pStyle w:val="5"/>
        <w:rPr>
          <w:rFonts w:ascii="Arial"/>
          <w:b/>
          <w:sz w:val="26"/>
        </w:rPr>
      </w:pPr>
    </w:p>
    <w:p>
      <w:pPr>
        <w:pStyle w:val="5"/>
        <w:rPr>
          <w:rFonts w:ascii="Arial"/>
          <w:b/>
          <w:sz w:val="26"/>
        </w:rPr>
      </w:pPr>
    </w:p>
    <w:p>
      <w:pPr>
        <w:pStyle w:val="5"/>
        <w:rPr>
          <w:rFonts w:ascii="Arial"/>
          <w:b/>
          <w:sz w:val="26"/>
        </w:rPr>
      </w:pPr>
    </w:p>
    <w:p>
      <w:pPr>
        <w:pStyle w:val="5"/>
        <w:rPr>
          <w:rFonts w:ascii="Arial"/>
          <w:b/>
          <w:sz w:val="26"/>
        </w:rPr>
      </w:pPr>
    </w:p>
    <w:p>
      <w:pPr>
        <w:pStyle w:val="5"/>
        <w:rPr>
          <w:rFonts w:ascii="Arial"/>
          <w:b/>
          <w:sz w:val="26"/>
        </w:rPr>
      </w:pPr>
    </w:p>
    <w:p>
      <w:pPr>
        <w:pStyle w:val="5"/>
        <w:spacing w:before="5"/>
        <w:rPr>
          <w:rFonts w:ascii="Arial"/>
          <w:b/>
          <w:sz w:val="22"/>
        </w:rPr>
      </w:pPr>
    </w:p>
    <w:p>
      <w:pPr>
        <w:spacing w:before="1"/>
        <w:ind w:left="0" w:right="374" w:firstLine="0"/>
        <w:jc w:val="center"/>
        <w:rPr>
          <w:rFonts w:ascii="Arial"/>
          <w:b/>
          <w:i/>
          <w:color w:val="F2672D"/>
          <w:w w:val="75"/>
          <w:sz w:val="132"/>
          <w:u w:val="single" w:color="F2672D"/>
        </w:rPr>
      </w:pPr>
      <w:r>
        <w:rPr>
          <w:rFonts w:ascii="Arial"/>
          <w:b/>
          <w:i/>
          <w:color w:val="F2672D"/>
          <w:spacing w:val="-158"/>
          <w:w w:val="87"/>
          <w:sz w:val="132"/>
          <w:u w:val="single" w:color="F2672D"/>
        </w:rPr>
        <w:t xml:space="preserve"> </w:t>
      </w:r>
      <w:r>
        <w:rPr>
          <w:rFonts w:hint="eastAsia" w:ascii="Arial" w:eastAsia="宋体"/>
          <w:b/>
          <w:i/>
          <w:color w:val="F2672D"/>
          <w:w w:val="75"/>
          <w:sz w:val="132"/>
          <w:u w:val="single" w:color="F2672D"/>
          <w:lang w:val="en-US" w:eastAsia="zh-CN"/>
        </w:rPr>
        <w:t>WALKER</w:t>
      </w:r>
      <w:r>
        <w:rPr>
          <w:rFonts w:ascii="Arial"/>
          <w:b/>
          <w:i/>
          <w:color w:val="F2672D"/>
          <w:w w:val="75"/>
          <w:sz w:val="132"/>
          <w:u w:val="single" w:color="F2672D"/>
        </w:rPr>
        <w:t xml:space="preserve"> </w:t>
      </w:r>
      <w:bookmarkStart w:id="0" w:name="_GoBack"/>
      <w:bookmarkEnd w:id="0"/>
    </w:p>
    <w:p>
      <w:pPr>
        <w:tabs>
          <w:tab w:val="left" w:pos="3952"/>
        </w:tabs>
        <w:spacing w:before="162"/>
        <w:ind w:left="0" w:right="99" w:firstLine="0"/>
        <w:jc w:val="center"/>
        <w:rPr>
          <w:rFonts w:ascii="Tahoma"/>
          <w:b/>
          <w:sz w:val="81"/>
        </w:rPr>
      </w:pPr>
      <w:r>
        <w:rPr>
          <w:rFonts w:ascii="Tahoma"/>
          <w:b/>
          <w:color w:val="231F20"/>
          <w:spacing w:val="-3"/>
          <w:w w:val="105"/>
          <w:sz w:val="81"/>
        </w:rPr>
        <w:t>Owner's</w:t>
      </w:r>
      <w:r>
        <w:rPr>
          <w:rFonts w:ascii="Tahoma"/>
          <w:b/>
          <w:color w:val="231F20"/>
          <w:spacing w:val="-3"/>
          <w:w w:val="105"/>
          <w:sz w:val="81"/>
        </w:rPr>
        <w:tab/>
      </w:r>
      <w:r>
        <w:rPr>
          <w:rFonts w:ascii="Tahoma"/>
          <w:b/>
          <w:color w:val="231F20"/>
          <w:w w:val="105"/>
          <w:sz w:val="81"/>
        </w:rPr>
        <w:t>Manual</w:t>
      </w:r>
    </w:p>
    <w:p>
      <w:pPr>
        <w:spacing w:after="0"/>
        <w:jc w:val="center"/>
        <w:rPr>
          <w:rFonts w:ascii="Tahoma"/>
          <w:sz w:val="81"/>
        </w:rPr>
        <w:sectPr>
          <w:type w:val="continuous"/>
          <w:pgSz w:w="11910" w:h="7940" w:orient="landscape"/>
          <w:pgMar w:top="700" w:right="740" w:bottom="280" w:left="500" w:header="720" w:footer="720" w:gutter="0"/>
          <w:cols w:space="720" w:num="1"/>
        </w:sectPr>
      </w:pPr>
    </w:p>
    <w:p>
      <w:pPr>
        <w:pStyle w:val="5"/>
        <w:spacing w:before="3"/>
        <w:rPr>
          <w:rFonts w:ascii="Tahoma"/>
          <w:b/>
          <w:sz w:val="29"/>
        </w:rPr>
      </w:pPr>
    </w:p>
    <w:p>
      <w:pPr>
        <w:spacing w:after="0"/>
        <w:rPr>
          <w:rFonts w:ascii="Tahoma"/>
          <w:sz w:val="29"/>
        </w:rPr>
        <w:sectPr>
          <w:headerReference r:id="rId5" w:type="default"/>
          <w:pgSz w:w="11910" w:h="7940" w:orient="landscape"/>
          <w:pgMar w:top="1200" w:right="740" w:bottom="280" w:left="500" w:header="705" w:footer="0" w:gutter="0"/>
          <w:cols w:space="720" w:num="1"/>
        </w:sectPr>
      </w:pPr>
    </w:p>
    <w:p>
      <w:pPr>
        <w:pStyle w:val="5"/>
        <w:spacing w:before="114"/>
        <w:ind w:left="427"/>
      </w:pPr>
      <w:r>
        <w:rPr>
          <w:color w:val="231F20"/>
        </w:rPr>
        <w:t xml:space="preserve">About </w:t>
      </w:r>
      <w:r>
        <w:rPr>
          <w:color w:val="231F20"/>
          <w:spacing w:val="-3"/>
        </w:rPr>
        <w:t>Manual</w:t>
      </w:r>
    </w:p>
    <w:p>
      <w:pPr>
        <w:pStyle w:val="5"/>
        <w:spacing w:before="100"/>
        <w:ind w:left="67"/>
      </w:pPr>
      <w:r>
        <w:br w:type="column"/>
      </w:r>
      <w:r>
        <w:rPr>
          <w:rFonts w:ascii="Segoe UI Symbol" w:hAnsi="Segoe UI Symbol"/>
          <w:color w:val="231F20"/>
        </w:rPr>
        <w:t xml:space="preserve">······························································································································· ······ </w:t>
      </w:r>
      <w:r>
        <w:rPr>
          <w:color w:val="231F20"/>
          <w:position w:val="1"/>
        </w:rPr>
        <w:t>1</w:t>
      </w:r>
    </w:p>
    <w:p>
      <w:pPr>
        <w:spacing w:after="0"/>
        <w:sectPr>
          <w:type w:val="continuous"/>
          <w:pgSz w:w="11910" w:h="7940" w:orient="landscape"/>
          <w:pgMar w:top="700" w:right="740" w:bottom="280" w:left="500" w:header="720" w:footer="720" w:gutter="0"/>
          <w:cols w:equalWidth="0" w:num="2">
            <w:col w:w="1383" w:space="40"/>
            <w:col w:w="9247"/>
          </w:cols>
        </w:sectPr>
      </w:pPr>
    </w:p>
    <w:p>
      <w:pPr>
        <w:pStyle w:val="5"/>
        <w:tabs>
          <w:tab w:val="right" w:leader="middleDot" w:pos="10470"/>
        </w:tabs>
        <w:spacing w:before="141"/>
        <w:ind w:left="427"/>
      </w:pPr>
      <w:r>
        <w:rPr>
          <w:color w:val="231F20"/>
        </w:rPr>
        <w:t>Product</w:t>
      </w:r>
      <w:r>
        <w:rPr>
          <w:color w:val="231F20"/>
          <w:spacing w:val="34"/>
        </w:rPr>
        <w:t xml:space="preserve"> </w:t>
      </w:r>
      <w:r>
        <w:rPr>
          <w:color w:val="231F20"/>
        </w:rPr>
        <w:t>Speci</w:t>
      </w:r>
      <w:r>
        <w:rPr>
          <w:rFonts w:hint="eastAsia" w:eastAsia="宋体"/>
          <w:color w:val="231F20"/>
          <w:lang w:val="en-US" w:eastAsia="zh-CN"/>
        </w:rPr>
        <w:t>f</w:t>
      </w:r>
      <w:r>
        <w:rPr>
          <w:color w:val="231F20"/>
        </w:rPr>
        <w:t>ication</w:t>
      </w:r>
      <w:r>
        <w:rPr>
          <w:color w:val="231F20"/>
        </w:rPr>
        <w:tab/>
      </w:r>
      <w:r>
        <w:rPr>
          <w:color w:val="231F20"/>
        </w:rPr>
        <w:t>2</w:t>
      </w:r>
    </w:p>
    <w:p>
      <w:pPr>
        <w:pStyle w:val="5"/>
        <w:tabs>
          <w:tab w:val="right" w:leader="middleDot" w:pos="10470"/>
        </w:tabs>
        <w:spacing w:before="153"/>
        <w:ind w:left="427"/>
      </w:pPr>
      <w:r>
        <w:rPr>
          <w:color w:val="231F20"/>
        </w:rPr>
        <w:t>Product</w:t>
      </w:r>
      <w:r>
        <w:rPr>
          <w:color w:val="231F20"/>
          <w:spacing w:val="-1"/>
        </w:rPr>
        <w:t xml:space="preserve"> </w:t>
      </w:r>
      <w:r>
        <w:rPr>
          <w:color w:val="231F20"/>
        </w:rPr>
        <w:t>Structure</w:t>
      </w:r>
      <w:r>
        <w:rPr>
          <w:color w:val="231F20"/>
        </w:rPr>
        <w:tab/>
      </w:r>
      <w:r>
        <w:rPr>
          <w:color w:val="231F20"/>
        </w:rPr>
        <w:t>3</w:t>
      </w:r>
    </w:p>
    <w:p>
      <w:pPr>
        <w:pStyle w:val="5"/>
        <w:tabs>
          <w:tab w:val="right" w:leader="middleDot" w:pos="10470"/>
        </w:tabs>
        <w:spacing w:before="152"/>
        <w:ind w:left="427"/>
      </w:pPr>
      <w:r>
        <w:rPr>
          <w:color w:val="231F20"/>
        </w:rPr>
        <w:t>Safety</w:t>
      </w:r>
      <w:r>
        <w:rPr>
          <w:color w:val="231F20"/>
          <w:spacing w:val="-1"/>
        </w:rPr>
        <w:t xml:space="preserve"> </w:t>
      </w:r>
      <w:r>
        <w:rPr>
          <w:color w:val="231F20"/>
        </w:rPr>
        <w:t>Checklist</w:t>
      </w:r>
      <w:r>
        <w:rPr>
          <w:color w:val="231F20"/>
        </w:rPr>
        <w:tab/>
      </w:r>
      <w:r>
        <w:rPr>
          <w:color w:val="231F20"/>
        </w:rPr>
        <w:t>4</w:t>
      </w:r>
    </w:p>
    <w:p>
      <w:pPr>
        <w:spacing w:after="0"/>
        <w:sectPr>
          <w:type w:val="continuous"/>
          <w:pgSz w:w="11910" w:h="7940" w:orient="landscape"/>
          <w:pgMar w:top="700" w:right="740" w:bottom="280" w:left="500" w:header="720" w:footer="720" w:gutter="0"/>
          <w:cols w:space="720" w:num="1"/>
        </w:sectPr>
      </w:pPr>
    </w:p>
    <w:p>
      <w:pPr>
        <w:pStyle w:val="5"/>
        <w:spacing w:before="152"/>
        <w:ind w:left="427"/>
      </w:pPr>
      <w:r>
        <w:rPr>
          <w:color w:val="231F20"/>
        </w:rPr>
        <w:t>Assembly</w:t>
      </w:r>
      <w:r>
        <w:rPr>
          <w:color w:val="231F20"/>
          <w:spacing w:val="-12"/>
        </w:rPr>
        <w:t xml:space="preserve"> </w:t>
      </w:r>
      <w:r>
        <w:rPr>
          <w:color w:val="231F20"/>
        </w:rPr>
        <w:t>Instructions</w:t>
      </w:r>
    </w:p>
    <w:p>
      <w:pPr>
        <w:pStyle w:val="5"/>
        <w:spacing w:before="139"/>
        <w:ind w:left="79"/>
      </w:pPr>
      <w:r>
        <w:br w:type="column"/>
      </w:r>
      <w:r>
        <w:rPr>
          <w:rFonts w:ascii="Segoe UI Symbol" w:hAnsi="Segoe UI Symbol"/>
          <w:color w:val="231F20"/>
          <w:spacing w:val="31"/>
        </w:rPr>
        <w:t xml:space="preserve">···························································································································· </w:t>
      </w:r>
      <w:r>
        <w:rPr>
          <w:color w:val="231F20"/>
          <w:position w:val="1"/>
        </w:rPr>
        <w:t>6</w:t>
      </w:r>
    </w:p>
    <w:p>
      <w:pPr>
        <w:spacing w:after="0"/>
        <w:sectPr>
          <w:type w:val="continuous"/>
          <w:pgSz w:w="11910" w:h="7940" w:orient="landscape"/>
          <w:pgMar w:top="700" w:right="740" w:bottom="280" w:left="500" w:header="720" w:footer="720" w:gutter="0"/>
          <w:cols w:equalWidth="0" w:num="2">
            <w:col w:w="1949" w:space="40"/>
            <w:col w:w="8681"/>
          </w:cols>
        </w:sectPr>
      </w:pPr>
    </w:p>
    <w:p>
      <w:pPr>
        <w:pStyle w:val="5"/>
        <w:spacing w:before="141"/>
        <w:ind w:left="427"/>
      </w:pPr>
      <w:r>
        <w:rPr>
          <w:color w:val="231F20"/>
        </w:rPr>
        <w:t xml:space="preserve">Recommended </w:t>
      </w:r>
      <w:r>
        <w:rPr>
          <w:color w:val="231F20"/>
          <w:spacing w:val="-3"/>
        </w:rPr>
        <w:t xml:space="preserve">Torque </w:t>
      </w:r>
      <w:r>
        <w:rPr>
          <w:color w:val="231F20"/>
          <w:spacing w:val="-6"/>
        </w:rPr>
        <w:t>Values</w:t>
      </w:r>
    </w:p>
    <w:p>
      <w:pPr>
        <w:pStyle w:val="5"/>
        <w:spacing w:before="128"/>
        <w:ind w:left="60"/>
      </w:pPr>
      <w:r>
        <w:br w:type="column"/>
      </w:r>
      <w:r>
        <w:rPr>
          <w:rFonts w:ascii="Segoe UI Symbol" w:hAnsi="Segoe UI Symbol"/>
          <w:color w:val="231F20"/>
        </w:rPr>
        <w:t xml:space="preserve">····················································································································· </w:t>
      </w:r>
      <w:r>
        <w:rPr>
          <w:color w:val="231F20"/>
          <w:position w:val="1"/>
        </w:rPr>
        <w:t>8</w:t>
      </w:r>
    </w:p>
    <w:p>
      <w:pPr>
        <w:spacing w:after="0"/>
        <w:sectPr>
          <w:type w:val="continuous"/>
          <w:pgSz w:w="11910" w:h="7940" w:orient="landscape"/>
          <w:pgMar w:top="700" w:right="740" w:bottom="280" w:left="500" w:header="720" w:footer="720" w:gutter="0"/>
          <w:cols w:equalWidth="0" w:num="2">
            <w:col w:w="2446" w:space="40"/>
            <w:col w:w="8184"/>
          </w:cols>
        </w:sectPr>
      </w:pPr>
    </w:p>
    <w:p>
      <w:pPr>
        <w:pStyle w:val="5"/>
        <w:spacing w:before="140"/>
        <w:ind w:left="427"/>
      </w:pPr>
      <w:r>
        <w:rPr>
          <w:color w:val="231F20"/>
        </w:rPr>
        <w:t xml:space="preserve">Display </w:t>
      </w:r>
      <w:r>
        <w:rPr>
          <w:color w:val="231F20"/>
          <w:spacing w:val="-5"/>
        </w:rPr>
        <w:t>Features</w:t>
      </w:r>
    </w:p>
    <w:p>
      <w:pPr>
        <w:pStyle w:val="5"/>
        <w:spacing w:before="127"/>
        <w:ind w:left="75"/>
      </w:pPr>
      <w:r>
        <w:br w:type="column"/>
      </w:r>
      <w:r>
        <w:rPr>
          <w:rFonts w:ascii="Segoe UI Symbol" w:hAnsi="Segoe UI Symbol"/>
          <w:color w:val="231F20"/>
        </w:rPr>
        <w:t xml:space="preserve">······························································································································· ··· </w:t>
      </w:r>
      <w:r>
        <w:rPr>
          <w:color w:val="231F20"/>
          <w:position w:val="1"/>
        </w:rPr>
        <w:t>9</w:t>
      </w:r>
    </w:p>
    <w:p>
      <w:pPr>
        <w:spacing w:after="0"/>
        <w:sectPr>
          <w:type w:val="continuous"/>
          <w:pgSz w:w="11910" w:h="7940" w:orient="landscape"/>
          <w:pgMar w:top="700" w:right="740" w:bottom="280" w:left="500" w:header="720" w:footer="720" w:gutter="0"/>
          <w:cols w:equalWidth="0" w:num="2">
            <w:col w:w="1560" w:space="40"/>
            <w:col w:w="9070"/>
          </w:cols>
        </w:sectPr>
      </w:pPr>
    </w:p>
    <w:p>
      <w:pPr>
        <w:pStyle w:val="5"/>
        <w:tabs>
          <w:tab w:val="right" w:leader="middleDot" w:pos="10470"/>
        </w:tabs>
        <w:spacing w:before="140"/>
        <w:ind w:left="427"/>
      </w:pPr>
      <w:r>
        <w:rPr>
          <w:color w:val="231F20"/>
        </w:rPr>
        <w:t>Routine</w:t>
      </w:r>
      <w:r>
        <w:rPr>
          <w:color w:val="231F20"/>
          <w:spacing w:val="-1"/>
        </w:rPr>
        <w:t xml:space="preserve"> </w:t>
      </w:r>
      <w:r>
        <w:rPr>
          <w:color w:val="231F20"/>
        </w:rPr>
        <w:t>Operation</w:t>
      </w:r>
      <w:r>
        <w:rPr>
          <w:color w:val="231F20"/>
        </w:rPr>
        <w:tab/>
      </w:r>
      <w:r>
        <w:rPr>
          <w:color w:val="231F20"/>
        </w:rPr>
        <w:t>11</w:t>
      </w:r>
    </w:p>
    <w:p>
      <w:pPr>
        <w:pStyle w:val="5"/>
        <w:tabs>
          <w:tab w:val="right" w:leader="middleDot" w:pos="10470"/>
        </w:tabs>
        <w:spacing w:before="152"/>
        <w:ind w:left="427"/>
      </w:pPr>
      <w:r>
        <w:rPr>
          <w:color w:val="231F20"/>
        </w:rPr>
        <w:t>Driving</w:t>
      </w:r>
      <w:r>
        <w:rPr>
          <w:color w:val="231F20"/>
          <w:spacing w:val="-1"/>
        </w:rPr>
        <w:t xml:space="preserve"> </w:t>
      </w:r>
      <w:r>
        <w:rPr>
          <w:color w:val="231F20"/>
        </w:rPr>
        <w:t>Range</w:t>
      </w:r>
      <w:r>
        <w:rPr>
          <w:color w:val="231F20"/>
        </w:rPr>
        <w:tab/>
      </w:r>
      <w:r>
        <w:rPr>
          <w:color w:val="231F20"/>
        </w:rPr>
        <w:t>12</w:t>
      </w:r>
    </w:p>
    <w:p>
      <w:pPr>
        <w:pStyle w:val="5"/>
        <w:tabs>
          <w:tab w:val="right" w:leader="middleDot" w:pos="10470"/>
        </w:tabs>
        <w:spacing w:before="153"/>
        <w:ind w:left="427"/>
      </w:pPr>
      <w:r>
        <w:rPr>
          <w:color w:val="231F20"/>
        </w:rPr>
        <w:t>Parking Storage</w:t>
      </w:r>
      <w:r>
        <w:rPr>
          <w:color w:val="231F20"/>
          <w:spacing w:val="-3"/>
        </w:rPr>
        <w:t xml:space="preserve"> </w:t>
      </w:r>
      <w:r>
        <w:rPr>
          <w:color w:val="231F20"/>
        </w:rPr>
        <w:t>and</w:t>
      </w:r>
      <w:r>
        <w:rPr>
          <w:color w:val="231F20"/>
          <w:spacing w:val="-1"/>
        </w:rPr>
        <w:t xml:space="preserve"> </w:t>
      </w:r>
      <w:r>
        <w:rPr>
          <w:color w:val="231F20"/>
        </w:rPr>
        <w:t>Transport</w:t>
      </w:r>
      <w:r>
        <w:rPr>
          <w:color w:val="231F20"/>
        </w:rPr>
        <w:tab/>
      </w:r>
      <w:r>
        <w:rPr>
          <w:color w:val="231F20"/>
        </w:rPr>
        <w:t>13</w:t>
      </w:r>
    </w:p>
    <w:p>
      <w:pPr>
        <w:pStyle w:val="5"/>
        <w:tabs>
          <w:tab w:val="right" w:leader="middleDot" w:pos="10470"/>
        </w:tabs>
        <w:spacing w:before="152"/>
        <w:ind w:left="427"/>
      </w:pPr>
      <w:r>
        <w:rPr>
          <w:color w:val="231F20"/>
        </w:rPr>
        <w:t>Basic Battery</w:t>
      </w:r>
      <w:r>
        <w:rPr>
          <w:color w:val="231F20"/>
          <w:spacing w:val="-2"/>
        </w:rPr>
        <w:t xml:space="preserve"> </w:t>
      </w:r>
      <w:r>
        <w:rPr>
          <w:color w:val="231F20"/>
        </w:rPr>
        <w:t>Charging</w:t>
      </w:r>
      <w:r>
        <w:rPr>
          <w:color w:val="231F20"/>
          <w:spacing w:val="-1"/>
        </w:rPr>
        <w:t xml:space="preserve"> </w:t>
      </w:r>
      <w:r>
        <w:rPr>
          <w:color w:val="231F20"/>
        </w:rPr>
        <w:t>Tips</w:t>
      </w:r>
      <w:r>
        <w:rPr>
          <w:color w:val="231F20"/>
        </w:rPr>
        <w:tab/>
      </w:r>
      <w:r>
        <w:rPr>
          <w:color w:val="231F20"/>
        </w:rPr>
        <w:t>14</w:t>
      </w:r>
    </w:p>
    <w:p>
      <w:pPr>
        <w:pStyle w:val="5"/>
        <w:tabs>
          <w:tab w:val="right" w:leader="middleDot" w:pos="10470"/>
        </w:tabs>
        <w:spacing w:before="153"/>
        <w:ind w:left="427"/>
      </w:pPr>
      <w:r>
        <w:rPr>
          <w:color w:val="231F20"/>
        </w:rPr>
        <w:t>Bicycle</w:t>
      </w:r>
      <w:r>
        <w:rPr>
          <w:color w:val="231F20"/>
          <w:spacing w:val="-1"/>
        </w:rPr>
        <w:t xml:space="preserve"> </w:t>
      </w:r>
      <w:r>
        <w:rPr>
          <w:color w:val="231F20"/>
        </w:rPr>
        <w:t>Care</w:t>
      </w:r>
      <w:r>
        <w:rPr>
          <w:color w:val="231F20"/>
        </w:rPr>
        <w:tab/>
      </w:r>
      <w:r>
        <w:rPr>
          <w:color w:val="231F20"/>
        </w:rPr>
        <w:t>15</w:t>
      </w:r>
    </w:p>
    <w:p>
      <w:pPr>
        <w:pStyle w:val="5"/>
        <w:tabs>
          <w:tab w:val="right" w:leader="middleDot" w:pos="10470"/>
        </w:tabs>
        <w:spacing w:before="152"/>
        <w:ind w:left="427"/>
      </w:pPr>
      <w:r>
        <w:rPr>
          <w:color w:val="231F20"/>
        </w:rPr>
        <w:t>Basic</w:t>
      </w:r>
      <w:r>
        <w:rPr>
          <w:color w:val="231F20"/>
          <w:spacing w:val="-2"/>
        </w:rPr>
        <w:t xml:space="preserve"> </w:t>
      </w:r>
      <w:r>
        <w:rPr>
          <w:color w:val="231F20"/>
        </w:rPr>
        <w:t>Troubleshooting</w:t>
      </w:r>
      <w:r>
        <w:rPr>
          <w:color w:val="231F20"/>
        </w:rPr>
        <w:tab/>
      </w:r>
      <w:r>
        <w:rPr>
          <w:color w:val="231F20"/>
        </w:rPr>
        <w:t>16</w:t>
      </w:r>
    </w:p>
    <w:p>
      <w:pPr>
        <w:spacing w:after="0"/>
        <w:sectPr>
          <w:type w:val="continuous"/>
          <w:pgSz w:w="11910" w:h="7940" w:orient="landscape"/>
          <w:pgMar w:top="700" w:right="740" w:bottom="280" w:left="500" w:header="720" w:footer="720" w:gutter="0"/>
          <w:cols w:space="720" w:num="1"/>
        </w:sectPr>
      </w:pPr>
    </w:p>
    <w:p>
      <w:pPr>
        <w:pStyle w:val="5"/>
        <w:spacing w:before="153"/>
        <w:ind w:left="427"/>
      </w:pPr>
      <w:r>
        <w:rPr>
          <w:color w:val="231F20"/>
        </w:rPr>
        <w:t xml:space="preserve">Warranty </w:t>
      </w:r>
      <w:r>
        <w:rPr>
          <w:color w:val="231F20"/>
          <w:spacing w:val="-4"/>
        </w:rPr>
        <w:t>Info</w:t>
      </w:r>
    </w:p>
    <w:p>
      <w:pPr>
        <w:pStyle w:val="5"/>
        <w:spacing w:before="142"/>
        <w:ind w:left="64"/>
      </w:pPr>
      <w:r>
        <w:br w:type="column"/>
      </w:r>
      <w:r>
        <w:rPr>
          <w:rFonts w:ascii="Segoe UI Symbol" w:hAnsi="Segoe UI Symbol"/>
          <w:color w:val="231F20"/>
          <w:spacing w:val="31"/>
        </w:rPr>
        <w:t>·······························································································································</w:t>
      </w:r>
      <w:r>
        <w:rPr>
          <w:rFonts w:ascii="Segoe UI Symbol" w:hAnsi="Segoe UI Symbol"/>
          <w:color w:val="231F20"/>
          <w:spacing w:val="-30"/>
        </w:rPr>
        <w:t xml:space="preserve"> </w:t>
      </w:r>
      <w:r>
        <w:rPr>
          <w:rFonts w:ascii="Segoe UI Symbol" w:hAnsi="Segoe UI Symbol"/>
          <w:color w:val="231F20"/>
          <w:spacing w:val="25"/>
        </w:rPr>
        <w:t xml:space="preserve">····· </w:t>
      </w:r>
      <w:r>
        <w:rPr>
          <w:color w:val="231F20"/>
          <w:position w:val="1"/>
        </w:rPr>
        <w:t>18</w:t>
      </w:r>
    </w:p>
    <w:p>
      <w:pPr>
        <w:spacing w:after="0"/>
        <w:sectPr>
          <w:type w:val="continuous"/>
          <w:pgSz w:w="11910" w:h="7940" w:orient="landscape"/>
          <w:pgMar w:top="700" w:right="740" w:bottom="280" w:left="500" w:header="720" w:footer="720" w:gutter="0"/>
          <w:cols w:equalWidth="0" w:num="2">
            <w:col w:w="1385" w:space="40"/>
            <w:col w:w="9245"/>
          </w:cols>
        </w:sectPr>
      </w:pPr>
    </w:p>
    <w:p>
      <w:pPr>
        <w:pStyle w:val="5"/>
        <w:spacing w:before="138"/>
        <w:ind w:left="427"/>
      </w:pPr>
      <w:r>
        <w:rPr>
          <w:color w:val="231F20"/>
        </w:rPr>
        <w:t xml:space="preserve">Additional Warranty </w:t>
      </w:r>
      <w:r>
        <w:rPr>
          <w:color w:val="231F20"/>
          <w:spacing w:val="-6"/>
        </w:rPr>
        <w:t>Terms</w:t>
      </w:r>
    </w:p>
    <w:p>
      <w:pPr>
        <w:pStyle w:val="5"/>
        <w:spacing w:before="127"/>
        <w:ind w:left="63"/>
      </w:pPr>
      <w:r>
        <w:br w:type="column"/>
      </w:r>
      <w:r>
        <w:rPr>
          <w:rFonts w:ascii="Segoe UI Symbol" w:hAnsi="Segoe UI Symbol"/>
          <w:color w:val="231F20"/>
        </w:rPr>
        <w:t xml:space="preserve">······················································································································ </w:t>
      </w:r>
      <w:r>
        <w:rPr>
          <w:color w:val="231F20"/>
          <w:position w:val="1"/>
        </w:rPr>
        <w:t>19</w:t>
      </w:r>
    </w:p>
    <w:p>
      <w:pPr>
        <w:spacing w:after="0"/>
        <w:sectPr>
          <w:type w:val="continuous"/>
          <w:pgSz w:w="11910" w:h="7940" w:orient="landscape"/>
          <w:pgMar w:top="700" w:right="740" w:bottom="280" w:left="500" w:header="720" w:footer="720" w:gutter="0"/>
          <w:cols w:equalWidth="0" w:num="2">
            <w:col w:w="2292" w:space="40"/>
            <w:col w:w="8338"/>
          </w:cols>
        </w:sectPr>
      </w:pPr>
    </w:p>
    <w:p>
      <w:pPr>
        <w:pStyle w:val="5"/>
        <w:rPr>
          <w:sz w:val="18"/>
        </w:rPr>
      </w:pPr>
    </w:p>
    <w:p>
      <w:pPr>
        <w:pStyle w:val="5"/>
        <w:spacing w:before="10"/>
        <w:rPr>
          <w:sz w:val="21"/>
        </w:rPr>
      </w:pPr>
    </w:p>
    <w:p>
      <w:pPr>
        <w:pStyle w:val="5"/>
        <w:spacing w:line="280" w:lineRule="auto"/>
        <w:ind w:left="564" w:right="352"/>
      </w:pPr>
      <w:r>
        <w:rPr>
          <w:color w:val="231F20"/>
        </w:rPr>
        <w:t xml:space="preserve">This manual contains details of the product, information on its operation and maintenance, and other helpful tips for owners. Read it carefully and familiarize yourself with the </w:t>
      </w:r>
      <w:r>
        <w:rPr>
          <w:rFonts w:hint="eastAsia" w:eastAsia="宋体"/>
          <w:color w:val="231F20"/>
          <w:lang w:eastAsia="zh-CN"/>
        </w:rPr>
        <w:t>WALKER</w:t>
      </w:r>
      <w:r>
        <w:rPr>
          <w:color w:val="231F20"/>
        </w:rPr>
        <w:t xml:space="preserve"> Breeze Step-Thru before using it to ensure safe use and prevent tragic accidents. Be sure to retain this manual as your convenient </w:t>
      </w:r>
      <w:r>
        <w:rPr>
          <w:rFonts w:hint="eastAsia" w:eastAsia="宋体"/>
          <w:color w:val="231F20"/>
          <w:lang w:eastAsia="zh-CN"/>
        </w:rPr>
        <w:t>WALKER</w:t>
      </w:r>
      <w:r>
        <w:rPr>
          <w:color w:val="231F20"/>
        </w:rPr>
        <w:t xml:space="preserve"> Breeze Step-Thru information source.</w:t>
      </w:r>
    </w:p>
    <w:p>
      <w:pPr>
        <w:pStyle w:val="5"/>
        <w:spacing w:before="10"/>
        <w:rPr>
          <w:sz w:val="18"/>
        </w:rPr>
      </w:pPr>
    </w:p>
    <w:p>
      <w:pPr>
        <w:pStyle w:val="5"/>
        <w:spacing w:line="280" w:lineRule="auto"/>
        <w:ind w:left="564" w:right="352"/>
      </w:pPr>
      <w:r>
        <w:rPr>
          <w:color w:val="231F20"/>
        </w:rPr>
        <w:t xml:space="preserve">All information in this manual should be carefully reviewed and if you have any questions you should contact </w:t>
      </w:r>
      <w:r>
        <w:rPr>
          <w:rFonts w:hint="eastAsia" w:eastAsia="宋体"/>
          <w:color w:val="231F20"/>
          <w:lang w:eastAsia="zh-CN"/>
        </w:rPr>
        <w:t>WALKER</w:t>
      </w:r>
      <w:r>
        <w:rPr>
          <w:color w:val="231F20"/>
        </w:rPr>
        <w:t xml:space="preserve"> Bike immediately. The notes contained within the manual and marked by this dialogue balloons symbol should also be given special care. Users should also pay special attention to information marked in this manual beginning with NOTICE.</w:t>
      </w:r>
    </w:p>
    <w:p>
      <w:pPr>
        <w:pStyle w:val="5"/>
        <w:spacing w:before="11"/>
        <w:rPr>
          <w:sz w:val="18"/>
        </w:rPr>
      </w:pPr>
    </w:p>
    <w:p>
      <w:pPr>
        <w:pStyle w:val="5"/>
        <w:spacing w:line="280" w:lineRule="auto"/>
        <w:ind w:left="564" w:right="280"/>
      </w:pPr>
      <w:r>
        <w:rPr>
          <w:color w:val="231F20"/>
        </w:rPr>
        <w:t xml:space="preserve">Because it is impossible to anticipate every situation or condition which can occur while riding, this manual makes no representations about the safe use of bicycles under all conditions. There are risks associated with the use of any bicycle which cannot be predicted or avoided, and which are the sole responsibility of the rider. You should keep this manual, along with any other documents that were included with your bicycle, for future reference, however all content in this manual is subject to change or withdrawal without notice. Visit </w:t>
      </w:r>
      <w:r>
        <w:fldChar w:fldCharType="begin"/>
      </w:r>
      <w:r>
        <w:instrText xml:space="preserve"> HYPERLINK "http://www.kbobike.com/" \h </w:instrText>
      </w:r>
      <w:r>
        <w:fldChar w:fldCharType="separate"/>
      </w:r>
      <w:r>
        <w:rPr>
          <w:color w:val="231F20"/>
        </w:rPr>
        <w:t>www.</w:t>
      </w:r>
      <w:r>
        <w:rPr>
          <w:rFonts w:hint="eastAsia" w:eastAsia="宋体"/>
          <w:color w:val="231F20"/>
          <w:lang w:eastAsia="zh-CN"/>
        </w:rPr>
        <w:t>WALKER</w:t>
      </w:r>
      <w:r>
        <w:rPr>
          <w:color w:val="231F20"/>
        </w:rPr>
        <w:t xml:space="preserve">bike.com </w:t>
      </w:r>
      <w:r>
        <w:rPr>
          <w:color w:val="231F20"/>
        </w:rPr>
        <w:fldChar w:fldCharType="end"/>
      </w:r>
      <w:r>
        <w:rPr>
          <w:color w:val="231F20"/>
        </w:rPr>
        <w:t xml:space="preserve">to download the latest version. </w:t>
      </w:r>
      <w:r>
        <w:rPr>
          <w:rFonts w:hint="eastAsia" w:eastAsia="宋体"/>
          <w:color w:val="231F20"/>
          <w:lang w:eastAsia="zh-CN"/>
        </w:rPr>
        <w:t>WALKER</w:t>
      </w:r>
      <w:r>
        <w:rPr>
          <w:color w:val="231F20"/>
        </w:rPr>
        <w:t xml:space="preserve"> Bike makes every effort to ensure the accuracy of its documentation and assumes no responsibility or liability if any errors or inaccuracies appear within. Assembly and </w:t>
      </w:r>
      <w:r>
        <w:rPr>
          <w:rFonts w:hint="eastAsia" w:eastAsia="宋体"/>
          <w:color w:val="231F20"/>
          <w:lang w:val="en-US" w:eastAsia="zh-CN"/>
        </w:rPr>
        <w:t>f</w:t>
      </w:r>
      <w:r>
        <w:rPr>
          <w:color w:val="231F20"/>
        </w:rPr>
        <w:t xml:space="preserve">irst adjustment of your </w:t>
      </w:r>
      <w:r>
        <w:rPr>
          <w:rFonts w:hint="eastAsia" w:eastAsia="宋体"/>
          <w:color w:val="231F20"/>
          <w:lang w:eastAsia="zh-CN"/>
        </w:rPr>
        <w:t>WALKER</w:t>
      </w:r>
      <w:r>
        <w:rPr>
          <w:color w:val="231F20"/>
        </w:rPr>
        <w:t xml:space="preserve"> Bike require special tools and skills and it is recommended that this should be done by a trained bicycle mechanic if possible.</w:t>
      </w:r>
    </w:p>
    <w:p>
      <w:pPr>
        <w:spacing w:after="0" w:line="280" w:lineRule="auto"/>
        <w:sectPr>
          <w:headerReference r:id="rId6" w:type="default"/>
          <w:pgSz w:w="11910" w:h="7940" w:orient="landscape"/>
          <w:pgMar w:top="1200" w:right="740" w:bottom="280" w:left="500" w:header="705" w:footer="0" w:gutter="0"/>
          <w:cols w:space="720" w:num="1"/>
        </w:sectPr>
      </w:pPr>
    </w:p>
    <w:p>
      <w:pPr>
        <w:pStyle w:val="2"/>
        <w:tabs>
          <w:tab w:val="right" w:pos="10509"/>
        </w:tabs>
        <w:spacing w:before="77"/>
        <w:ind w:left="359"/>
        <w:rPr>
          <w:b w:val="0"/>
          <w:bCs w:val="0"/>
          <w:sz w:val="16"/>
          <w:szCs w:val="16"/>
        </w:rPr>
      </w:pPr>
      <w:r>
        <w:pict>
          <v:group id="_x0000_s1029" o:spid="_x0000_s1029" o:spt="203" style="position:absolute;left:0pt;margin-left:-0.15pt;margin-top:58.3pt;height:2.5pt;width:595.3pt;mso-position-horizontal-relative:page;mso-position-vertical-relative:page;z-index:-251656192;mso-width-relative:page;mso-height-relative:page;" coordorigin="-4,1167" coordsize="11906,50">
            <o:lock v:ext="edit"/>
            <v:line id="_x0000_s1030" o:spid="_x0000_s1030" o:spt="20" style="position:absolute;left:-4;top:1196;height:0;width:4735;" stroked="t" coordsize="21600,21600">
              <v:path arrowok="t"/>
              <v:fill focussize="0,0"/>
              <v:stroke weight="2pt" color="#F2672D"/>
              <v:imagedata o:title=""/>
              <o:lock v:ext="edit"/>
            </v:line>
            <v:line id="_x0000_s1031" o:spid="_x0000_s1031" o:spt="20" style="position:absolute;left:-4;top:1177;height:0;width:11906;" stroked="t" coordsize="21600,21600">
              <v:path arrowok="t"/>
              <v:fill focussize="0,0"/>
              <v:stroke weight="1pt" color="#F2672D"/>
              <v:imagedata o:title=""/>
              <o:lock v:ext="edit"/>
            </v:line>
          </v:group>
        </w:pict>
      </w:r>
      <w:r>
        <w:rPr>
          <w:color w:val="231F20"/>
        </w:rPr>
        <w:t>Product</w:t>
      </w:r>
      <w:r>
        <w:rPr>
          <w:color w:val="231F20"/>
          <w:spacing w:val="-3"/>
        </w:rPr>
        <w:t xml:space="preserve"> </w:t>
      </w:r>
      <w:r>
        <w:rPr>
          <w:color w:val="231F20"/>
        </w:rPr>
        <w:t>Speci</w:t>
      </w:r>
      <w:r>
        <w:rPr>
          <w:rFonts w:hint="eastAsia" w:eastAsia="宋体"/>
          <w:color w:val="231F20"/>
          <w:lang w:val="en-US" w:eastAsia="zh-CN"/>
        </w:rPr>
        <w:t>f</w:t>
      </w:r>
      <w:r>
        <w:rPr>
          <w:color w:val="231F20"/>
        </w:rPr>
        <w:t>ication</w:t>
      </w:r>
      <w:r>
        <w:rPr>
          <w:color w:val="231F20"/>
        </w:rPr>
        <w:tab/>
      </w:r>
      <w:r>
        <w:rPr>
          <w:b w:val="0"/>
          <w:bCs w:val="0"/>
          <w:color w:val="231F20"/>
          <w:sz w:val="16"/>
          <w:szCs w:val="16"/>
        </w:rPr>
        <w:t>2</w:t>
      </w:r>
    </w:p>
    <w:p>
      <w:pPr>
        <w:pStyle w:val="5"/>
        <w:rPr>
          <w:sz w:val="20"/>
        </w:rPr>
      </w:pPr>
    </w:p>
    <w:p>
      <w:pPr>
        <w:pStyle w:val="5"/>
        <w:spacing w:before="8"/>
        <w:rPr>
          <w:sz w:val="19"/>
        </w:rPr>
      </w:pPr>
    </w:p>
    <w:tbl>
      <w:tblPr>
        <w:tblStyle w:val="6"/>
        <w:tblW w:w="0" w:type="auto"/>
        <w:tblInd w:w="364" w:type="dxa"/>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Layout w:type="fixed"/>
        <w:tblCellMar>
          <w:top w:w="0" w:type="dxa"/>
          <w:left w:w="0" w:type="dxa"/>
          <w:bottom w:w="0" w:type="dxa"/>
          <w:right w:w="0" w:type="dxa"/>
        </w:tblCellMar>
      </w:tblPr>
      <w:tblGrid>
        <w:gridCol w:w="1568"/>
        <w:gridCol w:w="3709"/>
        <w:gridCol w:w="1568"/>
        <w:gridCol w:w="3309"/>
      </w:tblGrid>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487" w:hRule="atLeast"/>
        </w:trPr>
        <w:tc>
          <w:tcPr>
            <w:tcW w:w="1568" w:type="dxa"/>
            <w:tcBorders>
              <w:bottom w:val="single" w:color="939598" w:sz="6" w:space="0"/>
              <w:right w:val="single" w:color="939598" w:sz="6" w:space="0"/>
            </w:tcBorders>
          </w:tcPr>
          <w:p>
            <w:pPr>
              <w:pStyle w:val="10"/>
              <w:spacing w:before="143"/>
              <w:ind w:left="226"/>
              <w:rPr>
                <w:b/>
                <w:sz w:val="16"/>
              </w:rPr>
            </w:pPr>
            <w:r>
              <w:rPr>
                <w:b/>
                <w:color w:val="231F20"/>
                <w:sz w:val="16"/>
              </w:rPr>
              <w:t>Battery</w:t>
            </w:r>
          </w:p>
        </w:tc>
        <w:tc>
          <w:tcPr>
            <w:tcW w:w="3709" w:type="dxa"/>
            <w:tcBorders>
              <w:left w:val="single" w:color="939598" w:sz="6" w:space="0"/>
              <w:bottom w:val="single" w:color="939598" w:sz="6" w:space="0"/>
              <w:right w:val="single" w:color="939598" w:sz="6" w:space="0"/>
            </w:tcBorders>
          </w:tcPr>
          <w:p>
            <w:pPr>
              <w:pStyle w:val="10"/>
              <w:spacing w:before="143"/>
              <w:ind w:left="223"/>
              <w:rPr>
                <w:sz w:val="16"/>
              </w:rPr>
            </w:pPr>
            <w:r>
              <w:rPr>
                <w:color w:val="231F20"/>
                <w:sz w:val="16"/>
              </w:rPr>
              <w:t>48V 16Ah Samsung Lithium Battery</w:t>
            </w:r>
          </w:p>
        </w:tc>
        <w:tc>
          <w:tcPr>
            <w:tcW w:w="1568" w:type="dxa"/>
            <w:tcBorders>
              <w:left w:val="single" w:color="939598" w:sz="6" w:space="0"/>
              <w:bottom w:val="single" w:color="939598" w:sz="6" w:space="0"/>
            </w:tcBorders>
          </w:tcPr>
          <w:p>
            <w:pPr>
              <w:pStyle w:val="10"/>
              <w:spacing w:before="143"/>
              <w:ind w:left="212"/>
              <w:rPr>
                <w:b/>
                <w:sz w:val="16"/>
              </w:rPr>
            </w:pPr>
            <w:r>
              <w:rPr>
                <w:b/>
                <w:color w:val="231F20"/>
                <w:sz w:val="16"/>
              </w:rPr>
              <w:t>Front Fork</w:t>
            </w:r>
          </w:p>
        </w:tc>
        <w:tc>
          <w:tcPr>
            <w:tcW w:w="3309" w:type="dxa"/>
            <w:tcBorders>
              <w:bottom w:val="single" w:color="939598" w:sz="6" w:space="0"/>
            </w:tcBorders>
          </w:tcPr>
          <w:p>
            <w:pPr>
              <w:pStyle w:val="10"/>
              <w:spacing w:before="143"/>
              <w:ind w:left="254"/>
              <w:rPr>
                <w:sz w:val="16"/>
              </w:rPr>
            </w:pPr>
            <w:r>
              <w:rPr>
                <w:color w:val="231F20"/>
                <w:sz w:val="16"/>
              </w:rPr>
              <w:t>Front Suspension Fork</w:t>
            </w:r>
          </w:p>
        </w:tc>
      </w:tr>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487" w:hRule="atLeast"/>
        </w:trPr>
        <w:tc>
          <w:tcPr>
            <w:tcW w:w="1568" w:type="dxa"/>
            <w:tcBorders>
              <w:top w:val="single" w:color="939598" w:sz="6" w:space="0"/>
              <w:right w:val="single" w:color="939598" w:sz="6" w:space="0"/>
            </w:tcBorders>
          </w:tcPr>
          <w:p>
            <w:pPr>
              <w:pStyle w:val="10"/>
              <w:spacing w:before="140"/>
              <w:ind w:left="226"/>
              <w:rPr>
                <w:b/>
                <w:sz w:val="16"/>
              </w:rPr>
            </w:pPr>
            <w:r>
              <w:rPr>
                <w:b/>
                <w:color w:val="231F20"/>
                <w:sz w:val="16"/>
              </w:rPr>
              <w:t>Motor</w:t>
            </w:r>
          </w:p>
        </w:tc>
        <w:tc>
          <w:tcPr>
            <w:tcW w:w="3709" w:type="dxa"/>
            <w:tcBorders>
              <w:top w:val="single" w:color="939598" w:sz="6" w:space="0"/>
              <w:left w:val="single" w:color="939598" w:sz="6" w:space="0"/>
              <w:right w:val="single" w:color="939598" w:sz="6" w:space="0"/>
            </w:tcBorders>
          </w:tcPr>
          <w:p>
            <w:pPr>
              <w:pStyle w:val="10"/>
              <w:spacing w:before="140"/>
              <w:ind w:left="223"/>
              <w:rPr>
                <w:sz w:val="16"/>
              </w:rPr>
            </w:pPr>
            <w:r>
              <w:rPr>
                <w:color w:val="231F20"/>
                <w:sz w:val="16"/>
              </w:rPr>
              <w:t>500W High Speed Brushless Geared Motor</w:t>
            </w:r>
          </w:p>
        </w:tc>
        <w:tc>
          <w:tcPr>
            <w:tcW w:w="1568" w:type="dxa"/>
            <w:tcBorders>
              <w:top w:val="single" w:color="939598" w:sz="6" w:space="0"/>
              <w:left w:val="single" w:color="939598" w:sz="6" w:space="0"/>
            </w:tcBorders>
          </w:tcPr>
          <w:p>
            <w:pPr>
              <w:pStyle w:val="10"/>
              <w:spacing w:before="140"/>
              <w:ind w:left="212"/>
              <w:rPr>
                <w:b/>
                <w:sz w:val="16"/>
              </w:rPr>
            </w:pPr>
            <w:r>
              <w:rPr>
                <w:b/>
                <w:color w:val="231F20"/>
                <w:sz w:val="16"/>
              </w:rPr>
              <w:t>Bike Frame</w:t>
            </w:r>
          </w:p>
        </w:tc>
        <w:tc>
          <w:tcPr>
            <w:tcW w:w="3309" w:type="dxa"/>
            <w:tcBorders>
              <w:top w:val="single" w:color="939598" w:sz="6" w:space="0"/>
            </w:tcBorders>
          </w:tcPr>
          <w:p>
            <w:pPr>
              <w:pStyle w:val="10"/>
              <w:spacing w:before="140"/>
              <w:ind w:left="254"/>
              <w:rPr>
                <w:sz w:val="16"/>
              </w:rPr>
            </w:pPr>
            <w:r>
              <w:rPr>
                <w:color w:val="231F20"/>
                <w:sz w:val="16"/>
              </w:rPr>
              <w:t>6061 Aluminum</w:t>
            </w:r>
          </w:p>
        </w:tc>
      </w:tr>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489" w:hRule="atLeast"/>
        </w:trPr>
        <w:tc>
          <w:tcPr>
            <w:tcW w:w="1568" w:type="dxa"/>
            <w:tcBorders>
              <w:right w:val="single" w:color="939598" w:sz="6" w:space="0"/>
            </w:tcBorders>
          </w:tcPr>
          <w:p>
            <w:pPr>
              <w:pStyle w:val="10"/>
              <w:spacing w:before="143"/>
              <w:ind w:left="226"/>
              <w:rPr>
                <w:b/>
                <w:sz w:val="16"/>
              </w:rPr>
            </w:pPr>
            <w:r>
              <w:rPr>
                <w:b/>
                <w:color w:val="231F20"/>
                <w:sz w:val="16"/>
              </w:rPr>
              <w:t>Display</w:t>
            </w:r>
          </w:p>
        </w:tc>
        <w:tc>
          <w:tcPr>
            <w:tcW w:w="3709" w:type="dxa"/>
            <w:tcBorders>
              <w:left w:val="single" w:color="939598" w:sz="6" w:space="0"/>
              <w:right w:val="single" w:color="939598" w:sz="6" w:space="0"/>
            </w:tcBorders>
          </w:tcPr>
          <w:p>
            <w:pPr>
              <w:pStyle w:val="10"/>
              <w:spacing w:before="143"/>
              <w:ind w:left="258"/>
              <w:rPr>
                <w:sz w:val="16"/>
              </w:rPr>
            </w:pPr>
            <w:r>
              <w:rPr>
                <w:color w:val="231F20"/>
                <w:sz w:val="16"/>
              </w:rPr>
              <w:t>LCD Display</w:t>
            </w:r>
          </w:p>
        </w:tc>
        <w:tc>
          <w:tcPr>
            <w:tcW w:w="1568" w:type="dxa"/>
            <w:tcBorders>
              <w:left w:val="single" w:color="939598" w:sz="6" w:space="0"/>
            </w:tcBorders>
          </w:tcPr>
          <w:p>
            <w:pPr>
              <w:pStyle w:val="10"/>
              <w:spacing w:before="143"/>
              <w:ind w:left="212"/>
              <w:rPr>
                <w:b/>
                <w:sz w:val="16"/>
              </w:rPr>
            </w:pPr>
            <w:r>
              <w:rPr>
                <w:b/>
                <w:color w:val="231F20"/>
                <w:sz w:val="16"/>
              </w:rPr>
              <w:t>Brake</w:t>
            </w:r>
          </w:p>
        </w:tc>
        <w:tc>
          <w:tcPr>
            <w:tcW w:w="3309" w:type="dxa"/>
          </w:tcPr>
          <w:p>
            <w:pPr>
              <w:pStyle w:val="10"/>
              <w:spacing w:before="143"/>
              <w:ind w:left="254"/>
              <w:rPr>
                <w:sz w:val="16"/>
              </w:rPr>
            </w:pPr>
            <w:r>
              <w:rPr>
                <w:color w:val="231F20"/>
                <w:sz w:val="16"/>
              </w:rPr>
              <w:t>Tektro Aries 180mm Brakes</w:t>
            </w:r>
          </w:p>
        </w:tc>
      </w:tr>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489" w:hRule="atLeast"/>
        </w:trPr>
        <w:tc>
          <w:tcPr>
            <w:tcW w:w="1568" w:type="dxa"/>
            <w:tcBorders>
              <w:right w:val="single" w:color="939598" w:sz="6" w:space="0"/>
            </w:tcBorders>
          </w:tcPr>
          <w:p>
            <w:pPr>
              <w:pStyle w:val="10"/>
              <w:spacing w:before="143"/>
              <w:ind w:left="226"/>
              <w:rPr>
                <w:b/>
                <w:sz w:val="16"/>
              </w:rPr>
            </w:pPr>
            <w:r>
              <w:rPr>
                <w:b/>
                <w:color w:val="231F20"/>
                <w:sz w:val="16"/>
              </w:rPr>
              <w:t>Derailleur</w:t>
            </w:r>
          </w:p>
        </w:tc>
        <w:tc>
          <w:tcPr>
            <w:tcW w:w="3709" w:type="dxa"/>
            <w:tcBorders>
              <w:left w:val="single" w:color="939598" w:sz="6" w:space="0"/>
              <w:right w:val="single" w:color="939598" w:sz="6" w:space="0"/>
            </w:tcBorders>
          </w:tcPr>
          <w:p>
            <w:pPr>
              <w:pStyle w:val="10"/>
              <w:spacing w:before="143"/>
              <w:ind w:left="223"/>
              <w:rPr>
                <w:sz w:val="16"/>
              </w:rPr>
            </w:pPr>
            <w:r>
              <w:rPr>
                <w:color w:val="231F20"/>
                <w:sz w:val="16"/>
              </w:rPr>
              <w:t>Shimano 7 Speed</w:t>
            </w:r>
          </w:p>
        </w:tc>
        <w:tc>
          <w:tcPr>
            <w:tcW w:w="1568" w:type="dxa"/>
            <w:tcBorders>
              <w:left w:val="single" w:color="939598" w:sz="6" w:space="0"/>
            </w:tcBorders>
          </w:tcPr>
          <w:p>
            <w:pPr>
              <w:pStyle w:val="10"/>
              <w:spacing w:before="143"/>
              <w:ind w:left="212"/>
              <w:rPr>
                <w:b/>
                <w:sz w:val="16"/>
              </w:rPr>
            </w:pPr>
            <w:r>
              <w:rPr>
                <w:b/>
                <w:color w:val="231F20"/>
                <w:sz w:val="16"/>
              </w:rPr>
              <w:t>Charger</w:t>
            </w:r>
          </w:p>
        </w:tc>
        <w:tc>
          <w:tcPr>
            <w:tcW w:w="3309" w:type="dxa"/>
          </w:tcPr>
          <w:p>
            <w:pPr>
              <w:pStyle w:val="10"/>
              <w:spacing w:before="143"/>
              <w:ind w:left="254"/>
              <w:rPr>
                <w:sz w:val="16"/>
              </w:rPr>
            </w:pPr>
            <w:r>
              <w:rPr>
                <w:color w:val="231F20"/>
                <w:sz w:val="16"/>
              </w:rPr>
              <w:t>US Standard 3.0A Smart Quick Charger</w:t>
            </w:r>
          </w:p>
        </w:tc>
      </w:tr>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487" w:hRule="atLeast"/>
        </w:trPr>
        <w:tc>
          <w:tcPr>
            <w:tcW w:w="1568" w:type="dxa"/>
            <w:tcBorders>
              <w:bottom w:val="single" w:color="939598" w:sz="6" w:space="0"/>
              <w:right w:val="single" w:color="939598" w:sz="6" w:space="0"/>
            </w:tcBorders>
          </w:tcPr>
          <w:p>
            <w:pPr>
              <w:pStyle w:val="10"/>
              <w:spacing w:before="144"/>
              <w:ind w:left="226"/>
              <w:rPr>
                <w:b/>
                <w:sz w:val="16"/>
              </w:rPr>
            </w:pPr>
            <w:r>
              <w:rPr>
                <w:b/>
                <w:color w:val="231F20"/>
                <w:sz w:val="16"/>
              </w:rPr>
              <w:t>Speed</w:t>
            </w:r>
          </w:p>
        </w:tc>
        <w:tc>
          <w:tcPr>
            <w:tcW w:w="3709" w:type="dxa"/>
            <w:tcBorders>
              <w:left w:val="single" w:color="939598" w:sz="6" w:space="0"/>
              <w:bottom w:val="single" w:color="939598" w:sz="6" w:space="0"/>
              <w:right w:val="single" w:color="939598" w:sz="6" w:space="0"/>
            </w:tcBorders>
          </w:tcPr>
          <w:p>
            <w:pPr>
              <w:pStyle w:val="10"/>
              <w:spacing w:before="144"/>
              <w:ind w:left="223"/>
              <w:rPr>
                <w:sz w:val="16"/>
              </w:rPr>
            </w:pPr>
            <w:r>
              <w:rPr>
                <w:color w:val="231F20"/>
                <w:sz w:val="16"/>
              </w:rPr>
              <w:t>20 MPH</w:t>
            </w:r>
          </w:p>
        </w:tc>
        <w:tc>
          <w:tcPr>
            <w:tcW w:w="1568" w:type="dxa"/>
            <w:tcBorders>
              <w:left w:val="single" w:color="939598" w:sz="6" w:space="0"/>
              <w:bottom w:val="single" w:color="939598" w:sz="6" w:space="0"/>
            </w:tcBorders>
          </w:tcPr>
          <w:p>
            <w:pPr>
              <w:pStyle w:val="10"/>
              <w:spacing w:before="144"/>
              <w:ind w:left="212"/>
              <w:rPr>
                <w:b/>
                <w:sz w:val="16"/>
              </w:rPr>
            </w:pPr>
            <w:r>
              <w:rPr>
                <w:b/>
                <w:color w:val="231F20"/>
                <w:sz w:val="16"/>
              </w:rPr>
              <w:t>Freewheel</w:t>
            </w:r>
          </w:p>
        </w:tc>
        <w:tc>
          <w:tcPr>
            <w:tcW w:w="3309" w:type="dxa"/>
            <w:tcBorders>
              <w:bottom w:val="single" w:color="939598" w:sz="6" w:space="0"/>
            </w:tcBorders>
          </w:tcPr>
          <w:p>
            <w:pPr>
              <w:pStyle w:val="10"/>
              <w:spacing w:before="144"/>
              <w:ind w:left="254"/>
              <w:rPr>
                <w:sz w:val="16"/>
              </w:rPr>
            </w:pPr>
            <w:r>
              <w:rPr>
                <w:color w:val="231F20"/>
                <w:sz w:val="16"/>
              </w:rPr>
              <w:t>Shimano 7 Speed</w:t>
            </w:r>
          </w:p>
        </w:tc>
      </w:tr>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484" w:hRule="atLeast"/>
        </w:trPr>
        <w:tc>
          <w:tcPr>
            <w:tcW w:w="1568" w:type="dxa"/>
            <w:tcBorders>
              <w:top w:val="single" w:color="939598" w:sz="6" w:space="0"/>
              <w:bottom w:val="single" w:color="939598" w:sz="6" w:space="0"/>
              <w:right w:val="single" w:color="939598" w:sz="6" w:space="0"/>
            </w:tcBorders>
          </w:tcPr>
          <w:p>
            <w:pPr>
              <w:pStyle w:val="10"/>
              <w:spacing w:before="141"/>
              <w:ind w:left="226"/>
              <w:rPr>
                <w:b/>
                <w:sz w:val="16"/>
              </w:rPr>
            </w:pPr>
            <w:r>
              <w:rPr>
                <w:b/>
                <w:color w:val="231F20"/>
                <w:sz w:val="16"/>
              </w:rPr>
              <w:t>Pedal Assist</w:t>
            </w:r>
          </w:p>
        </w:tc>
        <w:tc>
          <w:tcPr>
            <w:tcW w:w="3709" w:type="dxa"/>
            <w:tcBorders>
              <w:top w:val="single" w:color="939598" w:sz="6" w:space="0"/>
              <w:left w:val="single" w:color="939598" w:sz="6" w:space="0"/>
              <w:bottom w:val="single" w:color="939598" w:sz="6" w:space="0"/>
              <w:right w:val="single" w:color="939598" w:sz="6" w:space="0"/>
            </w:tcBorders>
          </w:tcPr>
          <w:p>
            <w:pPr>
              <w:pStyle w:val="10"/>
              <w:spacing w:before="141"/>
              <w:ind w:left="223"/>
              <w:rPr>
                <w:sz w:val="16"/>
              </w:rPr>
            </w:pPr>
            <w:r>
              <w:rPr>
                <w:color w:val="231F20"/>
                <w:sz w:val="16"/>
              </w:rPr>
              <w:t>Intelligent 5-level Pedal Assist</w:t>
            </w:r>
          </w:p>
        </w:tc>
        <w:tc>
          <w:tcPr>
            <w:tcW w:w="1568" w:type="dxa"/>
            <w:tcBorders>
              <w:top w:val="single" w:color="939598" w:sz="6" w:space="0"/>
              <w:left w:val="single" w:color="939598" w:sz="6" w:space="0"/>
              <w:bottom w:val="single" w:color="939598" w:sz="6" w:space="0"/>
            </w:tcBorders>
          </w:tcPr>
          <w:p>
            <w:pPr>
              <w:pStyle w:val="10"/>
              <w:spacing w:before="141"/>
              <w:ind w:left="212"/>
              <w:rPr>
                <w:b/>
                <w:sz w:val="16"/>
              </w:rPr>
            </w:pPr>
            <w:r>
              <w:rPr>
                <w:b/>
                <w:color w:val="231F20"/>
                <w:sz w:val="16"/>
              </w:rPr>
              <w:t>Shifter</w:t>
            </w:r>
          </w:p>
        </w:tc>
        <w:tc>
          <w:tcPr>
            <w:tcW w:w="3309" w:type="dxa"/>
            <w:tcBorders>
              <w:top w:val="single" w:color="939598" w:sz="6" w:space="0"/>
              <w:bottom w:val="single" w:color="939598" w:sz="6" w:space="0"/>
            </w:tcBorders>
          </w:tcPr>
          <w:p>
            <w:pPr>
              <w:pStyle w:val="10"/>
              <w:spacing w:before="141"/>
              <w:ind w:left="254"/>
              <w:rPr>
                <w:sz w:val="16"/>
              </w:rPr>
            </w:pPr>
            <w:r>
              <w:rPr>
                <w:color w:val="231F20"/>
                <w:sz w:val="16"/>
              </w:rPr>
              <w:t>Shimano</w:t>
            </w:r>
          </w:p>
        </w:tc>
      </w:tr>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487" w:hRule="atLeast"/>
        </w:trPr>
        <w:tc>
          <w:tcPr>
            <w:tcW w:w="1568" w:type="dxa"/>
            <w:tcBorders>
              <w:top w:val="single" w:color="939598" w:sz="6" w:space="0"/>
              <w:right w:val="single" w:color="939598" w:sz="6" w:space="0"/>
            </w:tcBorders>
          </w:tcPr>
          <w:p>
            <w:pPr>
              <w:pStyle w:val="10"/>
              <w:spacing w:before="142"/>
              <w:ind w:left="226"/>
              <w:rPr>
                <w:b/>
                <w:sz w:val="16"/>
              </w:rPr>
            </w:pPr>
            <w:r>
              <w:rPr>
                <w:b/>
                <w:color w:val="231F20"/>
                <w:sz w:val="16"/>
              </w:rPr>
              <w:t>Throttle</w:t>
            </w:r>
          </w:p>
        </w:tc>
        <w:tc>
          <w:tcPr>
            <w:tcW w:w="3709" w:type="dxa"/>
            <w:tcBorders>
              <w:top w:val="single" w:color="939598" w:sz="6" w:space="0"/>
              <w:left w:val="single" w:color="939598" w:sz="6" w:space="0"/>
              <w:right w:val="single" w:color="939598" w:sz="6" w:space="0"/>
            </w:tcBorders>
          </w:tcPr>
          <w:p>
            <w:pPr>
              <w:pStyle w:val="10"/>
              <w:spacing w:before="142"/>
              <w:ind w:left="223"/>
              <w:rPr>
                <w:sz w:val="16"/>
              </w:rPr>
            </w:pPr>
            <w:r>
              <w:rPr>
                <w:color w:val="231F20"/>
                <w:sz w:val="16"/>
              </w:rPr>
              <w:t>Half Twist Throttle</w:t>
            </w:r>
          </w:p>
        </w:tc>
        <w:tc>
          <w:tcPr>
            <w:tcW w:w="1568" w:type="dxa"/>
            <w:tcBorders>
              <w:top w:val="single" w:color="939598" w:sz="6" w:space="0"/>
              <w:left w:val="single" w:color="939598" w:sz="6" w:space="0"/>
            </w:tcBorders>
          </w:tcPr>
          <w:p>
            <w:pPr>
              <w:pStyle w:val="10"/>
              <w:spacing w:before="142"/>
              <w:ind w:left="212"/>
              <w:rPr>
                <w:b/>
                <w:sz w:val="16"/>
              </w:rPr>
            </w:pPr>
            <w:r>
              <w:rPr>
                <w:b/>
                <w:color w:val="231F20"/>
                <w:sz w:val="16"/>
              </w:rPr>
              <w:t>Tires</w:t>
            </w:r>
          </w:p>
        </w:tc>
        <w:tc>
          <w:tcPr>
            <w:tcW w:w="3309" w:type="dxa"/>
            <w:tcBorders>
              <w:top w:val="single" w:color="939598" w:sz="6" w:space="0"/>
            </w:tcBorders>
          </w:tcPr>
          <w:p>
            <w:pPr>
              <w:pStyle w:val="10"/>
              <w:spacing w:before="142"/>
              <w:ind w:left="254"/>
              <w:rPr>
                <w:sz w:val="16"/>
              </w:rPr>
            </w:pPr>
            <w:r>
              <w:rPr>
                <w:color w:val="231F20"/>
                <w:sz w:val="16"/>
              </w:rPr>
              <w:t>27.5’’×2.4”</w:t>
            </w:r>
          </w:p>
        </w:tc>
      </w:tr>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487" w:hRule="atLeast"/>
        </w:trPr>
        <w:tc>
          <w:tcPr>
            <w:tcW w:w="1568" w:type="dxa"/>
            <w:tcBorders>
              <w:bottom w:val="single" w:color="939598" w:sz="6" w:space="0"/>
              <w:right w:val="single" w:color="939598" w:sz="6" w:space="0"/>
            </w:tcBorders>
          </w:tcPr>
          <w:p>
            <w:pPr>
              <w:pStyle w:val="10"/>
              <w:spacing w:before="144"/>
              <w:ind w:left="226"/>
              <w:rPr>
                <w:b/>
                <w:sz w:val="16"/>
              </w:rPr>
            </w:pPr>
            <w:r>
              <w:rPr>
                <w:b/>
                <w:color w:val="231F20"/>
                <w:sz w:val="16"/>
              </w:rPr>
              <w:t>Charging Time</w:t>
            </w:r>
          </w:p>
        </w:tc>
        <w:tc>
          <w:tcPr>
            <w:tcW w:w="3709" w:type="dxa"/>
            <w:tcBorders>
              <w:left w:val="single" w:color="939598" w:sz="6" w:space="0"/>
              <w:bottom w:val="single" w:color="939598" w:sz="6" w:space="0"/>
              <w:right w:val="single" w:color="939598" w:sz="6" w:space="0"/>
            </w:tcBorders>
          </w:tcPr>
          <w:p>
            <w:pPr>
              <w:pStyle w:val="10"/>
              <w:spacing w:before="144"/>
              <w:ind w:left="223"/>
              <w:rPr>
                <w:sz w:val="16"/>
              </w:rPr>
            </w:pPr>
            <w:r>
              <w:rPr>
                <w:color w:val="231F20"/>
                <w:sz w:val="16"/>
              </w:rPr>
              <w:t>5~6 Hours</w:t>
            </w:r>
          </w:p>
        </w:tc>
        <w:tc>
          <w:tcPr>
            <w:tcW w:w="1568" w:type="dxa"/>
            <w:tcBorders>
              <w:left w:val="single" w:color="939598" w:sz="6" w:space="0"/>
              <w:bottom w:val="single" w:color="939598" w:sz="6" w:space="0"/>
            </w:tcBorders>
          </w:tcPr>
          <w:p>
            <w:pPr>
              <w:pStyle w:val="10"/>
              <w:spacing w:before="144"/>
              <w:ind w:left="212"/>
              <w:rPr>
                <w:b/>
                <w:sz w:val="16"/>
              </w:rPr>
            </w:pPr>
            <w:r>
              <w:rPr>
                <w:b/>
                <w:color w:val="231F20"/>
                <w:sz w:val="16"/>
              </w:rPr>
              <w:t>Product Weight</w:t>
            </w:r>
          </w:p>
        </w:tc>
        <w:tc>
          <w:tcPr>
            <w:tcW w:w="3309" w:type="dxa"/>
            <w:tcBorders>
              <w:bottom w:val="single" w:color="939598" w:sz="6" w:space="0"/>
            </w:tcBorders>
          </w:tcPr>
          <w:p>
            <w:pPr>
              <w:pStyle w:val="10"/>
              <w:spacing w:before="144"/>
              <w:ind w:left="254"/>
              <w:rPr>
                <w:sz w:val="16"/>
              </w:rPr>
            </w:pPr>
            <w:r>
              <w:rPr>
                <w:color w:val="231F20"/>
                <w:sz w:val="16"/>
              </w:rPr>
              <w:t>62 lbs</w:t>
            </w:r>
          </w:p>
        </w:tc>
      </w:tr>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487" w:hRule="atLeast"/>
        </w:trPr>
        <w:tc>
          <w:tcPr>
            <w:tcW w:w="1568" w:type="dxa"/>
            <w:tcBorders>
              <w:top w:val="single" w:color="939598" w:sz="6" w:space="0"/>
              <w:right w:val="single" w:color="939598" w:sz="6" w:space="0"/>
            </w:tcBorders>
          </w:tcPr>
          <w:p>
            <w:pPr>
              <w:pStyle w:val="10"/>
              <w:spacing w:before="100" w:line="180" w:lineRule="auto"/>
              <w:ind w:left="226"/>
              <w:rPr>
                <w:b/>
                <w:sz w:val="16"/>
              </w:rPr>
            </w:pPr>
            <w:r>
              <w:rPr>
                <w:b/>
                <w:color w:val="231F20"/>
                <w:sz w:val="16"/>
              </w:rPr>
              <w:t>Recommended Rider Heights</w:t>
            </w:r>
          </w:p>
        </w:tc>
        <w:tc>
          <w:tcPr>
            <w:tcW w:w="3709" w:type="dxa"/>
            <w:tcBorders>
              <w:top w:val="single" w:color="939598" w:sz="6" w:space="0"/>
              <w:left w:val="single" w:color="939598" w:sz="6" w:space="0"/>
              <w:right w:val="single" w:color="939598" w:sz="6" w:space="0"/>
            </w:tcBorders>
          </w:tcPr>
          <w:p>
            <w:pPr>
              <w:pStyle w:val="10"/>
              <w:spacing w:before="142"/>
              <w:ind w:left="223"/>
              <w:rPr>
                <w:sz w:val="16"/>
              </w:rPr>
            </w:pPr>
            <w:r>
              <w:rPr>
                <w:color w:val="231F20"/>
                <w:sz w:val="16"/>
              </w:rPr>
              <w:t>5’1” ~ 6’3”</w:t>
            </w:r>
          </w:p>
        </w:tc>
        <w:tc>
          <w:tcPr>
            <w:tcW w:w="1568" w:type="dxa"/>
            <w:tcBorders>
              <w:top w:val="single" w:color="939598" w:sz="6" w:space="0"/>
              <w:left w:val="single" w:color="939598" w:sz="6" w:space="0"/>
            </w:tcBorders>
          </w:tcPr>
          <w:p>
            <w:pPr>
              <w:pStyle w:val="10"/>
              <w:spacing w:before="100" w:line="180" w:lineRule="auto"/>
              <w:ind w:left="212"/>
              <w:rPr>
                <w:b/>
                <w:sz w:val="16"/>
              </w:rPr>
            </w:pPr>
            <w:r>
              <w:rPr>
                <w:b/>
                <w:color w:val="231F20"/>
                <w:sz w:val="16"/>
              </w:rPr>
              <w:t>Total Payload Capacity</w:t>
            </w:r>
          </w:p>
        </w:tc>
        <w:tc>
          <w:tcPr>
            <w:tcW w:w="3309" w:type="dxa"/>
            <w:tcBorders>
              <w:top w:val="single" w:color="939598" w:sz="6" w:space="0"/>
            </w:tcBorders>
          </w:tcPr>
          <w:p>
            <w:pPr>
              <w:pStyle w:val="10"/>
              <w:spacing w:before="142"/>
              <w:ind w:left="254"/>
              <w:rPr>
                <w:sz w:val="16"/>
              </w:rPr>
            </w:pPr>
            <w:r>
              <w:rPr>
                <w:color w:val="231F20"/>
                <w:sz w:val="16"/>
              </w:rPr>
              <w:t>300 lbs</w:t>
            </w:r>
          </w:p>
        </w:tc>
      </w:tr>
    </w:tbl>
    <w:p>
      <w:pPr>
        <w:spacing w:after="0"/>
        <w:rPr>
          <w:sz w:val="16"/>
        </w:rPr>
        <w:sectPr>
          <w:headerReference r:id="rId7" w:type="default"/>
          <w:pgSz w:w="11910" w:h="7940" w:orient="landscape"/>
          <w:pgMar w:top="620" w:right="740" w:bottom="280" w:left="500" w:header="0" w:footer="0" w:gutter="0"/>
          <w:cols w:space="720" w:num="1"/>
        </w:sectPr>
      </w:pPr>
    </w:p>
    <w:p>
      <w:pPr>
        <w:pStyle w:val="5"/>
        <w:rPr>
          <w:rFonts w:ascii="Times New Roman"/>
          <w:sz w:val="20"/>
        </w:rPr>
      </w:pPr>
      <w:r>
        <w:drawing>
          <wp:anchor distT="0" distB="0" distL="0" distR="0" simplePos="0" relativeHeight="251679744" behindDoc="1" locked="0" layoutInCell="1" allowOverlap="1">
            <wp:simplePos x="0" y="0"/>
            <wp:positionH relativeFrom="page">
              <wp:posOffset>5975350</wp:posOffset>
            </wp:positionH>
            <wp:positionV relativeFrom="page">
              <wp:posOffset>1272540</wp:posOffset>
            </wp:positionV>
            <wp:extent cx="114300" cy="114300"/>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pic:cNvPicPr>
                  </pic:nvPicPr>
                  <pic:blipFill>
                    <a:blip r:embed="rId23" cstate="print"/>
                    <a:stretch>
                      <a:fillRect/>
                    </a:stretch>
                  </pic:blipFill>
                  <pic:spPr>
                    <a:xfrm>
                      <a:off x="0" y="0"/>
                      <a:ext cx="114300" cy="114300"/>
                    </a:xfrm>
                    <a:prstGeom prst="rect">
                      <a:avLst/>
                    </a:prstGeom>
                  </pic:spPr>
                </pic:pic>
              </a:graphicData>
            </a:graphic>
          </wp:anchor>
        </w:drawing>
      </w:r>
      <w:r>
        <w:drawing>
          <wp:anchor distT="0" distB="0" distL="0" distR="0" simplePos="0" relativeHeight="251680768" behindDoc="1" locked="0" layoutInCell="1" allowOverlap="1">
            <wp:simplePos x="0" y="0"/>
            <wp:positionH relativeFrom="page">
              <wp:posOffset>5975350</wp:posOffset>
            </wp:positionH>
            <wp:positionV relativeFrom="page">
              <wp:posOffset>1571625</wp:posOffset>
            </wp:positionV>
            <wp:extent cx="114300" cy="1143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23" cstate="print"/>
                    <a:stretch>
                      <a:fillRect/>
                    </a:stretch>
                  </pic:blipFill>
                  <pic:spPr>
                    <a:xfrm>
                      <a:off x="0" y="0"/>
                      <a:ext cx="114300" cy="114300"/>
                    </a:xfrm>
                    <a:prstGeom prst="rect">
                      <a:avLst/>
                    </a:prstGeom>
                  </pic:spPr>
                </pic:pic>
              </a:graphicData>
            </a:graphic>
          </wp:anchor>
        </w:drawing>
      </w:r>
      <w:r>
        <w:drawing>
          <wp:anchor distT="0" distB="0" distL="0" distR="0" simplePos="0" relativeHeight="251681792" behindDoc="1" locked="0" layoutInCell="1" allowOverlap="1">
            <wp:simplePos x="0" y="0"/>
            <wp:positionH relativeFrom="page">
              <wp:posOffset>5975350</wp:posOffset>
            </wp:positionH>
            <wp:positionV relativeFrom="page">
              <wp:posOffset>1896110</wp:posOffset>
            </wp:positionV>
            <wp:extent cx="114300" cy="11430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png"/>
                    <pic:cNvPicPr>
                      <a:picLocks noChangeAspect="1"/>
                    </pic:cNvPicPr>
                  </pic:nvPicPr>
                  <pic:blipFill>
                    <a:blip r:embed="rId23" cstate="print"/>
                    <a:stretch>
                      <a:fillRect/>
                    </a:stretch>
                  </pic:blipFill>
                  <pic:spPr>
                    <a:xfrm>
                      <a:off x="0" y="0"/>
                      <a:ext cx="114300" cy="114300"/>
                    </a:xfrm>
                    <a:prstGeom prst="rect">
                      <a:avLst/>
                    </a:prstGeom>
                  </pic:spPr>
                </pic:pic>
              </a:graphicData>
            </a:graphic>
          </wp:anchor>
        </w:drawing>
      </w:r>
      <w:r>
        <w:drawing>
          <wp:anchor distT="0" distB="0" distL="0" distR="0" simplePos="0" relativeHeight="251682816" behindDoc="1" locked="0" layoutInCell="1" allowOverlap="1">
            <wp:simplePos x="0" y="0"/>
            <wp:positionH relativeFrom="page">
              <wp:posOffset>5975350</wp:posOffset>
            </wp:positionH>
            <wp:positionV relativeFrom="page">
              <wp:posOffset>3187065</wp:posOffset>
            </wp:positionV>
            <wp:extent cx="114300" cy="114300"/>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pic:cNvPicPr>
                      <a:picLocks noChangeAspect="1"/>
                    </pic:cNvPicPr>
                  </pic:nvPicPr>
                  <pic:blipFill>
                    <a:blip r:embed="rId23" cstate="print"/>
                    <a:stretch>
                      <a:fillRect/>
                    </a:stretch>
                  </pic:blipFill>
                  <pic:spPr>
                    <a:xfrm>
                      <a:off x="0" y="0"/>
                      <a:ext cx="114300" cy="114300"/>
                    </a:xfrm>
                    <a:prstGeom prst="rect">
                      <a:avLst/>
                    </a:prstGeom>
                  </pic:spPr>
                </pic:pic>
              </a:graphicData>
            </a:graphic>
          </wp:anchor>
        </w:drawing>
      </w:r>
      <w:r>
        <w:drawing>
          <wp:anchor distT="0" distB="0" distL="0" distR="0" simplePos="0" relativeHeight="251683840" behindDoc="1" locked="0" layoutInCell="1" allowOverlap="1">
            <wp:simplePos x="0" y="0"/>
            <wp:positionH relativeFrom="page">
              <wp:posOffset>5975350</wp:posOffset>
            </wp:positionH>
            <wp:positionV relativeFrom="page">
              <wp:posOffset>3486150</wp:posOffset>
            </wp:positionV>
            <wp:extent cx="114300" cy="114300"/>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2.png"/>
                    <pic:cNvPicPr>
                      <a:picLocks noChangeAspect="1"/>
                    </pic:cNvPicPr>
                  </pic:nvPicPr>
                  <pic:blipFill>
                    <a:blip r:embed="rId23" cstate="print"/>
                    <a:stretch>
                      <a:fillRect/>
                    </a:stretch>
                  </pic:blipFill>
                  <pic:spPr>
                    <a:xfrm>
                      <a:off x="0" y="0"/>
                      <a:ext cx="114300" cy="114300"/>
                    </a:xfrm>
                    <a:prstGeom prst="rect">
                      <a:avLst/>
                    </a:prstGeom>
                  </pic:spPr>
                </pic:pic>
              </a:graphicData>
            </a:graphic>
          </wp:anchor>
        </w:drawing>
      </w:r>
      <w:r>
        <w:drawing>
          <wp:anchor distT="0" distB="0" distL="0" distR="0" simplePos="0" relativeHeight="251684864" behindDoc="1" locked="0" layoutInCell="1" allowOverlap="1">
            <wp:simplePos x="0" y="0"/>
            <wp:positionH relativeFrom="page">
              <wp:posOffset>5975350</wp:posOffset>
            </wp:positionH>
            <wp:positionV relativeFrom="page">
              <wp:posOffset>3810000</wp:posOffset>
            </wp:positionV>
            <wp:extent cx="114300" cy="114300"/>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2.png"/>
                    <pic:cNvPicPr>
                      <a:picLocks noChangeAspect="1"/>
                    </pic:cNvPicPr>
                  </pic:nvPicPr>
                  <pic:blipFill>
                    <a:blip r:embed="rId23" cstate="print"/>
                    <a:stretch>
                      <a:fillRect/>
                    </a:stretch>
                  </pic:blipFill>
                  <pic:spPr>
                    <a:xfrm>
                      <a:off x="0" y="0"/>
                      <a:ext cx="114300" cy="114300"/>
                    </a:xfrm>
                    <a:prstGeom prst="rect">
                      <a:avLst/>
                    </a:prstGeom>
                  </pic:spPr>
                </pic:pic>
              </a:graphicData>
            </a:graphic>
          </wp:anchor>
        </w:drawing>
      </w:r>
      <w:r>
        <w:drawing>
          <wp:anchor distT="0" distB="0" distL="0" distR="0" simplePos="0" relativeHeight="251685888" behindDoc="1" locked="0" layoutInCell="1" allowOverlap="1">
            <wp:simplePos x="0" y="0"/>
            <wp:positionH relativeFrom="page">
              <wp:posOffset>5975350</wp:posOffset>
            </wp:positionH>
            <wp:positionV relativeFrom="page">
              <wp:posOffset>2214245</wp:posOffset>
            </wp:positionV>
            <wp:extent cx="114300" cy="114300"/>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2.png"/>
                    <pic:cNvPicPr>
                      <a:picLocks noChangeAspect="1"/>
                    </pic:cNvPicPr>
                  </pic:nvPicPr>
                  <pic:blipFill>
                    <a:blip r:embed="rId23" cstate="print"/>
                    <a:stretch>
                      <a:fillRect/>
                    </a:stretch>
                  </pic:blipFill>
                  <pic:spPr>
                    <a:xfrm>
                      <a:off x="0" y="0"/>
                      <a:ext cx="114300" cy="114300"/>
                    </a:xfrm>
                    <a:prstGeom prst="rect">
                      <a:avLst/>
                    </a:prstGeom>
                  </pic:spPr>
                </pic:pic>
              </a:graphicData>
            </a:graphic>
          </wp:anchor>
        </w:drawing>
      </w:r>
      <w:r>
        <w:drawing>
          <wp:anchor distT="0" distB="0" distL="0" distR="0" simplePos="0" relativeHeight="251686912" behindDoc="1" locked="0" layoutInCell="1" allowOverlap="1">
            <wp:simplePos x="0" y="0"/>
            <wp:positionH relativeFrom="page">
              <wp:posOffset>5975350</wp:posOffset>
            </wp:positionH>
            <wp:positionV relativeFrom="page">
              <wp:posOffset>2513330</wp:posOffset>
            </wp:positionV>
            <wp:extent cx="114300" cy="114300"/>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2.png"/>
                    <pic:cNvPicPr>
                      <a:picLocks noChangeAspect="1"/>
                    </pic:cNvPicPr>
                  </pic:nvPicPr>
                  <pic:blipFill>
                    <a:blip r:embed="rId23" cstate="print"/>
                    <a:stretch>
                      <a:fillRect/>
                    </a:stretch>
                  </pic:blipFill>
                  <pic:spPr>
                    <a:xfrm>
                      <a:off x="0" y="0"/>
                      <a:ext cx="114300" cy="114300"/>
                    </a:xfrm>
                    <a:prstGeom prst="rect">
                      <a:avLst/>
                    </a:prstGeom>
                  </pic:spPr>
                </pic:pic>
              </a:graphicData>
            </a:graphic>
          </wp:anchor>
        </w:drawing>
      </w:r>
      <w:r>
        <w:drawing>
          <wp:anchor distT="0" distB="0" distL="0" distR="0" simplePos="0" relativeHeight="251687936" behindDoc="1" locked="0" layoutInCell="1" allowOverlap="1">
            <wp:simplePos x="0" y="0"/>
            <wp:positionH relativeFrom="page">
              <wp:posOffset>5975350</wp:posOffset>
            </wp:positionH>
            <wp:positionV relativeFrom="page">
              <wp:posOffset>2837815</wp:posOffset>
            </wp:positionV>
            <wp:extent cx="114300" cy="114300"/>
            <wp:effectExtent l="0" t="0" r="0" b="0"/>
            <wp:wrapNone/>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2.png"/>
                    <pic:cNvPicPr>
                      <a:picLocks noChangeAspect="1"/>
                    </pic:cNvPicPr>
                  </pic:nvPicPr>
                  <pic:blipFill>
                    <a:blip r:embed="rId23" cstate="print"/>
                    <a:stretch>
                      <a:fillRect/>
                    </a:stretch>
                  </pic:blipFill>
                  <pic:spPr>
                    <a:xfrm>
                      <a:off x="0" y="0"/>
                      <a:ext cx="114300" cy="114300"/>
                    </a:xfrm>
                    <a:prstGeom prst="rect">
                      <a:avLst/>
                    </a:prstGeom>
                  </pic:spPr>
                </pic:pic>
              </a:graphicData>
            </a:graphic>
          </wp:anchor>
        </w:drawing>
      </w:r>
      <w:r>
        <w:drawing>
          <wp:anchor distT="0" distB="0" distL="0" distR="0" simplePos="0" relativeHeight="251688960" behindDoc="1" locked="0" layoutInCell="1" allowOverlap="1">
            <wp:simplePos x="0" y="0"/>
            <wp:positionH relativeFrom="page">
              <wp:posOffset>4858385</wp:posOffset>
            </wp:positionH>
            <wp:positionV relativeFrom="page">
              <wp:posOffset>4109720</wp:posOffset>
            </wp:positionV>
            <wp:extent cx="114300" cy="114300"/>
            <wp:effectExtent l="0" t="0" r="0" b="0"/>
            <wp:wrapNone/>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2.png"/>
                    <pic:cNvPicPr>
                      <a:picLocks noChangeAspect="1"/>
                    </pic:cNvPicPr>
                  </pic:nvPicPr>
                  <pic:blipFill>
                    <a:blip r:embed="rId23" cstate="print"/>
                    <a:stretch>
                      <a:fillRect/>
                    </a:stretch>
                  </pic:blipFill>
                  <pic:spPr>
                    <a:xfrm>
                      <a:off x="0" y="0"/>
                      <a:ext cx="114300" cy="114300"/>
                    </a:xfrm>
                    <a:prstGeom prst="rect">
                      <a:avLst/>
                    </a:prstGeom>
                  </pic:spPr>
                </pic:pic>
              </a:graphicData>
            </a:graphic>
          </wp:anchor>
        </w:drawing>
      </w:r>
    </w:p>
    <w:p>
      <w:pPr>
        <w:pStyle w:val="5"/>
        <w:spacing w:before="2"/>
        <w:rPr>
          <w:rFonts w:ascii="Times New Roman"/>
          <w:sz w:val="17"/>
        </w:rPr>
      </w:pPr>
    </w:p>
    <w:p>
      <w:pPr>
        <w:pStyle w:val="3"/>
        <w:tabs>
          <w:tab w:val="left" w:pos="6957"/>
        </w:tabs>
      </w:pPr>
      <w:r>
        <w:pict>
          <v:group id="_x0000_s1392" o:spid="_x0000_s1392" o:spt="203" style="height:273.1pt;width:311.15pt;" coordsize="6223,5462">
            <o:lock v:ext="edit" aspectratio="f"/>
            <v:shape id="_x0000_s1393" o:spid="_x0000_s1393" o:spt="75" alt="C:\Users\HIMIWAY\Desktop\图片2.png图片2" type="#_x0000_t75" style="position:absolute;left:355;top:1981;height:3481;width:5400;" filled="f" o:preferrelative="t" stroked="f" coordsize="21600,21600">
              <v:path/>
              <v:fill on="f" focussize="0,0"/>
              <v:stroke on="f"/>
              <v:imagedata r:id="rId24" o:title="图片2"/>
              <o:lock v:ext="edit" aspectratio="t"/>
            </v:shape>
            <v:shape id="_x0000_s1394" o:spid="_x0000_s1394" o:spt="75" type="#_x0000_t75" style="position:absolute;left:400;top:0;height:2004;width:5455;" filled="f" o:preferrelative="t" stroked="f" coordsize="21600,21600">
              <v:path/>
              <v:fill on="f" focussize="0,0"/>
              <v:stroke on="f"/>
              <v:imagedata r:id="rId25" o:title=""/>
              <o:lock v:ext="edit" aspectratio="t"/>
            </v:shape>
            <v:shape id="_x0000_s1395" o:spid="_x0000_s1395" style="position:absolute;left:757;top:1133;height:247;width:247;" fillcolor="#F2672D" filled="t" stroked="f" coordorigin="758,1133" coordsize="247,247" path="m881,1133l833,1143,794,1170,768,1209,758,1257,768,1305,794,1344,833,1370,881,1380,929,1370,968,1344,995,1305,1005,1257,995,1209,968,1170,929,1143,881,1133xe">
              <v:path arrowok="t"/>
              <v:fill on="t" color2="#FFFFFF" focussize="0,0"/>
              <v:stroke on="f"/>
              <v:imagedata o:title=""/>
              <o:lock v:ext="edit" aspectratio="f"/>
            </v:shape>
            <v:shape id="_x0000_s1396" o:spid="_x0000_s1396" o:spt="75" type="#_x0000_t75" style="position:absolute;left:1772;top:1069;height:247;width:247;" filled="f" o:preferrelative="t" stroked="f" coordsize="21600,21600">
              <v:path/>
              <v:fill on="f" focussize="0,0"/>
              <v:stroke on="f"/>
              <v:imagedata r:id="rId26" o:title=""/>
              <o:lock v:ext="edit" aspectratio="t"/>
            </v:shape>
            <v:shape id="_x0000_s1397" o:spid="_x0000_s1397" o:spt="75" type="#_x0000_t75" style="position:absolute;left:1355;top:0;height:247;width:247;" filled="f" o:preferrelative="t" stroked="f" coordsize="21600,21600">
              <v:path/>
              <v:fill on="f" focussize="0,0"/>
              <v:stroke on="f"/>
              <v:imagedata r:id="rId27" o:title=""/>
              <o:lock v:ext="edit" aspectratio="t"/>
            </v:shape>
            <v:shape id="_x0000_s1398" o:spid="_x0000_s1398" o:spt="75" type="#_x0000_t75" style="position:absolute;left:4114;top:1051;height:247;width:247;" filled="f" o:preferrelative="t" stroked="f" coordsize="21600,21600">
              <v:path/>
              <v:fill on="f" focussize="0,0"/>
              <v:stroke on="f"/>
              <v:imagedata r:id="rId27" o:title=""/>
              <o:lock v:ext="edit" aspectratio="t"/>
            </v:shape>
            <v:shape id="_x0000_s1399" o:spid="_x0000_s1399" o:spt="75" type="#_x0000_t75" style="position:absolute;left:4671;top:1060;height:247;width:247;" filled="f" o:preferrelative="t" stroked="f" coordsize="21600,21600">
              <v:path/>
              <v:fill on="f" focussize="0,0"/>
              <v:stroke on="f"/>
              <v:imagedata r:id="rId27" o:title=""/>
              <o:lock v:ext="edit" aspectratio="t"/>
            </v:shape>
            <v:shape id="_x0000_s1400" o:spid="_x0000_s1400" o:spt="75" type="#_x0000_t75" style="position:absolute;left:4910;top:59;height:247;width:247;" filled="f" o:preferrelative="t" stroked="f" coordsize="21600,21600">
              <v:path/>
              <v:fill on="f" focussize="0,0"/>
              <v:stroke on="f"/>
              <v:imagedata r:id="rId27" o:title=""/>
              <o:lock v:ext="edit" aspectratio="t"/>
            </v:shape>
            <v:shape id="_x0000_s1401" o:spid="_x0000_s1401" o:spt="75" type="#_x0000_t75" style="position:absolute;left:5015;top:3054;height:247;width:247;" filled="f" o:preferrelative="t" stroked="f" coordsize="21600,21600">
              <v:path/>
              <v:fill on="f" focussize="0,0"/>
              <v:stroke on="f"/>
              <v:imagedata r:id="rId27" o:title=""/>
              <o:lock v:ext="edit" aspectratio="t"/>
            </v:shape>
            <v:shape id="_x0000_s1402" o:spid="_x0000_s1402" o:spt="75" type="#_x0000_t75" style="position:absolute;left:2121;top:2284;height:247;width:247;" filled="f" o:preferrelative="t" stroked="f" coordsize="21600,21600">
              <v:path/>
              <v:fill on="f" focussize="0,0"/>
              <v:stroke on="f"/>
              <v:imagedata r:id="rId26" o:title=""/>
              <o:lock v:ext="edit" aspectratio="t"/>
            </v:shape>
            <v:shape id="_x0000_s1403" o:spid="_x0000_s1403" o:spt="75" type="#_x0000_t75" style="position:absolute;left:3357;top:2457;height:247;width:247;" filled="f" o:preferrelative="t" stroked="f" coordsize="21600,21600">
              <v:path/>
              <v:fill on="f" focussize="0,0"/>
              <v:stroke on="f"/>
              <v:imagedata r:id="rId27" o:title=""/>
              <o:lock v:ext="edit" aspectratio="t"/>
            </v:shape>
            <v:shape id="_x0000_s1404" o:spid="_x0000_s1404" o:spt="75" type="#_x0000_t75" style="position:absolute;left:64;top:3213;height:247;width:247;" filled="f" o:preferrelative="t" stroked="f" coordsize="21600,21600">
              <v:path/>
              <v:fill on="f" focussize="0,0"/>
              <v:stroke on="f"/>
              <v:imagedata r:id="rId27" o:title=""/>
              <o:lock v:ext="edit" aspectratio="t"/>
            </v:shape>
            <v:shape id="_x0000_s1405" o:spid="_x0000_s1405" o:spt="75" type="#_x0000_t75" style="position:absolute;left:1066;top:2457;height:247;width:247;" filled="f" o:preferrelative="t" stroked="f" coordsize="21600,21600">
              <v:path/>
              <v:fill on="f" focussize="0,0"/>
              <v:stroke on="f"/>
              <v:imagedata r:id="rId28" o:title=""/>
              <o:lock v:ext="edit" aspectratio="t"/>
            </v:shape>
            <v:shape id="_x0000_s1406" o:spid="_x0000_s1406" o:spt="75" type="#_x0000_t75" style="position:absolute;left:2504;top:5009;height:247;width:247;" filled="f" o:preferrelative="t" stroked="f" coordsize="21600,21600">
              <v:path/>
              <v:fill on="f" focussize="0,0"/>
              <v:stroke on="f"/>
              <v:imagedata r:id="rId27" o:title=""/>
              <o:lock v:ext="edit" aspectratio="t"/>
            </v:shape>
            <v:shape id="_x0000_s1407" o:spid="_x0000_s1407" o:spt="75" type="#_x0000_t75" style="position:absolute;left:0;top:4697;height:247;width:247;" filled="f" o:preferrelative="t" stroked="f" coordsize="21600,21600">
              <v:path/>
              <v:fill on="f" focussize="0,0"/>
              <v:stroke on="f"/>
              <v:imagedata r:id="rId27" o:title=""/>
              <o:lock v:ext="edit" aspectratio="t"/>
            </v:shape>
            <v:shape id="_x0000_s1408" o:spid="_x0000_s1408" style="position:absolute;left:0;top:4355;height:247;width:247;" fillcolor="#F2672D" filled="t" stroked="f" coordorigin="0,4356" coordsize="247,247" path="m123,4356l75,4365,36,4392,10,4431,0,4479,10,4527,36,4566,75,4592,123,4602,171,4592,210,4566,237,4527,247,4479,237,4431,210,4392,171,4365,123,4356xe">
              <v:path arrowok="t"/>
              <v:fill on="t" color2="#FFFFFF" focussize="0,0"/>
              <v:stroke on="f"/>
              <v:imagedata o:title=""/>
              <o:lock v:ext="edit" aspectratio="f"/>
            </v:shape>
            <v:shape id="_x0000_s1409" o:spid="_x0000_s1409" style="position:absolute;left:0;top:4079;height:247;width:247;" fillcolor="#F2672D" filled="t" stroked="f" coordorigin="0,4079" coordsize="247,247" path="m123,4079l75,4089,36,4115,10,4155,0,4203,10,4251,36,4290,75,4316,123,4326,171,4316,210,4290,237,4251,247,4203,237,4155,210,4115,171,4089,123,4079xe">
              <v:path arrowok="t"/>
              <v:fill on="t" color2="#FFFFFF" focussize="0,0"/>
              <v:stroke on="f"/>
              <v:imagedata o:title=""/>
              <o:lock v:ext="edit" aspectratio="f"/>
            </v:shape>
            <v:shape id="_x0000_s1410" o:spid="_x0000_s1410" o:spt="75" type="#_x0000_t75" style="position:absolute;left:3169;top:5009;height:247;width:247;" filled="f" o:preferrelative="t" stroked="f" coordsize="21600,21600">
              <v:path/>
              <v:fill on="f" focussize="0,0"/>
              <v:stroke on="f"/>
              <v:imagedata r:id="rId27" o:title=""/>
              <o:lock v:ext="edit" aspectratio="t"/>
            </v:shape>
            <v:line id="_x0000_s1411" o:spid="_x0000_s1411" o:spt="20" style="position:absolute;left:881;top:836;flip:y;height:316;width:0;" filled="f" stroked="t" coordsize="21600,21600">
              <v:path arrowok="t"/>
              <v:fill on="f" focussize="0,0"/>
              <v:stroke weight="0.5pt" color="#F2672D"/>
              <v:imagedata o:title=""/>
              <o:lock v:ext="edit" aspectratio="f"/>
            </v:line>
            <v:line id="_x0000_s1412" o:spid="_x0000_s1412" o:spt="20" style="position:absolute;left:1896;top:600;flip:y;height:507;width:0;" filled="f" stroked="t" coordsize="21600,21600">
              <v:path arrowok="t"/>
              <v:fill on="f" focussize="0,0"/>
              <v:stroke weight="0.5pt" color="#F2672D"/>
              <v:imagedata o:title=""/>
              <o:lock v:ext="edit" aspectratio="f"/>
            </v:line>
            <v:line id="_x0000_s1413" o:spid="_x0000_s1413" o:spt="20" style="position:absolute;left:2244;top:2521;flip:y;height:283;width:0;" filled="f" stroked="t" coordsize="21600,21600">
              <v:path arrowok="t"/>
              <v:fill on="f" focussize="0,0"/>
              <v:stroke weight="0.5pt" color="#F2672D"/>
              <v:imagedata o:title=""/>
              <o:lock v:ext="edit" aspectratio="f"/>
            </v:line>
            <v:line id="_x0000_s1414" o:spid="_x0000_s1414" o:spt="20" style="position:absolute;left:2244;top:2881;height:0;width:0;" filled="f" stroked="t" coordsize="21600,21600">
              <v:path arrowok="t"/>
              <v:fill on="f" focussize="0,0"/>
              <v:stroke weight="0.5pt" color="#F2672D"/>
              <v:imagedata o:title=""/>
              <o:lock v:ext="edit" aspectratio="f"/>
            </v:line>
            <v:line id="_x0000_s1415" o:spid="_x0000_s1415" o:spt="20" style="position:absolute;left:1190;top:2661;flip:y;height:610;width:0;" filled="f" stroked="t" coordsize="21600,21600">
              <v:path arrowok="t"/>
              <v:fill on="f" focussize="0,0"/>
              <v:stroke weight="0.5pt" color="#F2672D"/>
              <v:imagedata o:title=""/>
              <o:lock v:ext="edit" aspectratio="f"/>
            </v:line>
            <v:line id="_x0000_s1416" o:spid="_x0000_s1416" o:spt="20" style="position:absolute;left:3480;top:2686;flip:y;height:757;width:0;" filled="f" stroked="t" coordsize="21600,21600">
              <v:path arrowok="t"/>
              <v:fill on="f" focussize="0,0"/>
              <v:stroke weight="0.5pt" color="#F2672D"/>
              <v:imagedata o:title=""/>
              <o:lock v:ext="edit" aspectratio="f"/>
            </v:line>
            <v:line id="_x0000_s1417" o:spid="_x0000_s1417" o:spt="20" style="position:absolute;left:3294;top:4585;flip:y;height:451;width:0;" filled="f" stroked="t" coordsize="21600,21600">
              <v:path arrowok="t"/>
              <v:fill on="f" focussize="0,0"/>
              <v:stroke weight="0.5pt" color="#F2672D"/>
              <v:imagedata o:title=""/>
              <o:lock v:ext="edit" aspectratio="f"/>
            </v:line>
            <v:line id="_x0000_s1418" o:spid="_x0000_s1418" o:spt="20" style="position:absolute;left:2627;top:4218;flip:y;height:818;width:0;" filled="f" stroked="t" coordsize="21600,21600">
              <v:path arrowok="t"/>
              <v:fill on="f" focussize="0,0"/>
              <v:stroke weight="0.5pt" color="#F2672D"/>
              <v:imagedata o:title=""/>
              <o:lock v:ext="edit" aspectratio="f"/>
            </v:line>
            <v:line id="_x0000_s1419" o:spid="_x0000_s1419" o:spt="20" style="position:absolute;left:4509;top:3177;flip:x;height:0;width:539;" filled="f" stroked="t" coordsize="21600,21600">
              <v:path arrowok="t"/>
              <v:fill on="f" focussize="0,0"/>
              <v:stroke weight="0.5pt" color="#F2672D"/>
              <v:imagedata o:title=""/>
              <o:lock v:ext="edit" aspectratio="f"/>
            </v:line>
            <v:line id="_x0000_s1420" o:spid="_x0000_s1420" o:spt="20" style="position:absolute;left:264;top:3336;flip:x;height:0;width:525;" filled="f" stroked="t" coordsize="21600,21600">
              <v:path arrowok="t"/>
              <v:fill on="f" focussize="0,0"/>
              <v:stroke weight="0.5pt" color="#F2672D"/>
              <v:imagedata o:title=""/>
              <o:lock v:ext="edit" aspectratio="f"/>
            </v:line>
            <v:line id="_x0000_s1421" o:spid="_x0000_s1421" o:spt="20" style="position:absolute;left:247;top:4203;flip:x;height:0;width:1463;" filled="f" stroked="t" coordsize="21600,21600">
              <v:path arrowok="t"/>
              <v:fill on="f" focussize="0,0"/>
              <v:stroke weight="0.5pt" color="#F2672D"/>
              <v:imagedata o:title=""/>
              <o:lock v:ext="edit" aspectratio="f"/>
            </v:line>
            <v:line id="_x0000_s1422" o:spid="_x0000_s1422" o:spt="20" style="position:absolute;left:227;top:4479;flip:x;height:0;width:1075;" filled="f" stroked="t" coordsize="21600,21600">
              <v:path arrowok="t"/>
              <v:fill on="f" focussize="0,0"/>
              <v:stroke weight="0.5pt" color="#F2672D"/>
              <v:imagedata o:title=""/>
              <o:lock v:ext="edit" aspectratio="f"/>
            </v:line>
            <v:line id="_x0000_s1423" o:spid="_x0000_s1423" o:spt="20" style="position:absolute;left:227;top:4820;flip:x;height:0;width:1305;" filled="f" stroked="t" coordsize="21600,21600">
              <v:path arrowok="t"/>
              <v:fill on="f" focussize="0,0"/>
              <v:stroke weight="0.5pt" color="#F2672D"/>
              <v:imagedata o:title=""/>
              <o:lock v:ext="edit" aspectratio="f"/>
            </v:line>
            <v:shape id="_x0000_s1424" o:spid="_x0000_s1424" o:spt="75" type="#_x0000_t75" style="position:absolute;left:5976;top:3349;height:247;width:247;" filled="f" o:preferrelative="t" stroked="f" coordsize="21600,21600">
              <v:path/>
              <v:fill on="f" focussize="0,0"/>
              <v:stroke on="f"/>
              <v:imagedata r:id="rId26" o:title=""/>
              <o:lock v:ext="edit" aspectratio="t"/>
            </v:shape>
            <v:line id="_x0000_s1425" o:spid="_x0000_s1425" o:spt="20" style="position:absolute;left:4403;top:3473;flip:x;height:0;width:1634;" filled="f" stroked="t" coordsize="21600,21600">
              <v:path arrowok="t"/>
              <v:fill on="f" focussize="0,0"/>
              <v:stroke weight="0.5pt" color="#F2672D"/>
              <v:imagedata o:title=""/>
              <o:lock v:ext="edit" aspectratio="f"/>
            </v:line>
            <v:shape id="_x0000_s1426" o:spid="_x0000_s1426" o:spt="75" type="#_x0000_t75" style="position:absolute;left:5976;top:4184;height:247;width:247;" filled="f" o:preferrelative="t" stroked="f" coordsize="21600,21600">
              <v:path/>
              <v:fill on="f" focussize="0,0"/>
              <v:stroke on="f"/>
              <v:imagedata r:id="rId27" o:title=""/>
              <o:lock v:ext="edit" aspectratio="t"/>
            </v:shape>
            <v:line id="_x0000_s1427" o:spid="_x0000_s1427" o:spt="20" style="position:absolute;left:4929;top:4316;flip:x;height:0;width:1108;" filled="f" stroked="t" coordsize="21600,21600">
              <v:path arrowok="t"/>
              <v:fill on="f" focussize="0,0"/>
              <v:stroke weight="0.5pt" color="#F2672D"/>
              <v:imagedata o:title=""/>
              <o:lock v:ext="edit" aspectratio="f"/>
            </v:line>
            <v:shape id="_x0000_s1428" o:spid="_x0000_s1428" o:spt="75" type="#_x0000_t75" style="position:absolute;left:5976;top:4844;height:247;width:247;" filled="f" o:preferrelative="t" stroked="f" coordsize="21600,21600">
              <v:path/>
              <v:fill on="f" focussize="0,0"/>
              <v:stroke on="f"/>
              <v:imagedata r:id="rId27" o:title=""/>
              <o:lock v:ext="edit" aspectratio="t"/>
            </v:shape>
            <v:line id="_x0000_s1429" o:spid="_x0000_s1429" o:spt="20" style="position:absolute;left:5436;top:4967;flip:x;height:0;width:601;" filled="f" stroked="t" coordsize="21600,21600">
              <v:path arrowok="t"/>
              <v:fill on="f" focussize="0,0"/>
              <v:stroke weight="0.5pt" color="#F2672D"/>
              <v:imagedata o:title=""/>
              <o:lock v:ext="edit" aspectratio="f"/>
            </v:line>
            <v:line id="_x0000_s1430" o:spid="_x0000_s1430" o:spt="20" style="position:absolute;left:1491;top:219;flip:y;height:363;width:0;" filled="f" stroked="t" coordsize="21600,21600">
              <v:path arrowok="t"/>
              <v:fill on="f" focussize="0,0"/>
              <v:stroke weight="0.5pt" color="#F2672D"/>
              <v:imagedata o:title=""/>
              <o:lock v:ext="edit" aspectratio="f"/>
            </v:line>
            <v:line id="_x0000_s1431" o:spid="_x0000_s1431" o:spt="20" style="position:absolute;left:4237;top:573;flip:y;height:507;width:0;" filled="f" stroked="t" coordsize="21600,21600">
              <v:path arrowok="t"/>
              <v:fill on="f" focussize="0,0"/>
              <v:stroke weight="0.5pt" color="#F2672D"/>
              <v:imagedata o:title=""/>
              <o:lock v:ext="edit" aspectratio="f"/>
            </v:line>
            <v:line id="_x0000_s1432" o:spid="_x0000_s1432" o:spt="20" style="position:absolute;left:4794;top:706;flip:y;height:374;width:0;" filled="f" stroked="t" coordsize="21600,21600">
              <v:path arrowok="t"/>
              <v:fill on="f" focussize="0,0"/>
              <v:stroke weight="0.5pt" color="#F2672D"/>
              <v:imagedata o:title=""/>
              <o:lock v:ext="edit" aspectratio="f"/>
            </v:line>
            <v:line id="_x0000_s1433" o:spid="_x0000_s1433" o:spt="20" style="position:absolute;left:5034;top:292;flip:y;height:255;width:0;" filled="f" stroked="t" coordsize="21600,21600">
              <v:path arrowok="t"/>
              <v:fill on="f" focussize="0,0"/>
              <v:stroke weight="0.5pt" color="#F2672D"/>
              <v:imagedata o:title=""/>
              <o:lock v:ext="edit" aspectratio="f"/>
            </v:line>
            <v:shape id="_x0000_s1434" o:spid="_x0000_s1434" o:spt="202" type="#_x0000_t202" style="position:absolute;left:1432;top:21;height:188;width:115;" filled="f" stroked="f" coordsize="21600,21600">
              <v:path/>
              <v:fill on="f" focussize="0,0"/>
              <v:stroke on="f"/>
              <v:imagedata o:title=""/>
              <o:lock v:ext="edit" aspectratio="f"/>
              <v:textbox inset="0mm,0mm,0mm,0mm">
                <w:txbxContent>
                  <w:p>
                    <w:pPr>
                      <w:spacing w:before="0"/>
                      <w:ind w:left="0" w:right="0" w:firstLine="0"/>
                      <w:jc w:val="left"/>
                      <w:rPr>
                        <w:b/>
                        <w:sz w:val="16"/>
                      </w:rPr>
                    </w:pPr>
                    <w:r>
                      <w:rPr>
                        <w:b/>
                        <w:color w:val="FFFFFF"/>
                        <w:sz w:val="16"/>
                      </w:rPr>
                      <w:t>2</w:t>
                    </w:r>
                  </w:p>
                </w:txbxContent>
              </v:textbox>
            </v:shape>
            <v:shape id="_x0000_s1435" o:spid="_x0000_s1435" o:spt="202" type="#_x0000_t202" style="position:absolute;left:4987;top:81;height:188;width:115;" filled="f" stroked="f" coordsize="21600,21600">
              <v:path/>
              <v:fill on="f" focussize="0,0"/>
              <v:stroke on="f"/>
              <v:imagedata o:title=""/>
              <o:lock v:ext="edit" aspectratio="f"/>
              <v:textbox inset="0mm,0mm,0mm,0mm">
                <w:txbxContent>
                  <w:p>
                    <w:pPr>
                      <w:spacing w:before="0"/>
                      <w:ind w:left="0" w:right="0" w:firstLine="0"/>
                      <w:jc w:val="left"/>
                      <w:rPr>
                        <w:b/>
                        <w:sz w:val="16"/>
                      </w:rPr>
                    </w:pPr>
                    <w:r>
                      <w:rPr>
                        <w:b/>
                        <w:color w:val="FFFFFF"/>
                        <w:sz w:val="16"/>
                      </w:rPr>
                      <w:t>6</w:t>
                    </w:r>
                  </w:p>
                </w:txbxContent>
              </v:textbox>
            </v:shape>
            <v:shape id="_x0000_s1436" o:spid="_x0000_s1436" o:spt="202" type="#_x0000_t202" style="position:absolute;left:835;top:1154;height:188;width:115;" filled="f" stroked="f" coordsize="21600,21600">
              <v:path/>
              <v:fill on="f" focussize="0,0"/>
              <v:stroke on="f"/>
              <v:imagedata o:title=""/>
              <o:lock v:ext="edit" aspectratio="f"/>
              <v:textbox inset="0mm,0mm,0mm,0mm">
                <w:txbxContent>
                  <w:p>
                    <w:pPr>
                      <w:spacing w:before="0"/>
                      <w:ind w:left="0" w:right="0" w:firstLine="0"/>
                      <w:jc w:val="left"/>
                      <w:rPr>
                        <w:b/>
                        <w:sz w:val="16"/>
                      </w:rPr>
                    </w:pPr>
                    <w:r>
                      <w:rPr>
                        <w:b/>
                        <w:color w:val="FFFFFF"/>
                        <w:sz w:val="16"/>
                      </w:rPr>
                      <w:t>1</w:t>
                    </w:r>
                  </w:p>
                </w:txbxContent>
              </v:textbox>
            </v:shape>
            <v:shape id="_x0000_s1437" o:spid="_x0000_s1437" o:spt="202" type="#_x0000_t202" style="position:absolute;left:1849;top:1090;height:188;width:115;" filled="f" stroked="f" coordsize="21600,21600">
              <v:path/>
              <v:fill on="f" focussize="0,0"/>
              <v:stroke on="f"/>
              <v:imagedata o:title=""/>
              <o:lock v:ext="edit" aspectratio="f"/>
              <v:textbox inset="0mm,0mm,0mm,0mm">
                <w:txbxContent>
                  <w:p>
                    <w:pPr>
                      <w:spacing w:before="0"/>
                      <w:ind w:left="0" w:right="0" w:firstLine="0"/>
                      <w:jc w:val="left"/>
                      <w:rPr>
                        <w:b/>
                        <w:sz w:val="16"/>
                      </w:rPr>
                    </w:pPr>
                    <w:r>
                      <w:rPr>
                        <w:b/>
                        <w:color w:val="FFFFFF"/>
                        <w:sz w:val="16"/>
                      </w:rPr>
                      <w:t>3</w:t>
                    </w:r>
                  </w:p>
                </w:txbxContent>
              </v:textbox>
            </v:shape>
            <v:shape id="_x0000_s1438" o:spid="_x0000_s1438" o:spt="202" type="#_x0000_t202" style="position:absolute;left:4185;top:1066;height:188;width:115;" filled="f" stroked="f" coordsize="21600,21600">
              <v:path/>
              <v:fill on="f" focussize="0,0"/>
              <v:stroke on="f"/>
              <v:imagedata o:title=""/>
              <o:lock v:ext="edit" aspectratio="f"/>
              <v:textbox inset="0mm,0mm,0mm,0mm">
                <w:txbxContent>
                  <w:p>
                    <w:pPr>
                      <w:spacing w:before="0"/>
                      <w:ind w:left="0" w:right="0" w:firstLine="0"/>
                      <w:jc w:val="left"/>
                      <w:rPr>
                        <w:b/>
                        <w:sz w:val="16"/>
                      </w:rPr>
                    </w:pPr>
                    <w:r>
                      <w:rPr>
                        <w:b/>
                        <w:color w:val="FFFFFF"/>
                        <w:sz w:val="16"/>
                      </w:rPr>
                      <w:t>4</w:t>
                    </w:r>
                  </w:p>
                </w:txbxContent>
              </v:textbox>
            </v:shape>
            <v:shape id="_x0000_s1439" o:spid="_x0000_s1439" o:spt="202" type="#_x0000_t202" style="position:absolute;left:4748;top:1081;height:188;width:115;" filled="f" stroked="f" coordsize="21600,21600">
              <v:path/>
              <v:fill on="f" focussize="0,0"/>
              <v:stroke on="f"/>
              <v:imagedata o:title=""/>
              <o:lock v:ext="edit" aspectratio="f"/>
              <v:textbox inset="0mm,0mm,0mm,0mm">
                <w:txbxContent>
                  <w:p>
                    <w:pPr>
                      <w:spacing w:before="0"/>
                      <w:ind w:left="0" w:right="0" w:firstLine="0"/>
                      <w:jc w:val="left"/>
                      <w:rPr>
                        <w:b/>
                        <w:sz w:val="16"/>
                      </w:rPr>
                    </w:pPr>
                    <w:r>
                      <w:rPr>
                        <w:b/>
                        <w:color w:val="FFFFFF"/>
                        <w:sz w:val="16"/>
                      </w:rPr>
                      <w:t>5</w:t>
                    </w:r>
                  </w:p>
                </w:txbxContent>
              </v:textbox>
            </v:shape>
            <v:shape id="_x0000_s1440" o:spid="_x0000_s1440" o:spt="202" type="#_x0000_t202" style="position:absolute;left:2198;top:2305;height:188;width:115;" filled="f" stroked="f" coordsize="21600,21600">
              <v:path/>
              <v:fill on="f" focussize="0,0"/>
              <v:stroke on="f"/>
              <v:imagedata o:title=""/>
              <o:lock v:ext="edit" aspectratio="f"/>
              <v:textbox inset="0mm,0mm,0mm,0mm">
                <w:txbxContent>
                  <w:p>
                    <w:pPr>
                      <w:spacing w:before="0"/>
                      <w:ind w:left="0" w:right="0" w:firstLine="0"/>
                      <w:jc w:val="left"/>
                      <w:rPr>
                        <w:b/>
                        <w:sz w:val="16"/>
                      </w:rPr>
                    </w:pPr>
                    <w:r>
                      <w:rPr>
                        <w:b/>
                        <w:color w:val="FFFFFF"/>
                        <w:sz w:val="16"/>
                      </w:rPr>
                      <w:t>9</w:t>
                    </w:r>
                  </w:p>
                </w:txbxContent>
              </v:textbox>
            </v:shape>
            <v:shape id="_x0000_s1441" o:spid="_x0000_s1441" o:spt="202" type="#_x0000_t202" style="position:absolute;left:1143;top:2479;height:188;width:115;" filled="f" stroked="f" coordsize="21600,21600">
              <v:path/>
              <v:fill on="f" focussize="0,0"/>
              <v:stroke on="f"/>
              <v:imagedata o:title=""/>
              <o:lock v:ext="edit" aspectratio="f"/>
              <v:textbox inset="0mm,0mm,0mm,0mm">
                <w:txbxContent>
                  <w:p>
                    <w:pPr>
                      <w:spacing w:before="0"/>
                      <w:ind w:left="0" w:right="0" w:firstLine="0"/>
                      <w:jc w:val="left"/>
                      <w:rPr>
                        <w:b/>
                        <w:sz w:val="16"/>
                      </w:rPr>
                    </w:pPr>
                    <w:r>
                      <w:rPr>
                        <w:b/>
                        <w:color w:val="FFFFFF"/>
                        <w:sz w:val="16"/>
                      </w:rPr>
                      <w:t>8</w:t>
                    </w:r>
                  </w:p>
                </w:txbxContent>
              </v:textbox>
            </v:shape>
            <v:shape id="_x0000_s1442" o:spid="_x0000_s1442" o:spt="202" type="#_x0000_t202" style="position:absolute;left:3389;top:2479;height:188;width:210;" filled="f" stroked="f" coordsize="21600,21600">
              <v:path/>
              <v:fill on="f" focussize="0,0"/>
              <v:stroke on="f"/>
              <v:imagedata o:title=""/>
              <o:lock v:ext="edit" aspectratio="f"/>
              <v:textbox inset="0mm,0mm,0mm,0mm">
                <w:txbxContent>
                  <w:p>
                    <w:pPr>
                      <w:spacing w:before="0"/>
                      <w:ind w:left="0" w:right="0" w:firstLine="0"/>
                      <w:jc w:val="left"/>
                      <w:rPr>
                        <w:b/>
                        <w:sz w:val="16"/>
                      </w:rPr>
                    </w:pPr>
                    <w:r>
                      <w:rPr>
                        <w:b/>
                        <w:color w:val="FFFFFF"/>
                        <w:sz w:val="16"/>
                      </w:rPr>
                      <w:t>10</w:t>
                    </w:r>
                  </w:p>
                </w:txbxContent>
              </v:textbox>
            </v:shape>
            <v:shape id="_x0000_s1443" o:spid="_x0000_s1443" o:spt="202" type="#_x0000_t202" style="position:absolute;left:5048;top:3075;height:188;width:210;" filled="f" stroked="f" coordsize="21600,21600">
              <v:path/>
              <v:fill on="f" focussize="0,0"/>
              <v:stroke on="f"/>
              <v:imagedata o:title=""/>
              <o:lock v:ext="edit" aspectratio="f"/>
              <v:textbox inset="0mm,0mm,0mm,0mm">
                <w:txbxContent>
                  <w:p>
                    <w:pPr>
                      <w:spacing w:before="0"/>
                      <w:ind w:left="0" w:right="0" w:firstLine="0"/>
                      <w:jc w:val="left"/>
                      <w:rPr>
                        <w:b/>
                        <w:sz w:val="16"/>
                      </w:rPr>
                    </w:pPr>
                    <w:r>
                      <w:rPr>
                        <w:b/>
                        <w:color w:val="FFFFFF"/>
                        <w:sz w:val="16"/>
                      </w:rPr>
                      <w:t>11</w:t>
                    </w:r>
                  </w:p>
                </w:txbxContent>
              </v:textbox>
            </v:shape>
            <v:shape id="_x0000_s1444" o:spid="_x0000_s1444" o:spt="202" type="#_x0000_t202" style="position:absolute;left:141;top:3234;height:188;width:115;" filled="f" stroked="f" coordsize="21600,21600">
              <v:path/>
              <v:fill on="f" focussize="0,0"/>
              <v:stroke on="f"/>
              <v:imagedata o:title=""/>
              <o:lock v:ext="edit" aspectratio="f"/>
              <v:textbox inset="0mm,0mm,0mm,0mm">
                <w:txbxContent>
                  <w:p>
                    <w:pPr>
                      <w:spacing w:before="0"/>
                      <w:ind w:left="0" w:right="0" w:firstLine="0"/>
                      <w:jc w:val="left"/>
                      <w:rPr>
                        <w:b/>
                        <w:sz w:val="16"/>
                      </w:rPr>
                    </w:pPr>
                    <w:r>
                      <w:rPr>
                        <w:b/>
                        <w:color w:val="FFFFFF"/>
                        <w:sz w:val="16"/>
                      </w:rPr>
                      <w:t>7</w:t>
                    </w:r>
                  </w:p>
                </w:txbxContent>
              </v:textbox>
            </v:shape>
            <v:shape id="_x0000_s1445" o:spid="_x0000_s1445" o:spt="202" type="#_x0000_t202" style="position:absolute;left:6006;top:3370;height:188;width:210;" filled="f" stroked="f" coordsize="21600,21600">
              <v:path/>
              <v:fill on="f" focussize="0,0"/>
              <v:stroke on="f"/>
              <v:imagedata o:title=""/>
              <o:lock v:ext="edit" aspectratio="f"/>
              <v:textbox inset="0mm,0mm,0mm,0mm">
                <w:txbxContent>
                  <w:p>
                    <w:pPr>
                      <w:spacing w:before="0"/>
                      <w:ind w:left="0" w:right="0" w:firstLine="0"/>
                      <w:jc w:val="left"/>
                      <w:rPr>
                        <w:b/>
                        <w:sz w:val="16"/>
                      </w:rPr>
                    </w:pPr>
                    <w:r>
                      <w:rPr>
                        <w:b/>
                        <w:color w:val="FFFFFF"/>
                        <w:sz w:val="16"/>
                      </w:rPr>
                      <w:t>12</w:t>
                    </w:r>
                  </w:p>
                </w:txbxContent>
              </v:textbox>
            </v:shape>
            <v:shape id="_x0000_s1446" o:spid="_x0000_s1446" o:spt="202" type="#_x0000_t202" style="position:absolute;left:30;top:4100;height:806;width:210;" filled="f" stroked="f" coordsize="21600,21600">
              <v:path/>
              <v:fill on="f" focussize="0,0"/>
              <v:stroke on="f"/>
              <v:imagedata o:title=""/>
              <o:lock v:ext="edit" aspectratio="f"/>
              <v:textbox inset="0mm,0mm,0mm,0mm">
                <w:txbxContent>
                  <w:p>
                    <w:pPr>
                      <w:spacing w:before="0"/>
                      <w:ind w:left="0" w:right="0" w:firstLine="0"/>
                      <w:jc w:val="left"/>
                      <w:rPr>
                        <w:b/>
                        <w:sz w:val="16"/>
                      </w:rPr>
                    </w:pPr>
                    <w:r>
                      <w:rPr>
                        <w:b/>
                        <w:color w:val="FFFFFF"/>
                        <w:sz w:val="16"/>
                      </w:rPr>
                      <w:t>19</w:t>
                    </w:r>
                  </w:p>
                  <w:p>
                    <w:pPr>
                      <w:spacing w:before="88"/>
                      <w:ind w:left="0" w:right="0" w:firstLine="0"/>
                      <w:jc w:val="left"/>
                      <w:rPr>
                        <w:b/>
                        <w:sz w:val="16"/>
                      </w:rPr>
                    </w:pPr>
                    <w:r>
                      <w:rPr>
                        <w:b/>
                        <w:color w:val="FFFFFF"/>
                        <w:sz w:val="16"/>
                      </w:rPr>
                      <w:t>18</w:t>
                    </w:r>
                  </w:p>
                  <w:p>
                    <w:pPr>
                      <w:spacing w:before="154"/>
                      <w:ind w:left="0" w:right="0" w:firstLine="0"/>
                      <w:jc w:val="left"/>
                      <w:rPr>
                        <w:b/>
                        <w:sz w:val="16"/>
                      </w:rPr>
                    </w:pPr>
                    <w:r>
                      <w:rPr>
                        <w:b/>
                        <w:color w:val="FFFFFF"/>
                        <w:sz w:val="16"/>
                      </w:rPr>
                      <w:t>17</w:t>
                    </w:r>
                  </w:p>
                </w:txbxContent>
              </v:textbox>
            </v:shape>
            <v:shape id="_x0000_s1447" o:spid="_x0000_s1447" o:spt="202" type="#_x0000_t202" style="position:absolute;left:6007;top:4206;height:188;width:210;" filled="f" stroked="f" coordsize="21600,21600">
              <v:path/>
              <v:fill on="f" focussize="0,0"/>
              <v:stroke on="f"/>
              <v:imagedata o:title=""/>
              <o:lock v:ext="edit" aspectratio="f"/>
              <v:textbox inset="0mm,0mm,0mm,0mm">
                <w:txbxContent>
                  <w:p>
                    <w:pPr>
                      <w:spacing w:before="0"/>
                      <w:ind w:left="0" w:right="0" w:firstLine="0"/>
                      <w:jc w:val="left"/>
                      <w:rPr>
                        <w:b/>
                        <w:sz w:val="16"/>
                      </w:rPr>
                    </w:pPr>
                    <w:r>
                      <w:rPr>
                        <w:b/>
                        <w:color w:val="FFFFFF"/>
                        <w:sz w:val="16"/>
                      </w:rPr>
                      <w:t>13</w:t>
                    </w:r>
                  </w:p>
                </w:txbxContent>
              </v:textbox>
            </v:shape>
            <v:shape id="_x0000_s1448" o:spid="_x0000_s1448" o:spt="202" type="#_x0000_t202" style="position:absolute;left:6007;top:4865;height:188;width:210;" filled="f" stroked="f" coordsize="21600,21600">
              <v:path/>
              <v:fill on="f" focussize="0,0"/>
              <v:stroke on="f"/>
              <v:imagedata o:title=""/>
              <o:lock v:ext="edit" aspectratio="f"/>
              <v:textbox inset="0mm,0mm,0mm,0mm">
                <w:txbxContent>
                  <w:p>
                    <w:pPr>
                      <w:spacing w:before="0"/>
                      <w:ind w:left="0" w:right="0" w:firstLine="0"/>
                      <w:jc w:val="left"/>
                      <w:rPr>
                        <w:b/>
                        <w:sz w:val="16"/>
                      </w:rPr>
                    </w:pPr>
                    <w:r>
                      <w:rPr>
                        <w:b/>
                        <w:color w:val="FFFFFF"/>
                        <w:sz w:val="16"/>
                      </w:rPr>
                      <w:t>14</w:t>
                    </w:r>
                  </w:p>
                </w:txbxContent>
              </v:textbox>
            </v:shape>
            <v:shape id="_x0000_s1449" o:spid="_x0000_s1449" o:spt="202" type="#_x0000_t202" style="position:absolute;left:2534;top:5030;height:188;width:210;" filled="f" stroked="f" coordsize="21600,21600">
              <v:path/>
              <v:fill on="f" focussize="0,0"/>
              <v:stroke on="f"/>
              <v:imagedata o:title=""/>
              <o:lock v:ext="edit" aspectratio="f"/>
              <v:textbox inset="0mm,0mm,0mm,0mm">
                <w:txbxContent>
                  <w:p>
                    <w:pPr>
                      <w:spacing w:before="0"/>
                      <w:ind w:left="0" w:right="0" w:firstLine="0"/>
                      <w:jc w:val="left"/>
                      <w:rPr>
                        <w:b/>
                        <w:sz w:val="16"/>
                      </w:rPr>
                    </w:pPr>
                    <w:r>
                      <w:rPr>
                        <w:b/>
                        <w:color w:val="FFFFFF"/>
                        <w:sz w:val="16"/>
                      </w:rPr>
                      <w:t>16</w:t>
                    </w:r>
                  </w:p>
                </w:txbxContent>
              </v:textbox>
            </v:shape>
            <v:shape id="_x0000_s1450" o:spid="_x0000_s1450" o:spt="202" type="#_x0000_t202" style="position:absolute;left:3192;top:5030;height:188;width:210;" filled="f" stroked="f" coordsize="21600,21600">
              <v:path/>
              <v:fill on="f" focussize="0,0"/>
              <v:stroke on="f"/>
              <v:imagedata o:title=""/>
              <o:lock v:ext="edit" aspectratio="f"/>
              <v:textbox inset="0mm,0mm,0mm,0mm">
                <w:txbxContent>
                  <w:p>
                    <w:pPr>
                      <w:spacing w:before="0"/>
                      <w:ind w:left="0" w:right="0" w:firstLine="0"/>
                      <w:jc w:val="left"/>
                      <w:rPr>
                        <w:b/>
                        <w:sz w:val="16"/>
                      </w:rPr>
                    </w:pPr>
                    <w:r>
                      <w:rPr>
                        <w:b/>
                        <w:color w:val="FFFFFF"/>
                        <w:sz w:val="16"/>
                      </w:rPr>
                      <w:t>15</w:t>
                    </w:r>
                  </w:p>
                </w:txbxContent>
              </v:textbox>
            </v:shape>
            <w10:wrap type="none"/>
            <w10:anchorlock/>
          </v:group>
        </w:pict>
      </w:r>
      <w:r>
        <w:tab/>
      </w:r>
      <w:r>
        <w:rPr>
          <w:position w:val="28"/>
        </w:rPr>
        <w:pict>
          <v:shape id="_x0000_s1091" o:spid="_x0000_s1091" o:spt="202" type="#_x0000_t202" style="height:250.2pt;width:178.25pt;" filled="f" stroked="f" coordsize="21600,21600">
            <v:path/>
            <v:fill on="f" focussize="0,0"/>
            <v:stroke on="f" joinstyle="miter"/>
            <v:imagedata o:title=""/>
            <o:lock v:ext="edit"/>
            <v:textbox inset="0mm,0mm,0mm,0mm">
              <w:txbxContent>
                <w:tbl>
                  <w:tblPr>
                    <w:tblStyle w:val="6"/>
                    <w:tblW w:w="0" w:type="auto"/>
                    <w:tblInd w:w="5" w:type="dxa"/>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Layout w:type="fixed"/>
                    <w:tblCellMar>
                      <w:top w:w="0" w:type="dxa"/>
                      <w:left w:w="0" w:type="dxa"/>
                      <w:bottom w:w="0" w:type="dxa"/>
                      <w:right w:w="0" w:type="dxa"/>
                    </w:tblCellMar>
                  </w:tblPr>
                  <w:tblGrid>
                    <w:gridCol w:w="1775"/>
                    <w:gridCol w:w="1775"/>
                  </w:tblGrid>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487" w:hRule="atLeast"/>
                    </w:trPr>
                    <w:tc>
                      <w:tcPr>
                        <w:tcW w:w="1775" w:type="dxa"/>
                        <w:tcBorders>
                          <w:bottom w:val="single" w:color="939598" w:sz="6" w:space="0"/>
                        </w:tcBorders>
                      </w:tcPr>
                      <w:p>
                        <w:pPr>
                          <w:pStyle w:val="10"/>
                          <w:spacing w:before="143"/>
                          <w:ind w:left="183"/>
                          <w:rPr>
                            <w:sz w:val="16"/>
                          </w:rPr>
                        </w:pPr>
                        <w:r>
                          <w:rPr>
                            <w:color w:val="231F20"/>
                            <w:sz w:val="16"/>
                          </w:rPr>
                          <w:t>❶ Handle</w:t>
                        </w:r>
                      </w:p>
                    </w:tc>
                    <w:tc>
                      <w:tcPr>
                        <w:tcW w:w="1775" w:type="dxa"/>
                        <w:tcBorders>
                          <w:bottom w:val="single" w:color="939598" w:sz="6" w:space="0"/>
                        </w:tcBorders>
                      </w:tcPr>
                      <w:p>
                        <w:pPr>
                          <w:pStyle w:val="10"/>
                          <w:spacing w:before="130"/>
                          <w:ind w:left="185"/>
                          <w:rPr>
                            <w:sz w:val="16"/>
                          </w:rPr>
                        </w:pPr>
                        <w:r>
                          <w:rPr>
                            <w:rFonts w:ascii="宋体"/>
                            <w:color w:val="FFFFFF"/>
                            <w:sz w:val="13"/>
                          </w:rPr>
                          <w:t xml:space="preserve">11 </w:t>
                        </w:r>
                        <w:r>
                          <w:rPr>
                            <w:color w:val="231F20"/>
                            <w:position w:val="1"/>
                            <w:sz w:val="16"/>
                          </w:rPr>
                          <w:t>LED Head Light</w:t>
                        </w:r>
                      </w:p>
                    </w:tc>
                  </w:tr>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484" w:hRule="atLeast"/>
                    </w:trPr>
                    <w:tc>
                      <w:tcPr>
                        <w:tcW w:w="1775" w:type="dxa"/>
                        <w:tcBorders>
                          <w:top w:val="single" w:color="939598" w:sz="6" w:space="0"/>
                          <w:bottom w:val="single" w:color="939598" w:sz="6" w:space="0"/>
                        </w:tcBorders>
                      </w:tcPr>
                      <w:p>
                        <w:pPr>
                          <w:pStyle w:val="10"/>
                          <w:spacing w:before="140"/>
                          <w:ind w:left="183"/>
                          <w:rPr>
                            <w:sz w:val="16"/>
                          </w:rPr>
                        </w:pPr>
                        <w:r>
                          <w:rPr>
                            <w:color w:val="231F20"/>
                            <w:sz w:val="16"/>
                          </w:rPr>
                          <w:t>❷ On/Off</w:t>
                        </w:r>
                      </w:p>
                    </w:tc>
                    <w:tc>
                      <w:tcPr>
                        <w:tcW w:w="1775" w:type="dxa"/>
                        <w:tcBorders>
                          <w:top w:val="single" w:color="939598" w:sz="6" w:space="0"/>
                          <w:bottom w:val="single" w:color="939598" w:sz="6" w:space="0"/>
                        </w:tcBorders>
                      </w:tcPr>
                      <w:p>
                        <w:pPr>
                          <w:pStyle w:val="10"/>
                          <w:spacing w:before="131"/>
                          <w:ind w:left="180"/>
                          <w:rPr>
                            <w:sz w:val="16"/>
                          </w:rPr>
                        </w:pPr>
                        <w:r>
                          <w:rPr>
                            <w:rFonts w:ascii="宋体"/>
                            <w:color w:val="FFFFFF"/>
                            <w:position w:val="1"/>
                            <w:sz w:val="13"/>
                          </w:rPr>
                          <w:t xml:space="preserve">12 </w:t>
                        </w:r>
                        <w:r>
                          <w:rPr>
                            <w:color w:val="231F20"/>
                            <w:sz w:val="16"/>
                          </w:rPr>
                          <w:t>Front Fork</w:t>
                        </w:r>
                      </w:p>
                    </w:tc>
                  </w:tr>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484" w:hRule="atLeast"/>
                    </w:trPr>
                    <w:tc>
                      <w:tcPr>
                        <w:tcW w:w="1775" w:type="dxa"/>
                        <w:tcBorders>
                          <w:top w:val="single" w:color="939598" w:sz="6" w:space="0"/>
                          <w:bottom w:val="single" w:color="939598" w:sz="6" w:space="0"/>
                        </w:tcBorders>
                      </w:tcPr>
                      <w:p>
                        <w:pPr>
                          <w:pStyle w:val="10"/>
                          <w:spacing w:before="141"/>
                          <w:ind w:left="183"/>
                          <w:rPr>
                            <w:sz w:val="16"/>
                          </w:rPr>
                        </w:pPr>
                        <w:r>
                          <w:rPr>
                            <w:color w:val="231F20"/>
                            <w:sz w:val="16"/>
                          </w:rPr>
                          <w:t>❸ LCD Display</w:t>
                        </w:r>
                      </w:p>
                    </w:tc>
                    <w:tc>
                      <w:tcPr>
                        <w:tcW w:w="1775" w:type="dxa"/>
                        <w:tcBorders>
                          <w:top w:val="single" w:color="939598" w:sz="6" w:space="0"/>
                          <w:bottom w:val="single" w:color="939598" w:sz="6" w:space="0"/>
                        </w:tcBorders>
                      </w:tcPr>
                      <w:p>
                        <w:pPr>
                          <w:pStyle w:val="10"/>
                          <w:spacing w:before="133"/>
                          <w:ind w:left="193"/>
                          <w:rPr>
                            <w:sz w:val="16"/>
                          </w:rPr>
                        </w:pPr>
                        <w:r>
                          <w:rPr>
                            <w:rFonts w:ascii="宋体"/>
                            <w:color w:val="FFFFFF"/>
                            <w:sz w:val="13"/>
                          </w:rPr>
                          <w:t xml:space="preserve">13 </w:t>
                        </w:r>
                        <w:r>
                          <w:rPr>
                            <w:color w:val="231F20"/>
                            <w:sz w:val="16"/>
                          </w:rPr>
                          <w:t>Front Brake</w:t>
                        </w:r>
                      </w:p>
                    </w:tc>
                  </w:tr>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487" w:hRule="atLeast"/>
                    </w:trPr>
                    <w:tc>
                      <w:tcPr>
                        <w:tcW w:w="1775" w:type="dxa"/>
                        <w:tcBorders>
                          <w:top w:val="single" w:color="939598" w:sz="6" w:space="0"/>
                        </w:tcBorders>
                      </w:tcPr>
                      <w:p>
                        <w:pPr>
                          <w:pStyle w:val="10"/>
                          <w:spacing w:before="141"/>
                          <w:ind w:left="183"/>
                          <w:rPr>
                            <w:sz w:val="16"/>
                          </w:rPr>
                        </w:pPr>
                        <w:r>
                          <w:rPr>
                            <w:color w:val="231F20"/>
                            <w:sz w:val="16"/>
                          </w:rPr>
                          <w:t>❹ Shimano Shifter</w:t>
                        </w:r>
                      </w:p>
                    </w:tc>
                    <w:tc>
                      <w:tcPr>
                        <w:tcW w:w="1775" w:type="dxa"/>
                        <w:tcBorders>
                          <w:top w:val="single" w:color="939598" w:sz="6" w:space="0"/>
                        </w:tcBorders>
                      </w:tcPr>
                      <w:p>
                        <w:pPr>
                          <w:pStyle w:val="10"/>
                          <w:spacing w:before="133"/>
                          <w:ind w:left="180"/>
                          <w:rPr>
                            <w:sz w:val="16"/>
                          </w:rPr>
                        </w:pPr>
                        <w:r>
                          <w:rPr>
                            <w:rFonts w:ascii="宋体"/>
                            <w:color w:val="FFFFFF"/>
                            <w:sz w:val="13"/>
                          </w:rPr>
                          <w:t xml:space="preserve">14 </w:t>
                        </w:r>
                        <w:r>
                          <w:rPr>
                            <w:color w:val="231F20"/>
                            <w:sz w:val="16"/>
                          </w:rPr>
                          <w:t>Tire</w:t>
                        </w:r>
                      </w:p>
                    </w:tc>
                  </w:tr>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489" w:hRule="atLeast"/>
                    </w:trPr>
                    <w:tc>
                      <w:tcPr>
                        <w:tcW w:w="1775" w:type="dxa"/>
                      </w:tcPr>
                      <w:p>
                        <w:pPr>
                          <w:pStyle w:val="10"/>
                          <w:spacing w:before="144"/>
                          <w:ind w:left="183"/>
                          <w:rPr>
                            <w:sz w:val="16"/>
                          </w:rPr>
                        </w:pPr>
                        <w:r>
                          <w:rPr>
                            <w:color w:val="231F20"/>
                            <w:sz w:val="16"/>
                          </w:rPr>
                          <w:t>❺ Throttle</w:t>
                        </w:r>
                      </w:p>
                    </w:tc>
                    <w:tc>
                      <w:tcPr>
                        <w:tcW w:w="1775" w:type="dxa"/>
                      </w:tcPr>
                      <w:p>
                        <w:pPr>
                          <w:pStyle w:val="10"/>
                          <w:spacing w:before="117"/>
                          <w:ind w:left="180"/>
                          <w:rPr>
                            <w:sz w:val="16"/>
                          </w:rPr>
                        </w:pPr>
                        <w:r>
                          <w:rPr>
                            <w:rFonts w:ascii="宋体"/>
                            <w:color w:val="FFFFFF"/>
                            <w:position w:val="4"/>
                            <w:sz w:val="13"/>
                          </w:rPr>
                          <w:t xml:space="preserve">15 </w:t>
                        </w:r>
                        <w:r>
                          <w:rPr>
                            <w:color w:val="231F20"/>
                            <w:sz w:val="16"/>
                          </w:rPr>
                          <w:t>Pedal</w:t>
                        </w:r>
                      </w:p>
                    </w:tc>
                  </w:tr>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487" w:hRule="atLeast"/>
                    </w:trPr>
                    <w:tc>
                      <w:tcPr>
                        <w:tcW w:w="1775" w:type="dxa"/>
                        <w:tcBorders>
                          <w:bottom w:val="single" w:color="939598" w:sz="6" w:space="0"/>
                        </w:tcBorders>
                      </w:tcPr>
                      <w:p>
                        <w:pPr>
                          <w:pStyle w:val="10"/>
                          <w:spacing w:before="144"/>
                          <w:ind w:left="183"/>
                          <w:rPr>
                            <w:sz w:val="16"/>
                          </w:rPr>
                        </w:pPr>
                        <w:r>
                          <w:rPr>
                            <w:color w:val="231F20"/>
                            <w:sz w:val="16"/>
                          </w:rPr>
                          <w:t>❻ Brake Lever</w:t>
                        </w:r>
                      </w:p>
                    </w:tc>
                    <w:tc>
                      <w:tcPr>
                        <w:tcW w:w="1775" w:type="dxa"/>
                        <w:tcBorders>
                          <w:bottom w:val="single" w:color="939598" w:sz="6" w:space="0"/>
                        </w:tcBorders>
                      </w:tcPr>
                      <w:p>
                        <w:pPr>
                          <w:pStyle w:val="10"/>
                          <w:spacing w:before="127"/>
                          <w:ind w:left="180"/>
                          <w:rPr>
                            <w:sz w:val="16"/>
                          </w:rPr>
                        </w:pPr>
                        <w:r>
                          <w:rPr>
                            <w:rFonts w:ascii="宋体"/>
                            <w:color w:val="FFFFFF"/>
                            <w:position w:val="3"/>
                            <w:sz w:val="13"/>
                          </w:rPr>
                          <w:t xml:space="preserve">16 </w:t>
                        </w:r>
                        <w:r>
                          <w:rPr>
                            <w:color w:val="231F20"/>
                            <w:sz w:val="16"/>
                          </w:rPr>
                          <w:t>Controller</w:t>
                        </w:r>
                      </w:p>
                    </w:tc>
                  </w:tr>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487" w:hRule="atLeast"/>
                    </w:trPr>
                    <w:tc>
                      <w:tcPr>
                        <w:tcW w:w="1775" w:type="dxa"/>
                        <w:tcBorders>
                          <w:top w:val="single" w:color="939598" w:sz="6" w:space="0"/>
                        </w:tcBorders>
                      </w:tcPr>
                      <w:p>
                        <w:pPr>
                          <w:pStyle w:val="10"/>
                          <w:spacing w:before="142"/>
                          <w:ind w:left="183"/>
                          <w:rPr>
                            <w:sz w:val="16"/>
                          </w:rPr>
                        </w:pPr>
                        <w:r>
                          <w:rPr>
                            <w:color w:val="231F20"/>
                            <w:sz w:val="16"/>
                          </w:rPr>
                          <w:t>❼ LED Rear Light</w:t>
                        </w:r>
                      </w:p>
                    </w:tc>
                    <w:tc>
                      <w:tcPr>
                        <w:tcW w:w="1775" w:type="dxa"/>
                        <w:tcBorders>
                          <w:top w:val="single" w:color="939598" w:sz="6" w:space="0"/>
                        </w:tcBorders>
                      </w:tcPr>
                      <w:p>
                        <w:pPr>
                          <w:pStyle w:val="10"/>
                          <w:spacing w:before="133"/>
                          <w:ind w:left="180"/>
                          <w:rPr>
                            <w:sz w:val="16"/>
                          </w:rPr>
                        </w:pPr>
                        <w:r>
                          <w:rPr>
                            <w:rFonts w:ascii="宋体"/>
                            <w:color w:val="FFFFFF"/>
                            <w:position w:val="-3"/>
                            <w:sz w:val="13"/>
                          </w:rPr>
                          <w:t xml:space="preserve">17 </w:t>
                        </w:r>
                        <w:r>
                          <w:rPr>
                            <w:color w:val="231F20"/>
                            <w:sz w:val="16"/>
                          </w:rPr>
                          <w:t>Derailleur</w:t>
                        </w:r>
                      </w:p>
                    </w:tc>
                  </w:tr>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489" w:hRule="atLeast"/>
                    </w:trPr>
                    <w:tc>
                      <w:tcPr>
                        <w:tcW w:w="1775" w:type="dxa"/>
                      </w:tcPr>
                      <w:p>
                        <w:pPr>
                          <w:pStyle w:val="10"/>
                          <w:spacing w:before="144"/>
                          <w:ind w:left="183"/>
                          <w:rPr>
                            <w:sz w:val="16"/>
                          </w:rPr>
                        </w:pPr>
                        <w:r>
                          <w:rPr>
                            <w:color w:val="231F20"/>
                            <w:sz w:val="16"/>
                          </w:rPr>
                          <w:t>❽ Rear Rack</w:t>
                        </w:r>
                      </w:p>
                    </w:tc>
                    <w:tc>
                      <w:tcPr>
                        <w:tcW w:w="1775" w:type="dxa"/>
                      </w:tcPr>
                      <w:p>
                        <w:pPr>
                          <w:pStyle w:val="10"/>
                          <w:spacing w:before="135"/>
                          <w:ind w:left="180"/>
                          <w:rPr>
                            <w:sz w:val="16"/>
                          </w:rPr>
                        </w:pPr>
                        <w:r>
                          <w:rPr>
                            <w:rFonts w:ascii="宋体"/>
                            <w:color w:val="FFFFFF"/>
                            <w:position w:val="1"/>
                            <w:sz w:val="13"/>
                          </w:rPr>
                          <w:t xml:space="preserve">18 </w:t>
                        </w:r>
                        <w:r>
                          <w:rPr>
                            <w:color w:val="231F20"/>
                            <w:sz w:val="16"/>
                          </w:rPr>
                          <w:t>Motor</w:t>
                        </w:r>
                      </w:p>
                    </w:tc>
                  </w:tr>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485" w:hRule="atLeast"/>
                    </w:trPr>
                    <w:tc>
                      <w:tcPr>
                        <w:tcW w:w="1775" w:type="dxa"/>
                        <w:tcBorders>
                          <w:bottom w:val="single" w:color="939598" w:sz="6" w:space="0"/>
                        </w:tcBorders>
                      </w:tcPr>
                      <w:p>
                        <w:pPr>
                          <w:pStyle w:val="10"/>
                          <w:spacing w:before="145"/>
                          <w:ind w:left="183"/>
                          <w:rPr>
                            <w:sz w:val="16"/>
                          </w:rPr>
                        </w:pPr>
                        <w:r>
                          <w:rPr>
                            <w:color w:val="231F20"/>
                            <w:sz w:val="16"/>
                          </w:rPr>
                          <w:t>❾ Saddle</w:t>
                        </w:r>
                      </w:p>
                    </w:tc>
                    <w:tc>
                      <w:tcPr>
                        <w:tcW w:w="1775" w:type="dxa"/>
                        <w:tcBorders>
                          <w:bottom w:val="single" w:color="939598" w:sz="6" w:space="0"/>
                        </w:tcBorders>
                      </w:tcPr>
                      <w:p>
                        <w:pPr>
                          <w:pStyle w:val="10"/>
                          <w:spacing w:before="139"/>
                          <w:ind w:left="180"/>
                          <w:rPr>
                            <w:sz w:val="16"/>
                          </w:rPr>
                        </w:pPr>
                        <w:r>
                          <w:rPr>
                            <w:rFonts w:ascii="宋体"/>
                            <w:color w:val="FFFFFF"/>
                            <w:sz w:val="13"/>
                          </w:rPr>
                          <w:t xml:space="preserve">19 </w:t>
                        </w:r>
                        <w:r>
                          <w:rPr>
                            <w:color w:val="231F20"/>
                            <w:sz w:val="16"/>
                          </w:rPr>
                          <w:t>Rear Brake</w:t>
                        </w:r>
                      </w:p>
                    </w:tc>
                  </w:tr>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485" w:hRule="atLeast"/>
                    </w:trPr>
                    <w:tc>
                      <w:tcPr>
                        <w:tcW w:w="1775" w:type="dxa"/>
                        <w:tcBorders>
                          <w:top w:val="single" w:color="939598" w:sz="6" w:space="0"/>
                        </w:tcBorders>
                      </w:tcPr>
                      <w:p>
                        <w:pPr>
                          <w:pStyle w:val="10"/>
                          <w:spacing w:before="127"/>
                          <w:ind w:left="205"/>
                          <w:rPr>
                            <w:sz w:val="16"/>
                          </w:rPr>
                        </w:pPr>
                        <w:r>
                          <w:rPr>
                            <w:rFonts w:ascii="宋体"/>
                            <w:color w:val="FFFFFF"/>
                            <w:position w:val="1"/>
                            <w:sz w:val="13"/>
                          </w:rPr>
                          <w:t xml:space="preserve">10 </w:t>
                        </w:r>
                        <w:r>
                          <w:rPr>
                            <w:color w:val="231F20"/>
                            <w:sz w:val="16"/>
                          </w:rPr>
                          <w:t>Battery</w:t>
                        </w:r>
                      </w:p>
                    </w:tc>
                    <w:tc>
                      <w:tcPr>
                        <w:tcW w:w="1775" w:type="dxa"/>
                        <w:tcBorders>
                          <w:top w:val="single" w:color="939598" w:sz="6" w:space="0"/>
                        </w:tcBorders>
                      </w:tcPr>
                      <w:p>
                        <w:pPr>
                          <w:pStyle w:val="10"/>
                          <w:rPr>
                            <w:rFonts w:ascii="Times New Roman"/>
                            <w:sz w:val="16"/>
                          </w:rPr>
                        </w:pPr>
                      </w:p>
                    </w:tc>
                  </w:tr>
                </w:tbl>
                <w:p>
                  <w:pPr>
                    <w:pStyle w:val="5"/>
                  </w:pPr>
                </w:p>
              </w:txbxContent>
            </v:textbox>
            <w10:wrap type="none"/>
            <w10:anchorlock/>
          </v:shape>
        </w:pict>
      </w:r>
    </w:p>
    <w:p>
      <w:pPr>
        <w:spacing w:after="0"/>
        <w:sectPr>
          <w:headerReference r:id="rId8" w:type="default"/>
          <w:pgSz w:w="11910" w:h="7940" w:orient="landscape"/>
          <w:pgMar w:top="1200" w:right="740" w:bottom="280" w:left="500" w:header="715" w:footer="0" w:gutter="0"/>
          <w:pgNumType w:start="3"/>
          <w:cols w:space="720" w:num="1"/>
        </w:sectPr>
      </w:pPr>
    </w:p>
    <w:p>
      <w:pPr>
        <w:pStyle w:val="5"/>
        <w:rPr>
          <w:rFonts w:ascii="Times New Roman"/>
          <w:sz w:val="20"/>
        </w:rPr>
      </w:pPr>
      <w:r>
        <w:pict>
          <v:group id="_x0000_s1092" o:spid="_x0000_s1092" o:spt="203" style="position:absolute;left:0pt;margin-left:-0.15pt;margin-top:61pt;height:2.5pt;width:595.3pt;mso-position-horizontal-relative:page;mso-position-vertical-relative:page;z-index:-251624448;mso-width-relative:page;mso-height-relative:page;" coordorigin="-4,1221" coordsize="11906,50">
            <o:lock v:ext="edit"/>
            <v:line id="_x0000_s1093" o:spid="_x0000_s1093" o:spt="20" style="position:absolute;left:-4;top:1251;height:0;width:3525;" stroked="t" coordsize="21600,21600">
              <v:path arrowok="t"/>
              <v:fill focussize="0,0"/>
              <v:stroke weight="2pt" color="#F2672D"/>
              <v:imagedata o:title=""/>
              <o:lock v:ext="edit"/>
            </v:line>
            <v:line id="_x0000_s1094" o:spid="_x0000_s1094" o:spt="20" style="position:absolute;left:-4;top:1231;height:0;width:11906;" stroked="t" coordsize="21600,21600">
              <v:path arrowok="t"/>
              <v:fill focussize="0,0"/>
              <v:stroke weight="1pt" color="#F2672D"/>
              <v:imagedata o:title=""/>
              <o:lock v:ext="edit"/>
            </v:line>
          </v:group>
        </w:pict>
      </w:r>
    </w:p>
    <w:p>
      <w:pPr>
        <w:pStyle w:val="5"/>
        <w:spacing w:before="5"/>
        <w:rPr>
          <w:rFonts w:ascii="Times New Roman"/>
          <w:sz w:val="28"/>
        </w:rPr>
      </w:pPr>
    </w:p>
    <w:p>
      <w:pPr>
        <w:pStyle w:val="5"/>
        <w:ind w:left="329"/>
        <w:rPr>
          <w:rFonts w:ascii="Times New Roman"/>
          <w:sz w:val="20"/>
        </w:rPr>
      </w:pPr>
      <w:r>
        <w:rPr>
          <w:rFonts w:ascii="Times New Roman"/>
          <w:sz w:val="20"/>
        </w:rPr>
        <w:pict>
          <v:group id="_x0000_s1095" o:spid="_x0000_s1095" o:spt="203" style="height:36.25pt;width:510.25pt;" coordsize="10205,725">
            <o:lock v:ext="edit"/>
            <v:shape id="_x0000_s1096" o:spid="_x0000_s1096" style="position:absolute;left:505;top:257;height:129;width:54;" fillcolor="#ED1C24" filled="t" stroked="f" coordorigin="506,257" coordsize="54,129" path="m537,257l506,279,506,286,513,369,514,378,521,385,530,386,537,386,551,369,559,286,544,259,537,257xe">
              <v:path arrowok="t"/>
              <v:fill on="t" focussize="0,0"/>
              <v:stroke on="f"/>
              <v:imagedata o:title=""/>
              <o:lock v:ext="edit"/>
            </v:shape>
            <v:shape id="_x0000_s1097" o:spid="_x0000_s1097" style="position:absolute;left:507;top:405;height:51;width:51;" fillcolor="#ED1C24" filled="t" stroked="f" coordorigin="508,405" coordsize="51,51" path="m546,405l519,405,508,416,508,444,519,455,546,455,558,444,558,416,546,405xe">
              <v:path arrowok="t"/>
              <v:fill on="t" focussize="0,0"/>
              <v:stroke on="f"/>
              <v:imagedata o:title=""/>
              <o:lock v:ext="edit"/>
            </v:shape>
            <v:shape id="_x0000_s1098" o:spid="_x0000_s1098" style="position:absolute;left:323;top:187;height:381;width:418;" fillcolor="#ED1C24" filled="t" stroked="f" coordorigin="324,187" coordsize="418,381" path="m533,187l451,201,385,237,340,290,324,356,328,390,340,422,360,451,387,477,383,488,378,498,372,507,367,518,366,527,366,530,368,541,374,551,381,563,394,568,410,568,414,567,436,559,456,549,476,537,484,531,405,531,404,530,404,530,403,528,404,527,411,515,417,502,422,488,426,474,428,466,425,459,419,454,394,434,376,410,365,384,361,356,375,305,412,263,466,234,533,224,657,224,614,201,533,187xm490,484l484,485,480,489,460,503,442,515,424,524,407,531,484,531,497,522,572,522,638,501,662,485,495,485,490,484xm657,224l533,224,600,235,654,263,691,305,705,356,687,413,641,458,574,484,495,485,662,485,692,464,728,414,741,356,725,290,680,237,657,224xe">
              <v:path arrowok="t"/>
              <v:fill on="t" focussize="0,0"/>
              <v:stroke on="f"/>
              <v:imagedata o:title=""/>
              <o:lock v:ext="edit"/>
            </v:shape>
            <v:shape id="_x0000_s1099" o:spid="_x0000_s1099" style="position:absolute;left:7;top:7;height:710;width:10190;" filled="f" stroked="t" coordorigin="8,8" coordsize="10190,710" path="m10084,717l121,717,77,708,41,684,16,648,8,604,8,121,16,77,41,41,77,16,121,7,10084,7,10128,16,10164,41,10188,77,10197,121,10197,604,10188,648,10164,684,10128,708,10084,717xe">
              <v:path arrowok="t"/>
              <v:fill on="f" focussize="0,0"/>
              <v:stroke color="#ED1C24"/>
              <v:imagedata o:title=""/>
              <o:lock v:ext="edit"/>
            </v:shape>
            <v:shape id="_x0000_s1100" o:spid="_x0000_s1100" o:spt="202" type="#_x0000_t202" style="position:absolute;left:54;top:50;height:624;width:10096;" filled="f" stroked="t" coordsize="21600,21600">
              <v:path/>
              <v:fill on="f" focussize="0,0"/>
              <v:stroke weight="0.585590551181102pt" color="#ED1C24"/>
              <v:imagedata o:title=""/>
              <o:lock v:ext="edit"/>
              <v:textbox inset="0mm,0mm,0mm,0mm">
                <w:txbxContent>
                  <w:p>
                    <w:pPr>
                      <w:spacing w:before="4" w:line="240" w:lineRule="auto"/>
                      <w:rPr>
                        <w:rFonts w:ascii="Times New Roman"/>
                        <w:sz w:val="17"/>
                      </w:rPr>
                    </w:pPr>
                  </w:p>
                  <w:p>
                    <w:pPr>
                      <w:spacing w:before="0"/>
                      <w:ind w:left="943" w:right="0" w:firstLine="0"/>
                      <w:jc w:val="left"/>
                      <w:rPr>
                        <w:i/>
                        <w:sz w:val="16"/>
                      </w:rPr>
                    </w:pPr>
                    <w:r>
                      <w:rPr>
                        <w:b/>
                        <w:i/>
                        <w:color w:val="231F20"/>
                        <w:sz w:val="16"/>
                      </w:rPr>
                      <w:t xml:space="preserve">NOTICE: </w:t>
                    </w:r>
                    <w:r>
                      <w:rPr>
                        <w:i/>
                        <w:color w:val="231F20"/>
                        <w:sz w:val="16"/>
                      </w:rPr>
                      <w:t>Before every ride it is important to carry out the following safety checks.</w:t>
                    </w:r>
                  </w:p>
                </w:txbxContent>
              </v:textbox>
            </v:shape>
            <w10:wrap type="none"/>
            <w10:anchorlock/>
          </v:group>
        </w:pict>
      </w:r>
    </w:p>
    <w:p>
      <w:pPr>
        <w:pStyle w:val="5"/>
        <w:rPr>
          <w:rFonts w:ascii="Times New Roman"/>
          <w:sz w:val="20"/>
        </w:rPr>
      </w:pPr>
    </w:p>
    <w:p>
      <w:pPr>
        <w:pStyle w:val="5"/>
        <w:spacing w:before="3" w:after="1"/>
        <w:rPr>
          <w:rFonts w:ascii="Times New Roman"/>
          <w:sz w:val="19"/>
        </w:rPr>
      </w:pPr>
    </w:p>
    <w:tbl>
      <w:tblPr>
        <w:tblStyle w:val="6"/>
        <w:tblW w:w="0" w:type="auto"/>
        <w:tblInd w:w="449" w:type="dxa"/>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Layout w:type="fixed"/>
        <w:tblCellMar>
          <w:top w:w="0" w:type="dxa"/>
          <w:left w:w="0" w:type="dxa"/>
          <w:bottom w:w="0" w:type="dxa"/>
          <w:right w:w="0" w:type="dxa"/>
        </w:tblCellMar>
      </w:tblPr>
      <w:tblGrid>
        <w:gridCol w:w="1897"/>
        <w:gridCol w:w="8127"/>
      </w:tblGrid>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430" w:hRule="atLeast"/>
        </w:trPr>
        <w:tc>
          <w:tcPr>
            <w:tcW w:w="1897" w:type="dxa"/>
            <w:tcBorders>
              <w:right w:val="single" w:color="939598" w:sz="6" w:space="0"/>
            </w:tcBorders>
          </w:tcPr>
          <w:p>
            <w:pPr>
              <w:pStyle w:val="10"/>
              <w:spacing w:before="134"/>
              <w:ind w:left="226"/>
              <w:rPr>
                <w:b/>
                <w:sz w:val="16"/>
              </w:rPr>
            </w:pPr>
            <w:r>
              <w:rPr>
                <w:b/>
                <w:color w:val="231F20"/>
                <w:sz w:val="16"/>
              </w:rPr>
              <w:t>Safety Check</w:t>
            </w:r>
          </w:p>
        </w:tc>
        <w:tc>
          <w:tcPr>
            <w:tcW w:w="8127" w:type="dxa"/>
            <w:tcBorders>
              <w:left w:val="single" w:color="939598" w:sz="6" w:space="0"/>
            </w:tcBorders>
          </w:tcPr>
          <w:p>
            <w:pPr>
              <w:pStyle w:val="10"/>
              <w:spacing w:before="134"/>
              <w:ind w:left="223"/>
              <w:rPr>
                <w:b/>
                <w:sz w:val="16"/>
              </w:rPr>
            </w:pPr>
            <w:r>
              <w:rPr>
                <w:b/>
                <w:color w:val="231F20"/>
                <w:sz w:val="16"/>
              </w:rPr>
              <w:t>Basic Steps</w:t>
            </w:r>
          </w:p>
        </w:tc>
      </w:tr>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1182" w:hRule="atLeast"/>
        </w:trPr>
        <w:tc>
          <w:tcPr>
            <w:tcW w:w="1897" w:type="dxa"/>
            <w:tcBorders>
              <w:bottom w:val="single" w:color="939598" w:sz="6" w:space="0"/>
              <w:right w:val="single" w:color="939598" w:sz="6" w:space="0"/>
            </w:tcBorders>
          </w:tcPr>
          <w:p>
            <w:pPr>
              <w:pStyle w:val="10"/>
              <w:rPr>
                <w:rFonts w:ascii="Times New Roman"/>
                <w:sz w:val="18"/>
              </w:rPr>
            </w:pPr>
          </w:p>
          <w:p>
            <w:pPr>
              <w:pStyle w:val="10"/>
              <w:spacing w:before="1"/>
              <w:rPr>
                <w:rFonts w:ascii="Times New Roman"/>
                <w:sz w:val="20"/>
              </w:rPr>
            </w:pPr>
          </w:p>
          <w:p>
            <w:pPr>
              <w:pStyle w:val="10"/>
              <w:ind w:left="226"/>
              <w:rPr>
                <w:b/>
                <w:sz w:val="16"/>
              </w:rPr>
            </w:pPr>
            <w:r>
              <w:rPr>
                <w:b/>
                <w:color w:val="231F20"/>
                <w:sz w:val="16"/>
              </w:rPr>
              <w:t>Brakes</w:t>
            </w:r>
          </w:p>
        </w:tc>
        <w:tc>
          <w:tcPr>
            <w:tcW w:w="8127" w:type="dxa"/>
            <w:tcBorders>
              <w:left w:val="single" w:color="939598" w:sz="6" w:space="0"/>
              <w:bottom w:val="single" w:color="939598" w:sz="6" w:space="0"/>
            </w:tcBorders>
          </w:tcPr>
          <w:p>
            <w:pPr>
              <w:pStyle w:val="10"/>
              <w:numPr>
                <w:ilvl w:val="0"/>
                <w:numId w:val="1"/>
              </w:numPr>
              <w:tabs>
                <w:tab w:val="left" w:pos="304"/>
              </w:tabs>
              <w:spacing w:before="143" w:after="0" w:line="240" w:lineRule="auto"/>
              <w:ind w:left="303" w:right="0" w:hanging="81"/>
              <w:jc w:val="left"/>
              <w:rPr>
                <w:sz w:val="16"/>
              </w:rPr>
            </w:pPr>
            <w:r>
              <w:rPr>
                <w:color w:val="231F20"/>
                <w:sz w:val="16"/>
              </w:rPr>
              <w:t>Ensure front and rear brakes work</w:t>
            </w:r>
            <w:r>
              <w:rPr>
                <w:color w:val="231F20"/>
                <w:spacing w:val="-3"/>
                <w:sz w:val="16"/>
              </w:rPr>
              <w:t xml:space="preserve"> properly.</w:t>
            </w:r>
          </w:p>
          <w:p>
            <w:pPr>
              <w:pStyle w:val="10"/>
              <w:numPr>
                <w:ilvl w:val="0"/>
                <w:numId w:val="1"/>
              </w:numPr>
              <w:tabs>
                <w:tab w:val="left" w:pos="304"/>
              </w:tabs>
              <w:spacing w:before="44" w:after="0" w:line="240" w:lineRule="auto"/>
              <w:ind w:left="303" w:right="0" w:hanging="81"/>
              <w:jc w:val="left"/>
              <w:rPr>
                <w:sz w:val="16"/>
              </w:rPr>
            </w:pPr>
            <w:r>
              <w:rPr>
                <w:color w:val="231F20"/>
                <w:sz w:val="16"/>
              </w:rPr>
              <w:t>Ensure brake pads are not over worn and are correctly positioned in relation to the</w:t>
            </w:r>
            <w:r>
              <w:rPr>
                <w:color w:val="231F20"/>
                <w:spacing w:val="-20"/>
                <w:sz w:val="16"/>
              </w:rPr>
              <w:t xml:space="preserve"> </w:t>
            </w:r>
            <w:r>
              <w:rPr>
                <w:color w:val="231F20"/>
                <w:sz w:val="16"/>
              </w:rPr>
              <w:t>rims.</w:t>
            </w:r>
          </w:p>
          <w:p>
            <w:pPr>
              <w:pStyle w:val="10"/>
              <w:numPr>
                <w:ilvl w:val="0"/>
                <w:numId w:val="1"/>
              </w:numPr>
              <w:tabs>
                <w:tab w:val="left" w:pos="304"/>
              </w:tabs>
              <w:spacing w:before="45" w:after="0" w:line="240" w:lineRule="auto"/>
              <w:ind w:left="303" w:right="0" w:hanging="81"/>
              <w:jc w:val="left"/>
              <w:rPr>
                <w:sz w:val="16"/>
              </w:rPr>
            </w:pPr>
            <w:r>
              <w:rPr>
                <w:color w:val="231F20"/>
                <w:sz w:val="16"/>
              </w:rPr>
              <w:t>Ensure brake control cables are lubricated, correctly adjusted and display no obvious</w:t>
            </w:r>
            <w:r>
              <w:rPr>
                <w:color w:val="231F20"/>
                <w:spacing w:val="-13"/>
                <w:sz w:val="16"/>
              </w:rPr>
              <w:t xml:space="preserve"> </w:t>
            </w:r>
            <w:r>
              <w:rPr>
                <w:color w:val="231F20"/>
                <w:spacing w:val="-4"/>
                <w:sz w:val="16"/>
              </w:rPr>
              <w:t>wear.</w:t>
            </w:r>
          </w:p>
          <w:p>
            <w:pPr>
              <w:pStyle w:val="10"/>
              <w:numPr>
                <w:ilvl w:val="0"/>
                <w:numId w:val="1"/>
              </w:numPr>
              <w:tabs>
                <w:tab w:val="left" w:pos="304"/>
              </w:tabs>
              <w:spacing w:before="44" w:after="0" w:line="240" w:lineRule="auto"/>
              <w:ind w:left="303" w:right="0" w:hanging="81"/>
              <w:jc w:val="left"/>
              <w:rPr>
                <w:sz w:val="16"/>
              </w:rPr>
            </w:pPr>
            <w:r>
              <w:rPr>
                <w:color w:val="231F20"/>
                <w:sz w:val="16"/>
              </w:rPr>
              <w:t>Ensure brake control levers are lubricated and tightly secured to the</w:t>
            </w:r>
            <w:r>
              <w:rPr>
                <w:color w:val="231F20"/>
                <w:spacing w:val="-10"/>
                <w:sz w:val="16"/>
              </w:rPr>
              <w:t xml:space="preserve"> </w:t>
            </w:r>
            <w:r>
              <w:rPr>
                <w:color w:val="231F20"/>
                <w:sz w:val="16"/>
              </w:rPr>
              <w:t>handlebars.</w:t>
            </w:r>
          </w:p>
        </w:tc>
      </w:tr>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1169" w:hRule="atLeast"/>
        </w:trPr>
        <w:tc>
          <w:tcPr>
            <w:tcW w:w="1897" w:type="dxa"/>
            <w:tcBorders>
              <w:top w:val="single" w:color="939598" w:sz="6" w:space="0"/>
              <w:right w:val="single" w:color="939598" w:sz="6" w:space="0"/>
            </w:tcBorders>
          </w:tcPr>
          <w:p>
            <w:pPr>
              <w:pStyle w:val="10"/>
              <w:rPr>
                <w:rFonts w:ascii="Times New Roman"/>
                <w:sz w:val="18"/>
              </w:rPr>
            </w:pPr>
          </w:p>
          <w:p>
            <w:pPr>
              <w:pStyle w:val="10"/>
              <w:spacing w:before="6"/>
              <w:rPr>
                <w:rFonts w:ascii="Times New Roman"/>
                <w:sz w:val="25"/>
              </w:rPr>
            </w:pPr>
          </w:p>
          <w:p>
            <w:pPr>
              <w:pStyle w:val="10"/>
              <w:spacing w:before="1"/>
              <w:ind w:left="226"/>
              <w:rPr>
                <w:b/>
                <w:sz w:val="16"/>
              </w:rPr>
            </w:pPr>
            <w:r>
              <w:rPr>
                <w:b/>
                <w:color w:val="231F20"/>
                <w:sz w:val="16"/>
              </w:rPr>
              <w:t>Wheels and Tires</w:t>
            </w:r>
          </w:p>
        </w:tc>
        <w:tc>
          <w:tcPr>
            <w:tcW w:w="8127" w:type="dxa"/>
            <w:tcBorders>
              <w:top w:val="single" w:color="939598" w:sz="6" w:space="0"/>
              <w:left w:val="single" w:color="939598" w:sz="6" w:space="0"/>
            </w:tcBorders>
          </w:tcPr>
          <w:p>
            <w:pPr>
              <w:pStyle w:val="10"/>
              <w:numPr>
                <w:ilvl w:val="0"/>
                <w:numId w:val="2"/>
              </w:numPr>
              <w:tabs>
                <w:tab w:val="left" w:pos="304"/>
              </w:tabs>
              <w:spacing w:before="146" w:after="0" w:line="240" w:lineRule="auto"/>
              <w:ind w:left="303" w:right="0" w:hanging="81"/>
              <w:jc w:val="left"/>
              <w:rPr>
                <w:sz w:val="16"/>
                <w:szCs w:val="16"/>
              </w:rPr>
            </w:pPr>
            <w:r>
              <w:rPr>
                <w:color w:val="231F20"/>
                <w:sz w:val="16"/>
                <w:szCs w:val="16"/>
              </w:rPr>
              <w:t>Ensure</w:t>
            </w:r>
            <w:r>
              <w:rPr>
                <w:color w:val="231F20"/>
                <w:spacing w:val="-3"/>
                <w:sz w:val="16"/>
                <w:szCs w:val="16"/>
              </w:rPr>
              <w:t xml:space="preserve"> </w:t>
            </w:r>
            <w:r>
              <w:rPr>
                <w:color w:val="231F20"/>
                <w:sz w:val="16"/>
                <w:szCs w:val="16"/>
              </w:rPr>
              <w:t>tires</w:t>
            </w:r>
            <w:r>
              <w:rPr>
                <w:color w:val="231F20"/>
                <w:spacing w:val="-2"/>
                <w:sz w:val="16"/>
                <w:szCs w:val="16"/>
              </w:rPr>
              <w:t xml:space="preserve"> </w:t>
            </w:r>
            <w:r>
              <w:rPr>
                <w:color w:val="231F20"/>
                <w:sz w:val="16"/>
                <w:szCs w:val="16"/>
              </w:rPr>
              <w:t>are</w:t>
            </w:r>
            <w:r>
              <w:rPr>
                <w:color w:val="231F20"/>
                <w:spacing w:val="-2"/>
                <w:sz w:val="16"/>
                <w:szCs w:val="16"/>
              </w:rPr>
              <w:t xml:space="preserve"> </w:t>
            </w:r>
            <w:r>
              <w:rPr>
                <w:color w:val="231F20"/>
                <w:sz w:val="16"/>
                <w:szCs w:val="16"/>
              </w:rPr>
              <w:t>in</w:t>
            </w:r>
            <w:r>
              <w:rPr>
                <w:rFonts w:hint="eastAsia" w:eastAsia="宋体"/>
                <w:color w:val="231F20"/>
                <w:sz w:val="16"/>
                <w:szCs w:val="16"/>
                <w:lang w:val="en-US" w:eastAsia="zh-CN"/>
              </w:rPr>
              <w:t xml:space="preserve"> </w:t>
            </w:r>
            <w:r>
              <w:rPr>
                <w:color w:val="231F20"/>
                <w:sz w:val="16"/>
                <w:szCs w:val="16"/>
              </w:rPr>
              <w:t>lated</w:t>
            </w:r>
            <w:r>
              <w:rPr>
                <w:color w:val="231F20"/>
                <w:spacing w:val="-2"/>
                <w:sz w:val="16"/>
                <w:szCs w:val="16"/>
              </w:rPr>
              <w:t xml:space="preserve"> </w:t>
            </w:r>
            <w:r>
              <w:rPr>
                <w:color w:val="231F20"/>
                <w:sz w:val="16"/>
                <w:szCs w:val="16"/>
              </w:rPr>
              <w:t>to</w:t>
            </w:r>
            <w:r>
              <w:rPr>
                <w:color w:val="231F20"/>
                <w:spacing w:val="-2"/>
                <w:sz w:val="16"/>
                <w:szCs w:val="16"/>
              </w:rPr>
              <w:t xml:space="preserve"> </w:t>
            </w:r>
            <w:r>
              <w:rPr>
                <w:color w:val="231F20"/>
                <w:sz w:val="16"/>
                <w:szCs w:val="16"/>
              </w:rPr>
              <w:t>within</w:t>
            </w:r>
            <w:r>
              <w:rPr>
                <w:color w:val="231F20"/>
                <w:spacing w:val="-3"/>
                <w:sz w:val="16"/>
                <w:szCs w:val="16"/>
              </w:rPr>
              <w:t xml:space="preserve"> </w:t>
            </w:r>
            <w:r>
              <w:rPr>
                <w:color w:val="231F20"/>
                <w:sz w:val="16"/>
                <w:szCs w:val="16"/>
              </w:rPr>
              <w:t>the</w:t>
            </w:r>
            <w:r>
              <w:rPr>
                <w:color w:val="231F20"/>
                <w:spacing w:val="-3"/>
                <w:sz w:val="16"/>
                <w:szCs w:val="16"/>
              </w:rPr>
              <w:t xml:space="preserve"> </w:t>
            </w:r>
            <w:r>
              <w:rPr>
                <w:color w:val="231F20"/>
                <w:sz w:val="16"/>
                <w:szCs w:val="16"/>
              </w:rPr>
              <w:t>recommended</w:t>
            </w:r>
            <w:r>
              <w:rPr>
                <w:color w:val="231F20"/>
                <w:spacing w:val="-2"/>
                <w:sz w:val="16"/>
                <w:szCs w:val="16"/>
              </w:rPr>
              <w:t xml:space="preserve"> </w:t>
            </w:r>
            <w:r>
              <w:rPr>
                <w:color w:val="231F20"/>
                <w:sz w:val="16"/>
                <w:szCs w:val="16"/>
              </w:rPr>
              <w:t>limits</w:t>
            </w:r>
            <w:r>
              <w:rPr>
                <w:color w:val="231F20"/>
                <w:spacing w:val="-3"/>
                <w:sz w:val="16"/>
                <w:szCs w:val="16"/>
              </w:rPr>
              <w:t xml:space="preserve"> </w:t>
            </w:r>
            <w:r>
              <w:rPr>
                <w:color w:val="231F20"/>
                <w:sz w:val="16"/>
                <w:szCs w:val="16"/>
              </w:rPr>
              <w:t>displayed</w:t>
            </w:r>
            <w:r>
              <w:rPr>
                <w:color w:val="231F20"/>
                <w:spacing w:val="-2"/>
                <w:sz w:val="16"/>
                <w:szCs w:val="16"/>
              </w:rPr>
              <w:t xml:space="preserve"> </w:t>
            </w:r>
            <w:r>
              <w:rPr>
                <w:color w:val="231F20"/>
                <w:sz w:val="16"/>
                <w:szCs w:val="16"/>
              </w:rPr>
              <w:t>on</w:t>
            </w:r>
            <w:r>
              <w:rPr>
                <w:color w:val="231F20"/>
                <w:spacing w:val="-2"/>
                <w:sz w:val="16"/>
                <w:szCs w:val="16"/>
              </w:rPr>
              <w:t xml:space="preserve"> </w:t>
            </w:r>
            <w:r>
              <w:rPr>
                <w:color w:val="231F20"/>
                <w:sz w:val="16"/>
                <w:szCs w:val="16"/>
              </w:rPr>
              <w:t>the</w:t>
            </w:r>
            <w:r>
              <w:rPr>
                <w:color w:val="231F20"/>
                <w:spacing w:val="-3"/>
                <w:sz w:val="16"/>
                <w:szCs w:val="16"/>
              </w:rPr>
              <w:t xml:space="preserve"> </w:t>
            </w:r>
            <w:r>
              <w:rPr>
                <w:color w:val="231F20"/>
                <w:sz w:val="16"/>
                <w:szCs w:val="16"/>
              </w:rPr>
              <w:t>tire</w:t>
            </w:r>
            <w:r>
              <w:rPr>
                <w:color w:val="231F20"/>
                <w:spacing w:val="-2"/>
                <w:sz w:val="16"/>
                <w:szCs w:val="16"/>
              </w:rPr>
              <w:t xml:space="preserve"> </w:t>
            </w:r>
            <w:r>
              <w:rPr>
                <w:color w:val="231F20"/>
                <w:sz w:val="16"/>
                <w:szCs w:val="16"/>
              </w:rPr>
              <w:t>sidewalls.</w:t>
            </w:r>
          </w:p>
          <w:p>
            <w:pPr>
              <w:pStyle w:val="10"/>
              <w:numPr>
                <w:ilvl w:val="0"/>
                <w:numId w:val="2"/>
              </w:numPr>
              <w:tabs>
                <w:tab w:val="left" w:pos="304"/>
              </w:tabs>
              <w:spacing w:before="44" w:after="0" w:line="240" w:lineRule="auto"/>
              <w:ind w:left="303" w:right="0" w:hanging="81"/>
              <w:jc w:val="left"/>
              <w:rPr>
                <w:sz w:val="16"/>
              </w:rPr>
            </w:pPr>
            <w:r>
              <w:rPr>
                <w:color w:val="231F20"/>
                <w:sz w:val="16"/>
              </w:rPr>
              <w:t>Ensure tires have tread and have no BULGES OR EXCESSIVE</w:t>
            </w:r>
            <w:r>
              <w:rPr>
                <w:color w:val="231F20"/>
                <w:spacing w:val="-8"/>
                <w:sz w:val="16"/>
              </w:rPr>
              <w:t xml:space="preserve"> </w:t>
            </w:r>
            <w:r>
              <w:rPr>
                <w:color w:val="231F20"/>
                <w:sz w:val="16"/>
              </w:rPr>
              <w:t>WEAR.</w:t>
            </w:r>
          </w:p>
          <w:p>
            <w:pPr>
              <w:pStyle w:val="10"/>
              <w:numPr>
                <w:ilvl w:val="0"/>
                <w:numId w:val="2"/>
              </w:numPr>
              <w:tabs>
                <w:tab w:val="left" w:pos="304"/>
              </w:tabs>
              <w:spacing w:before="45" w:after="0" w:line="240" w:lineRule="auto"/>
              <w:ind w:left="303" w:right="0" w:hanging="81"/>
              <w:jc w:val="left"/>
              <w:rPr>
                <w:sz w:val="16"/>
              </w:rPr>
            </w:pPr>
            <w:r>
              <w:rPr>
                <w:color w:val="231F20"/>
                <w:sz w:val="16"/>
              </w:rPr>
              <w:t>Ensure rims run true and have no obvious wobbles or</w:t>
            </w:r>
            <w:r>
              <w:rPr>
                <w:color w:val="231F20"/>
                <w:spacing w:val="-6"/>
                <w:sz w:val="16"/>
              </w:rPr>
              <w:t xml:space="preserve"> </w:t>
            </w:r>
            <w:r>
              <w:rPr>
                <w:color w:val="231F20"/>
                <w:sz w:val="16"/>
              </w:rPr>
              <w:t>kinks.</w:t>
            </w:r>
          </w:p>
          <w:p>
            <w:pPr>
              <w:pStyle w:val="10"/>
              <w:numPr>
                <w:ilvl w:val="0"/>
                <w:numId w:val="2"/>
              </w:numPr>
              <w:tabs>
                <w:tab w:val="left" w:pos="304"/>
              </w:tabs>
              <w:spacing w:before="44" w:after="0" w:line="240" w:lineRule="auto"/>
              <w:ind w:left="303" w:right="0" w:hanging="81"/>
              <w:jc w:val="left"/>
              <w:rPr>
                <w:sz w:val="16"/>
              </w:rPr>
            </w:pPr>
            <w:r>
              <w:rPr>
                <w:color w:val="231F20"/>
                <w:sz w:val="16"/>
              </w:rPr>
              <w:t>Ensure all wheel spokes are tight and not</w:t>
            </w:r>
            <w:r>
              <w:rPr>
                <w:color w:val="231F20"/>
                <w:spacing w:val="-5"/>
                <w:sz w:val="16"/>
              </w:rPr>
              <w:t xml:space="preserve"> </w:t>
            </w:r>
            <w:r>
              <w:rPr>
                <w:color w:val="231F20"/>
                <w:sz w:val="16"/>
              </w:rPr>
              <w:t>broken.</w:t>
            </w:r>
          </w:p>
        </w:tc>
      </w:tr>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741" w:hRule="atLeast"/>
        </w:trPr>
        <w:tc>
          <w:tcPr>
            <w:tcW w:w="1897" w:type="dxa"/>
            <w:tcBorders>
              <w:right w:val="single" w:color="939598" w:sz="6" w:space="0"/>
            </w:tcBorders>
          </w:tcPr>
          <w:p>
            <w:pPr>
              <w:pStyle w:val="10"/>
              <w:spacing w:before="9"/>
              <w:rPr>
                <w:rFonts w:ascii="Times New Roman"/>
                <w:sz w:val="22"/>
              </w:rPr>
            </w:pPr>
          </w:p>
          <w:p>
            <w:pPr>
              <w:pStyle w:val="10"/>
              <w:ind w:left="226"/>
              <w:rPr>
                <w:b/>
                <w:sz w:val="16"/>
              </w:rPr>
            </w:pPr>
            <w:r>
              <w:rPr>
                <w:b/>
                <w:color w:val="231F20"/>
                <w:sz w:val="16"/>
              </w:rPr>
              <w:t>Steering</w:t>
            </w:r>
          </w:p>
        </w:tc>
        <w:tc>
          <w:tcPr>
            <w:tcW w:w="8127" w:type="dxa"/>
            <w:tcBorders>
              <w:left w:val="single" w:color="939598" w:sz="6" w:space="0"/>
            </w:tcBorders>
          </w:tcPr>
          <w:p>
            <w:pPr>
              <w:pStyle w:val="10"/>
              <w:numPr>
                <w:ilvl w:val="0"/>
                <w:numId w:val="3"/>
              </w:numPr>
              <w:tabs>
                <w:tab w:val="left" w:pos="304"/>
              </w:tabs>
              <w:spacing w:before="159" w:after="0" w:line="240" w:lineRule="auto"/>
              <w:ind w:left="303" w:right="0" w:hanging="81"/>
              <w:jc w:val="left"/>
              <w:rPr>
                <w:sz w:val="16"/>
              </w:rPr>
            </w:pPr>
            <w:r>
              <w:rPr>
                <w:color w:val="231F20"/>
                <w:sz w:val="16"/>
              </w:rPr>
              <w:t>Ensure handlebar and stem are correctly adjusted and tightened, and allow proper</w:t>
            </w:r>
            <w:r>
              <w:rPr>
                <w:color w:val="231F20"/>
                <w:spacing w:val="-15"/>
                <w:sz w:val="16"/>
              </w:rPr>
              <w:t xml:space="preserve"> </w:t>
            </w:r>
            <w:r>
              <w:rPr>
                <w:color w:val="231F20"/>
                <w:sz w:val="16"/>
              </w:rPr>
              <w:t>steering.</w:t>
            </w:r>
          </w:p>
          <w:p>
            <w:pPr>
              <w:pStyle w:val="10"/>
              <w:numPr>
                <w:ilvl w:val="0"/>
                <w:numId w:val="3"/>
              </w:numPr>
              <w:tabs>
                <w:tab w:val="left" w:pos="304"/>
              </w:tabs>
              <w:spacing w:before="45" w:after="0" w:line="240" w:lineRule="auto"/>
              <w:ind w:left="303" w:right="0" w:hanging="81"/>
              <w:jc w:val="left"/>
              <w:rPr>
                <w:sz w:val="16"/>
              </w:rPr>
            </w:pPr>
            <w:r>
              <w:rPr>
                <w:color w:val="231F20"/>
                <w:sz w:val="16"/>
              </w:rPr>
              <w:t>Ensure the handlebar is set correctly in relation to the forks and the direction of</w:t>
            </w:r>
            <w:r>
              <w:rPr>
                <w:color w:val="231F20"/>
                <w:spacing w:val="-14"/>
                <w:sz w:val="16"/>
              </w:rPr>
              <w:t xml:space="preserve"> </w:t>
            </w:r>
            <w:r>
              <w:rPr>
                <w:color w:val="231F20"/>
                <w:sz w:val="16"/>
              </w:rPr>
              <w:t>travel.</w:t>
            </w:r>
          </w:p>
        </w:tc>
      </w:tr>
    </w:tbl>
    <w:p>
      <w:pPr>
        <w:spacing w:after="0" w:line="240" w:lineRule="auto"/>
        <w:jc w:val="left"/>
        <w:rPr>
          <w:sz w:val="16"/>
        </w:rPr>
        <w:sectPr>
          <w:headerReference r:id="rId9" w:type="default"/>
          <w:pgSz w:w="11910" w:h="7940" w:orient="landscape"/>
          <w:pgMar w:top="1180" w:right="740" w:bottom="280" w:left="500" w:header="769" w:footer="0" w:gutter="0"/>
          <w:pgNumType w:start="4"/>
          <w:cols w:space="720" w:num="1"/>
        </w:sectPr>
      </w:pPr>
    </w:p>
    <w:p>
      <w:pPr>
        <w:pStyle w:val="5"/>
        <w:rPr>
          <w:rFonts w:ascii="Times New Roman"/>
          <w:sz w:val="20"/>
        </w:rPr>
      </w:pPr>
      <w:r>
        <w:pict>
          <v:group id="_x0000_s1101" o:spid="_x0000_s1101" o:spt="203" style="position:absolute;left:0pt;margin-left:-0.15pt;margin-top:61pt;height:2.5pt;width:595.3pt;mso-position-horizontal-relative:page;mso-position-vertical-relative:page;z-index:-251623424;mso-width-relative:page;mso-height-relative:page;" coordorigin="-4,1221" coordsize="11906,50">
            <o:lock v:ext="edit"/>
            <v:line id="_x0000_s1102" o:spid="_x0000_s1102" o:spt="20" style="position:absolute;left:-4;top:1251;height:0;width:3590;" stroked="t" coordsize="21600,21600">
              <v:path arrowok="t"/>
              <v:fill focussize="0,0"/>
              <v:stroke weight="2pt" color="#F2672D"/>
              <v:imagedata o:title=""/>
              <o:lock v:ext="edit"/>
            </v:line>
            <v:line id="_x0000_s1103" o:spid="_x0000_s1103" o:spt="20" style="position:absolute;left:-4;top:1231;height:0;width:11906;" stroked="t" coordsize="21600,21600">
              <v:path arrowok="t"/>
              <v:fill focussize="0,0"/>
              <v:stroke weight="1pt" color="#F2672D"/>
              <v:imagedata o:title=""/>
              <o:lock v:ext="edit"/>
            </v:line>
          </v:group>
        </w:pict>
      </w:r>
    </w:p>
    <w:p>
      <w:pPr>
        <w:pStyle w:val="5"/>
        <w:rPr>
          <w:rFonts w:ascii="Times New Roman"/>
          <w:sz w:val="20"/>
        </w:rPr>
      </w:pPr>
    </w:p>
    <w:p>
      <w:pPr>
        <w:pStyle w:val="5"/>
        <w:spacing w:before="6"/>
        <w:rPr>
          <w:rFonts w:ascii="Times New Roman"/>
          <w:sz w:val="25"/>
        </w:rPr>
      </w:pPr>
    </w:p>
    <w:tbl>
      <w:tblPr>
        <w:tblStyle w:val="6"/>
        <w:tblW w:w="0" w:type="auto"/>
        <w:tblInd w:w="349" w:type="dxa"/>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Layout w:type="fixed"/>
        <w:tblCellMar>
          <w:top w:w="0" w:type="dxa"/>
          <w:left w:w="0" w:type="dxa"/>
          <w:bottom w:w="0" w:type="dxa"/>
          <w:right w:w="0" w:type="dxa"/>
        </w:tblCellMar>
      </w:tblPr>
      <w:tblGrid>
        <w:gridCol w:w="2137"/>
        <w:gridCol w:w="7887"/>
      </w:tblGrid>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428" w:hRule="atLeast"/>
        </w:trPr>
        <w:tc>
          <w:tcPr>
            <w:tcW w:w="2137" w:type="dxa"/>
            <w:tcBorders>
              <w:bottom w:val="single" w:color="939598" w:sz="6" w:space="0"/>
              <w:right w:val="single" w:color="939598" w:sz="6" w:space="0"/>
            </w:tcBorders>
          </w:tcPr>
          <w:p>
            <w:pPr>
              <w:pStyle w:val="10"/>
              <w:spacing w:before="103"/>
              <w:ind w:left="226"/>
              <w:rPr>
                <w:b/>
                <w:sz w:val="16"/>
              </w:rPr>
            </w:pPr>
            <w:r>
              <w:rPr>
                <w:b/>
                <w:color w:val="231F20"/>
                <w:sz w:val="16"/>
              </w:rPr>
              <w:t>Safety Check</w:t>
            </w:r>
          </w:p>
        </w:tc>
        <w:tc>
          <w:tcPr>
            <w:tcW w:w="7887" w:type="dxa"/>
            <w:tcBorders>
              <w:left w:val="single" w:color="939598" w:sz="6" w:space="0"/>
              <w:bottom w:val="single" w:color="939598" w:sz="6" w:space="0"/>
            </w:tcBorders>
          </w:tcPr>
          <w:p>
            <w:pPr>
              <w:pStyle w:val="10"/>
              <w:spacing w:before="103"/>
              <w:ind w:left="263"/>
              <w:rPr>
                <w:b/>
                <w:sz w:val="16"/>
              </w:rPr>
            </w:pPr>
            <w:r>
              <w:rPr>
                <w:b/>
                <w:color w:val="231F20"/>
                <w:sz w:val="16"/>
              </w:rPr>
              <w:t>Basic Steps</w:t>
            </w:r>
          </w:p>
        </w:tc>
      </w:tr>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736" w:hRule="atLeast"/>
        </w:trPr>
        <w:tc>
          <w:tcPr>
            <w:tcW w:w="2137" w:type="dxa"/>
            <w:tcBorders>
              <w:top w:val="single" w:color="939598" w:sz="6" w:space="0"/>
              <w:right w:val="single" w:color="939598" w:sz="6" w:space="0"/>
            </w:tcBorders>
          </w:tcPr>
          <w:p>
            <w:pPr>
              <w:pStyle w:val="10"/>
              <w:rPr>
                <w:rFonts w:ascii="Times New Roman"/>
                <w:sz w:val="23"/>
              </w:rPr>
            </w:pPr>
          </w:p>
          <w:p>
            <w:pPr>
              <w:pStyle w:val="10"/>
              <w:ind w:left="226"/>
              <w:rPr>
                <w:b/>
                <w:sz w:val="16"/>
              </w:rPr>
            </w:pPr>
            <w:r>
              <w:rPr>
                <w:b/>
                <w:color w:val="231F20"/>
                <w:sz w:val="16"/>
              </w:rPr>
              <w:t>Chain</w:t>
            </w:r>
          </w:p>
        </w:tc>
        <w:tc>
          <w:tcPr>
            <w:tcW w:w="7887" w:type="dxa"/>
            <w:tcBorders>
              <w:top w:val="single" w:color="939598" w:sz="6" w:space="0"/>
              <w:left w:val="single" w:color="939598" w:sz="6" w:space="0"/>
            </w:tcBorders>
          </w:tcPr>
          <w:p>
            <w:pPr>
              <w:pStyle w:val="10"/>
              <w:numPr>
                <w:ilvl w:val="0"/>
                <w:numId w:val="4"/>
              </w:numPr>
              <w:tabs>
                <w:tab w:val="left" w:pos="344"/>
              </w:tabs>
              <w:spacing w:before="132" w:after="0" w:line="240" w:lineRule="auto"/>
              <w:ind w:left="343" w:right="0" w:hanging="81"/>
              <w:jc w:val="left"/>
              <w:rPr>
                <w:sz w:val="16"/>
              </w:rPr>
            </w:pPr>
            <w:r>
              <w:rPr>
                <w:color w:val="231F20"/>
                <w:sz w:val="16"/>
              </w:rPr>
              <w:t>Ensure the chain is oiled, clean and runs</w:t>
            </w:r>
            <w:r>
              <w:rPr>
                <w:color w:val="231F20"/>
                <w:spacing w:val="-4"/>
                <w:sz w:val="16"/>
              </w:rPr>
              <w:t xml:space="preserve"> </w:t>
            </w:r>
            <w:r>
              <w:rPr>
                <w:color w:val="231F20"/>
                <w:sz w:val="16"/>
              </w:rPr>
              <w:t>smoothly.</w:t>
            </w:r>
          </w:p>
          <w:p>
            <w:pPr>
              <w:pStyle w:val="10"/>
              <w:numPr>
                <w:ilvl w:val="0"/>
                <w:numId w:val="4"/>
              </w:numPr>
              <w:tabs>
                <w:tab w:val="left" w:pos="344"/>
              </w:tabs>
              <w:spacing w:before="45" w:after="0" w:line="240" w:lineRule="auto"/>
              <w:ind w:left="343" w:right="0" w:hanging="81"/>
              <w:jc w:val="left"/>
              <w:rPr>
                <w:sz w:val="16"/>
              </w:rPr>
            </w:pPr>
            <w:r>
              <w:rPr>
                <w:color w:val="231F20"/>
                <w:sz w:val="16"/>
              </w:rPr>
              <w:t>Extra care is required in wet or dusty</w:t>
            </w:r>
            <w:r>
              <w:rPr>
                <w:color w:val="231F20"/>
                <w:spacing w:val="-3"/>
                <w:sz w:val="16"/>
              </w:rPr>
              <w:t xml:space="preserve"> </w:t>
            </w:r>
            <w:r>
              <w:rPr>
                <w:color w:val="231F20"/>
                <w:sz w:val="16"/>
              </w:rPr>
              <w:t>conditions.</w:t>
            </w:r>
          </w:p>
        </w:tc>
      </w:tr>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717" w:hRule="atLeast"/>
        </w:trPr>
        <w:tc>
          <w:tcPr>
            <w:tcW w:w="2137" w:type="dxa"/>
            <w:tcBorders>
              <w:bottom w:val="single" w:color="939598" w:sz="6" w:space="0"/>
              <w:right w:val="single" w:color="939598" w:sz="6" w:space="0"/>
            </w:tcBorders>
          </w:tcPr>
          <w:p>
            <w:pPr>
              <w:pStyle w:val="10"/>
              <w:spacing w:before="5"/>
              <w:rPr>
                <w:rFonts w:ascii="Times New Roman"/>
                <w:sz w:val="22"/>
              </w:rPr>
            </w:pPr>
          </w:p>
          <w:p>
            <w:pPr>
              <w:pStyle w:val="10"/>
              <w:ind w:left="226"/>
              <w:rPr>
                <w:b/>
                <w:sz w:val="16"/>
              </w:rPr>
            </w:pPr>
            <w:r>
              <w:rPr>
                <w:b/>
                <w:color w:val="231F20"/>
                <w:sz w:val="16"/>
              </w:rPr>
              <w:t>Cranks and Pedals</w:t>
            </w:r>
          </w:p>
        </w:tc>
        <w:tc>
          <w:tcPr>
            <w:tcW w:w="7887" w:type="dxa"/>
            <w:tcBorders>
              <w:left w:val="single" w:color="939598" w:sz="6" w:space="0"/>
              <w:bottom w:val="single" w:color="939598" w:sz="6" w:space="0"/>
            </w:tcBorders>
          </w:tcPr>
          <w:p>
            <w:pPr>
              <w:pStyle w:val="10"/>
              <w:numPr>
                <w:ilvl w:val="0"/>
                <w:numId w:val="5"/>
              </w:numPr>
              <w:tabs>
                <w:tab w:val="left" w:pos="344"/>
              </w:tabs>
              <w:spacing w:before="156" w:after="0" w:line="240" w:lineRule="auto"/>
              <w:ind w:left="343" w:right="0" w:hanging="81"/>
              <w:jc w:val="left"/>
              <w:rPr>
                <w:sz w:val="16"/>
              </w:rPr>
            </w:pPr>
            <w:r>
              <w:rPr>
                <w:color w:val="231F20"/>
                <w:sz w:val="16"/>
              </w:rPr>
              <w:t>Ensure pedals are securely tightened to the</w:t>
            </w:r>
            <w:r>
              <w:rPr>
                <w:color w:val="231F20"/>
                <w:spacing w:val="-5"/>
                <w:sz w:val="16"/>
              </w:rPr>
              <w:t xml:space="preserve"> </w:t>
            </w:r>
            <w:r>
              <w:rPr>
                <w:color w:val="231F20"/>
                <w:sz w:val="16"/>
              </w:rPr>
              <w:t>cranks.</w:t>
            </w:r>
          </w:p>
          <w:p>
            <w:pPr>
              <w:pStyle w:val="10"/>
              <w:numPr>
                <w:ilvl w:val="0"/>
                <w:numId w:val="5"/>
              </w:numPr>
              <w:tabs>
                <w:tab w:val="left" w:pos="344"/>
              </w:tabs>
              <w:spacing w:before="44" w:after="0" w:line="240" w:lineRule="auto"/>
              <w:ind w:left="343" w:right="0" w:hanging="81"/>
              <w:jc w:val="left"/>
              <w:rPr>
                <w:sz w:val="16"/>
              </w:rPr>
            </w:pPr>
            <w:r>
              <w:rPr>
                <w:color w:val="231F20"/>
                <w:sz w:val="16"/>
              </w:rPr>
              <w:t>Ensure the cranks are securely tightened and are not</w:t>
            </w:r>
            <w:r>
              <w:rPr>
                <w:color w:val="231F20"/>
                <w:spacing w:val="-7"/>
                <w:sz w:val="16"/>
              </w:rPr>
              <w:t xml:space="preserve"> </w:t>
            </w:r>
            <w:r>
              <w:rPr>
                <w:color w:val="231F20"/>
                <w:sz w:val="16"/>
              </w:rPr>
              <w:t>bent.</w:t>
            </w:r>
          </w:p>
        </w:tc>
      </w:tr>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928" w:hRule="atLeast"/>
        </w:trPr>
        <w:tc>
          <w:tcPr>
            <w:tcW w:w="2137" w:type="dxa"/>
            <w:tcBorders>
              <w:top w:val="single" w:color="939598" w:sz="6" w:space="0"/>
              <w:bottom w:val="single" w:color="939598" w:sz="8" w:space="0"/>
              <w:right w:val="single" w:color="939598" w:sz="6" w:space="0"/>
            </w:tcBorders>
          </w:tcPr>
          <w:p>
            <w:pPr>
              <w:pStyle w:val="10"/>
              <w:rPr>
                <w:rFonts w:ascii="Times New Roman"/>
                <w:sz w:val="18"/>
              </w:rPr>
            </w:pPr>
          </w:p>
          <w:p>
            <w:pPr>
              <w:pStyle w:val="10"/>
              <w:spacing w:before="139"/>
              <w:ind w:left="226"/>
              <w:rPr>
                <w:b/>
                <w:sz w:val="16"/>
              </w:rPr>
            </w:pPr>
            <w:r>
              <w:rPr>
                <w:b/>
                <w:color w:val="231F20"/>
                <w:sz w:val="16"/>
              </w:rPr>
              <w:t>Derailleurs</w:t>
            </w:r>
          </w:p>
        </w:tc>
        <w:tc>
          <w:tcPr>
            <w:tcW w:w="7887" w:type="dxa"/>
            <w:tcBorders>
              <w:top w:val="single" w:color="939598" w:sz="6" w:space="0"/>
              <w:left w:val="single" w:color="939598" w:sz="6" w:space="0"/>
              <w:bottom w:val="single" w:color="939598" w:sz="8" w:space="0"/>
            </w:tcBorders>
          </w:tcPr>
          <w:p>
            <w:pPr>
              <w:pStyle w:val="10"/>
              <w:numPr>
                <w:ilvl w:val="0"/>
                <w:numId w:val="6"/>
              </w:numPr>
              <w:tabs>
                <w:tab w:val="left" w:pos="344"/>
              </w:tabs>
              <w:spacing w:before="148" w:after="0" w:line="240" w:lineRule="auto"/>
              <w:ind w:left="343" w:right="0" w:hanging="81"/>
              <w:jc w:val="left"/>
              <w:rPr>
                <w:sz w:val="16"/>
              </w:rPr>
            </w:pPr>
            <w:r>
              <w:rPr>
                <w:color w:val="231F20"/>
                <w:sz w:val="16"/>
              </w:rPr>
              <w:t>Check that the derailleur(s) are adjusted and functioning</w:t>
            </w:r>
            <w:r>
              <w:rPr>
                <w:color w:val="231F20"/>
                <w:spacing w:val="-7"/>
                <w:sz w:val="16"/>
              </w:rPr>
              <w:t xml:space="preserve"> </w:t>
            </w:r>
            <w:r>
              <w:rPr>
                <w:color w:val="231F20"/>
                <w:spacing w:val="-3"/>
                <w:sz w:val="16"/>
              </w:rPr>
              <w:t>properly.</w:t>
            </w:r>
          </w:p>
          <w:p>
            <w:pPr>
              <w:pStyle w:val="10"/>
              <w:numPr>
                <w:ilvl w:val="0"/>
                <w:numId w:val="6"/>
              </w:numPr>
              <w:tabs>
                <w:tab w:val="left" w:pos="344"/>
              </w:tabs>
              <w:spacing w:before="44" w:after="0" w:line="240" w:lineRule="auto"/>
              <w:ind w:left="343" w:right="0" w:hanging="81"/>
              <w:jc w:val="left"/>
              <w:rPr>
                <w:sz w:val="16"/>
              </w:rPr>
            </w:pPr>
            <w:r>
              <w:rPr>
                <w:color w:val="231F20"/>
                <w:sz w:val="16"/>
              </w:rPr>
              <w:t>Ensure shift and brake levers are attached to the handlebar</w:t>
            </w:r>
            <w:r>
              <w:rPr>
                <w:color w:val="231F20"/>
                <w:spacing w:val="-7"/>
                <w:sz w:val="16"/>
              </w:rPr>
              <w:t xml:space="preserve"> </w:t>
            </w:r>
            <w:r>
              <w:rPr>
                <w:color w:val="231F20"/>
                <w:spacing w:val="-3"/>
                <w:sz w:val="16"/>
              </w:rPr>
              <w:t>securely.</w:t>
            </w:r>
          </w:p>
          <w:p>
            <w:pPr>
              <w:pStyle w:val="10"/>
              <w:numPr>
                <w:ilvl w:val="0"/>
                <w:numId w:val="6"/>
              </w:numPr>
              <w:tabs>
                <w:tab w:val="left" w:pos="344"/>
              </w:tabs>
              <w:spacing w:before="45" w:after="0" w:line="240" w:lineRule="auto"/>
              <w:ind w:left="343" w:right="0" w:hanging="81"/>
              <w:jc w:val="left"/>
              <w:rPr>
                <w:sz w:val="16"/>
              </w:rPr>
            </w:pPr>
            <w:r>
              <w:rPr>
                <w:color w:val="231F20"/>
                <w:sz w:val="16"/>
              </w:rPr>
              <w:t>Ensure all brake and shift cables are properly</w:t>
            </w:r>
            <w:r>
              <w:rPr>
                <w:color w:val="231F20"/>
                <w:spacing w:val="-5"/>
                <w:sz w:val="16"/>
              </w:rPr>
              <w:t xml:space="preserve"> </w:t>
            </w:r>
            <w:r>
              <w:rPr>
                <w:color w:val="231F20"/>
                <w:sz w:val="16"/>
              </w:rPr>
              <w:t>lubricated.</w:t>
            </w:r>
          </w:p>
        </w:tc>
      </w:tr>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951" w:hRule="atLeast"/>
        </w:trPr>
        <w:tc>
          <w:tcPr>
            <w:tcW w:w="2137" w:type="dxa"/>
            <w:tcBorders>
              <w:top w:val="single" w:color="939598" w:sz="8" w:space="0"/>
              <w:right w:val="single" w:color="939598" w:sz="6" w:space="0"/>
            </w:tcBorders>
          </w:tcPr>
          <w:p>
            <w:pPr>
              <w:pStyle w:val="10"/>
              <w:rPr>
                <w:rFonts w:ascii="Times New Roman"/>
                <w:sz w:val="18"/>
              </w:rPr>
            </w:pPr>
          </w:p>
          <w:p>
            <w:pPr>
              <w:pStyle w:val="10"/>
              <w:spacing w:before="8"/>
              <w:rPr>
                <w:rFonts w:ascii="Times New Roman"/>
                <w:sz w:val="14"/>
              </w:rPr>
            </w:pPr>
          </w:p>
          <w:p>
            <w:pPr>
              <w:pStyle w:val="10"/>
              <w:spacing w:line="180" w:lineRule="auto"/>
              <w:ind w:left="261" w:right="7" w:hanging="36"/>
              <w:rPr>
                <w:b/>
                <w:sz w:val="16"/>
              </w:rPr>
            </w:pPr>
            <w:r>
              <w:rPr>
                <w:b/>
                <w:color w:val="231F20"/>
                <w:sz w:val="16"/>
              </w:rPr>
              <w:t>Motor Drive Assembly and Throttle</w:t>
            </w:r>
          </w:p>
        </w:tc>
        <w:tc>
          <w:tcPr>
            <w:tcW w:w="7887" w:type="dxa"/>
            <w:tcBorders>
              <w:top w:val="single" w:color="939598" w:sz="8" w:space="0"/>
              <w:left w:val="single" w:color="939598" w:sz="6" w:space="0"/>
            </w:tcBorders>
          </w:tcPr>
          <w:p>
            <w:pPr>
              <w:pStyle w:val="10"/>
              <w:numPr>
                <w:ilvl w:val="0"/>
                <w:numId w:val="7"/>
              </w:numPr>
              <w:tabs>
                <w:tab w:val="left" w:pos="344"/>
              </w:tabs>
              <w:spacing w:before="153" w:after="0" w:line="240" w:lineRule="auto"/>
              <w:ind w:left="343" w:right="0" w:hanging="81"/>
              <w:jc w:val="left"/>
              <w:rPr>
                <w:sz w:val="16"/>
              </w:rPr>
            </w:pPr>
            <w:r>
              <w:rPr>
                <w:color w:val="231F20"/>
                <w:sz w:val="16"/>
              </w:rPr>
              <w:t>Ensure the hub motor is spinning smoothly and the motor bearings are in good working</w:t>
            </w:r>
            <w:r>
              <w:rPr>
                <w:color w:val="231F20"/>
                <w:spacing w:val="-18"/>
                <w:sz w:val="16"/>
              </w:rPr>
              <w:t xml:space="preserve"> </w:t>
            </w:r>
            <w:r>
              <w:rPr>
                <w:color w:val="231F20"/>
                <w:spacing w:val="-4"/>
                <w:sz w:val="16"/>
              </w:rPr>
              <w:t>order.</w:t>
            </w:r>
          </w:p>
          <w:p>
            <w:pPr>
              <w:pStyle w:val="10"/>
              <w:numPr>
                <w:ilvl w:val="0"/>
                <w:numId w:val="7"/>
              </w:numPr>
              <w:tabs>
                <w:tab w:val="left" w:pos="344"/>
              </w:tabs>
              <w:spacing w:before="44" w:after="0" w:line="240" w:lineRule="auto"/>
              <w:ind w:left="343" w:right="0" w:hanging="81"/>
              <w:jc w:val="left"/>
              <w:rPr>
                <w:sz w:val="16"/>
              </w:rPr>
            </w:pPr>
            <w:r>
              <w:rPr>
                <w:color w:val="231F20"/>
                <w:sz w:val="16"/>
              </w:rPr>
              <w:t>Ensure all power cables running to the hub motor are secured and</w:t>
            </w:r>
            <w:r>
              <w:rPr>
                <w:color w:val="231F20"/>
                <w:spacing w:val="-10"/>
                <w:sz w:val="16"/>
              </w:rPr>
              <w:t xml:space="preserve"> </w:t>
            </w:r>
            <w:r>
              <w:rPr>
                <w:color w:val="231F20"/>
                <w:sz w:val="16"/>
              </w:rPr>
              <w:t>undamaged.</w:t>
            </w:r>
          </w:p>
          <w:p>
            <w:pPr>
              <w:pStyle w:val="10"/>
              <w:numPr>
                <w:ilvl w:val="0"/>
                <w:numId w:val="7"/>
              </w:numPr>
              <w:tabs>
                <w:tab w:val="left" w:pos="344"/>
              </w:tabs>
              <w:spacing w:before="45" w:after="0" w:line="240" w:lineRule="auto"/>
              <w:ind w:left="343" w:right="0" w:hanging="81"/>
              <w:jc w:val="left"/>
              <w:rPr>
                <w:sz w:val="16"/>
              </w:rPr>
            </w:pPr>
            <w:r>
              <w:rPr>
                <w:color w:val="231F20"/>
                <w:sz w:val="16"/>
              </w:rPr>
              <w:t>Make</w:t>
            </w:r>
            <w:r>
              <w:rPr>
                <w:color w:val="231F20"/>
                <w:spacing w:val="-2"/>
                <w:sz w:val="16"/>
              </w:rPr>
              <w:t xml:space="preserve"> </w:t>
            </w:r>
            <w:r>
              <w:rPr>
                <w:color w:val="231F20"/>
                <w:sz w:val="16"/>
              </w:rPr>
              <w:t>sure</w:t>
            </w:r>
            <w:r>
              <w:rPr>
                <w:color w:val="231F20"/>
                <w:spacing w:val="-2"/>
                <w:sz w:val="16"/>
              </w:rPr>
              <w:t xml:space="preserve"> </w:t>
            </w:r>
            <w:r>
              <w:rPr>
                <w:color w:val="231F20"/>
                <w:sz w:val="16"/>
              </w:rPr>
              <w:t>the</w:t>
            </w:r>
            <w:r>
              <w:rPr>
                <w:color w:val="231F20"/>
                <w:spacing w:val="-2"/>
                <w:sz w:val="16"/>
              </w:rPr>
              <w:t xml:space="preserve"> </w:t>
            </w:r>
            <w:r>
              <w:rPr>
                <w:color w:val="231F20"/>
                <w:sz w:val="16"/>
              </w:rPr>
              <w:t>hub</w:t>
            </w:r>
            <w:r>
              <w:rPr>
                <w:color w:val="231F20"/>
                <w:spacing w:val="-2"/>
                <w:sz w:val="16"/>
              </w:rPr>
              <w:t xml:space="preserve"> </w:t>
            </w:r>
            <w:r>
              <w:rPr>
                <w:color w:val="231F20"/>
                <w:sz w:val="16"/>
              </w:rPr>
              <w:t>motor</w:t>
            </w:r>
            <w:r>
              <w:rPr>
                <w:color w:val="231F20"/>
                <w:spacing w:val="-2"/>
                <w:sz w:val="16"/>
              </w:rPr>
              <w:t xml:space="preserve"> </w:t>
            </w:r>
            <w:r>
              <w:rPr>
                <w:color w:val="231F20"/>
                <w:sz w:val="16"/>
              </w:rPr>
              <w:t>axle</w:t>
            </w:r>
            <w:r>
              <w:rPr>
                <w:color w:val="231F20"/>
                <w:spacing w:val="-2"/>
                <w:sz w:val="16"/>
              </w:rPr>
              <w:t xml:space="preserve"> </w:t>
            </w:r>
            <w:r>
              <w:rPr>
                <w:color w:val="231F20"/>
                <w:sz w:val="16"/>
              </w:rPr>
              <w:t>bolts</w:t>
            </w:r>
            <w:r>
              <w:rPr>
                <w:color w:val="231F20"/>
                <w:spacing w:val="-3"/>
                <w:sz w:val="16"/>
              </w:rPr>
              <w:t xml:space="preserve"> </w:t>
            </w:r>
            <w:r>
              <w:rPr>
                <w:color w:val="231F20"/>
                <w:sz w:val="16"/>
              </w:rPr>
              <w:t>are</w:t>
            </w:r>
            <w:r>
              <w:rPr>
                <w:color w:val="231F20"/>
                <w:spacing w:val="-1"/>
                <w:sz w:val="16"/>
              </w:rPr>
              <w:t xml:space="preserve"> </w:t>
            </w:r>
            <w:r>
              <w:rPr>
                <w:color w:val="231F20"/>
                <w:sz w:val="16"/>
              </w:rPr>
              <w:t>secured</w:t>
            </w:r>
            <w:r>
              <w:rPr>
                <w:color w:val="231F20"/>
                <w:spacing w:val="-2"/>
                <w:sz w:val="16"/>
              </w:rPr>
              <w:t xml:space="preserve"> </w:t>
            </w:r>
            <w:r>
              <w:rPr>
                <w:color w:val="231F20"/>
                <w:sz w:val="16"/>
              </w:rPr>
              <w:t>and</w:t>
            </w:r>
            <w:r>
              <w:rPr>
                <w:color w:val="231F20"/>
                <w:spacing w:val="-2"/>
                <w:sz w:val="16"/>
              </w:rPr>
              <w:t xml:space="preserve"> </w:t>
            </w:r>
            <w:r>
              <w:rPr>
                <w:color w:val="231F20"/>
                <w:sz w:val="16"/>
              </w:rPr>
              <w:t>all</w:t>
            </w:r>
            <w:r>
              <w:rPr>
                <w:color w:val="231F20"/>
                <w:spacing w:val="-3"/>
                <w:sz w:val="16"/>
              </w:rPr>
              <w:t xml:space="preserve"> </w:t>
            </w:r>
            <w:r>
              <w:rPr>
                <w:color w:val="231F20"/>
                <w:sz w:val="16"/>
              </w:rPr>
              <w:t>torque</w:t>
            </w:r>
            <w:r>
              <w:rPr>
                <w:color w:val="231F20"/>
                <w:spacing w:val="-2"/>
                <w:sz w:val="16"/>
              </w:rPr>
              <w:t xml:space="preserve"> </w:t>
            </w:r>
            <w:r>
              <w:rPr>
                <w:color w:val="231F20"/>
                <w:sz w:val="16"/>
              </w:rPr>
              <w:t>arms</w:t>
            </w:r>
            <w:r>
              <w:rPr>
                <w:color w:val="231F20"/>
                <w:spacing w:val="-2"/>
                <w:sz w:val="16"/>
              </w:rPr>
              <w:t xml:space="preserve"> </w:t>
            </w:r>
            <w:r>
              <w:rPr>
                <w:color w:val="231F20"/>
                <w:sz w:val="16"/>
              </w:rPr>
              <w:t>and</w:t>
            </w:r>
            <w:r>
              <w:rPr>
                <w:color w:val="231F20"/>
                <w:spacing w:val="-3"/>
                <w:sz w:val="16"/>
              </w:rPr>
              <w:t xml:space="preserve"> </w:t>
            </w:r>
            <w:r>
              <w:rPr>
                <w:color w:val="231F20"/>
                <w:sz w:val="16"/>
              </w:rPr>
              <w:t>torque</w:t>
            </w:r>
            <w:r>
              <w:rPr>
                <w:color w:val="231F20"/>
                <w:spacing w:val="-1"/>
                <w:sz w:val="16"/>
              </w:rPr>
              <w:t xml:space="preserve"> </w:t>
            </w:r>
            <w:r>
              <w:rPr>
                <w:color w:val="231F20"/>
                <w:sz w:val="16"/>
              </w:rPr>
              <w:t>washers</w:t>
            </w:r>
            <w:r>
              <w:rPr>
                <w:color w:val="231F20"/>
                <w:spacing w:val="-3"/>
                <w:sz w:val="16"/>
              </w:rPr>
              <w:t xml:space="preserve"> </w:t>
            </w:r>
            <w:r>
              <w:rPr>
                <w:color w:val="231F20"/>
                <w:sz w:val="16"/>
              </w:rPr>
              <w:t>are</w:t>
            </w:r>
            <w:r>
              <w:rPr>
                <w:color w:val="231F20"/>
                <w:spacing w:val="-2"/>
                <w:sz w:val="16"/>
              </w:rPr>
              <w:t xml:space="preserve"> </w:t>
            </w:r>
            <w:r>
              <w:rPr>
                <w:color w:val="231F20"/>
                <w:sz w:val="16"/>
              </w:rPr>
              <w:t>in</w:t>
            </w:r>
            <w:r>
              <w:rPr>
                <w:color w:val="231F20"/>
                <w:spacing w:val="-1"/>
                <w:sz w:val="16"/>
              </w:rPr>
              <w:t xml:space="preserve"> </w:t>
            </w:r>
            <w:r>
              <w:rPr>
                <w:color w:val="231F20"/>
                <w:sz w:val="16"/>
              </w:rPr>
              <w:t>place.</w:t>
            </w:r>
          </w:p>
        </w:tc>
      </w:tr>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967" w:hRule="atLeast"/>
        </w:trPr>
        <w:tc>
          <w:tcPr>
            <w:tcW w:w="2137" w:type="dxa"/>
            <w:tcBorders>
              <w:right w:val="single" w:color="939598" w:sz="6" w:space="0"/>
            </w:tcBorders>
          </w:tcPr>
          <w:p>
            <w:pPr>
              <w:pStyle w:val="10"/>
              <w:rPr>
                <w:rFonts w:ascii="Times New Roman"/>
                <w:sz w:val="18"/>
              </w:rPr>
            </w:pPr>
          </w:p>
          <w:p>
            <w:pPr>
              <w:pStyle w:val="10"/>
              <w:spacing w:before="8"/>
              <w:rPr>
                <w:rFonts w:ascii="Times New Roman"/>
                <w:sz w:val="14"/>
              </w:rPr>
            </w:pPr>
          </w:p>
          <w:p>
            <w:pPr>
              <w:pStyle w:val="10"/>
              <w:ind w:left="226"/>
              <w:rPr>
                <w:b/>
                <w:sz w:val="16"/>
              </w:rPr>
            </w:pPr>
            <w:r>
              <w:rPr>
                <w:b/>
                <w:color w:val="231F20"/>
                <w:sz w:val="16"/>
              </w:rPr>
              <w:t>Battery Pack</w:t>
            </w:r>
          </w:p>
        </w:tc>
        <w:tc>
          <w:tcPr>
            <w:tcW w:w="7887" w:type="dxa"/>
            <w:tcBorders>
              <w:left w:val="single" w:color="939598" w:sz="6" w:space="0"/>
            </w:tcBorders>
          </w:tcPr>
          <w:p>
            <w:pPr>
              <w:pStyle w:val="10"/>
              <w:numPr>
                <w:ilvl w:val="0"/>
                <w:numId w:val="8"/>
              </w:numPr>
              <w:tabs>
                <w:tab w:val="left" w:pos="344"/>
              </w:tabs>
              <w:spacing w:before="155" w:after="0" w:line="240" w:lineRule="auto"/>
              <w:ind w:left="343" w:right="0" w:hanging="81"/>
              <w:jc w:val="left"/>
              <w:rPr>
                <w:sz w:val="16"/>
              </w:rPr>
            </w:pPr>
            <w:r>
              <w:rPr>
                <w:color w:val="231F20"/>
                <w:sz w:val="16"/>
              </w:rPr>
              <w:t>Ensure battery is charged before</w:t>
            </w:r>
            <w:r>
              <w:rPr>
                <w:color w:val="231F20"/>
                <w:spacing w:val="-2"/>
                <w:sz w:val="16"/>
              </w:rPr>
              <w:t xml:space="preserve"> </w:t>
            </w:r>
            <w:r>
              <w:rPr>
                <w:color w:val="231F20"/>
                <w:sz w:val="16"/>
              </w:rPr>
              <w:t>use.</w:t>
            </w:r>
          </w:p>
          <w:p>
            <w:pPr>
              <w:pStyle w:val="10"/>
              <w:numPr>
                <w:ilvl w:val="0"/>
                <w:numId w:val="8"/>
              </w:numPr>
              <w:tabs>
                <w:tab w:val="left" w:pos="344"/>
              </w:tabs>
              <w:spacing w:before="44" w:after="0" w:line="240" w:lineRule="auto"/>
              <w:ind w:left="343" w:right="0" w:hanging="81"/>
              <w:jc w:val="left"/>
              <w:rPr>
                <w:sz w:val="16"/>
              </w:rPr>
            </w:pPr>
            <w:r>
              <w:rPr>
                <w:color w:val="231F20"/>
                <w:sz w:val="16"/>
              </w:rPr>
              <w:t>Ensure there is no damage to the battery</w:t>
            </w:r>
            <w:r>
              <w:rPr>
                <w:color w:val="231F20"/>
                <w:spacing w:val="-4"/>
                <w:sz w:val="16"/>
              </w:rPr>
              <w:t xml:space="preserve"> </w:t>
            </w:r>
            <w:r>
              <w:rPr>
                <w:color w:val="231F20"/>
                <w:sz w:val="16"/>
              </w:rPr>
              <w:t>pack.</w:t>
            </w:r>
          </w:p>
          <w:p>
            <w:pPr>
              <w:pStyle w:val="10"/>
              <w:numPr>
                <w:ilvl w:val="0"/>
                <w:numId w:val="8"/>
              </w:numPr>
              <w:tabs>
                <w:tab w:val="left" w:pos="344"/>
              </w:tabs>
              <w:spacing w:before="45" w:after="0" w:line="240" w:lineRule="auto"/>
              <w:ind w:left="343" w:right="0" w:hanging="81"/>
              <w:jc w:val="left"/>
              <w:rPr>
                <w:sz w:val="16"/>
              </w:rPr>
            </w:pPr>
            <w:r>
              <w:rPr>
                <w:color w:val="231F20"/>
                <w:sz w:val="16"/>
              </w:rPr>
              <w:t>Lock battery to frame and check to see that it is</w:t>
            </w:r>
            <w:r>
              <w:rPr>
                <w:color w:val="231F20"/>
                <w:spacing w:val="-6"/>
                <w:sz w:val="16"/>
              </w:rPr>
              <w:t xml:space="preserve"> </w:t>
            </w:r>
            <w:r>
              <w:rPr>
                <w:color w:val="231F20"/>
                <w:sz w:val="16"/>
              </w:rPr>
              <w:t>secured.</w:t>
            </w:r>
          </w:p>
        </w:tc>
      </w:tr>
    </w:tbl>
    <w:p>
      <w:pPr>
        <w:spacing w:after="0" w:line="240" w:lineRule="auto"/>
        <w:jc w:val="left"/>
        <w:rPr>
          <w:sz w:val="16"/>
        </w:rPr>
        <w:sectPr>
          <w:pgSz w:w="11910" w:h="7940" w:orient="landscape"/>
          <w:pgMar w:top="1180" w:right="740" w:bottom="280" w:left="500" w:header="769" w:footer="0" w:gutter="0"/>
          <w:cols w:space="720" w:num="1"/>
        </w:sectPr>
      </w:pPr>
    </w:p>
    <w:p>
      <w:pPr>
        <w:pStyle w:val="5"/>
        <w:rPr>
          <w:rFonts w:ascii="Times New Roman"/>
          <w:sz w:val="20"/>
        </w:rPr>
      </w:pPr>
    </w:p>
    <w:p>
      <w:pPr>
        <w:pStyle w:val="5"/>
        <w:spacing w:before="11"/>
        <w:rPr>
          <w:rFonts w:ascii="Times New Roman"/>
          <w:sz w:val="15"/>
        </w:rPr>
      </w:pPr>
    </w:p>
    <w:p>
      <w:pPr>
        <w:pStyle w:val="5"/>
        <w:ind w:left="283"/>
        <w:rPr>
          <w:rFonts w:ascii="Times New Roman"/>
          <w:sz w:val="20"/>
        </w:rPr>
      </w:pPr>
      <w:r>
        <w:rPr>
          <w:rFonts w:ascii="Times New Roman"/>
          <w:sz w:val="20"/>
        </w:rPr>
        <w:pict>
          <v:group id="_x0000_s1104" o:spid="_x0000_s1104" o:spt="203" style="height:66.25pt;width:510.25pt;" coordsize="10205,1325">
            <o:lock v:ext="edit"/>
            <v:shape id="_x0000_s1105" o:spid="_x0000_s1105" style="position:absolute;left:505;top:569;height:129;width:54;" fillcolor="#ED1C24" filled="t" stroked="f" coordorigin="506,570" coordsize="54,129" path="m537,570l506,592,506,599,513,681,514,690,521,698,530,698,537,698,559,599,559,592,537,570xe">
              <v:path arrowok="t"/>
              <v:fill on="t" focussize="0,0"/>
              <v:stroke on="f"/>
              <v:imagedata o:title=""/>
              <o:lock v:ext="edit"/>
            </v:shape>
            <v:shape id="_x0000_s1106" o:spid="_x0000_s1106" style="position:absolute;left:507;top:717;height:51;width:51;" fillcolor="#ED1C24" filled="t" stroked="f" coordorigin="508,718" coordsize="51,51" path="m546,718l519,718,508,729,508,757,519,768,546,768,558,757,558,729,546,718xe">
              <v:path arrowok="t"/>
              <v:fill on="t" focussize="0,0"/>
              <v:stroke on="f"/>
              <v:imagedata o:title=""/>
              <o:lock v:ext="edit"/>
            </v:shape>
            <v:shape id="_x0000_s1107" o:spid="_x0000_s1107" style="position:absolute;left:323;top:499;height:381;width:418;" fillcolor="#ED1C24" filled="t" stroked="f" coordorigin="324,500" coordsize="418,381" path="m533,500l451,513,385,549,340,603,324,668,328,702,340,734,360,763,387,789,383,800,378,810,372,820,367,830,366,840,366,842,368,853,374,864,381,875,394,880,410,880,414,880,436,871,456,862,476,849,484,843,405,843,404,843,404,842,403,841,404,840,411,827,417,814,422,800,426,786,428,779,425,771,419,767,394,746,376,722,365,696,361,668,375,617,412,575,466,547,533,537,657,537,614,513,533,500xm490,796l484,798,480,801,460,816,442,828,424,837,407,843,484,843,497,835,572,834,638,814,662,797,495,797,490,796xm657,537l533,537,600,547,655,575,691,617,705,668,687,726,641,771,574,797,495,797,662,797,692,776,728,727,741,668,725,603,680,549,657,537xe">
              <v:path arrowok="t"/>
              <v:fill on="t" focussize="0,0"/>
              <v:stroke on="f"/>
              <v:imagedata o:title=""/>
              <o:lock v:ext="edit"/>
            </v:shape>
            <v:shape id="_x0000_s1108" o:spid="_x0000_s1108" style="position:absolute;left:7;top:7;height:1310;width:10190;" filled="f" stroked="t" coordorigin="8,8" coordsize="10190,1310" path="m10084,1317l121,1317,77,1308,41,1284,16,1248,8,1204,8,121,16,77,41,41,77,16,121,7,10084,7,10128,16,10164,41,10188,77,10197,121,10197,1204,10188,1248,10164,1284,10128,1308,10084,1317xe">
              <v:path arrowok="t"/>
              <v:fill on="f" focussize="0,0"/>
              <v:stroke color="#ED1C24"/>
              <v:imagedata o:title=""/>
              <o:lock v:ext="edit"/>
            </v:shape>
            <v:shape id="_x0000_s1109" o:spid="_x0000_s1109" style="position:absolute;left:54;top:50;height:1224;width:10096;" filled="f" stroked="t" coordorigin="55,50" coordsize="10096,1224" path="m10065,1274l140,1274,107,1268,80,1249,61,1222,55,1189,55,135,61,102,80,75,107,57,140,50,10065,50,10098,57,10125,75,10143,102,10150,135,10150,1189,10143,1222,10125,1249,10098,1268,10065,1274xe">
              <v:path arrowok="t"/>
              <v:fill on="f" focussize="0,0"/>
              <v:stroke weight="0.25pt" color="#ED1C24"/>
              <v:imagedata o:title=""/>
              <o:lock v:ext="edit"/>
            </v:shape>
            <v:shape id="_x0000_s1110" o:spid="_x0000_s1110" o:spt="202" type="#_x0000_t202" style="position:absolute;left:0;top:0;height:1325;width:10205;" filled="f" stroked="f" coordsize="21600,21600">
              <v:path/>
              <v:fill on="f" focussize="0,0"/>
              <v:stroke on="f" joinstyle="miter"/>
              <v:imagedata o:title=""/>
              <o:lock v:ext="edit"/>
              <v:textbox inset="0mm,0mm,0mm,0mm">
                <w:txbxContent>
                  <w:p>
                    <w:pPr>
                      <w:spacing w:before="6" w:line="240" w:lineRule="auto"/>
                      <w:rPr>
                        <w:rFonts w:ascii="Times New Roman"/>
                        <w:sz w:val="20"/>
                      </w:rPr>
                    </w:pPr>
                  </w:p>
                  <w:p>
                    <w:pPr>
                      <w:spacing w:before="0" w:line="280" w:lineRule="auto"/>
                      <w:ind w:left="1004" w:right="535" w:firstLine="0"/>
                      <w:jc w:val="left"/>
                      <w:rPr>
                        <w:i/>
                        <w:sz w:val="16"/>
                        <w:szCs w:val="16"/>
                      </w:rPr>
                    </w:pPr>
                    <w:r>
                      <w:rPr>
                        <w:b/>
                        <w:bCs/>
                        <w:i/>
                        <w:color w:val="231F20"/>
                        <w:sz w:val="16"/>
                        <w:szCs w:val="16"/>
                      </w:rPr>
                      <w:t xml:space="preserve">NOTICE: </w:t>
                    </w:r>
                    <w:r>
                      <w:rPr>
                        <w:i/>
                        <w:color w:val="231F20"/>
                        <w:sz w:val="16"/>
                        <w:szCs w:val="16"/>
                      </w:rPr>
                      <w:t xml:space="preserve">The following assembly steps are only a general guide to assist in the assembly of your </w:t>
                    </w:r>
                    <w:r>
                      <w:rPr>
                        <w:rFonts w:hint="eastAsia" w:eastAsia="宋体"/>
                        <w:i/>
                        <w:color w:val="231F20"/>
                        <w:sz w:val="16"/>
                        <w:szCs w:val="16"/>
                        <w:lang w:eastAsia="zh-CN"/>
                      </w:rPr>
                      <w:t>WALKER</w:t>
                    </w:r>
                    <w:r>
                      <w:rPr>
                        <w:i/>
                        <w:color w:val="231F20"/>
                        <w:sz w:val="16"/>
                        <w:szCs w:val="16"/>
                      </w:rPr>
                      <w:t xml:space="preserve"> Bike and is not a complete or comprehensive manual of all aspects of assembly, maintenance and repair. We recommend you consult a certiied bicycle mechanic to assist in the assembly, repair and maintenance of your bicycle. For detailed instructions please view the </w:t>
                    </w:r>
                    <w:r>
                      <w:rPr>
                        <w:rFonts w:hint="eastAsia" w:eastAsia="宋体"/>
                        <w:i/>
                        <w:color w:val="231F20"/>
                        <w:sz w:val="16"/>
                        <w:szCs w:val="16"/>
                        <w:lang w:eastAsia="zh-CN"/>
                      </w:rPr>
                      <w:t>WALKER</w:t>
                    </w:r>
                    <w:r>
                      <w:rPr>
                        <w:i/>
                        <w:color w:val="231F20"/>
                        <w:sz w:val="16"/>
                        <w:szCs w:val="16"/>
                      </w:rPr>
                      <w:t xml:space="preserve"> Breeze Step Thru assembly video found </w:t>
                    </w:r>
                    <w:r>
                      <w:fldChar w:fldCharType="begin"/>
                    </w:r>
                    <w:r>
                      <w:instrText xml:space="preserve"> HYPERLINK "http://www.kbobike.com/" \h </w:instrText>
                    </w:r>
                    <w:r>
                      <w:fldChar w:fldCharType="separate"/>
                    </w:r>
                    <w:r>
                      <w:rPr>
                        <w:i/>
                        <w:color w:val="231F20"/>
                        <w:sz w:val="16"/>
                        <w:szCs w:val="16"/>
                      </w:rPr>
                      <w:t>at www.</w:t>
                    </w:r>
                    <w:r>
                      <w:rPr>
                        <w:rFonts w:hint="eastAsia" w:eastAsia="宋体"/>
                        <w:i/>
                        <w:color w:val="231F20"/>
                        <w:sz w:val="16"/>
                        <w:szCs w:val="16"/>
                        <w:lang w:eastAsia="zh-CN"/>
                      </w:rPr>
                      <w:t>WALKER</w:t>
                    </w:r>
                    <w:r>
                      <w:rPr>
                        <w:i/>
                        <w:color w:val="231F20"/>
                        <w:sz w:val="16"/>
                        <w:szCs w:val="16"/>
                      </w:rPr>
                      <w:t>bike.com.</w:t>
                    </w:r>
                    <w:r>
                      <w:rPr>
                        <w:i/>
                        <w:color w:val="231F20"/>
                        <w:sz w:val="16"/>
                        <w:szCs w:val="16"/>
                      </w:rPr>
                      <w:fldChar w:fldCharType="end"/>
                    </w:r>
                  </w:p>
                </w:txbxContent>
              </v:textbox>
            </v:shape>
            <w10:wrap type="none"/>
            <w10:anchorlock/>
          </v:group>
        </w:pict>
      </w:r>
    </w:p>
    <w:p>
      <w:pPr>
        <w:pStyle w:val="5"/>
        <w:spacing w:before="10"/>
        <w:rPr>
          <w:rFonts w:ascii="Times New Roman"/>
          <w:sz w:val="13"/>
        </w:rPr>
      </w:pPr>
    </w:p>
    <w:p>
      <w:pPr>
        <w:pStyle w:val="5"/>
        <w:spacing w:before="100" w:line="280" w:lineRule="auto"/>
        <w:ind w:left="1144" w:right="352" w:hanging="564"/>
      </w:pPr>
      <w:r>
        <w:rPr>
          <w:b/>
          <w:color w:val="231F20"/>
        </w:rPr>
        <w:t xml:space="preserve">Step 1 </w:t>
      </w:r>
      <w:r>
        <w:rPr>
          <w:color w:val="231F20"/>
        </w:rPr>
        <w:t>: Install the handle bars. Remove the four screws from the stem, ensuring the linear markings on the handlebars are centered and handlebars are adjusted to a comfortable position. Finally, tighten the screws with the assembly tool.</w:t>
      </w:r>
    </w:p>
    <w:p>
      <w:pPr>
        <w:pStyle w:val="5"/>
        <w:spacing w:before="10"/>
        <w:rPr>
          <w:sz w:val="18"/>
        </w:rPr>
      </w:pPr>
    </w:p>
    <w:p>
      <w:pPr>
        <w:pStyle w:val="5"/>
        <w:spacing w:line="280" w:lineRule="auto"/>
        <w:ind w:left="1124" w:right="134" w:hanging="564"/>
      </w:pPr>
      <w:r>
        <w:rPr>
          <w:b/>
          <w:color w:val="231F20"/>
        </w:rPr>
        <w:t xml:space="preserve">Step 2 </w:t>
      </w:r>
      <w:r>
        <w:rPr>
          <w:color w:val="231F20"/>
        </w:rPr>
        <w:t>: Install the front wheel. Remove the plastic axle guards from the front wheel being sure not to touch the brake rotor set. Open the quick skewer and remove the thumb nut and cone spring. Carefully lower the fork and ensure the brake rotor goes into the caliper. Next align the dropouts with the axle of the wheel hub to make sure the fork dropouts are fully seated on the axle. Install the quick skewer starting from the brake rotor side of the wheel and then push the quick release skewer through the hub. Keep two cone springs pointed towards the wheel hub. Tighten the thumb nut until the quick release lever is held in line with the axle, and then use your palm of your hand to close the quick release skewer.</w:t>
      </w:r>
    </w:p>
    <w:p>
      <w:pPr>
        <w:pStyle w:val="5"/>
        <w:rPr>
          <w:sz w:val="19"/>
        </w:rPr>
      </w:pPr>
    </w:p>
    <w:p>
      <w:pPr>
        <w:pStyle w:val="5"/>
        <w:ind w:left="580"/>
      </w:pPr>
      <w:r>
        <w:rPr>
          <w:b/>
          <w:color w:val="231F20"/>
        </w:rPr>
        <w:t xml:space="preserve">Step 3 </w:t>
      </w:r>
      <w:r>
        <w:rPr>
          <w:color w:val="231F20"/>
        </w:rPr>
        <w:t>: Install fenders&amp;headlight. Attach the front fender and the headlight by the screw.</w:t>
      </w:r>
    </w:p>
    <w:p>
      <w:pPr>
        <w:pStyle w:val="5"/>
        <w:spacing w:before="6"/>
        <w:rPr>
          <w:sz w:val="21"/>
        </w:rPr>
      </w:pPr>
    </w:p>
    <w:p>
      <w:pPr>
        <w:pStyle w:val="5"/>
        <w:spacing w:line="280" w:lineRule="auto"/>
        <w:ind w:left="1144" w:right="502" w:hanging="564"/>
      </w:pPr>
      <w:r>
        <w:rPr>
          <w:b/>
          <w:bCs/>
          <w:color w:val="231F20"/>
        </w:rPr>
        <w:t>Step</w:t>
      </w:r>
      <w:r>
        <w:rPr>
          <w:b/>
          <w:bCs/>
          <w:color w:val="231F20"/>
          <w:spacing w:val="-5"/>
        </w:rPr>
        <w:t xml:space="preserve"> </w:t>
      </w:r>
      <w:r>
        <w:rPr>
          <w:b/>
          <w:bCs/>
          <w:color w:val="231F20"/>
        </w:rPr>
        <w:t>4</w:t>
      </w:r>
      <w:r>
        <w:rPr>
          <w:b/>
          <w:bCs/>
          <w:color w:val="231F20"/>
          <w:spacing w:val="-5"/>
        </w:rPr>
        <w:t xml:space="preserve"> </w:t>
      </w:r>
      <w:r>
        <w:rPr>
          <w:color w:val="231F20"/>
        </w:rPr>
        <w:t>:</w:t>
      </w:r>
      <w:r>
        <w:rPr>
          <w:color w:val="231F20"/>
          <w:spacing w:val="-5"/>
        </w:rPr>
        <w:t xml:space="preserve"> </w:t>
      </w:r>
      <w:r>
        <w:rPr>
          <w:color w:val="231F20"/>
        </w:rPr>
        <w:t>Use</w:t>
      </w:r>
      <w:r>
        <w:rPr>
          <w:color w:val="231F20"/>
          <w:spacing w:val="-5"/>
        </w:rPr>
        <w:t xml:space="preserve"> </w:t>
      </w:r>
      <w:r>
        <w:rPr>
          <w:color w:val="231F20"/>
        </w:rPr>
        <w:t>a</w:t>
      </w:r>
      <w:r>
        <w:rPr>
          <w:color w:val="231F20"/>
          <w:spacing w:val="-5"/>
        </w:rPr>
        <w:t xml:space="preserve"> </w:t>
      </w:r>
      <w:r>
        <w:rPr>
          <w:color w:val="231F20"/>
        </w:rPr>
        <w:t>bike</w:t>
      </w:r>
      <w:r>
        <w:rPr>
          <w:color w:val="231F20"/>
          <w:spacing w:val="-4"/>
        </w:rPr>
        <w:t xml:space="preserve"> </w:t>
      </w:r>
      <w:r>
        <w:rPr>
          <w:color w:val="231F20"/>
        </w:rPr>
        <w:t>pump</w:t>
      </w:r>
      <w:r>
        <w:rPr>
          <w:color w:val="231F20"/>
          <w:spacing w:val="-6"/>
        </w:rPr>
        <w:t xml:space="preserve"> </w:t>
      </w:r>
      <w:r>
        <w:rPr>
          <w:color w:val="231F20"/>
        </w:rPr>
        <w:t>with</w:t>
      </w:r>
      <w:r>
        <w:rPr>
          <w:color w:val="231F20"/>
          <w:spacing w:val="-5"/>
        </w:rPr>
        <w:t xml:space="preserve"> </w:t>
      </w:r>
      <w:r>
        <w:rPr>
          <w:color w:val="231F20"/>
        </w:rPr>
        <w:t>a</w:t>
      </w:r>
      <w:r>
        <w:rPr>
          <w:color w:val="231F20"/>
          <w:spacing w:val="-5"/>
        </w:rPr>
        <w:t xml:space="preserve"> </w:t>
      </w:r>
      <w:r>
        <w:rPr>
          <w:color w:val="231F20"/>
        </w:rPr>
        <w:t>press</w:t>
      </w:r>
      <w:r>
        <w:rPr>
          <w:color w:val="231F20"/>
          <w:spacing w:val="-5"/>
        </w:rPr>
        <w:t xml:space="preserve"> </w:t>
      </w:r>
      <w:r>
        <w:rPr>
          <w:color w:val="231F20"/>
        </w:rPr>
        <w:t>gauge</w:t>
      </w:r>
      <w:r>
        <w:rPr>
          <w:color w:val="231F20"/>
          <w:spacing w:val="-5"/>
        </w:rPr>
        <w:t xml:space="preserve"> </w:t>
      </w:r>
      <w:r>
        <w:rPr>
          <w:color w:val="231F20"/>
        </w:rPr>
        <w:t>to</w:t>
      </w:r>
      <w:r>
        <w:rPr>
          <w:color w:val="231F20"/>
          <w:spacing w:val="-4"/>
        </w:rPr>
        <w:t xml:space="preserve"> </w:t>
      </w:r>
      <w:r>
        <w:rPr>
          <w:color w:val="231F20"/>
        </w:rPr>
        <w:t>in</w:t>
      </w:r>
      <w:r>
        <w:rPr>
          <w:rFonts w:hint="eastAsia" w:eastAsia="宋体"/>
          <w:color w:val="231F20"/>
          <w:lang w:val="en-US" w:eastAsia="zh-CN"/>
        </w:rPr>
        <w:t xml:space="preserve"> </w:t>
      </w:r>
      <w:r>
        <w:rPr>
          <w:color w:val="231F20"/>
        </w:rPr>
        <w:t>late</w:t>
      </w:r>
      <w:r>
        <w:rPr>
          <w:color w:val="231F20"/>
          <w:spacing w:val="-5"/>
        </w:rPr>
        <w:t xml:space="preserve"> </w:t>
      </w:r>
      <w:r>
        <w:rPr>
          <w:color w:val="231F20"/>
        </w:rPr>
        <w:t>tires</w:t>
      </w:r>
      <w:r>
        <w:rPr>
          <w:color w:val="231F20"/>
          <w:spacing w:val="-4"/>
        </w:rPr>
        <w:t xml:space="preserve"> </w:t>
      </w:r>
      <w:r>
        <w:rPr>
          <w:color w:val="231F20"/>
        </w:rPr>
        <w:t>to</w:t>
      </w:r>
      <w:r>
        <w:rPr>
          <w:color w:val="231F20"/>
          <w:spacing w:val="-4"/>
        </w:rPr>
        <w:t xml:space="preserve"> </w:t>
      </w:r>
      <w:r>
        <w:rPr>
          <w:color w:val="231F20"/>
        </w:rPr>
        <w:t>desired</w:t>
      </w:r>
      <w:r>
        <w:rPr>
          <w:color w:val="231F20"/>
          <w:spacing w:val="-5"/>
        </w:rPr>
        <w:t xml:space="preserve"> </w:t>
      </w:r>
      <w:r>
        <w:rPr>
          <w:color w:val="231F20"/>
        </w:rPr>
        <w:t>PSI.</w:t>
      </w:r>
      <w:r>
        <w:rPr>
          <w:color w:val="231F20"/>
          <w:spacing w:val="-4"/>
        </w:rPr>
        <w:t xml:space="preserve"> </w:t>
      </w:r>
      <w:r>
        <w:rPr>
          <w:color w:val="231F20"/>
        </w:rPr>
        <w:t>The</w:t>
      </w:r>
      <w:r>
        <w:rPr>
          <w:color w:val="231F20"/>
          <w:spacing w:val="-4"/>
        </w:rPr>
        <w:t xml:space="preserve"> </w:t>
      </w:r>
      <w:r>
        <w:rPr>
          <w:color w:val="231F20"/>
        </w:rPr>
        <w:t>recommended</w:t>
      </w:r>
      <w:r>
        <w:rPr>
          <w:color w:val="231F20"/>
          <w:spacing w:val="-5"/>
        </w:rPr>
        <w:t xml:space="preserve"> </w:t>
      </w:r>
      <w:r>
        <w:rPr>
          <w:color w:val="231F20"/>
        </w:rPr>
        <w:t>pressure</w:t>
      </w:r>
      <w:r>
        <w:rPr>
          <w:color w:val="231F20"/>
          <w:spacing w:val="-4"/>
        </w:rPr>
        <w:t xml:space="preserve"> </w:t>
      </w:r>
      <w:r>
        <w:rPr>
          <w:color w:val="231F20"/>
        </w:rPr>
        <w:t>for</w:t>
      </w:r>
      <w:r>
        <w:rPr>
          <w:color w:val="231F20"/>
          <w:spacing w:val="-5"/>
        </w:rPr>
        <w:t xml:space="preserve"> </w:t>
      </w:r>
      <w:r>
        <w:rPr>
          <w:color w:val="231F20"/>
        </w:rPr>
        <w:t>this</w:t>
      </w:r>
      <w:r>
        <w:rPr>
          <w:color w:val="231F20"/>
          <w:spacing w:val="-5"/>
        </w:rPr>
        <w:t xml:space="preserve"> </w:t>
      </w:r>
      <w:r>
        <w:rPr>
          <w:color w:val="231F20"/>
        </w:rPr>
        <w:t>model</w:t>
      </w:r>
      <w:r>
        <w:rPr>
          <w:color w:val="231F20"/>
          <w:spacing w:val="-5"/>
        </w:rPr>
        <w:t xml:space="preserve"> </w:t>
      </w:r>
      <w:r>
        <w:rPr>
          <w:color w:val="231F20"/>
        </w:rPr>
        <w:t>is</w:t>
      </w:r>
      <w:r>
        <w:rPr>
          <w:color w:val="231F20"/>
          <w:spacing w:val="-5"/>
        </w:rPr>
        <w:t xml:space="preserve"> </w:t>
      </w:r>
      <w:r>
        <w:rPr>
          <w:color w:val="231F20"/>
        </w:rPr>
        <w:t>30</w:t>
      </w:r>
      <w:r>
        <w:rPr>
          <w:color w:val="231F20"/>
          <w:spacing w:val="-4"/>
        </w:rPr>
        <w:t xml:space="preserve"> </w:t>
      </w:r>
      <w:r>
        <w:rPr>
          <w:color w:val="231F20"/>
        </w:rPr>
        <w:t>PSI</w:t>
      </w:r>
      <w:r>
        <w:rPr>
          <w:color w:val="231F20"/>
          <w:spacing w:val="-4"/>
        </w:rPr>
        <w:t xml:space="preserve"> </w:t>
      </w:r>
      <w:r>
        <w:rPr>
          <w:color w:val="231F20"/>
        </w:rPr>
        <w:t>(2.0</w:t>
      </w:r>
      <w:r>
        <w:rPr>
          <w:color w:val="231F20"/>
          <w:spacing w:val="-5"/>
        </w:rPr>
        <w:t xml:space="preserve"> </w:t>
      </w:r>
      <w:r>
        <w:rPr>
          <w:color w:val="231F20"/>
        </w:rPr>
        <w:t>Bar).</w:t>
      </w:r>
      <w:r>
        <w:rPr>
          <w:color w:val="231F20"/>
          <w:spacing w:val="-5"/>
        </w:rPr>
        <w:t xml:space="preserve"> </w:t>
      </w:r>
      <w:r>
        <w:rPr>
          <w:color w:val="231F20"/>
          <w:spacing w:val="-10"/>
        </w:rPr>
        <w:t xml:space="preserve">Do </w:t>
      </w:r>
      <w:r>
        <w:rPr>
          <w:color w:val="231F20"/>
        </w:rPr>
        <w:t>not over</w:t>
      </w:r>
      <w:r>
        <w:rPr>
          <w:rFonts w:hint="eastAsia" w:eastAsia="宋体"/>
          <w:color w:val="231F20"/>
          <w:lang w:val="en-US" w:eastAsia="zh-CN"/>
        </w:rPr>
        <w:t xml:space="preserve"> </w:t>
      </w:r>
      <w:r>
        <w:rPr>
          <w:color w:val="231F20"/>
        </w:rPr>
        <w:t>in</w:t>
      </w:r>
      <w:r>
        <w:rPr>
          <w:rFonts w:hint="eastAsia" w:eastAsia="宋体"/>
          <w:color w:val="231F20"/>
          <w:lang w:val="en-US" w:eastAsia="zh-CN"/>
        </w:rPr>
        <w:t xml:space="preserve"> </w:t>
      </w:r>
      <w:r>
        <w:rPr>
          <w:color w:val="231F20"/>
        </w:rPr>
        <w:t>late or under</w:t>
      </w:r>
      <w:r>
        <w:rPr>
          <w:rFonts w:hint="eastAsia" w:eastAsia="宋体"/>
          <w:color w:val="231F20"/>
          <w:lang w:val="en-US" w:eastAsia="zh-CN"/>
        </w:rPr>
        <w:t xml:space="preserve"> </w:t>
      </w:r>
      <w:r>
        <w:rPr>
          <w:color w:val="231F20"/>
        </w:rPr>
        <w:t>in</w:t>
      </w:r>
      <w:r>
        <w:rPr>
          <w:rFonts w:hint="eastAsia" w:eastAsia="宋体"/>
          <w:color w:val="231F20"/>
          <w:lang w:val="en-US" w:eastAsia="zh-CN"/>
        </w:rPr>
        <w:t xml:space="preserve"> </w:t>
      </w:r>
      <w:r>
        <w:rPr>
          <w:color w:val="231F20"/>
        </w:rPr>
        <w:t>late</w:t>
      </w:r>
      <w:r>
        <w:rPr>
          <w:color w:val="231F20"/>
          <w:spacing w:val="-5"/>
        </w:rPr>
        <w:t xml:space="preserve"> </w:t>
      </w:r>
      <w:r>
        <w:rPr>
          <w:color w:val="231F20"/>
        </w:rPr>
        <w:t>tires.</w:t>
      </w:r>
    </w:p>
    <w:p>
      <w:pPr>
        <w:spacing w:after="0" w:line="280" w:lineRule="auto"/>
        <w:sectPr>
          <w:headerReference r:id="rId10" w:type="default"/>
          <w:pgSz w:w="11910" w:h="7940" w:orient="landscape"/>
          <w:pgMar w:top="1220" w:right="740" w:bottom="280" w:left="500" w:header="722" w:footer="0" w:gutter="0"/>
          <w:pgNumType w:start="6"/>
          <w:cols w:space="720" w:num="1"/>
        </w:sectPr>
      </w:pPr>
    </w:p>
    <w:p>
      <w:pPr>
        <w:pStyle w:val="5"/>
        <w:spacing w:before="10"/>
        <w:rPr>
          <w:sz w:val="22"/>
        </w:rPr>
      </w:pPr>
    </w:p>
    <w:p>
      <w:pPr>
        <w:pStyle w:val="5"/>
        <w:spacing w:before="101" w:line="280" w:lineRule="auto"/>
        <w:ind w:left="1081" w:right="369" w:hanging="564"/>
      </w:pPr>
      <w:r>
        <w:rPr>
          <w:b/>
          <w:color w:val="231F20"/>
        </w:rPr>
        <w:t xml:space="preserve">Step 5 </w:t>
      </w:r>
      <w:r>
        <w:rPr>
          <w:color w:val="231F20"/>
        </w:rPr>
        <w:t>: Install the pedals. The left and right pedals are marked on both ends. First, install the right pedal by tightening the pedal in a clockwise direction. The left pedal is tightened by turning the pedal in a counterclockwise direction. Both pedals should be tightened to 35 Newton meters by using a torque wrench.</w:t>
      </w:r>
    </w:p>
    <w:p>
      <w:pPr>
        <w:pStyle w:val="5"/>
        <w:spacing w:before="10"/>
        <w:rPr>
          <w:sz w:val="18"/>
        </w:rPr>
      </w:pPr>
    </w:p>
    <w:p>
      <w:pPr>
        <w:pStyle w:val="5"/>
        <w:spacing w:line="280" w:lineRule="auto"/>
        <w:ind w:left="1081" w:right="352" w:hanging="564"/>
      </w:pPr>
      <w:r>
        <w:rPr>
          <w:b/>
          <w:color w:val="231F20"/>
        </w:rPr>
        <w:t xml:space="preserve">Step 6 </w:t>
      </w:r>
      <w:r>
        <w:rPr>
          <w:color w:val="231F20"/>
        </w:rPr>
        <w:t>: Adjust the saddle height. Loosen the seat clamp, remove the seat post and ensure the seat clamp is centered over the hole in the seat tube. Insert the seat post into the slot, adjust the saddle height to a suitable height and tighten the adjustment nut.</w:t>
      </w:r>
    </w:p>
    <w:p>
      <w:pPr>
        <w:pStyle w:val="5"/>
        <w:spacing w:before="10"/>
        <w:rPr>
          <w:sz w:val="18"/>
        </w:rPr>
      </w:pPr>
    </w:p>
    <w:p>
      <w:pPr>
        <w:pStyle w:val="5"/>
        <w:spacing w:line="280" w:lineRule="auto"/>
        <w:ind w:left="1081" w:right="502" w:hanging="564"/>
      </w:pPr>
      <w:r>
        <w:rPr>
          <w:b/>
          <w:color w:val="231F20"/>
        </w:rPr>
        <w:t xml:space="preserve">Step 7 </w:t>
      </w:r>
      <w:r>
        <w:rPr>
          <w:color w:val="231F20"/>
        </w:rPr>
        <w:t>: Adjust the seat position forwards or backwards. Use an allen wrench to loosen the seat adjustment bolt and make sure to stay within the marked adjustment range.</w:t>
      </w:r>
    </w:p>
    <w:p>
      <w:pPr>
        <w:pStyle w:val="5"/>
        <w:spacing w:before="10"/>
        <w:rPr>
          <w:sz w:val="18"/>
        </w:rPr>
      </w:pPr>
    </w:p>
    <w:p>
      <w:pPr>
        <w:pStyle w:val="5"/>
        <w:ind w:left="518"/>
      </w:pPr>
      <w:r>
        <w:rPr>
          <w:b/>
          <w:color w:val="231F20"/>
        </w:rPr>
        <w:t xml:space="preserve">Step 8 </w:t>
      </w:r>
      <w:r>
        <w:rPr>
          <w:color w:val="231F20"/>
        </w:rPr>
        <w:t>: Install the optional rear rack. Align the holes in the rear rack with the holes in the frame and tighten them with screws.</w:t>
      </w:r>
    </w:p>
    <w:p>
      <w:pPr>
        <w:pStyle w:val="5"/>
        <w:spacing w:before="6"/>
        <w:rPr>
          <w:sz w:val="21"/>
        </w:rPr>
      </w:pPr>
    </w:p>
    <w:p>
      <w:pPr>
        <w:pStyle w:val="5"/>
        <w:spacing w:before="1"/>
        <w:ind w:left="518"/>
      </w:pPr>
      <w:r>
        <w:rPr>
          <w:b/>
          <w:color w:val="231F20"/>
        </w:rPr>
        <w:t xml:space="preserve">Step 9 </w:t>
      </w:r>
      <w:r>
        <w:rPr>
          <w:color w:val="231F20"/>
        </w:rPr>
        <w:t>: Install the taillight. Attach the taillight and the rear rack by the screw.</w:t>
      </w:r>
    </w:p>
    <w:p>
      <w:pPr>
        <w:pStyle w:val="5"/>
        <w:spacing w:before="6"/>
        <w:rPr>
          <w:sz w:val="21"/>
        </w:rPr>
      </w:pPr>
    </w:p>
    <w:p>
      <w:pPr>
        <w:pStyle w:val="5"/>
        <w:spacing w:line="280" w:lineRule="auto"/>
        <w:ind w:left="518" w:right="502"/>
      </w:pPr>
      <w:r>
        <w:rPr>
          <w:b/>
          <w:color w:val="231F20"/>
        </w:rPr>
        <w:t xml:space="preserve">Step 10 </w:t>
      </w:r>
      <w:r>
        <w:rPr>
          <w:color w:val="231F20"/>
        </w:rPr>
        <w:t xml:space="preserve">: Check if the battery pack is locked into the frame of the </w:t>
      </w:r>
      <w:r>
        <w:rPr>
          <w:rFonts w:hint="eastAsia" w:eastAsia="宋体"/>
          <w:color w:val="231F20"/>
          <w:lang w:eastAsia="zh-CN"/>
        </w:rPr>
        <w:t>WALKER</w:t>
      </w:r>
      <w:r>
        <w:rPr>
          <w:color w:val="231F20"/>
        </w:rPr>
        <w:t xml:space="preserve"> Breeze Step-Thru. When you want to take off the battery, insert the key and turn it to release the battery pack. The battery pack can be removed and charged separately.</w:t>
      </w:r>
    </w:p>
    <w:p>
      <w:pPr>
        <w:pStyle w:val="5"/>
        <w:spacing w:before="1"/>
        <w:rPr>
          <w:sz w:val="26"/>
        </w:rPr>
      </w:pPr>
      <w:r>
        <w:pict>
          <v:group id="_x0000_s1111" o:spid="_x0000_s1111" o:spt="203" style="position:absolute;left:0pt;margin-left:42.15pt;margin-top:17.25pt;height:76.25pt;width:510.25pt;mso-position-horizontal-relative:page;mso-wrap-distance-bottom:0pt;mso-wrap-distance-top:0pt;z-index:-251611136;mso-width-relative:page;mso-height-relative:page;" coordorigin="844,346" coordsize="10205,1525">
            <o:lock v:ext="edit"/>
            <v:shape id="_x0000_s1112" o:spid="_x0000_s1112" style="position:absolute;left:1349;top:915;height:129;width:54;" fillcolor="#ED1C24" filled="t" stroked="f" coordorigin="1349,915" coordsize="54,129" path="m1381,915l1349,937,1350,944,1357,1027,1358,1036,1365,1043,1374,1044,1380,1044,1402,944,1402,937,1381,915xe">
              <v:path arrowok="t"/>
              <v:fill on="t" focussize="0,0"/>
              <v:stroke on="f"/>
              <v:imagedata o:title=""/>
              <o:lock v:ext="edit"/>
            </v:shape>
            <v:shape id="_x0000_s1113" o:spid="_x0000_s1113" style="position:absolute;left:1351;top:1063;height:51;width:51;" fillcolor="#ED1C24" filled="t" stroked="f" coordorigin="1351,1063" coordsize="51,51" path="m1390,1063l1362,1063,1351,1074,1351,1102,1362,1113,1390,1113,1401,1102,1401,1074,1390,1063xe">
              <v:path arrowok="t"/>
              <v:fill on="t" focussize="0,0"/>
              <v:stroke on="f"/>
              <v:imagedata o:title=""/>
              <o:lock v:ext="edit"/>
            </v:shape>
            <v:shape id="_x0000_s1114" o:spid="_x0000_s1114" style="position:absolute;left:1167;top:845;height:381;width:418;" fillcolor="#ED1C24" filled="t" stroked="f" coordorigin="1167,845" coordsize="418,381" path="m1376,845l1295,859,1229,895,1184,948,1167,1014,1172,1048,1184,1080,1204,1109,1230,1135,1227,1146,1222,1156,1216,1165,1211,1176,1210,1185,1210,1188,1212,1199,1217,1210,1225,1221,1238,1226,1253,1226,1257,1225,1280,1217,1299,1207,1320,1195,1328,1189,1248,1189,1248,1188,1247,1188,1247,1186,1247,1185,1255,1173,1261,1160,1266,1146,1270,1132,1272,1124,1268,1117,1262,1112,1238,1092,1220,1068,1209,1042,1205,1014,1218,963,1255,921,1310,893,1377,882,1501,882,1457,859,1376,845xm1333,1142l1328,1143,1323,1147,1304,1161,1285,1173,1267,1183,1250,1189,1328,1189,1340,1180,1415,1180,1482,1159,1506,1143,1338,1143,1333,1142xm1501,882l1377,882,1443,893,1498,921,1535,963,1548,1014,1531,1071,1484,1116,1417,1142,1338,1143,1506,1143,1536,1122,1572,1072,1585,1014,1568,948,1524,895,1501,882xe">
              <v:path arrowok="t"/>
              <v:fill on="t" focussize="0,0"/>
              <v:stroke on="f"/>
              <v:imagedata o:title=""/>
              <o:lock v:ext="edit"/>
            </v:shape>
            <v:shape id="_x0000_s1115" o:spid="_x0000_s1115" style="position:absolute;left:851;top:353;height:1510;width:10190;" filled="f" stroked="t" coordorigin="851,353" coordsize="10190,1510" path="m10928,1863l964,1863,920,1854,884,1829,860,1793,851,1749,851,466,860,422,884,386,920,362,964,353,10928,353,10972,362,11008,386,11032,422,11041,466,11041,1749,11032,1793,11008,1829,10972,1854,10928,1863xe">
              <v:path arrowok="t"/>
              <v:fill on="f" focussize="0,0"/>
              <v:stroke color="#ED1C24"/>
              <v:imagedata o:title=""/>
              <o:lock v:ext="edit"/>
            </v:shape>
            <v:shape id="_x0000_s1116" o:spid="_x0000_s1116" style="position:absolute;left:898;top:395;height:1424;width:10096;" filled="f" stroked="t" coordorigin="898,396" coordsize="10096,1424" path="m10909,1820l983,1820,950,1813,923,1795,905,1768,898,1735,898,481,905,448,923,421,950,403,983,396,10909,396,10942,403,10969,421,10987,448,10994,481,10994,1735,10987,1768,10969,1795,10942,1813,10909,1820xe">
              <v:path arrowok="t"/>
              <v:fill on="f" focussize="0,0"/>
              <v:stroke weight="0.25pt" color="#ED1C24"/>
              <v:imagedata o:title=""/>
              <o:lock v:ext="edit"/>
            </v:shape>
            <v:shape id="_x0000_s1117" o:spid="_x0000_s1117" o:spt="202" type="#_x0000_t202" style="position:absolute;left:843;top:345;height:1525;width:10205;" filled="f" stroked="f" coordsize="21600,21600">
              <v:path/>
              <v:fill on="f" focussize="0,0"/>
              <v:stroke on="f" joinstyle="miter"/>
              <v:imagedata o:title=""/>
              <o:lock v:ext="edit"/>
              <v:textbox inset="0mm,0mm,0mm,0mm">
                <w:txbxContent>
                  <w:p>
                    <w:pPr>
                      <w:spacing w:before="1" w:line="240" w:lineRule="auto"/>
                      <w:rPr>
                        <w:sz w:val="20"/>
                      </w:rPr>
                    </w:pPr>
                  </w:p>
                  <w:p>
                    <w:pPr>
                      <w:spacing w:before="1" w:line="280" w:lineRule="auto"/>
                      <w:ind w:left="1004" w:right="740" w:firstLine="0"/>
                      <w:jc w:val="left"/>
                      <w:rPr>
                        <w:i/>
                        <w:sz w:val="16"/>
                        <w:szCs w:val="16"/>
                      </w:rPr>
                    </w:pPr>
                    <w:r>
                      <w:rPr>
                        <w:b/>
                        <w:bCs/>
                        <w:i/>
                        <w:color w:val="231F20"/>
                        <w:sz w:val="16"/>
                        <w:szCs w:val="16"/>
                      </w:rPr>
                      <w:t>NOTICE:</w:t>
                    </w:r>
                    <w:r>
                      <w:rPr>
                        <w:b/>
                        <w:bCs/>
                        <w:i/>
                        <w:color w:val="231F20"/>
                        <w:spacing w:val="-7"/>
                        <w:sz w:val="16"/>
                        <w:szCs w:val="16"/>
                      </w:rPr>
                      <w:t xml:space="preserve"> </w:t>
                    </w:r>
                    <w:r>
                      <w:rPr>
                        <w:i/>
                        <w:color w:val="231F20"/>
                        <w:sz w:val="16"/>
                        <w:szCs w:val="16"/>
                      </w:rPr>
                      <w:t>Ensure</w:t>
                    </w:r>
                    <w:r>
                      <w:rPr>
                        <w:i/>
                        <w:color w:val="231F20"/>
                        <w:spacing w:val="-7"/>
                        <w:sz w:val="16"/>
                        <w:szCs w:val="16"/>
                      </w:rPr>
                      <w:t xml:space="preserve"> </w:t>
                    </w:r>
                    <w:r>
                      <w:rPr>
                        <w:i/>
                        <w:color w:val="231F20"/>
                        <w:sz w:val="16"/>
                        <w:szCs w:val="16"/>
                      </w:rPr>
                      <w:t>all</w:t>
                    </w:r>
                    <w:r>
                      <w:rPr>
                        <w:i/>
                        <w:color w:val="231F20"/>
                        <w:spacing w:val="-6"/>
                        <w:sz w:val="16"/>
                        <w:szCs w:val="16"/>
                      </w:rPr>
                      <w:t xml:space="preserve"> </w:t>
                    </w:r>
                    <w:r>
                      <w:rPr>
                        <w:i/>
                        <w:color w:val="231F20"/>
                        <w:sz w:val="16"/>
                        <w:szCs w:val="16"/>
                      </w:rPr>
                      <w:t>hardware</w:t>
                    </w:r>
                    <w:r>
                      <w:rPr>
                        <w:i/>
                        <w:color w:val="231F20"/>
                        <w:spacing w:val="-7"/>
                        <w:sz w:val="16"/>
                        <w:szCs w:val="16"/>
                      </w:rPr>
                      <w:t xml:space="preserve"> </w:t>
                    </w:r>
                    <w:r>
                      <w:rPr>
                        <w:i/>
                        <w:color w:val="231F20"/>
                        <w:sz w:val="16"/>
                        <w:szCs w:val="16"/>
                      </w:rPr>
                      <w:t>is</w:t>
                    </w:r>
                    <w:r>
                      <w:rPr>
                        <w:i/>
                        <w:color w:val="231F20"/>
                        <w:spacing w:val="-7"/>
                        <w:sz w:val="16"/>
                        <w:szCs w:val="16"/>
                      </w:rPr>
                      <w:t xml:space="preserve"> </w:t>
                    </w:r>
                    <w:r>
                      <w:rPr>
                        <w:i/>
                        <w:color w:val="231F20"/>
                        <w:sz w:val="16"/>
                        <w:szCs w:val="16"/>
                      </w:rPr>
                      <w:t>tightened</w:t>
                    </w:r>
                    <w:r>
                      <w:rPr>
                        <w:i/>
                        <w:color w:val="231F20"/>
                        <w:spacing w:val="-7"/>
                        <w:sz w:val="16"/>
                        <w:szCs w:val="16"/>
                      </w:rPr>
                      <w:t xml:space="preserve"> </w:t>
                    </w:r>
                    <w:r>
                      <w:rPr>
                        <w:i/>
                        <w:color w:val="231F20"/>
                        <w:sz w:val="16"/>
                        <w:szCs w:val="16"/>
                      </w:rPr>
                      <w:t>properly</w:t>
                    </w:r>
                    <w:r>
                      <w:rPr>
                        <w:i/>
                        <w:color w:val="231F20"/>
                        <w:spacing w:val="-7"/>
                        <w:sz w:val="16"/>
                        <w:szCs w:val="16"/>
                      </w:rPr>
                      <w:t xml:space="preserve"> </w:t>
                    </w:r>
                    <w:r>
                      <w:rPr>
                        <w:i/>
                        <w:color w:val="231F20"/>
                        <w:sz w:val="16"/>
                        <w:szCs w:val="16"/>
                      </w:rPr>
                      <w:t>and</w:t>
                    </w:r>
                    <w:r>
                      <w:rPr>
                        <w:i/>
                        <w:color w:val="231F20"/>
                        <w:spacing w:val="-6"/>
                        <w:sz w:val="16"/>
                        <w:szCs w:val="16"/>
                      </w:rPr>
                      <w:t xml:space="preserve"> </w:t>
                    </w:r>
                    <w:r>
                      <w:rPr>
                        <w:i/>
                        <w:color w:val="231F20"/>
                        <w:sz w:val="16"/>
                        <w:szCs w:val="16"/>
                      </w:rPr>
                      <w:t>all</w:t>
                    </w:r>
                    <w:r>
                      <w:rPr>
                        <w:i/>
                        <w:color w:val="231F20"/>
                        <w:spacing w:val="-6"/>
                        <w:sz w:val="16"/>
                        <w:szCs w:val="16"/>
                      </w:rPr>
                      <w:t xml:space="preserve"> </w:t>
                    </w:r>
                    <w:r>
                      <w:rPr>
                        <w:i/>
                        <w:color w:val="231F20"/>
                        <w:sz w:val="16"/>
                        <w:szCs w:val="16"/>
                      </w:rPr>
                      <w:t>safety</w:t>
                    </w:r>
                    <w:r>
                      <w:rPr>
                        <w:i/>
                        <w:color w:val="231F20"/>
                        <w:spacing w:val="-7"/>
                        <w:sz w:val="16"/>
                        <w:szCs w:val="16"/>
                      </w:rPr>
                      <w:t xml:space="preserve"> </w:t>
                    </w:r>
                    <w:r>
                      <w:rPr>
                        <w:i/>
                        <w:color w:val="231F20"/>
                        <w:sz w:val="16"/>
                        <w:szCs w:val="16"/>
                      </w:rPr>
                      <w:t>checks</w:t>
                    </w:r>
                    <w:r>
                      <w:rPr>
                        <w:i/>
                        <w:color w:val="231F20"/>
                        <w:spacing w:val="-7"/>
                        <w:sz w:val="16"/>
                        <w:szCs w:val="16"/>
                      </w:rPr>
                      <w:t xml:space="preserve"> </w:t>
                    </w:r>
                    <w:r>
                      <w:rPr>
                        <w:i/>
                        <w:color w:val="231F20"/>
                        <w:sz w:val="16"/>
                        <w:szCs w:val="16"/>
                      </w:rPr>
                      <w:t>in</w:t>
                    </w:r>
                    <w:r>
                      <w:rPr>
                        <w:i/>
                        <w:color w:val="231F20"/>
                        <w:spacing w:val="-7"/>
                        <w:sz w:val="16"/>
                        <w:szCs w:val="16"/>
                      </w:rPr>
                      <w:t xml:space="preserve"> </w:t>
                    </w:r>
                    <w:r>
                      <w:rPr>
                        <w:i/>
                        <w:color w:val="231F20"/>
                        <w:sz w:val="16"/>
                        <w:szCs w:val="16"/>
                      </w:rPr>
                      <w:t>the</w:t>
                    </w:r>
                    <w:r>
                      <w:rPr>
                        <w:i/>
                        <w:color w:val="231F20"/>
                        <w:spacing w:val="-7"/>
                        <w:sz w:val="16"/>
                        <w:szCs w:val="16"/>
                      </w:rPr>
                      <w:t xml:space="preserve"> </w:t>
                    </w:r>
                    <w:r>
                      <w:rPr>
                        <w:i/>
                        <w:color w:val="231F20"/>
                        <w:sz w:val="16"/>
                        <w:szCs w:val="16"/>
                      </w:rPr>
                      <w:t>following</w:t>
                    </w:r>
                    <w:r>
                      <w:rPr>
                        <w:i/>
                        <w:color w:val="231F20"/>
                        <w:spacing w:val="-6"/>
                        <w:sz w:val="16"/>
                        <w:szCs w:val="16"/>
                      </w:rPr>
                      <w:t xml:space="preserve"> </w:t>
                    </w:r>
                    <w:r>
                      <w:rPr>
                        <w:i/>
                        <w:color w:val="231F20"/>
                        <w:sz w:val="16"/>
                        <w:szCs w:val="16"/>
                      </w:rPr>
                      <w:t>sections</w:t>
                    </w:r>
                    <w:r>
                      <w:rPr>
                        <w:i/>
                        <w:color w:val="231F20"/>
                        <w:spacing w:val="-6"/>
                        <w:sz w:val="16"/>
                        <w:szCs w:val="16"/>
                      </w:rPr>
                      <w:t xml:space="preserve"> </w:t>
                    </w:r>
                    <w:r>
                      <w:rPr>
                        <w:i/>
                        <w:color w:val="231F20"/>
                        <w:sz w:val="16"/>
                        <w:szCs w:val="16"/>
                      </w:rPr>
                      <w:t>are</w:t>
                    </w:r>
                    <w:r>
                      <w:rPr>
                        <w:i/>
                        <w:color w:val="231F20"/>
                        <w:spacing w:val="-7"/>
                        <w:sz w:val="16"/>
                        <w:szCs w:val="16"/>
                      </w:rPr>
                      <w:t xml:space="preserve"> </w:t>
                    </w:r>
                    <w:r>
                      <w:rPr>
                        <w:i/>
                        <w:color w:val="231F20"/>
                        <w:sz w:val="16"/>
                        <w:szCs w:val="16"/>
                      </w:rPr>
                      <w:t>performed</w:t>
                    </w:r>
                    <w:r>
                      <w:rPr>
                        <w:i/>
                        <w:color w:val="231F20"/>
                        <w:spacing w:val="-6"/>
                        <w:sz w:val="16"/>
                        <w:szCs w:val="16"/>
                      </w:rPr>
                      <w:t xml:space="preserve"> </w:t>
                    </w:r>
                    <w:r>
                      <w:rPr>
                        <w:i/>
                        <w:color w:val="231F20"/>
                        <w:sz w:val="16"/>
                        <w:szCs w:val="16"/>
                      </w:rPr>
                      <w:t>before</w:t>
                    </w:r>
                    <w:r>
                      <w:rPr>
                        <w:i/>
                        <w:color w:val="231F20"/>
                        <w:spacing w:val="-7"/>
                        <w:sz w:val="16"/>
                        <w:szCs w:val="16"/>
                      </w:rPr>
                      <w:t xml:space="preserve"> </w:t>
                    </w:r>
                    <w:r>
                      <w:rPr>
                        <w:rFonts w:hint="eastAsia" w:eastAsia="宋体"/>
                        <w:i/>
                        <w:color w:val="231F20"/>
                        <w:spacing w:val="-7"/>
                        <w:sz w:val="16"/>
                        <w:szCs w:val="16"/>
                        <w:lang w:val="en-US" w:eastAsia="zh-CN"/>
                      </w:rPr>
                      <w:t>f</w:t>
                    </w:r>
                    <w:r>
                      <w:rPr>
                        <w:i/>
                        <w:color w:val="231F20"/>
                        <w:sz w:val="16"/>
                        <w:szCs w:val="16"/>
                      </w:rPr>
                      <w:t>irst</w:t>
                    </w:r>
                    <w:r>
                      <w:rPr>
                        <w:i/>
                        <w:color w:val="231F20"/>
                        <w:spacing w:val="-7"/>
                        <w:sz w:val="16"/>
                        <w:szCs w:val="16"/>
                      </w:rPr>
                      <w:t xml:space="preserve"> </w:t>
                    </w:r>
                    <w:r>
                      <w:rPr>
                        <w:i/>
                        <w:color w:val="231F20"/>
                        <w:spacing w:val="-5"/>
                        <w:sz w:val="16"/>
                        <w:szCs w:val="16"/>
                      </w:rPr>
                      <w:t xml:space="preserve">use. </w:t>
                    </w:r>
                    <w:r>
                      <w:rPr>
                        <w:i/>
                        <w:color w:val="231F20"/>
                        <w:sz w:val="16"/>
                        <w:szCs w:val="16"/>
                      </w:rPr>
                      <w:t xml:space="preserve">Please refer to the assembly video on the Youtube channel </w:t>
                    </w:r>
                    <w:r>
                      <w:rPr>
                        <w:rFonts w:hint="eastAsia" w:eastAsia="宋体"/>
                        <w:i/>
                        <w:color w:val="231F20"/>
                        <w:sz w:val="16"/>
                        <w:szCs w:val="16"/>
                        <w:lang w:eastAsia="zh-CN"/>
                      </w:rPr>
                      <w:t>WALKER</w:t>
                    </w:r>
                    <w:r>
                      <w:rPr>
                        <w:i/>
                        <w:color w:val="231F20"/>
                        <w:sz w:val="16"/>
                        <w:szCs w:val="16"/>
                      </w:rPr>
                      <w:t xml:space="preserve"> Bike and detailing a closer look if you have any questions regarding the assembly of your bike. If you are not able to ensure all the assembly steps in the assembly video are performed properly, or you are unable to view the assembly video please consult a certiied local bicycle service provider for assistance in addition to contacting </w:t>
                    </w:r>
                    <w:r>
                      <w:rPr>
                        <w:rFonts w:hint="eastAsia" w:eastAsia="宋体"/>
                        <w:i/>
                        <w:color w:val="231F20"/>
                        <w:sz w:val="16"/>
                        <w:szCs w:val="16"/>
                        <w:lang w:eastAsia="zh-CN"/>
                      </w:rPr>
                      <w:t>WALKER</w:t>
                    </w:r>
                    <w:r>
                      <w:rPr>
                        <w:i/>
                        <w:color w:val="231F20"/>
                        <w:sz w:val="16"/>
                        <w:szCs w:val="16"/>
                      </w:rPr>
                      <w:t xml:space="preserve"> Bike for</w:t>
                    </w:r>
                    <w:r>
                      <w:rPr>
                        <w:i/>
                        <w:color w:val="231F20"/>
                        <w:spacing w:val="-4"/>
                        <w:sz w:val="16"/>
                        <w:szCs w:val="16"/>
                      </w:rPr>
                      <w:t xml:space="preserve"> </w:t>
                    </w:r>
                    <w:r>
                      <w:rPr>
                        <w:i/>
                        <w:color w:val="231F20"/>
                        <w:sz w:val="16"/>
                        <w:szCs w:val="16"/>
                      </w:rPr>
                      <w:t>help.</w:t>
                    </w:r>
                  </w:p>
                </w:txbxContent>
              </v:textbox>
            </v:shape>
            <w10:wrap type="topAndBottom"/>
          </v:group>
        </w:pict>
      </w:r>
    </w:p>
    <w:p>
      <w:pPr>
        <w:spacing w:after="0"/>
        <w:rPr>
          <w:sz w:val="26"/>
        </w:rPr>
        <w:sectPr>
          <w:pgSz w:w="11910" w:h="7940" w:orient="landscape"/>
          <w:pgMar w:top="1220" w:right="740" w:bottom="280" w:left="500" w:header="722" w:footer="0" w:gutter="0"/>
          <w:cols w:space="720" w:num="1"/>
        </w:sectPr>
      </w:pPr>
    </w:p>
    <w:p>
      <w:pPr>
        <w:pStyle w:val="5"/>
        <w:rPr>
          <w:rFonts w:ascii="Times New Roman"/>
          <w:sz w:val="20"/>
        </w:rPr>
      </w:pPr>
      <w:r>
        <w:pict>
          <v:group id="_x0000_s1118" o:spid="_x0000_s1118" o:spt="203" style="position:absolute;left:0pt;margin-left:0pt;margin-top:58.7pt;height:2.5pt;width:593.8pt;mso-position-horizontal-relative:page;mso-position-vertical-relative:page;z-index:-251618304;mso-width-relative:page;mso-height-relative:page;" coordorigin="0,1174" coordsize="11876,50">
            <o:lock v:ext="edit"/>
            <v:line id="_x0000_s1119" o:spid="_x0000_s1119" o:spt="20" style="position:absolute;left:0;top:1204;height:0;width:5867;" stroked="t" coordsize="21600,21600">
              <v:path arrowok="t"/>
              <v:fill focussize="0,0"/>
              <v:stroke weight="2pt" color="#F2672D"/>
              <v:imagedata o:title=""/>
              <o:lock v:ext="edit"/>
            </v:line>
            <v:line id="_x0000_s1120" o:spid="_x0000_s1120" o:spt="20" style="position:absolute;left:0;top:1184;height:0;width:11876;" stroked="t" coordsize="21600,21600">
              <v:path arrowok="t"/>
              <v:fill focussize="0,0"/>
              <v:stroke weight="1pt" color="#F2672D"/>
              <v:imagedata o:title=""/>
              <o:lock v:ext="edit"/>
            </v:line>
          </v:group>
        </w:pict>
      </w:r>
    </w:p>
    <w:p>
      <w:pPr>
        <w:pStyle w:val="5"/>
        <w:spacing w:before="6"/>
        <w:rPr>
          <w:rFonts w:ascii="Times New Roman"/>
          <w:sz w:val="29"/>
        </w:rPr>
      </w:pPr>
    </w:p>
    <w:p>
      <w:pPr>
        <w:pStyle w:val="3"/>
        <w:tabs>
          <w:tab w:val="left" w:pos="5141"/>
        </w:tabs>
        <w:ind w:left="340"/>
      </w:pPr>
      <w:r>
        <w:pict>
          <v:shape id="_x0000_s1121" o:spid="_x0000_s1121" o:spt="202" type="#_x0000_t202" style="height:200.4pt;width:213.3pt;" filled="f" stroked="f" coordsize="21600,21600">
            <v:path/>
            <v:fill on="f" focussize="0,0"/>
            <v:stroke on="f" joinstyle="miter"/>
            <v:imagedata o:title=""/>
            <o:lock v:ext="edit"/>
            <v:textbox inset="0mm,0mm,0mm,0mm">
              <w:txbxContent>
                <w:tbl>
                  <w:tblPr>
                    <w:tblStyle w:val="6"/>
                    <w:tblW w:w="0" w:type="auto"/>
                    <w:tblInd w:w="5" w:type="dxa"/>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Layout w:type="fixed"/>
                    <w:tblCellMar>
                      <w:top w:w="0" w:type="dxa"/>
                      <w:left w:w="0" w:type="dxa"/>
                      <w:bottom w:w="0" w:type="dxa"/>
                      <w:right w:w="0" w:type="dxa"/>
                    </w:tblCellMar>
                  </w:tblPr>
                  <w:tblGrid>
                    <w:gridCol w:w="2169"/>
                    <w:gridCol w:w="2082"/>
                  </w:tblGrid>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487" w:hRule="atLeast"/>
                    </w:trPr>
                    <w:tc>
                      <w:tcPr>
                        <w:tcW w:w="2169" w:type="dxa"/>
                        <w:tcBorders>
                          <w:bottom w:val="single" w:color="939598" w:sz="6" w:space="0"/>
                          <w:right w:val="single" w:color="939598" w:sz="6" w:space="0"/>
                        </w:tcBorders>
                      </w:tcPr>
                      <w:p>
                        <w:pPr>
                          <w:pStyle w:val="10"/>
                          <w:spacing w:before="143"/>
                          <w:ind w:left="183"/>
                          <w:rPr>
                            <w:b/>
                            <w:sz w:val="16"/>
                          </w:rPr>
                        </w:pPr>
                        <w:r>
                          <w:rPr>
                            <w:b/>
                            <w:color w:val="231F20"/>
                            <w:sz w:val="16"/>
                          </w:rPr>
                          <w:t>Hardware Location</w:t>
                        </w:r>
                      </w:p>
                    </w:tc>
                    <w:tc>
                      <w:tcPr>
                        <w:tcW w:w="2082" w:type="dxa"/>
                        <w:tcBorders>
                          <w:left w:val="single" w:color="939598" w:sz="6" w:space="0"/>
                          <w:bottom w:val="single" w:color="939598" w:sz="6" w:space="0"/>
                        </w:tcBorders>
                      </w:tcPr>
                      <w:p>
                        <w:pPr>
                          <w:pStyle w:val="10"/>
                          <w:spacing w:before="143"/>
                          <w:ind w:left="196"/>
                          <w:rPr>
                            <w:b/>
                            <w:sz w:val="16"/>
                          </w:rPr>
                        </w:pPr>
                        <w:r>
                          <w:rPr>
                            <w:b/>
                            <w:color w:val="231F20"/>
                            <w:sz w:val="16"/>
                          </w:rPr>
                          <w:t>Torque Required (Nm)</w:t>
                        </w:r>
                      </w:p>
                    </w:tc>
                  </w:tr>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487" w:hRule="atLeast"/>
                    </w:trPr>
                    <w:tc>
                      <w:tcPr>
                        <w:tcW w:w="2169" w:type="dxa"/>
                        <w:tcBorders>
                          <w:top w:val="single" w:color="939598" w:sz="6" w:space="0"/>
                          <w:right w:val="single" w:color="939598" w:sz="6" w:space="0"/>
                        </w:tcBorders>
                      </w:tcPr>
                      <w:p>
                        <w:pPr>
                          <w:pStyle w:val="10"/>
                          <w:spacing w:before="140"/>
                          <w:ind w:left="183"/>
                          <w:rPr>
                            <w:sz w:val="16"/>
                          </w:rPr>
                        </w:pPr>
                        <w:r>
                          <w:rPr>
                            <w:color w:val="231F20"/>
                            <w:sz w:val="16"/>
                          </w:rPr>
                          <w:t>Handlebar</w:t>
                        </w:r>
                      </w:p>
                    </w:tc>
                    <w:tc>
                      <w:tcPr>
                        <w:tcW w:w="2082" w:type="dxa"/>
                        <w:tcBorders>
                          <w:top w:val="single" w:color="939598" w:sz="6" w:space="0"/>
                          <w:left w:val="single" w:color="939598" w:sz="6" w:space="0"/>
                        </w:tcBorders>
                      </w:tcPr>
                      <w:p>
                        <w:pPr>
                          <w:pStyle w:val="10"/>
                          <w:spacing w:before="140"/>
                          <w:ind w:left="196"/>
                          <w:rPr>
                            <w:sz w:val="16"/>
                          </w:rPr>
                        </w:pPr>
                        <w:r>
                          <w:rPr>
                            <w:color w:val="231F20"/>
                            <w:sz w:val="16"/>
                          </w:rPr>
                          <w:t>18-20</w:t>
                        </w:r>
                      </w:p>
                    </w:tc>
                  </w:tr>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489" w:hRule="atLeast"/>
                    </w:trPr>
                    <w:tc>
                      <w:tcPr>
                        <w:tcW w:w="2169" w:type="dxa"/>
                        <w:tcBorders>
                          <w:right w:val="single" w:color="939598" w:sz="6" w:space="0"/>
                        </w:tcBorders>
                      </w:tcPr>
                      <w:p>
                        <w:pPr>
                          <w:pStyle w:val="10"/>
                          <w:spacing w:before="143"/>
                          <w:ind w:left="183"/>
                          <w:rPr>
                            <w:sz w:val="16"/>
                          </w:rPr>
                        </w:pPr>
                        <w:r>
                          <w:rPr>
                            <w:color w:val="231F20"/>
                            <w:sz w:val="16"/>
                          </w:rPr>
                          <w:t>Stem</w:t>
                        </w:r>
                      </w:p>
                    </w:tc>
                    <w:tc>
                      <w:tcPr>
                        <w:tcW w:w="2082" w:type="dxa"/>
                        <w:tcBorders>
                          <w:left w:val="single" w:color="939598" w:sz="6" w:space="0"/>
                        </w:tcBorders>
                      </w:tcPr>
                      <w:p>
                        <w:pPr>
                          <w:pStyle w:val="10"/>
                          <w:spacing w:before="143"/>
                          <w:ind w:left="196"/>
                          <w:rPr>
                            <w:sz w:val="16"/>
                          </w:rPr>
                        </w:pPr>
                        <w:r>
                          <w:rPr>
                            <w:color w:val="231F20"/>
                            <w:sz w:val="16"/>
                          </w:rPr>
                          <w:t>18-20</w:t>
                        </w:r>
                      </w:p>
                    </w:tc>
                  </w:tr>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487" w:hRule="atLeast"/>
                    </w:trPr>
                    <w:tc>
                      <w:tcPr>
                        <w:tcW w:w="2169" w:type="dxa"/>
                        <w:tcBorders>
                          <w:bottom w:val="single" w:color="939598" w:sz="6" w:space="0"/>
                          <w:right w:val="single" w:color="939598" w:sz="6" w:space="0"/>
                        </w:tcBorders>
                      </w:tcPr>
                      <w:p>
                        <w:pPr>
                          <w:pStyle w:val="10"/>
                          <w:spacing w:before="143"/>
                          <w:ind w:left="183"/>
                          <w:rPr>
                            <w:sz w:val="16"/>
                          </w:rPr>
                        </w:pPr>
                        <w:r>
                          <w:rPr>
                            <w:color w:val="231F20"/>
                            <w:sz w:val="16"/>
                          </w:rPr>
                          <w:t>Saddle</w:t>
                        </w:r>
                      </w:p>
                    </w:tc>
                    <w:tc>
                      <w:tcPr>
                        <w:tcW w:w="2082" w:type="dxa"/>
                        <w:tcBorders>
                          <w:left w:val="single" w:color="939598" w:sz="6" w:space="0"/>
                          <w:bottom w:val="single" w:color="939598" w:sz="6" w:space="0"/>
                        </w:tcBorders>
                      </w:tcPr>
                      <w:p>
                        <w:pPr>
                          <w:pStyle w:val="10"/>
                          <w:spacing w:before="143"/>
                          <w:ind w:left="196"/>
                          <w:rPr>
                            <w:sz w:val="16"/>
                          </w:rPr>
                        </w:pPr>
                        <w:r>
                          <w:rPr>
                            <w:color w:val="231F20"/>
                            <w:sz w:val="16"/>
                          </w:rPr>
                          <w:t>18-20</w:t>
                        </w:r>
                      </w:p>
                    </w:tc>
                  </w:tr>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487" w:hRule="atLeast"/>
                    </w:trPr>
                    <w:tc>
                      <w:tcPr>
                        <w:tcW w:w="2169" w:type="dxa"/>
                        <w:tcBorders>
                          <w:top w:val="single" w:color="939598" w:sz="6" w:space="0"/>
                          <w:right w:val="single" w:color="939598" w:sz="6" w:space="0"/>
                        </w:tcBorders>
                      </w:tcPr>
                      <w:p>
                        <w:pPr>
                          <w:pStyle w:val="10"/>
                          <w:spacing w:before="141"/>
                          <w:ind w:left="183"/>
                          <w:rPr>
                            <w:sz w:val="16"/>
                          </w:rPr>
                        </w:pPr>
                        <w:r>
                          <w:rPr>
                            <w:color w:val="231F20"/>
                            <w:sz w:val="16"/>
                          </w:rPr>
                          <w:t>Front Wheel</w:t>
                        </w:r>
                      </w:p>
                    </w:tc>
                    <w:tc>
                      <w:tcPr>
                        <w:tcW w:w="2082" w:type="dxa"/>
                        <w:tcBorders>
                          <w:top w:val="single" w:color="939598" w:sz="6" w:space="0"/>
                          <w:left w:val="single" w:color="939598" w:sz="6" w:space="0"/>
                        </w:tcBorders>
                      </w:tcPr>
                      <w:p>
                        <w:pPr>
                          <w:pStyle w:val="10"/>
                          <w:spacing w:before="141"/>
                          <w:ind w:left="196"/>
                          <w:rPr>
                            <w:sz w:val="16"/>
                          </w:rPr>
                        </w:pPr>
                        <w:r>
                          <w:rPr>
                            <w:color w:val="231F20"/>
                            <w:sz w:val="16"/>
                          </w:rPr>
                          <w:t>16-25</w:t>
                        </w:r>
                      </w:p>
                    </w:tc>
                  </w:tr>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487" w:hRule="atLeast"/>
                    </w:trPr>
                    <w:tc>
                      <w:tcPr>
                        <w:tcW w:w="2169" w:type="dxa"/>
                        <w:tcBorders>
                          <w:bottom w:val="single" w:color="939598" w:sz="6" w:space="0"/>
                          <w:right w:val="single" w:color="939598" w:sz="6" w:space="0"/>
                        </w:tcBorders>
                      </w:tcPr>
                      <w:p>
                        <w:pPr>
                          <w:pStyle w:val="10"/>
                          <w:spacing w:before="144"/>
                          <w:ind w:left="183"/>
                          <w:rPr>
                            <w:sz w:val="16"/>
                          </w:rPr>
                        </w:pPr>
                        <w:r>
                          <w:rPr>
                            <w:color w:val="231F20"/>
                            <w:sz w:val="16"/>
                          </w:rPr>
                          <w:t>Rear Wheel</w:t>
                        </w:r>
                      </w:p>
                    </w:tc>
                    <w:tc>
                      <w:tcPr>
                        <w:tcW w:w="2082" w:type="dxa"/>
                        <w:tcBorders>
                          <w:left w:val="single" w:color="939598" w:sz="6" w:space="0"/>
                          <w:bottom w:val="single" w:color="939598" w:sz="6" w:space="0"/>
                        </w:tcBorders>
                      </w:tcPr>
                      <w:p>
                        <w:pPr>
                          <w:pStyle w:val="10"/>
                          <w:spacing w:before="144"/>
                          <w:ind w:left="196"/>
                          <w:rPr>
                            <w:sz w:val="16"/>
                          </w:rPr>
                        </w:pPr>
                        <w:r>
                          <w:rPr>
                            <w:color w:val="231F20"/>
                            <w:sz w:val="16"/>
                          </w:rPr>
                          <w:t>35-40</w:t>
                        </w:r>
                      </w:p>
                    </w:tc>
                  </w:tr>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487" w:hRule="atLeast"/>
                    </w:trPr>
                    <w:tc>
                      <w:tcPr>
                        <w:tcW w:w="2169" w:type="dxa"/>
                        <w:tcBorders>
                          <w:top w:val="single" w:color="939598" w:sz="6" w:space="0"/>
                          <w:right w:val="single" w:color="939598" w:sz="6" w:space="0"/>
                        </w:tcBorders>
                      </w:tcPr>
                      <w:p>
                        <w:pPr>
                          <w:pStyle w:val="10"/>
                          <w:spacing w:before="142"/>
                          <w:ind w:left="183"/>
                          <w:rPr>
                            <w:sz w:val="16"/>
                          </w:rPr>
                        </w:pPr>
                        <w:r>
                          <w:rPr>
                            <w:color w:val="231F20"/>
                            <w:sz w:val="16"/>
                          </w:rPr>
                          <w:t>Bottom Bracket Parts</w:t>
                        </w:r>
                      </w:p>
                    </w:tc>
                    <w:tc>
                      <w:tcPr>
                        <w:tcW w:w="2082" w:type="dxa"/>
                        <w:tcBorders>
                          <w:top w:val="single" w:color="939598" w:sz="6" w:space="0"/>
                          <w:left w:val="single" w:color="939598" w:sz="6" w:space="0"/>
                        </w:tcBorders>
                      </w:tcPr>
                      <w:p>
                        <w:pPr>
                          <w:pStyle w:val="10"/>
                          <w:spacing w:before="142"/>
                          <w:ind w:left="196"/>
                          <w:rPr>
                            <w:sz w:val="16"/>
                          </w:rPr>
                        </w:pPr>
                        <w:r>
                          <w:rPr>
                            <w:color w:val="231F20"/>
                            <w:sz w:val="16"/>
                          </w:rPr>
                          <w:t>35-55</w:t>
                        </w:r>
                      </w:p>
                    </w:tc>
                  </w:tr>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489" w:hRule="atLeast"/>
                    </w:trPr>
                    <w:tc>
                      <w:tcPr>
                        <w:tcW w:w="2169" w:type="dxa"/>
                        <w:tcBorders>
                          <w:right w:val="single" w:color="939598" w:sz="6" w:space="0"/>
                        </w:tcBorders>
                      </w:tcPr>
                      <w:p>
                        <w:pPr>
                          <w:pStyle w:val="10"/>
                          <w:spacing w:before="144"/>
                          <w:ind w:left="183"/>
                          <w:rPr>
                            <w:sz w:val="16"/>
                          </w:rPr>
                        </w:pPr>
                        <w:r>
                          <w:rPr>
                            <w:color w:val="231F20"/>
                            <w:sz w:val="16"/>
                          </w:rPr>
                          <w:t>Pedals</w:t>
                        </w:r>
                      </w:p>
                    </w:tc>
                    <w:tc>
                      <w:tcPr>
                        <w:tcW w:w="2082" w:type="dxa"/>
                        <w:tcBorders>
                          <w:left w:val="single" w:color="939598" w:sz="6" w:space="0"/>
                        </w:tcBorders>
                      </w:tcPr>
                      <w:p>
                        <w:pPr>
                          <w:pStyle w:val="10"/>
                          <w:spacing w:before="144"/>
                          <w:ind w:left="196"/>
                          <w:rPr>
                            <w:sz w:val="16"/>
                          </w:rPr>
                        </w:pPr>
                        <w:r>
                          <w:rPr>
                            <w:color w:val="231F20"/>
                            <w:sz w:val="16"/>
                          </w:rPr>
                          <w:t>35</w:t>
                        </w:r>
                      </w:p>
                    </w:tc>
                  </w:tr>
                </w:tbl>
                <w:p>
                  <w:pPr>
                    <w:pStyle w:val="5"/>
                  </w:pPr>
                </w:p>
              </w:txbxContent>
            </v:textbox>
            <w10:wrap type="none"/>
            <w10:anchorlock/>
          </v:shape>
        </w:pict>
      </w:r>
      <w:r>
        <w:tab/>
      </w:r>
      <w:r>
        <w:rPr>
          <w:position w:val="50"/>
        </w:rPr>
        <w:pict>
          <v:shape id="_x0000_s1122" o:spid="_x0000_s1122" o:spt="202" type="#_x0000_t202" style="height:175.45pt;width:237.55pt;" filled="f" stroked="f" coordsize="21600,21600">
            <v:path/>
            <v:fill on="f" focussize="0,0"/>
            <v:stroke on="f" joinstyle="miter"/>
            <v:imagedata o:title=""/>
            <o:lock v:ext="edit"/>
            <v:textbox inset="0mm,0mm,0mm,0mm">
              <w:txbxContent>
                <w:tbl>
                  <w:tblPr>
                    <w:tblStyle w:val="6"/>
                    <w:tblW w:w="0" w:type="auto"/>
                    <w:tblInd w:w="5" w:type="dxa"/>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Layout w:type="fixed"/>
                    <w:tblCellMar>
                      <w:top w:w="0" w:type="dxa"/>
                      <w:left w:w="0" w:type="dxa"/>
                      <w:bottom w:w="0" w:type="dxa"/>
                      <w:right w:w="0" w:type="dxa"/>
                    </w:tblCellMar>
                  </w:tblPr>
                  <w:tblGrid>
                    <w:gridCol w:w="2575"/>
                    <w:gridCol w:w="2160"/>
                  </w:tblGrid>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487" w:hRule="atLeast"/>
                    </w:trPr>
                    <w:tc>
                      <w:tcPr>
                        <w:tcW w:w="2575" w:type="dxa"/>
                        <w:tcBorders>
                          <w:bottom w:val="single" w:color="939598" w:sz="6" w:space="0"/>
                          <w:right w:val="single" w:color="939598" w:sz="6" w:space="0"/>
                        </w:tcBorders>
                      </w:tcPr>
                      <w:p>
                        <w:pPr>
                          <w:pStyle w:val="10"/>
                          <w:spacing w:before="143"/>
                          <w:ind w:left="267"/>
                          <w:rPr>
                            <w:b/>
                            <w:sz w:val="16"/>
                          </w:rPr>
                        </w:pPr>
                        <w:r>
                          <w:rPr>
                            <w:b/>
                            <w:color w:val="231F20"/>
                            <w:sz w:val="16"/>
                          </w:rPr>
                          <w:t>Hardware Location</w:t>
                        </w:r>
                      </w:p>
                    </w:tc>
                    <w:tc>
                      <w:tcPr>
                        <w:tcW w:w="2160" w:type="dxa"/>
                        <w:tcBorders>
                          <w:left w:val="single" w:color="939598" w:sz="6" w:space="0"/>
                          <w:bottom w:val="single" w:color="939598" w:sz="6" w:space="0"/>
                        </w:tcBorders>
                      </w:tcPr>
                      <w:p>
                        <w:pPr>
                          <w:pStyle w:val="10"/>
                          <w:spacing w:before="143"/>
                          <w:ind w:left="271"/>
                          <w:rPr>
                            <w:b/>
                            <w:sz w:val="16"/>
                          </w:rPr>
                        </w:pPr>
                        <w:r>
                          <w:rPr>
                            <w:b/>
                            <w:color w:val="231F20"/>
                            <w:sz w:val="16"/>
                          </w:rPr>
                          <w:t>Torque Required (Nm)</w:t>
                        </w:r>
                      </w:p>
                    </w:tc>
                  </w:tr>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487" w:hRule="atLeast"/>
                    </w:trPr>
                    <w:tc>
                      <w:tcPr>
                        <w:tcW w:w="2575" w:type="dxa"/>
                        <w:tcBorders>
                          <w:top w:val="single" w:color="939598" w:sz="6" w:space="0"/>
                          <w:right w:val="single" w:color="939598" w:sz="6" w:space="0"/>
                        </w:tcBorders>
                      </w:tcPr>
                      <w:p>
                        <w:pPr>
                          <w:pStyle w:val="10"/>
                          <w:spacing w:before="140"/>
                          <w:ind w:left="267"/>
                          <w:rPr>
                            <w:sz w:val="16"/>
                          </w:rPr>
                        </w:pPr>
                        <w:r>
                          <w:rPr>
                            <w:color w:val="231F20"/>
                            <w:sz w:val="16"/>
                          </w:rPr>
                          <w:t>Disk Mounting Bolts</w:t>
                        </w:r>
                      </w:p>
                    </w:tc>
                    <w:tc>
                      <w:tcPr>
                        <w:tcW w:w="2160" w:type="dxa"/>
                        <w:tcBorders>
                          <w:top w:val="single" w:color="939598" w:sz="6" w:space="0"/>
                          <w:left w:val="single" w:color="939598" w:sz="6" w:space="0"/>
                        </w:tcBorders>
                      </w:tcPr>
                      <w:p>
                        <w:pPr>
                          <w:pStyle w:val="10"/>
                          <w:spacing w:before="140"/>
                          <w:ind w:left="271"/>
                          <w:rPr>
                            <w:sz w:val="16"/>
                          </w:rPr>
                        </w:pPr>
                        <w:r>
                          <w:rPr>
                            <w:color w:val="231F20"/>
                            <w:sz w:val="16"/>
                          </w:rPr>
                          <w:t>6</w:t>
                        </w:r>
                      </w:p>
                    </w:tc>
                  </w:tr>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489" w:hRule="atLeast"/>
                    </w:trPr>
                    <w:tc>
                      <w:tcPr>
                        <w:tcW w:w="2575" w:type="dxa"/>
                        <w:tcBorders>
                          <w:right w:val="single" w:color="939598" w:sz="6" w:space="0"/>
                        </w:tcBorders>
                      </w:tcPr>
                      <w:p>
                        <w:pPr>
                          <w:pStyle w:val="10"/>
                          <w:spacing w:before="143"/>
                          <w:ind w:left="267"/>
                          <w:rPr>
                            <w:sz w:val="16"/>
                          </w:rPr>
                        </w:pPr>
                        <w:r>
                          <w:rPr>
                            <w:color w:val="231F20"/>
                            <w:sz w:val="16"/>
                          </w:rPr>
                          <w:t>Disk Caliper Mount</w:t>
                        </w:r>
                      </w:p>
                    </w:tc>
                    <w:tc>
                      <w:tcPr>
                        <w:tcW w:w="2160" w:type="dxa"/>
                        <w:tcBorders>
                          <w:left w:val="single" w:color="939598" w:sz="6" w:space="0"/>
                        </w:tcBorders>
                      </w:tcPr>
                      <w:p>
                        <w:pPr>
                          <w:pStyle w:val="10"/>
                          <w:spacing w:before="143"/>
                          <w:ind w:left="271"/>
                          <w:rPr>
                            <w:sz w:val="16"/>
                          </w:rPr>
                        </w:pPr>
                        <w:r>
                          <w:rPr>
                            <w:color w:val="231F20"/>
                            <w:sz w:val="16"/>
                          </w:rPr>
                          <w:t>10</w:t>
                        </w:r>
                      </w:p>
                    </w:tc>
                  </w:tr>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487" w:hRule="atLeast"/>
                    </w:trPr>
                    <w:tc>
                      <w:tcPr>
                        <w:tcW w:w="2575" w:type="dxa"/>
                        <w:tcBorders>
                          <w:bottom w:val="single" w:color="939598" w:sz="6" w:space="0"/>
                          <w:right w:val="single" w:color="939598" w:sz="6" w:space="0"/>
                        </w:tcBorders>
                      </w:tcPr>
                      <w:p>
                        <w:pPr>
                          <w:pStyle w:val="10"/>
                          <w:spacing w:before="143"/>
                          <w:ind w:left="267"/>
                          <w:rPr>
                            <w:sz w:val="16"/>
                          </w:rPr>
                        </w:pPr>
                        <w:r>
                          <w:rPr>
                            <w:color w:val="231F20"/>
                            <w:sz w:val="16"/>
                          </w:rPr>
                          <w:t>Crank Bolts</w:t>
                        </w:r>
                      </w:p>
                    </w:tc>
                    <w:tc>
                      <w:tcPr>
                        <w:tcW w:w="2160" w:type="dxa"/>
                        <w:tcBorders>
                          <w:left w:val="single" w:color="939598" w:sz="6" w:space="0"/>
                          <w:bottom w:val="single" w:color="939598" w:sz="6" w:space="0"/>
                        </w:tcBorders>
                      </w:tcPr>
                      <w:p>
                        <w:pPr>
                          <w:pStyle w:val="10"/>
                          <w:spacing w:before="143"/>
                          <w:ind w:left="271"/>
                          <w:rPr>
                            <w:sz w:val="16"/>
                          </w:rPr>
                        </w:pPr>
                        <w:r>
                          <w:rPr>
                            <w:color w:val="231F20"/>
                            <w:sz w:val="16"/>
                          </w:rPr>
                          <w:t>40</w:t>
                        </w:r>
                      </w:p>
                    </w:tc>
                  </w:tr>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487" w:hRule="atLeast"/>
                    </w:trPr>
                    <w:tc>
                      <w:tcPr>
                        <w:tcW w:w="2575" w:type="dxa"/>
                        <w:tcBorders>
                          <w:top w:val="single" w:color="939598" w:sz="6" w:space="0"/>
                          <w:right w:val="single" w:color="939598" w:sz="6" w:space="0"/>
                        </w:tcBorders>
                      </w:tcPr>
                      <w:p>
                        <w:pPr>
                          <w:pStyle w:val="10"/>
                          <w:spacing w:before="141"/>
                          <w:ind w:left="267"/>
                          <w:rPr>
                            <w:sz w:val="16"/>
                          </w:rPr>
                        </w:pPr>
                        <w:r>
                          <w:rPr>
                            <w:color w:val="231F20"/>
                            <w:sz w:val="16"/>
                          </w:rPr>
                          <w:t>Rear Derailleur Cable Pinch</w:t>
                        </w:r>
                      </w:p>
                    </w:tc>
                    <w:tc>
                      <w:tcPr>
                        <w:tcW w:w="2160" w:type="dxa"/>
                        <w:tcBorders>
                          <w:top w:val="single" w:color="939598" w:sz="6" w:space="0"/>
                          <w:left w:val="single" w:color="939598" w:sz="6" w:space="0"/>
                        </w:tcBorders>
                      </w:tcPr>
                      <w:p>
                        <w:pPr>
                          <w:pStyle w:val="10"/>
                          <w:spacing w:before="141"/>
                          <w:ind w:left="271"/>
                          <w:rPr>
                            <w:sz w:val="16"/>
                          </w:rPr>
                        </w:pPr>
                        <w:r>
                          <w:rPr>
                            <w:color w:val="231F20"/>
                            <w:sz w:val="16"/>
                          </w:rPr>
                          <w:t>6</w:t>
                        </w:r>
                      </w:p>
                    </w:tc>
                  </w:tr>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487" w:hRule="atLeast"/>
                    </w:trPr>
                    <w:tc>
                      <w:tcPr>
                        <w:tcW w:w="2575" w:type="dxa"/>
                        <w:tcBorders>
                          <w:bottom w:val="single" w:color="939598" w:sz="6" w:space="0"/>
                          <w:right w:val="single" w:color="939598" w:sz="6" w:space="0"/>
                        </w:tcBorders>
                      </w:tcPr>
                      <w:p>
                        <w:pPr>
                          <w:pStyle w:val="10"/>
                          <w:spacing w:before="144"/>
                          <w:ind w:left="267"/>
                          <w:rPr>
                            <w:sz w:val="16"/>
                          </w:rPr>
                        </w:pPr>
                        <w:r>
                          <w:rPr>
                            <w:color w:val="231F20"/>
                            <w:sz w:val="16"/>
                          </w:rPr>
                          <w:t>Front Derailleur Clamp</w:t>
                        </w:r>
                      </w:p>
                    </w:tc>
                    <w:tc>
                      <w:tcPr>
                        <w:tcW w:w="2160" w:type="dxa"/>
                        <w:tcBorders>
                          <w:left w:val="single" w:color="939598" w:sz="6" w:space="0"/>
                          <w:bottom w:val="single" w:color="939598" w:sz="6" w:space="0"/>
                        </w:tcBorders>
                      </w:tcPr>
                      <w:p>
                        <w:pPr>
                          <w:pStyle w:val="10"/>
                          <w:spacing w:before="144"/>
                          <w:ind w:left="271"/>
                          <w:rPr>
                            <w:sz w:val="16"/>
                          </w:rPr>
                        </w:pPr>
                        <w:r>
                          <w:rPr>
                            <w:color w:val="231F20"/>
                            <w:sz w:val="16"/>
                          </w:rPr>
                          <w:t>7</w:t>
                        </w:r>
                      </w:p>
                    </w:tc>
                  </w:tr>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487" w:hRule="atLeast"/>
                    </w:trPr>
                    <w:tc>
                      <w:tcPr>
                        <w:tcW w:w="2575" w:type="dxa"/>
                        <w:tcBorders>
                          <w:top w:val="single" w:color="939598" w:sz="6" w:space="0"/>
                          <w:right w:val="single" w:color="939598" w:sz="6" w:space="0"/>
                        </w:tcBorders>
                      </w:tcPr>
                      <w:p>
                        <w:pPr>
                          <w:pStyle w:val="10"/>
                          <w:spacing w:before="142"/>
                          <w:ind w:left="267"/>
                          <w:rPr>
                            <w:sz w:val="16"/>
                          </w:rPr>
                        </w:pPr>
                        <w:r>
                          <w:rPr>
                            <w:color w:val="231F20"/>
                            <w:sz w:val="16"/>
                          </w:rPr>
                          <w:t>Saddle Post Clamp</w:t>
                        </w:r>
                      </w:p>
                    </w:tc>
                    <w:tc>
                      <w:tcPr>
                        <w:tcW w:w="2160" w:type="dxa"/>
                        <w:tcBorders>
                          <w:top w:val="single" w:color="939598" w:sz="6" w:space="0"/>
                          <w:left w:val="single" w:color="939598" w:sz="6" w:space="0"/>
                        </w:tcBorders>
                      </w:tcPr>
                      <w:p>
                        <w:pPr>
                          <w:pStyle w:val="10"/>
                          <w:spacing w:before="142"/>
                          <w:ind w:left="271"/>
                          <w:rPr>
                            <w:sz w:val="16"/>
                          </w:rPr>
                        </w:pPr>
                        <w:r>
                          <w:rPr>
                            <w:color w:val="231F20"/>
                            <w:sz w:val="16"/>
                          </w:rPr>
                          <w:t>7</w:t>
                        </w:r>
                      </w:p>
                    </w:tc>
                  </w:tr>
                </w:tbl>
                <w:p>
                  <w:pPr>
                    <w:pStyle w:val="5"/>
                  </w:pPr>
                </w:p>
              </w:txbxContent>
            </v:textbox>
            <w10:wrap type="none"/>
            <w10:anchorlock/>
          </v:shape>
        </w:pict>
      </w:r>
    </w:p>
    <w:p>
      <w:pPr>
        <w:spacing w:after="0"/>
        <w:sectPr>
          <w:headerReference r:id="rId11" w:type="default"/>
          <w:pgSz w:w="11910" w:h="7940" w:orient="landscape"/>
          <w:pgMar w:top="1140" w:right="740" w:bottom="280" w:left="500" w:header="722" w:footer="0" w:gutter="0"/>
          <w:pgNumType w:start="8"/>
          <w:cols w:space="720" w:num="1"/>
        </w:sectPr>
      </w:pPr>
    </w:p>
    <w:p>
      <w:pPr>
        <w:pStyle w:val="5"/>
        <w:spacing w:before="4"/>
        <w:rPr>
          <w:rFonts w:ascii="Times New Roman"/>
          <w:sz w:val="23"/>
        </w:rPr>
      </w:pPr>
    </w:p>
    <w:p>
      <w:pPr>
        <w:pStyle w:val="5"/>
        <w:spacing w:before="100"/>
        <w:ind w:left="435"/>
      </w:pPr>
      <w:r>
        <w:rPr>
          <w:color w:val="231F20"/>
        </w:rPr>
        <w:t>The image shows the various features and information displayed on the display.</w:t>
      </w:r>
    </w:p>
    <w:p>
      <w:pPr>
        <w:pStyle w:val="5"/>
        <w:spacing w:before="8"/>
        <w:rPr>
          <w:sz w:val="23"/>
        </w:rPr>
      </w:pPr>
    </w:p>
    <w:p>
      <w:pPr>
        <w:pStyle w:val="5"/>
        <w:tabs>
          <w:tab w:val="left" w:pos="1418"/>
        </w:tabs>
        <w:spacing w:before="100"/>
        <w:ind w:right="893"/>
        <w:jc w:val="center"/>
      </w:pPr>
      <w:r>
        <w:rPr>
          <w:color w:val="231F20"/>
        </w:rPr>
        <w:t>Battery</w:t>
      </w:r>
      <w:r>
        <w:rPr>
          <w:color w:val="231F20"/>
          <w:spacing w:val="-4"/>
        </w:rPr>
        <w:t xml:space="preserve"> </w:t>
      </w:r>
      <w:r>
        <w:rPr>
          <w:color w:val="231F20"/>
        </w:rPr>
        <w:t>Indicator</w:t>
      </w:r>
      <w:r>
        <w:rPr>
          <w:color w:val="231F20"/>
        </w:rPr>
        <w:tab/>
      </w:r>
      <w:r>
        <w:rPr>
          <w:color w:val="231F20"/>
        </w:rPr>
        <w:t>Power Indicator</w:t>
      </w:r>
    </w:p>
    <w:p>
      <w:pPr>
        <w:pStyle w:val="5"/>
        <w:spacing w:before="5"/>
        <w:rPr>
          <w:sz w:val="25"/>
        </w:rPr>
      </w:pPr>
    </w:p>
    <w:p>
      <w:pPr>
        <w:spacing w:after="0"/>
        <w:rPr>
          <w:sz w:val="25"/>
        </w:rPr>
        <w:sectPr>
          <w:headerReference r:id="rId12" w:type="default"/>
          <w:pgSz w:w="11910" w:h="7940" w:orient="landscape"/>
          <w:pgMar w:top="1340" w:right="740" w:bottom="280" w:left="500" w:header="842" w:footer="0" w:gutter="0"/>
          <w:pgNumType w:start="9"/>
          <w:cols w:space="720" w:num="1"/>
        </w:sectPr>
      </w:pPr>
    </w:p>
    <w:p>
      <w:pPr>
        <w:pStyle w:val="5"/>
        <w:rPr>
          <w:sz w:val="18"/>
        </w:rPr>
      </w:pPr>
    </w:p>
    <w:p>
      <w:pPr>
        <w:pStyle w:val="5"/>
        <w:spacing w:before="9"/>
        <w:rPr>
          <w:sz w:val="17"/>
        </w:rPr>
      </w:pPr>
    </w:p>
    <w:p>
      <w:pPr>
        <w:pStyle w:val="5"/>
        <w:ind w:right="38"/>
        <w:jc w:val="right"/>
      </w:pPr>
      <w:r>
        <w:rPr>
          <w:color w:val="231F20"/>
        </w:rPr>
        <w:t>Up</w:t>
      </w:r>
    </w:p>
    <w:p>
      <w:pPr>
        <w:pStyle w:val="5"/>
        <w:spacing w:before="4"/>
        <w:rPr>
          <w:sz w:val="25"/>
        </w:rPr>
      </w:pPr>
    </w:p>
    <w:p>
      <w:pPr>
        <w:pStyle w:val="5"/>
        <w:ind w:right="38"/>
        <w:jc w:val="right"/>
      </w:pPr>
      <w:r>
        <w:rPr>
          <w:color w:val="231F20"/>
        </w:rPr>
        <w:t>Mode /</w:t>
      </w:r>
      <w:r>
        <w:rPr>
          <w:color w:val="231F20"/>
          <w:spacing w:val="-11"/>
        </w:rPr>
        <w:t xml:space="preserve"> </w:t>
      </w:r>
      <w:r>
        <w:rPr>
          <w:color w:val="231F20"/>
        </w:rPr>
        <w:t>Switch</w:t>
      </w:r>
    </w:p>
    <w:p>
      <w:pPr>
        <w:pStyle w:val="5"/>
        <w:spacing w:before="2"/>
        <w:rPr>
          <w:sz w:val="25"/>
        </w:rPr>
      </w:pPr>
    </w:p>
    <w:p>
      <w:pPr>
        <w:pStyle w:val="5"/>
        <w:ind w:right="38"/>
        <w:jc w:val="right"/>
      </w:pPr>
      <w:r>
        <w:rPr>
          <w:color w:val="231F20"/>
          <w:spacing w:val="-1"/>
        </w:rPr>
        <w:t>Down</w:t>
      </w:r>
    </w:p>
    <w:p>
      <w:pPr>
        <w:pStyle w:val="5"/>
        <w:spacing w:before="100" w:line="674" w:lineRule="auto"/>
        <w:ind w:left="1462" w:right="1358"/>
      </w:pPr>
      <w:r>
        <w:br w:type="column"/>
      </w:r>
      <w:r>
        <w:rPr>
          <w:color w:val="231F20"/>
        </w:rPr>
        <w:t>Speed Unit Speed Indication</w:t>
      </w:r>
    </w:p>
    <w:p>
      <w:pPr>
        <w:pStyle w:val="5"/>
        <w:spacing w:before="3"/>
        <w:rPr>
          <w:sz w:val="14"/>
        </w:rPr>
      </w:pPr>
    </w:p>
    <w:p>
      <w:pPr>
        <w:pStyle w:val="5"/>
        <w:spacing w:before="1"/>
        <w:ind w:left="1462"/>
      </w:pPr>
      <w:r>
        <w:pict>
          <v:group id="_x0000_s1123" o:spid="_x0000_s1123" o:spt="203" style="position:absolute;left:0pt;margin-left:151.7pt;margin-top:-78.7pt;height:133.4pt;width:276.2pt;mso-position-horizontal-relative:page;z-index:251707392;mso-width-relative:page;mso-height-relative:page;" coordorigin="3035,-1575" coordsize="5524,2668">
            <o:lock v:ext="edit"/>
            <v:shape id="_x0000_s1124" o:spid="_x0000_s1124" style="position:absolute;left:6245;top:-1246;height:794;width:569;" fillcolor="#231F20" filled="t" stroked="f" coordorigin="6246,-1246" coordsize="569,794" path="m6385,-781l6328,-841,6290,-841,6270,-815,6246,-509,6263,-481,6376,-609,6385,-781m6410,-1143l6394,-1143,6395,-1154,6398,-1182,6401,-1215,6403,-1245,6346,-1246,6316,-1240,6301,-1222,6293,-1186,6273,-880,6293,-861,6328,-861,6377,-913,6395,-913,6410,-1143m6634,-543l6342,-543,6283,-473,6338,-452,6628,-452,6634,-543m6725,-850l6683,-899,6387,-899,6339,-852,6385,-805,6681,-805,6725,-850m6788,-813l6775,-841,6737,-841,6664,-758,6646,-452,6690,-456,6768,-506,6788,-813m6814,-1217l6803,-1237,6768,-1244,6700,-1245,6674,-914,6691,-914,6736,-861,6774,-861,6794,-878,6803,-1007,6810,-1108,6814,-1178,6814,-1217e">
              <v:path arrowok="t"/>
              <v:fill on="t" focussize="0,0"/>
              <v:stroke on="f"/>
              <v:imagedata o:title=""/>
              <o:lock v:ext="edit"/>
            </v:shape>
            <v:line id="_x0000_s1125" o:spid="_x0000_s1125" o:spt="20" style="position:absolute;left:6414;top:-1202;height:0;width:268;" stroked="t" coordsize="21600,21600">
              <v:path arrowok="t"/>
              <v:fill focussize="0,0"/>
              <v:stroke weight="4.3040157480315pt" color="#231F20"/>
              <v:imagedata o:title=""/>
              <o:lock v:ext="edit"/>
            </v:line>
            <v:shape id="_x0000_s1126" o:spid="_x0000_s1126" style="position:absolute;left:6838;top:-1246;height:794;width:569;" fillcolor="#231F20" filled="t" stroked="f" coordorigin="6839,-1246" coordsize="569,794" path="m6978,-781l6921,-841,6883,-841,6863,-815,6839,-509,6856,-481,6969,-609,6978,-781m7003,-1143l6987,-1143,6988,-1154,6990,-1182,6993,-1215,6996,-1245,6939,-1246,6908,-1240,6894,-1222,6886,-1186,6866,-880,6886,-861,6921,-861,6970,-913,6988,-913,7003,-1143m7227,-543l6935,-543,6876,-473,6931,-452,7220,-452,7227,-543m7318,-850l7276,-899,6980,-899,6932,-852,6978,-805,7274,-805,7318,-850m7381,-813l7368,-841,7330,-841,7257,-758,7239,-452,7283,-456,7361,-506,7381,-813m7407,-1217l7396,-1237,7361,-1244,7293,-1245,7267,-914,7284,-914,7329,-861,7366,-861,7387,-878,7396,-1007,7402,-1108,7407,-1178,7407,-1217e">
              <v:path arrowok="t"/>
              <v:fill on="t" focussize="0,0"/>
              <v:stroke on="f"/>
              <v:imagedata o:title=""/>
              <o:lock v:ext="edit"/>
            </v:shape>
            <v:line id="_x0000_s1127" o:spid="_x0000_s1127" o:spt="20" style="position:absolute;left:7006;top:-1202;height:0;width:268;" stroked="t" coordsize="21600,21600">
              <v:path arrowok="t"/>
              <v:fill focussize="0,0"/>
              <v:stroke weight="4.3040157480315pt" color="#231F20"/>
              <v:imagedata o:title=""/>
              <o:lock v:ext="edit"/>
            </v:line>
            <v:shape id="_x0000_s1128" o:spid="_x0000_s1128" o:spt="75" type="#_x0000_t75" style="position:absolute;left:7544;top:-931;height:475;width:340;" filled="f" stroked="f" coordsize="21600,21600">
              <v:path/>
              <v:fill on="f" focussize="0,0"/>
              <v:stroke on="f"/>
              <v:imagedata r:id="rId29" o:title=""/>
              <o:lock v:ext="edit" aspectratio="t"/>
            </v:shape>
            <v:line id="_x0000_s1129" o:spid="_x0000_s1129" o:spt="20" style="position:absolute;left:7463;top:-597;height:139;width:0;" stroked="t" coordsize="21600,21600">
              <v:path arrowok="t"/>
              <v:fill focussize="0,0"/>
              <v:stroke weight="4.04803149606299pt" color="#231F20"/>
              <v:imagedata o:title=""/>
              <o:lock v:ext="edit"/>
            </v:line>
            <v:shape id="_x0000_s1130" o:spid="_x0000_s1130" o:spt="75" type="#_x0000_t75" style="position:absolute;left:7544;top:-1238;height:255;width:358;" filled="f" stroked="f" coordsize="21600,21600">
              <v:path/>
              <v:fill on="f" focussize="0,0"/>
              <v:stroke on="f"/>
              <v:imagedata r:id="rId30" o:title=""/>
              <o:lock v:ext="edit" aspectratio="t"/>
            </v:shape>
            <v:shape id="_x0000_s1131" o:spid="_x0000_s1131" o:spt="75" type="#_x0000_t75" style="position:absolute;left:5112;top:-1242;height:114;width:169;" filled="f" stroked="f" coordsize="21600,21600">
              <v:path/>
              <v:fill on="f" focussize="0,0"/>
              <v:stroke on="f"/>
              <v:imagedata r:id="rId31" o:title=""/>
              <o:lock v:ext="edit" aspectratio="t"/>
            </v:shape>
            <v:shape id="_x0000_s1132" o:spid="_x0000_s1132" style="position:absolute;left:4912;top:-1242;height:86;width:165;" fillcolor="#231F20" filled="t" stroked="f" coordorigin="4913,-1242" coordsize="165,86" path="m5077,-1242l4913,-1240,4913,-1169,4946,-1167,4981,-1165,5018,-1161,5068,-1156,5077,-1164,5077,-1242xe">
              <v:path arrowok="t"/>
              <v:fill on="t" focussize="0,0"/>
              <v:stroke on="f"/>
              <v:imagedata o:title=""/>
              <o:lock v:ext="edit"/>
            </v:shape>
            <v:shape id="_x0000_s1133" o:spid="_x0000_s1133" o:spt="75" type="#_x0000_t75" style="position:absolute;left:5520;top:-1233;height:197;width:165;" filled="f" stroked="f" coordsize="21600,21600">
              <v:path/>
              <v:fill on="f" focussize="0,0"/>
              <v:stroke on="f"/>
              <v:imagedata r:id="rId32" o:title=""/>
              <o:lock v:ext="edit" aspectratio="t"/>
            </v:shape>
            <v:shape id="_x0000_s1134" o:spid="_x0000_s1134" o:spt="75" type="#_x0000_t75" style="position:absolute;left:5315;top:-1240;height:152;width:170;" filled="f" stroked="f" coordsize="21600,21600">
              <v:path/>
              <v:fill on="f" focussize="0,0"/>
              <v:stroke on="f"/>
              <v:imagedata r:id="rId33" o:title=""/>
              <o:lock v:ext="edit" aspectratio="t"/>
            </v:shape>
            <v:shape id="_x0000_s1135" o:spid="_x0000_s1135" o:spt="75" type="#_x0000_t75" style="position:absolute;left:5719;top:-1221;height:258;width:179;" filled="f" stroked="f" coordsize="21600,21600">
              <v:path/>
              <v:fill on="f" focussize="0,0"/>
              <v:stroke on="f"/>
              <v:imagedata r:id="rId34" o:title=""/>
              <o:lock v:ext="edit" aspectratio="t"/>
            </v:shape>
            <v:shape id="_x0000_s1136" o:spid="_x0000_s1136" o:spt="75" type="#_x0000_t75" style="position:absolute;left:5932;top:-1201;height:333;width:181;" filled="f" stroked="f" coordsize="21600,21600">
              <v:path/>
              <v:fill on="f" focussize="0,0"/>
              <v:stroke on="f"/>
              <v:imagedata r:id="rId35" o:title=""/>
              <o:lock v:ext="edit" aspectratio="t"/>
            </v:shape>
            <v:shape id="_x0000_s1137" o:spid="_x0000_s1137" style="position:absolute;left:4694;top:-1240;height:68;width:184;" fillcolor="#231F20" filled="t" stroked="f" coordorigin="4694,-1240" coordsize="184,68" path="m4873,-1176l4761,-1176,4798,-1175,4869,-1172,4873,-1176xm4877,-1240l4694,-1235,4694,-1174,4731,-1175,4761,-1176,4873,-1176,4877,-1180,4877,-1240xe">
              <v:path arrowok="t"/>
              <v:fill on="t" focussize="0,0"/>
              <v:stroke on="f"/>
              <v:imagedata o:title=""/>
              <o:lock v:ext="edit"/>
            </v:shape>
            <v:shape id="_x0000_s1138" o:spid="_x0000_s1138" o:spt="75" type="#_x0000_t75" style="position:absolute;left:4700;top:-1020;height:133;width:486;" filled="f" stroked="f" coordsize="21600,21600">
              <v:path/>
              <v:fill on="f" focussize="0,0"/>
              <v:stroke on="f"/>
              <v:imagedata r:id="rId36" o:title=""/>
              <o:lock v:ext="edit" aspectratio="t"/>
            </v:shape>
            <v:line id="_x0000_s1139" o:spid="_x0000_s1139" o:spt="20" style="position:absolute;left:6171;top:-1319;height:937;width:0;" stroked="t" coordsize="21600,21600">
              <v:path arrowok="t"/>
              <v:fill focussize="0,0"/>
              <v:stroke weight="1pt" color="#231F20"/>
              <v:imagedata o:title=""/>
              <o:lock v:ext="edit"/>
            </v:line>
            <v:line id="_x0000_s1140" o:spid="_x0000_s1140" o:spt="20" style="position:absolute;left:5268;top:-382;height:1085;width:0;" stroked="t" coordsize="21600,21600">
              <v:path arrowok="t"/>
              <v:fill focussize="0,0"/>
              <v:stroke weight="1pt" color="#231F20"/>
              <v:imagedata o:title=""/>
              <o:lock v:ext="edit"/>
            </v:line>
            <v:line id="_x0000_s1141" o:spid="_x0000_s1141" o:spt="20" style="position:absolute;left:4621;top:-382;flip:x;height:0;width:3272;" stroked="t" coordsize="21600,21600">
              <v:path arrowok="t"/>
              <v:fill focussize="0,0"/>
              <v:stroke weight="1pt" color="#231F20"/>
              <v:imagedata o:title=""/>
              <o:lock v:ext="edit"/>
            </v:line>
            <v:shape id="_x0000_s1142" o:spid="_x0000_s1142" style="position:absolute;left:4661;top:-750;height:308;width:1443;" fillcolor="#231F20" filled="t" stroked="f" coordorigin="4661,-750" coordsize="1443,308" path="m4983,-669l4800,-669,4776,-518,4929,-518,4983,-669m5189,-669l5028,-669,4974,-518,5135,-518,5189,-669m5396,-669l5234,-669,5180,-518,5342,-518,5396,-669m5601,-669l5441,-669,5387,-518,5547,-518,5601,-669m5810,-669l5647,-669,5592,-518,5755,-518,5810,-669m6006,-669l5855,-669,5800,-518,5986,-518,6006,-669m6103,-711l6100,-726,6092,-738,6080,-747,6065,-750,4727,-750,4720,-675,4675,-675,4661,-524,4706,-524,4699,-443,6065,-443,6080,-446,6092,-454,6100,-466,6103,-481,6103,-483,6103,-531,6063,-531,6063,-483,4743,-483,4763,-710,6063,-710,6063,-651,6103,-651,6103,-710,6103,-711e">
              <v:path arrowok="t"/>
              <v:fill on="t" focussize="0,0"/>
              <v:stroke on="f"/>
              <v:imagedata o:title=""/>
              <o:lock v:ext="edit"/>
            </v:shape>
            <v:shape id="_x0000_s1143" o:spid="_x0000_s1143" o:spt="75" type="#_x0000_t75" style="position:absolute;left:4786;top:20;height:453;width:325;" filled="f" stroked="f" coordsize="21600,21600">
              <v:path/>
              <v:fill on="f" focussize="0,0"/>
              <v:stroke on="f"/>
              <v:imagedata r:id="rId37" o:title=""/>
              <o:lock v:ext="edit" aspectratio="t"/>
            </v:shape>
            <v:shape id="_x0000_s1144" o:spid="_x0000_s1144" o:spt="75" type="#_x0000_t75" style="position:absolute;left:4672;top:538;height:139;width:512;" filled="f" stroked="f" coordsize="21600,21600">
              <v:path/>
              <v:fill on="f" focussize="0,0"/>
              <v:stroke on="f"/>
              <v:imagedata r:id="rId38" o:title=""/>
              <o:lock v:ext="edit" aspectratio="t"/>
            </v:shape>
            <v:shape id="_x0000_s1145" o:spid="_x0000_s1145" style="position:absolute;left:4696;top:-326;height:297;width:489;" fillcolor="#231F20" filled="t" stroked="f" coordorigin="4697,-326" coordsize="489,297" path="m4810,-167l4804,-208,4802,-222,4801,-231,4801,-231,4797,-220,4791,-206,4783,-188,4775,-167,4810,-167m5124,-198l5120,-215,5111,-226,5096,-230,5080,-226,5068,-215,5059,-198,5054,-178,5054,-157,5058,-140,5067,-128,5082,-123,5098,-128,5111,-140,5119,-157,5124,-177,5124,-198m5185,-248l5182,-277,5168,-302,5144,-320,5141,-320,5141,-206,5141,-177,5134,-150,5121,-127,5102,-112,5079,-106,5073,-108,5069,-109,5057,-112,5043,-127,5037,-149,5036,-150,5037,-177,5044,-205,5058,-227,5059,-229,5044,-229,5008,-229,4992,-109,4975,-109,4992,-229,4956,-229,4959,-246,5046,-246,5044,-229,5060,-229,5076,-242,5094,-246,5095,-247,5097,-247,5099,-247,5099,-248,5120,-242,5134,-228,5141,-206,5141,-320,5115,-326,4949,-326,4949,-247,4937,-165,4930,-137,4918,-119,4902,-110,4885,-108,4874,-110,4869,-110,4856,-120,4849,-137,4849,-165,4861,-247,4877,-247,4866,-165,4866,-164,4865,-145,4870,-133,4878,-126,4888,-124,4899,-126,4909,-133,4916,-145,4921,-164,4932,-247,4949,-247,4949,-326,4836,-326,4836,-110,4818,-110,4818,-110,4812,-149,4768,-149,4752,-110,4735,-110,4793,-247,4814,-247,4836,-110,4836,-326,4784,-326,4759,-321,4737,-308,4721,-288,4714,-263,4697,-112,4697,-108,4700,-79,4714,-54,4737,-36,4767,-30,5098,-30,5123,-35,5145,-48,5161,-68,5168,-93,5170,-106,5185,-246,5185,-248e">
              <v:path arrowok="t"/>
              <v:fill on="t" focussize="0,0"/>
              <v:stroke on="f"/>
              <v:imagedata o:title=""/>
              <o:lock v:ext="edit"/>
            </v:shape>
            <v:shape id="_x0000_s1146" o:spid="_x0000_s1146" o:spt="75" type="#_x0000_t75" style="position:absolute;left:5352;top:-266;height:290;width:2587;" filled="f" stroked="f" coordsize="21600,21600">
              <v:path/>
              <v:fill on="f" focussize="0,0"/>
              <v:stroke on="f"/>
              <v:imagedata r:id="rId39" o:title=""/>
              <o:lock v:ext="edit" aspectratio="t"/>
            </v:shape>
            <v:shape id="_x0000_s1147" o:spid="_x0000_s1147" o:spt="75" type="#_x0000_t75" style="position:absolute;left:7543;top:139;height:490;width:351;" filled="f" stroked="f" coordsize="21600,21600">
              <v:path/>
              <v:fill on="f" focussize="0,0"/>
              <v:stroke on="f"/>
              <v:imagedata r:id="rId40" o:title=""/>
              <o:lock v:ext="edit" aspectratio="t"/>
            </v:shape>
            <v:shape id="_x0000_s1148" o:spid="_x0000_s1148" style="position:absolute;left:7119;top:139;height:490;width:351;" fillcolor="#231F20" filled="t" stroked="f" coordorigin="7119,140" coordsize="351,490" path="m7205,426l7170,390,7146,390,7134,405,7119,594,7130,612,7199,532,7205,426m7220,204l7210,204,7213,179,7214,159,7216,140,7181,140,7162,144,7153,155,7148,177,7136,366,7148,377,7170,377,7200,345,7211,345,7220,204m7359,574l7178,574,7142,616,7176,629,7354,629,7359,574m7415,384l7389,354,7206,354,7177,383,7205,412,7387,412,7415,384m7453,406l7445,390,7422,390,7377,441,7366,629,7393,627,7441,596,7453,406m7470,158l7462,145,7441,141,7399,140,7383,345,7393,345,7421,377,7444,377,7457,367,7463,287,7467,225,7469,181,7470,158e">
              <v:path arrowok="t"/>
              <v:fill on="t" focussize="0,0"/>
              <v:stroke on="f"/>
              <v:imagedata o:title=""/>
              <o:lock v:ext="edit"/>
            </v:shape>
            <v:line id="_x0000_s1149" o:spid="_x0000_s1149" o:spt="20" style="position:absolute;left:7222;top:167;height:0;width:166;" stroked="t" coordsize="21600,21600">
              <v:path arrowok="t"/>
              <v:fill focussize="0,0"/>
              <v:stroke weight="2.6540157480315pt" color="#231F20"/>
              <v:imagedata o:title=""/>
              <o:lock v:ext="edit"/>
            </v:line>
            <v:shape id="_x0000_s1150" o:spid="_x0000_s1150" style="position:absolute;left:6667;top:139;height:490;width:351;" fillcolor="#231F20" filled="t" stroked="f" coordorigin="6668,140" coordsize="351,490" path="m6754,426l6718,390,6695,390,6683,405,6668,594,6678,612,6748,532,6754,426m6769,204l6759,204,6761,179,6763,159,6764,140,6729,140,6711,144,6702,155,6697,177,6684,366,6697,377,6718,377,6749,345,6760,345,6769,204m6907,574l6727,574,6691,616,6724,629,6903,629,6907,574m6963,384l6938,354,6755,354,6725,383,6753,412,6936,412,6963,384m7002,406l6994,390,6971,390,6925,441,6914,629,6942,627,6990,596,7002,406m7018,158l7011,145,6990,141,6948,140,6932,345,6942,345,6970,377,6993,377,7006,367,7011,287,7015,225,7018,181,7018,158e">
              <v:path arrowok="t"/>
              <v:fill on="t" focussize="0,0"/>
              <v:stroke on="f"/>
              <v:imagedata o:title=""/>
              <o:lock v:ext="edit"/>
            </v:shape>
            <v:line id="_x0000_s1151" o:spid="_x0000_s1151" o:spt="20" style="position:absolute;left:6771;top:167;height:0;width:165;" stroked="t" coordsize="21600,21600">
              <v:path arrowok="t"/>
              <v:fill focussize="0,0"/>
              <v:stroke weight="2.6540157480315pt" color="#231F20"/>
              <v:imagedata o:title=""/>
              <o:lock v:ext="edit"/>
            </v:line>
            <v:shape id="_x0000_s1152" o:spid="_x0000_s1152" style="position:absolute;left:6243;top:139;height:490;width:860;" fillcolor="#231F20" filled="t" stroked="f" coordorigin="6244,140" coordsize="860,490" path="m6330,426l6294,390,6271,390,6259,405,6244,594,6254,612,6324,532,6330,426m6345,204l6335,204,6337,179,6339,159,6340,140,6305,140,6287,144,6278,155,6273,177,6260,366,6273,377,6295,377,6325,345,6336,345,6345,204m6483,574l6303,574,6267,616,6301,629,6479,629,6483,574m6539,384l6514,354,6331,354,6301,383,6330,412,6512,412,6539,384m6578,406l6570,390,6547,390,6501,441,6490,629,6518,627,6566,596,6578,406m6594,158l6587,145,6566,141,6524,140,6508,345,6518,345,6546,377,6569,377,6582,367,6587,287,6591,225,6594,181,6594,158m7100,410l7058,410,7054,453,7097,453,7100,410m7103,312l7061,312,7057,356,7100,356,7103,312e">
              <v:path arrowok="t"/>
              <v:fill on="t" focussize="0,0"/>
              <v:stroke on="f"/>
              <v:imagedata o:title=""/>
              <o:lock v:ext="edit"/>
            </v:shape>
            <v:line id="_x0000_s1153" o:spid="_x0000_s1153" o:spt="20" style="position:absolute;left:6347;top:167;height:0;width:166;" stroked="t" coordsize="21600,21600">
              <v:path arrowok="t"/>
              <v:fill focussize="0,0"/>
              <v:stroke weight="2.6540157480315pt" color="#231F20"/>
              <v:imagedata o:title=""/>
              <o:lock v:ext="edit"/>
            </v:line>
            <v:shape id="_x0000_s1154" o:spid="_x0000_s1154" o:spt="75" type="#_x0000_t75" style="position:absolute;left:5784;top:139;height:490;width:351;" filled="f" stroked="f" coordsize="21600,21600">
              <v:path/>
              <v:fill on="f" focussize="0,0"/>
              <v:stroke on="f"/>
              <v:imagedata r:id="rId41" o:title=""/>
              <o:lock v:ext="edit" aspectratio="t"/>
            </v:shape>
            <v:shape id="_x0000_s1155" o:spid="_x0000_s1155" style="position:absolute;left:6170;top:309;height:320;width:1340;" fillcolor="#231F20" filled="t" stroked="f" coordorigin="6171,310" coordsize="1340,320" path="m6217,407l6175,407,6171,451,6214,451,6217,407m6220,310l6178,310,6174,354,6217,354,6220,310m6640,585l6598,585,6594,629,6637,629,6640,585m7510,585l7468,585,7464,629,7507,629,7510,585e">
              <v:path arrowok="t"/>
              <v:fill on="t" focussize="0,0"/>
              <v:stroke on="f"/>
              <v:imagedata o:title=""/>
              <o:lock v:ext="edit"/>
            </v:shape>
            <v:shape id="_x0000_s1156" o:spid="_x0000_s1156" o:spt="75" type="#_x0000_t75" style="position:absolute;left:5355;top:139;height:490;width:351;" filled="f" stroked="f" coordsize="21600,21600">
              <v:path/>
              <v:fill on="f" focussize="0,0"/>
              <v:stroke on="f"/>
              <v:imagedata r:id="rId42" o:title=""/>
              <o:lock v:ext="edit" aspectratio="t"/>
            </v:shape>
            <v:shape id="_x0000_s1157" o:spid="_x0000_s1157" style="position:absolute;left:4558;top:-1354;height:2089;width:3408;" fillcolor="#231F20" filled="t" stroked="f" coordorigin="4559,-1353" coordsize="3408,2089" path="m7849,-1353l4559,-1353,4559,735,7849,735,7895,726,7903,720,4574,720,4574,-1338,7903,-1338,7895,-1344,7849,-1353xm7903,-1338l7849,-1338,7889,-1330,7921,-1309,7943,-1276,7951,-1236,7951,618,7943,658,7921,690,7889,712,7849,720,7903,720,7932,701,7957,664,7966,618,7966,-1236,7957,-1282,7932,-1319,7903,-1338xe">
              <v:path arrowok="t"/>
              <v:fill on="t" focussize="0,0"/>
              <v:stroke on="f"/>
              <v:imagedata o:title=""/>
              <o:lock v:ext="edit"/>
            </v:shape>
            <v:shape id="_x0000_s1158" o:spid="_x0000_s1158" o:spt="75" type="#_x0000_t75" style="position:absolute;left:4057;top:-934;height:247;width:247;" filled="f" stroked="f" coordsize="21600,21600">
              <v:path/>
              <v:fill on="f" focussize="0,0"/>
              <v:stroke on="f"/>
              <v:imagedata r:id="rId43" o:title=""/>
              <o:lock v:ext="edit" aspectratio="t"/>
            </v:shape>
            <v:line id="_x0000_s1159" o:spid="_x0000_s1159" o:spt="20" style="position:absolute;left:4058;top:211;height:0;width:246;" stroked="t" coordsize="21600,21600">
              <v:path arrowok="t"/>
              <v:fill focussize="0,0"/>
              <v:stroke weight="0.7pt" color="#231F20"/>
              <v:imagedata o:title=""/>
              <o:lock v:ext="edit"/>
            </v:line>
            <v:rect id="_x0000_s1160" o:spid="_x0000_s1160" o:spt="1" style="position:absolute;left:4057;top:166;height:38;width:13;" fillcolor="#231F20" filled="t" stroked="f" coordsize="21600,21600">
              <v:path/>
              <v:fill on="t" focussize="0,0"/>
              <v:stroke on="f"/>
              <v:imagedata o:title=""/>
              <o:lock v:ext="edit"/>
            </v:rect>
            <v:line id="_x0000_s1161" o:spid="_x0000_s1161" o:spt="20" style="position:absolute;left:4058;top:159;height:0;width:246;" stroked="t" coordsize="21600,21600">
              <v:path arrowok="t"/>
              <v:fill focussize="0,0"/>
              <v:stroke weight="0.7pt" color="#231F20"/>
              <v:imagedata o:title=""/>
              <o:lock v:ext="edit"/>
            </v:line>
            <v:shape id="_x0000_s1162" o:spid="_x0000_s1162" style="position:absolute;left:3635;top:-1354;height:2089;width:934;" fillcolor="#231F20" filled="t" stroked="f" coordorigin="3636,-1353" coordsize="934,2089" path="m4304,166l4291,166,4291,205,4304,205,4304,166m4570,-1353l3959,-1353,3885,-1345,3817,-1321,3757,-1282,3707,-1232,3669,-1172,3645,-1104,3636,-1030,3636,412,3645,486,3669,554,3707,614,3757,664,3817,703,3885,727,3959,735,4561,735,4561,723,3959,723,3888,714,3823,691,3765,654,3717,606,3680,549,3657,483,3649,412,3649,-1030,3657,-1101,3680,-1167,3717,-1224,3765,-1272,3823,-1309,3888,-1332,3959,-1341,4570,-1341,4570,-1353m4570,-1305l3967,-1305,3891,-1294,3823,-1265,3765,-1221,3720,-1163,3692,-1094,3681,-1018,3681,402,3692,478,3720,547,3765,604,3823,649,3891,678,3967,688,4570,688,4570,675,3967,675,3895,666,3830,638,3774,595,3732,540,3704,475,3694,402,3694,-1018,3704,-1091,3732,-1156,3774,-1212,3830,-1254,3895,-1282,3967,-1292,4570,-1292,4570,-1305e">
              <v:path arrowok="t"/>
              <v:fill on="t" focussize="0,0"/>
              <v:stroke on="f"/>
              <v:imagedata o:title=""/>
              <o:lock v:ext="edit"/>
            </v:shape>
            <v:shape id="_x0000_s1163" o:spid="_x0000_s1163" o:spt="75" type="#_x0000_t75" style="position:absolute;left:4088;top:-394;height:172;width:183;" filled="f" stroked="f" coordsize="21600,21600">
              <v:path/>
              <v:fill on="f" focussize="0,0"/>
              <v:stroke on="f"/>
              <v:imagedata r:id="rId44" o:title=""/>
              <o:lock v:ext="edit" aspectratio="t"/>
            </v:shape>
            <v:shape id="_x0000_s1164" o:spid="_x0000_s1164" style="position:absolute;left:3933;top:-1069;height:1517;width:502;" fillcolor="#231F20" filled="t" stroked="f" coordorigin="3934,-1069" coordsize="502,1517" path="m4426,37l4425,27,4422,17,4418,8,4413,3,4413,26,4413,47,4412,71,4411,131,4405,199,4392,268,4367,332,4327,385,4268,421,4186,435,4104,421,4045,385,4005,332,3980,268,3967,199,3961,131,3960,71,3959,47,3958,26,3962,17,3970,9,4014,-15,4075,-28,4134,-34,4176,-35,4182,-35,4185,-35,4214,-35,4277,-31,4348,-18,4401,9,4410,17,4413,26,4413,3,4411,0,4355,-29,4326,-35,4283,-43,4218,-48,4186,-48,4154,-48,4089,-43,4016,-29,3961,0,3954,8,3949,17,3947,27,3946,37,3946,47,3947,71,3948,125,3952,186,3962,248,3979,309,4008,363,4050,407,4109,437,4186,448,4263,437,4267,435,4322,407,4364,363,4392,309,4410,248,4420,186,4424,125,4425,71,4426,47,4426,37m4426,-658l4425,-668,4425,-692,4424,-746,4420,-807,4413,-848,4413,-647,4410,-638,4401,-630,4348,-603,4277,-590,4214,-586,4186,-586,4158,-586,4095,-590,4024,-603,3970,-630,3962,-638,3958,-647,3959,-668,3960,-692,3961,-752,3967,-820,3980,-889,4005,-953,4045,-1006,4104,-1042,4186,-1056,4268,-1042,4327,-1006,4367,-953,4392,-889,4405,-820,4411,-752,4412,-692,4413,-668,4413,-647,4413,-848,4410,-869,4392,-930,4364,-984,4322,-1028,4267,-1056,4263,-1058,4186,-1069,4109,-1058,4050,-1028,4008,-984,3979,-930,3962,-869,3952,-807,3948,-746,3947,-692,3946,-668,3946,-658,3947,-648,3949,-638,3954,-629,3961,-621,4016,-592,4089,-578,4154,-573,4186,-573,4191,-573,4198,-573,4242,-574,4303,-580,4328,-586,4365,-595,4411,-621,4418,-629,4422,-638,4425,-648,4426,-658m4435,-393l4430,-404,4423,-412,4423,-225,4417,-216,4389,-197,4318,-179,4184,-170,4052,-178,3980,-197,3952,-216,3946,-224,3946,-390,3950,-397,3957,-405,4013,-432,4088,-445,4155,-450,4185,-450,4214,-450,4281,-445,4356,-432,4412,-405,4419,-397,4422,-390,4423,-225,4423,-412,4421,-414,4363,-443,4325,-450,4287,-458,4218,-463,4184,-463,4151,-463,4082,-458,4006,-443,3948,-414,3939,-404,3934,-393,3934,-224,3939,-210,3969,-188,4044,-167,4184,-157,4325,-167,4337,-170,4399,-188,4430,-211,4435,-224,4435,-393e">
              <v:path arrowok="t"/>
              <v:fill on="t" focussize="0,0"/>
              <v:stroke on="f"/>
              <v:imagedata o:title=""/>
              <o:lock v:ext="edit"/>
            </v:shape>
            <v:line id="_x0000_s1165" o:spid="_x0000_s1165" o:spt="20" style="position:absolute;left:3035;top:-305;height:0;width:966;" stroked="t" coordsize="21600,21600">
              <v:path arrowok="t"/>
              <v:fill focussize="0,0"/>
              <v:stroke weight="0.5pt" color="#F2672D"/>
              <v:imagedata o:title=""/>
              <o:lock v:ext="edit"/>
            </v:line>
            <v:line id="_x0000_s1166" o:spid="_x0000_s1166" o:spt="20" style="position:absolute;left:3035;top:-798;height:0;width:966;" stroked="t" coordsize="21600,21600">
              <v:path arrowok="t"/>
              <v:fill focussize="0,0"/>
              <v:stroke weight="0.5pt" color="#F2672D"/>
              <v:imagedata o:title=""/>
              <o:lock v:ext="edit"/>
            </v:line>
            <v:line id="_x0000_s1167" o:spid="_x0000_s1167" o:spt="20" style="position:absolute;left:7853;top:-1118;height:0;width:705;" stroked="t" coordsize="21600,21600">
              <v:path arrowok="t"/>
              <v:fill focussize="0,0"/>
              <v:stroke weight="0.5pt" color="#F2672D"/>
              <v:imagedata o:title=""/>
              <o:lock v:ext="edit"/>
            </v:line>
            <v:line id="_x0000_s1168" o:spid="_x0000_s1168" o:spt="20" style="position:absolute;left:7841;top:-594;height:0;width:705;" stroked="t" coordsize="21600,21600">
              <v:path arrowok="t"/>
              <v:fill focussize="0,0"/>
              <v:stroke weight="0.5pt" color="#F2672D"/>
              <v:imagedata o:title=""/>
              <o:lock v:ext="edit"/>
            </v:line>
            <v:line id="_x0000_s1169" o:spid="_x0000_s1169" o:spt="20" style="position:absolute;left:7841;top:95;height:0;width:705;" stroked="t" coordsize="21600,21600">
              <v:path arrowok="t"/>
              <v:fill focussize="0,0"/>
              <v:stroke weight="0.5pt" color="#F2672D"/>
              <v:imagedata o:title=""/>
              <o:lock v:ext="edit"/>
            </v:line>
            <v:line id="_x0000_s1170" o:spid="_x0000_s1170" o:spt="20" style="position:absolute;left:5053;top:388;height:705;width:0;" stroked="t" coordsize="21600,21600">
              <v:path arrowok="t"/>
              <v:fill focussize="0,0"/>
              <v:stroke weight="0.5pt" color="#F2672D"/>
              <v:imagedata o:title=""/>
              <o:lock v:ext="edit"/>
            </v:line>
            <v:line id="_x0000_s1171" o:spid="_x0000_s1171" o:spt="20" style="position:absolute;left:6071;top:-1575;height:457;width:0;" stroked="t" coordsize="21600,21600">
              <v:path arrowok="t"/>
              <v:fill focussize="0,0"/>
              <v:stroke weight="0.5pt" color="#F2672D"/>
              <v:imagedata o:title=""/>
              <o:lock v:ext="edit"/>
            </v:line>
            <v:line id="_x0000_s1172" o:spid="_x0000_s1172" o:spt="20" style="position:absolute;left:4719;top:-1575;height:905;width:0;" stroked="t" coordsize="21600,21600">
              <v:path arrowok="t"/>
              <v:fill focussize="0,0"/>
              <v:stroke weight="0.5pt" color="#F2672D"/>
              <v:imagedata o:title=""/>
              <o:lock v:ext="edit"/>
            </v:line>
            <v:line id="_x0000_s1173" o:spid="_x0000_s1173" o:spt="20" style="position:absolute;left:3035;top:185;height:0;width:966;" stroked="t" coordsize="21600,21600">
              <v:path arrowok="t"/>
              <v:fill focussize="0,0"/>
              <v:stroke weight="0.5pt" color="#F2672D"/>
              <v:imagedata o:title=""/>
              <o:lock v:ext="edit"/>
            </v:line>
          </v:group>
        </w:pict>
      </w:r>
      <w:r>
        <w:rPr>
          <w:color w:val="231F20"/>
        </w:rPr>
        <w:t>Function List</w:t>
      </w:r>
    </w:p>
    <w:p>
      <w:pPr>
        <w:spacing w:after="0"/>
        <w:sectPr>
          <w:type w:val="continuous"/>
          <w:pgSz w:w="11910" w:h="7940" w:orient="landscape"/>
          <w:pgMar w:top="700" w:right="740" w:bottom="280" w:left="500" w:header="720" w:footer="720" w:gutter="0"/>
          <w:cols w:equalWidth="0" w:num="2">
            <w:col w:w="2491" w:space="4205"/>
            <w:col w:w="3974"/>
          </w:cols>
        </w:sectPr>
      </w:pPr>
    </w:p>
    <w:p>
      <w:pPr>
        <w:pStyle w:val="5"/>
        <w:rPr>
          <w:sz w:val="20"/>
        </w:rPr>
      </w:pPr>
    </w:p>
    <w:p>
      <w:pPr>
        <w:pStyle w:val="5"/>
        <w:rPr>
          <w:sz w:val="20"/>
        </w:rPr>
      </w:pPr>
    </w:p>
    <w:p>
      <w:pPr>
        <w:pStyle w:val="5"/>
        <w:rPr>
          <w:sz w:val="24"/>
        </w:rPr>
      </w:pPr>
    </w:p>
    <w:p>
      <w:pPr>
        <w:pStyle w:val="5"/>
        <w:spacing w:before="100"/>
        <w:ind w:left="3387"/>
      </w:pPr>
      <w:r>
        <w:rPr>
          <w:color w:val="231F20"/>
        </w:rPr>
        <w:t>Pedal Assist Level Indication Area</w:t>
      </w:r>
    </w:p>
    <w:p>
      <w:pPr>
        <w:pStyle w:val="5"/>
        <w:rPr>
          <w:sz w:val="20"/>
        </w:rPr>
      </w:pPr>
    </w:p>
    <w:p>
      <w:pPr>
        <w:pStyle w:val="5"/>
        <w:rPr>
          <w:sz w:val="20"/>
        </w:rPr>
      </w:pPr>
    </w:p>
    <w:p>
      <w:pPr>
        <w:pStyle w:val="5"/>
        <w:spacing w:before="4"/>
        <w:rPr>
          <w:sz w:val="13"/>
        </w:rPr>
      </w:pPr>
      <w:r>
        <w:pict>
          <v:group id="_x0000_s1174" o:spid="_x0000_s1174" o:spt="203" style="position:absolute;left:0pt;margin-left:49.3pt;margin-top:16pt;height:39.7pt;width:129.35pt;mso-position-horizontal-relative:page;mso-wrap-distance-bottom:0pt;mso-wrap-distance-top:0pt;z-index:-251610112;mso-width-relative:page;mso-height-relative:page;" coordorigin="987,321" coordsize="2587,794">
            <o:lock v:ext="edit"/>
            <v:shape id="_x0000_s1175" o:spid="_x0000_s1175" o:spt="75" type="#_x0000_t75" style="position:absolute;left:986;top:320;height:794;width:2587;" filled="f" stroked="f" coordsize="21600,21600">
              <v:path/>
              <v:fill on="f" focussize="0,0"/>
              <v:stroke on="f"/>
              <v:imagedata r:id="rId45" o:title=""/>
              <o:lock v:ext="edit" aspectratio="t"/>
            </v:shape>
            <v:shape id="_x0000_s1176" o:spid="_x0000_s1176" o:spt="202" type="#_x0000_t202" style="position:absolute;left:986;top:320;height:794;width:2587;" filled="f" stroked="f" coordsize="21600,21600">
              <v:path/>
              <v:fill on="f" focussize="0,0"/>
              <v:stroke on="f" joinstyle="miter"/>
              <v:imagedata o:title=""/>
              <o:lock v:ext="edit"/>
              <v:textbox inset="0mm,0mm,0mm,0mm">
                <w:txbxContent>
                  <w:p>
                    <w:pPr>
                      <w:spacing w:before="0" w:line="240" w:lineRule="auto"/>
                      <w:rPr>
                        <w:sz w:val="18"/>
                      </w:rPr>
                    </w:pPr>
                  </w:p>
                  <w:p>
                    <w:pPr>
                      <w:spacing w:before="0" w:line="240" w:lineRule="auto"/>
                      <w:rPr>
                        <w:sz w:val="18"/>
                      </w:rPr>
                    </w:pPr>
                  </w:p>
                  <w:p>
                    <w:pPr>
                      <w:tabs>
                        <w:tab w:val="left" w:pos="499"/>
                        <w:tab w:val="left" w:pos="864"/>
                        <w:tab w:val="left" w:pos="1235"/>
                        <w:tab w:val="left" w:pos="1607"/>
                        <w:tab w:val="left" w:pos="1979"/>
                        <w:tab w:val="left" w:pos="2352"/>
                      </w:tabs>
                      <w:spacing w:before="146"/>
                      <w:ind w:left="127" w:right="0" w:firstLine="0"/>
                      <w:jc w:val="left"/>
                      <w:rPr>
                        <w:b/>
                        <w:sz w:val="16"/>
                      </w:rPr>
                    </w:pPr>
                    <w:r>
                      <w:rPr>
                        <w:b/>
                        <w:color w:val="FFFFFF"/>
                        <w:sz w:val="16"/>
                      </w:rPr>
                      <w:t>1</w:t>
                    </w:r>
                    <w:r>
                      <w:rPr>
                        <w:b/>
                        <w:color w:val="FFFFFF"/>
                        <w:sz w:val="16"/>
                      </w:rPr>
                      <w:tab/>
                    </w:r>
                    <w:r>
                      <w:rPr>
                        <w:b/>
                        <w:color w:val="FFFFFF"/>
                        <w:sz w:val="16"/>
                      </w:rPr>
                      <w:t>2</w:t>
                    </w:r>
                    <w:r>
                      <w:rPr>
                        <w:b/>
                        <w:color w:val="FFFFFF"/>
                        <w:sz w:val="16"/>
                      </w:rPr>
                      <w:tab/>
                    </w:r>
                    <w:r>
                      <w:rPr>
                        <w:b/>
                        <w:color w:val="FFFFFF"/>
                        <w:sz w:val="16"/>
                      </w:rPr>
                      <w:t>3</w:t>
                    </w:r>
                    <w:r>
                      <w:rPr>
                        <w:b/>
                        <w:color w:val="FFFFFF"/>
                        <w:sz w:val="16"/>
                      </w:rPr>
                      <w:tab/>
                    </w:r>
                    <w:r>
                      <w:rPr>
                        <w:b/>
                        <w:color w:val="FFFFFF"/>
                        <w:sz w:val="16"/>
                      </w:rPr>
                      <w:t>4</w:t>
                    </w:r>
                    <w:r>
                      <w:rPr>
                        <w:b/>
                        <w:color w:val="FFFFFF"/>
                        <w:sz w:val="16"/>
                      </w:rPr>
                      <w:tab/>
                    </w:r>
                    <w:r>
                      <w:rPr>
                        <w:b/>
                        <w:color w:val="FFFFFF"/>
                        <w:sz w:val="16"/>
                      </w:rPr>
                      <w:t>5</w:t>
                    </w:r>
                    <w:r>
                      <w:rPr>
                        <w:b/>
                        <w:color w:val="FFFFFF"/>
                        <w:sz w:val="16"/>
                      </w:rPr>
                      <w:tab/>
                    </w:r>
                    <w:r>
                      <w:rPr>
                        <w:b/>
                        <w:color w:val="FFFFFF"/>
                        <w:sz w:val="16"/>
                      </w:rPr>
                      <w:t>6</w:t>
                    </w:r>
                    <w:r>
                      <w:rPr>
                        <w:b/>
                        <w:color w:val="FFFFFF"/>
                        <w:sz w:val="16"/>
                      </w:rPr>
                      <w:tab/>
                    </w:r>
                    <w:r>
                      <w:rPr>
                        <w:b/>
                        <w:color w:val="FFFFFF"/>
                        <w:sz w:val="16"/>
                      </w:rPr>
                      <w:t>7</w:t>
                    </w:r>
                  </w:p>
                </w:txbxContent>
              </v:textbox>
            </v:shape>
            <w10:wrap type="topAndBottom"/>
          </v:group>
        </w:pict>
      </w:r>
      <w:r>
        <w:pict>
          <v:shape id="_x0000_s1177" o:spid="_x0000_s1177" o:spt="202" type="#_x0000_t202" style="position:absolute;left:0pt;margin-left:196.05pt;margin-top:9.75pt;height:50.5pt;width:355.7pt;mso-position-horizontal-relative:page;mso-wrap-distance-bottom:0pt;mso-wrap-distance-top:0pt;z-index:-251612160;mso-width-relative:page;mso-height-relative:page;" filled="f" stroked="f" coordsize="21600,21600">
            <v:path/>
            <v:fill on="f" focussize="0,0"/>
            <v:stroke on="f" joinstyle="miter"/>
            <v:imagedata o:title=""/>
            <o:lock v:ext="edit"/>
            <v:textbox inset="0mm,0mm,0mm,0mm">
              <w:txbxContent>
                <w:tbl>
                  <w:tblPr>
                    <w:tblStyle w:val="6"/>
                    <w:tblW w:w="0" w:type="auto"/>
                    <w:tblInd w:w="5" w:type="dxa"/>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Layout w:type="fixed"/>
                    <w:tblCellMar>
                      <w:top w:w="0" w:type="dxa"/>
                      <w:left w:w="0" w:type="dxa"/>
                      <w:bottom w:w="0" w:type="dxa"/>
                      <w:right w:w="0" w:type="dxa"/>
                    </w:tblCellMar>
                  </w:tblPr>
                  <w:tblGrid>
                    <w:gridCol w:w="1775"/>
                    <w:gridCol w:w="1775"/>
                    <w:gridCol w:w="1775"/>
                    <w:gridCol w:w="1775"/>
                  </w:tblGrid>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487" w:hRule="atLeast"/>
                    </w:trPr>
                    <w:tc>
                      <w:tcPr>
                        <w:tcW w:w="1775" w:type="dxa"/>
                        <w:tcBorders>
                          <w:bottom w:val="single" w:color="939598" w:sz="6" w:space="0"/>
                          <w:right w:val="single" w:color="939598" w:sz="6" w:space="0"/>
                        </w:tcBorders>
                      </w:tcPr>
                      <w:p>
                        <w:pPr>
                          <w:pStyle w:val="10"/>
                          <w:spacing w:before="143"/>
                          <w:ind w:left="183"/>
                          <w:rPr>
                            <w:sz w:val="16"/>
                          </w:rPr>
                        </w:pPr>
                        <w:r>
                          <w:rPr>
                            <w:color w:val="231F20"/>
                            <w:sz w:val="16"/>
                          </w:rPr>
                          <w:t>❶ Wheel Size</w:t>
                        </w:r>
                      </w:p>
                    </w:tc>
                    <w:tc>
                      <w:tcPr>
                        <w:tcW w:w="1775" w:type="dxa"/>
                        <w:tcBorders>
                          <w:left w:val="single" w:color="939598" w:sz="6" w:space="0"/>
                          <w:bottom w:val="single" w:color="939598" w:sz="6" w:space="0"/>
                          <w:right w:val="single" w:color="939598" w:sz="6" w:space="0"/>
                        </w:tcBorders>
                      </w:tcPr>
                      <w:p>
                        <w:pPr>
                          <w:pStyle w:val="10"/>
                          <w:spacing w:before="143"/>
                          <w:ind w:left="182"/>
                          <w:rPr>
                            <w:sz w:val="16"/>
                          </w:rPr>
                        </w:pPr>
                        <w:r>
                          <w:rPr>
                            <w:color w:val="231F20"/>
                            <w:sz w:val="16"/>
                          </w:rPr>
                          <w:t>❷ Error Code</w:t>
                        </w:r>
                      </w:p>
                    </w:tc>
                    <w:tc>
                      <w:tcPr>
                        <w:tcW w:w="1775" w:type="dxa"/>
                        <w:tcBorders>
                          <w:left w:val="single" w:color="939598" w:sz="6" w:space="0"/>
                          <w:bottom w:val="single" w:color="939598" w:sz="6" w:space="0"/>
                        </w:tcBorders>
                      </w:tcPr>
                      <w:p>
                        <w:pPr>
                          <w:pStyle w:val="10"/>
                          <w:spacing w:before="143"/>
                          <w:ind w:left="202"/>
                          <w:rPr>
                            <w:sz w:val="16"/>
                          </w:rPr>
                        </w:pPr>
                        <w:r>
                          <w:rPr>
                            <w:color w:val="231F20"/>
                            <w:sz w:val="16"/>
                          </w:rPr>
                          <w:t>❸ Cycle Display</w:t>
                        </w:r>
                      </w:p>
                    </w:tc>
                    <w:tc>
                      <w:tcPr>
                        <w:tcW w:w="1775" w:type="dxa"/>
                      </w:tcPr>
                      <w:p>
                        <w:pPr>
                          <w:pStyle w:val="10"/>
                          <w:spacing w:before="143"/>
                          <w:ind w:left="184"/>
                          <w:rPr>
                            <w:sz w:val="16"/>
                          </w:rPr>
                        </w:pPr>
                        <w:r>
                          <w:rPr>
                            <w:color w:val="231F20"/>
                            <w:sz w:val="16"/>
                          </w:rPr>
                          <w:t>❹ Odometer</w:t>
                        </w:r>
                      </w:p>
                    </w:tc>
                  </w:tr>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487" w:hRule="atLeast"/>
                    </w:trPr>
                    <w:tc>
                      <w:tcPr>
                        <w:tcW w:w="1775" w:type="dxa"/>
                        <w:tcBorders>
                          <w:top w:val="single" w:color="939598" w:sz="6" w:space="0"/>
                          <w:right w:val="single" w:color="939598" w:sz="6" w:space="0"/>
                        </w:tcBorders>
                      </w:tcPr>
                      <w:p>
                        <w:pPr>
                          <w:pStyle w:val="10"/>
                          <w:spacing w:before="140"/>
                          <w:ind w:left="183"/>
                          <w:rPr>
                            <w:sz w:val="16"/>
                          </w:rPr>
                        </w:pPr>
                        <w:r>
                          <w:rPr>
                            <w:color w:val="231F20"/>
                            <w:sz w:val="16"/>
                          </w:rPr>
                          <w:t>❺ Riding Time</w:t>
                        </w:r>
                      </w:p>
                    </w:tc>
                    <w:tc>
                      <w:tcPr>
                        <w:tcW w:w="1775" w:type="dxa"/>
                        <w:tcBorders>
                          <w:top w:val="single" w:color="939598" w:sz="6" w:space="0"/>
                          <w:left w:val="single" w:color="939598" w:sz="6" w:space="0"/>
                          <w:right w:val="single" w:color="939598" w:sz="6" w:space="0"/>
                        </w:tcBorders>
                      </w:tcPr>
                      <w:p>
                        <w:pPr>
                          <w:pStyle w:val="10"/>
                          <w:spacing w:before="140"/>
                          <w:ind w:left="182"/>
                          <w:rPr>
                            <w:sz w:val="16"/>
                          </w:rPr>
                        </w:pPr>
                        <w:r>
                          <w:rPr>
                            <w:color w:val="231F20"/>
                            <w:sz w:val="16"/>
                          </w:rPr>
                          <w:t>❻ Trip Odometer</w:t>
                        </w:r>
                      </w:p>
                    </w:tc>
                    <w:tc>
                      <w:tcPr>
                        <w:tcW w:w="1775" w:type="dxa"/>
                        <w:tcBorders>
                          <w:top w:val="single" w:color="939598" w:sz="6" w:space="0"/>
                          <w:left w:val="single" w:color="939598" w:sz="6" w:space="0"/>
                        </w:tcBorders>
                      </w:tcPr>
                      <w:p>
                        <w:pPr>
                          <w:pStyle w:val="10"/>
                          <w:spacing w:before="140"/>
                          <w:ind w:left="202"/>
                          <w:rPr>
                            <w:sz w:val="16"/>
                          </w:rPr>
                        </w:pPr>
                        <w:r>
                          <w:rPr>
                            <w:color w:val="231F20"/>
                            <w:sz w:val="16"/>
                          </w:rPr>
                          <w:t>❼ Maximum Speed</w:t>
                        </w:r>
                      </w:p>
                    </w:tc>
                    <w:tc>
                      <w:tcPr>
                        <w:tcW w:w="1775" w:type="dxa"/>
                        <w:tcBorders>
                          <w:bottom w:val="nil"/>
                          <w:right w:val="nil"/>
                        </w:tcBorders>
                      </w:tcPr>
                      <w:p>
                        <w:pPr>
                          <w:pStyle w:val="10"/>
                          <w:rPr>
                            <w:rFonts w:ascii="Times New Roman"/>
                            <w:sz w:val="16"/>
                          </w:rPr>
                        </w:pPr>
                      </w:p>
                    </w:tc>
                  </w:tr>
                </w:tbl>
                <w:p>
                  <w:pPr>
                    <w:pStyle w:val="5"/>
                  </w:pPr>
                </w:p>
              </w:txbxContent>
            </v:textbox>
            <w10:wrap type="topAndBottom"/>
          </v:shape>
        </w:pict>
      </w:r>
    </w:p>
    <w:p>
      <w:pPr>
        <w:spacing w:after="0"/>
        <w:rPr>
          <w:sz w:val="13"/>
        </w:rPr>
        <w:sectPr>
          <w:type w:val="continuous"/>
          <w:pgSz w:w="11910" w:h="7940" w:orient="landscape"/>
          <w:pgMar w:top="700" w:right="740" w:bottom="280" w:left="500" w:header="720" w:footer="720" w:gutter="0"/>
          <w:cols w:space="720" w:num="1"/>
        </w:sectPr>
      </w:pPr>
    </w:p>
    <w:p>
      <w:pPr>
        <w:pStyle w:val="5"/>
        <w:spacing w:before="1"/>
        <w:rPr>
          <w:sz w:val="12"/>
        </w:rPr>
      </w:pPr>
    </w:p>
    <w:p>
      <w:pPr>
        <w:pStyle w:val="5"/>
        <w:spacing w:before="100"/>
        <w:ind w:left="363"/>
      </w:pPr>
      <w:r>
        <w:rPr>
          <w:color w:val="231F20"/>
        </w:rPr>
        <w:t>The display pad is equipped with 3 buttons including "M", "+"(UP) and" -" (DOWN). The "M" button is the mode/switch button.</w:t>
      </w:r>
    </w:p>
    <w:p>
      <w:pPr>
        <w:pStyle w:val="5"/>
        <w:spacing w:before="33" w:line="280" w:lineRule="auto"/>
        <w:ind w:left="363" w:right="645"/>
      </w:pPr>
      <w:r>
        <w:rPr>
          <w:color w:val="231F20"/>
        </w:rPr>
        <w:t>Press and hold the "M" button on the handlebar controls to turn on the display. Now, your e-bike is ready to ride. To turn it off, press and hold the “M” button for 3 seconds.</w:t>
      </w:r>
    </w:p>
    <w:p>
      <w:pPr>
        <w:pStyle w:val="5"/>
        <w:spacing w:before="1"/>
        <w:ind w:left="363"/>
      </w:pPr>
      <w:r>
        <w:rPr>
          <w:color w:val="231F20"/>
        </w:rPr>
        <w:t>Press the UP button for 3 seconds to turn on the light.</w:t>
      </w:r>
    </w:p>
    <w:p>
      <w:pPr>
        <w:pStyle w:val="5"/>
        <w:spacing w:before="6"/>
        <w:rPr>
          <w:sz w:val="21"/>
        </w:rPr>
      </w:pPr>
    </w:p>
    <w:p>
      <w:pPr>
        <w:pStyle w:val="5"/>
        <w:ind w:left="363"/>
      </w:pPr>
      <w:r>
        <w:rPr>
          <w:color w:val="231F20"/>
        </w:rPr>
        <w:t>The display pad provides you with a variety of displays to meet the demand of your riding. The display contents are:</w:t>
      </w:r>
    </w:p>
    <w:p>
      <w:pPr>
        <w:pStyle w:val="4"/>
        <w:numPr>
          <w:ilvl w:val="0"/>
          <w:numId w:val="9"/>
        </w:numPr>
        <w:tabs>
          <w:tab w:val="left" w:pos="531"/>
        </w:tabs>
        <w:spacing w:before="32" w:after="0" w:line="240" w:lineRule="auto"/>
        <w:ind w:left="530" w:right="0" w:hanging="168"/>
        <w:jc w:val="left"/>
      </w:pPr>
      <w:r>
        <w:rPr>
          <w:color w:val="231F20"/>
        </w:rPr>
        <w:t>Operating Current to the</w:t>
      </w:r>
      <w:r>
        <w:rPr>
          <w:color w:val="231F20"/>
          <w:spacing w:val="-4"/>
        </w:rPr>
        <w:t xml:space="preserve"> </w:t>
      </w:r>
      <w:r>
        <w:rPr>
          <w:color w:val="231F20"/>
        </w:rPr>
        <w:t>Controller:</w:t>
      </w:r>
    </w:p>
    <w:p>
      <w:pPr>
        <w:pStyle w:val="5"/>
        <w:spacing w:before="33"/>
        <w:ind w:left="539"/>
      </w:pPr>
      <w:r>
        <w:rPr>
          <w:color w:val="231F20"/>
        </w:rPr>
        <w:t>It shows operating current to the controller and each bar is 2A.</w:t>
      </w:r>
    </w:p>
    <w:p>
      <w:pPr>
        <w:pStyle w:val="4"/>
        <w:numPr>
          <w:ilvl w:val="0"/>
          <w:numId w:val="9"/>
        </w:numPr>
        <w:tabs>
          <w:tab w:val="left" w:pos="531"/>
        </w:tabs>
        <w:spacing w:before="32" w:after="0" w:line="240" w:lineRule="auto"/>
        <w:ind w:left="530" w:right="0" w:hanging="168"/>
        <w:jc w:val="left"/>
      </w:pPr>
      <w:r>
        <w:rPr>
          <w:color w:val="231F20"/>
        </w:rPr>
        <w:t>Unit of</w:t>
      </w:r>
      <w:r>
        <w:rPr>
          <w:color w:val="231F20"/>
          <w:spacing w:val="-3"/>
        </w:rPr>
        <w:t xml:space="preserve"> </w:t>
      </w:r>
      <w:r>
        <w:rPr>
          <w:color w:val="231F20"/>
        </w:rPr>
        <w:t>Measure:</w:t>
      </w:r>
    </w:p>
    <w:p>
      <w:pPr>
        <w:pStyle w:val="5"/>
        <w:spacing w:before="33"/>
        <w:ind w:left="539"/>
      </w:pPr>
      <w:r>
        <w:rPr>
          <w:color w:val="231F20"/>
        </w:rPr>
        <w:t>You can toggle between miles or kilometers based on your location and preference.</w:t>
      </w:r>
    </w:p>
    <w:p>
      <w:pPr>
        <w:pStyle w:val="4"/>
        <w:numPr>
          <w:ilvl w:val="0"/>
          <w:numId w:val="9"/>
        </w:numPr>
        <w:tabs>
          <w:tab w:val="left" w:pos="531"/>
        </w:tabs>
        <w:spacing w:before="32" w:after="0" w:line="240" w:lineRule="auto"/>
        <w:ind w:left="530" w:right="0" w:hanging="168"/>
        <w:jc w:val="left"/>
      </w:pPr>
      <w:r>
        <w:rPr>
          <w:color w:val="231F20"/>
        </w:rPr>
        <w:t>Speed</w:t>
      </w:r>
      <w:r>
        <w:rPr>
          <w:color w:val="231F20"/>
          <w:spacing w:val="-2"/>
        </w:rPr>
        <w:t xml:space="preserve"> </w:t>
      </w:r>
      <w:r>
        <w:rPr>
          <w:color w:val="231F20"/>
        </w:rPr>
        <w:t>Indicator:</w:t>
      </w:r>
    </w:p>
    <w:p>
      <w:pPr>
        <w:pStyle w:val="5"/>
        <w:spacing w:before="33"/>
        <w:ind w:left="539"/>
      </w:pPr>
      <w:r>
        <w:rPr>
          <w:color w:val="231F20"/>
        </w:rPr>
        <w:t>It shows the real-time speed of your e-bike.</w:t>
      </w:r>
    </w:p>
    <w:p>
      <w:pPr>
        <w:pStyle w:val="4"/>
        <w:numPr>
          <w:ilvl w:val="0"/>
          <w:numId w:val="9"/>
        </w:numPr>
        <w:tabs>
          <w:tab w:val="left" w:pos="531"/>
        </w:tabs>
        <w:spacing w:before="32" w:after="0" w:line="240" w:lineRule="auto"/>
        <w:ind w:left="530" w:right="0" w:hanging="168"/>
        <w:jc w:val="left"/>
      </w:pPr>
      <w:r>
        <w:rPr>
          <w:color w:val="231F20"/>
        </w:rPr>
        <w:t>Battery Level</w:t>
      </w:r>
      <w:r>
        <w:rPr>
          <w:color w:val="231F20"/>
          <w:spacing w:val="-1"/>
        </w:rPr>
        <w:t xml:space="preserve"> </w:t>
      </w:r>
      <w:r>
        <w:rPr>
          <w:color w:val="231F20"/>
        </w:rPr>
        <w:t>Indicator:</w:t>
      </w:r>
    </w:p>
    <w:p>
      <w:pPr>
        <w:pStyle w:val="5"/>
        <w:spacing w:before="32"/>
        <w:ind w:left="504"/>
      </w:pPr>
      <w:r>
        <w:rPr>
          <w:color w:val="231F20"/>
        </w:rPr>
        <w:t>The battery level indicator on the display will show the current battery energy remaining. The light on the top of the battery will �lash to</w:t>
      </w:r>
    </w:p>
    <w:p>
      <w:pPr>
        <w:pStyle w:val="5"/>
        <w:spacing w:before="33"/>
        <w:ind w:left="504"/>
      </w:pPr>
      <w:r>
        <w:rPr>
          <w:color w:val="231F20"/>
        </w:rPr>
        <w:t>remind you when the power is too low.</w:t>
      </w:r>
    </w:p>
    <w:p>
      <w:pPr>
        <w:pStyle w:val="4"/>
        <w:numPr>
          <w:ilvl w:val="0"/>
          <w:numId w:val="9"/>
        </w:numPr>
        <w:tabs>
          <w:tab w:val="left" w:pos="531"/>
        </w:tabs>
        <w:spacing w:before="32" w:after="0" w:line="240" w:lineRule="auto"/>
        <w:ind w:left="530" w:right="0" w:hanging="168"/>
        <w:jc w:val="left"/>
      </w:pPr>
      <w:r>
        <w:rPr>
          <w:color w:val="231F20"/>
        </w:rPr>
        <w:t>Pedal Assist</w:t>
      </w:r>
      <w:r>
        <w:rPr>
          <w:color w:val="231F20"/>
          <w:spacing w:val="-1"/>
        </w:rPr>
        <w:t xml:space="preserve"> </w:t>
      </w:r>
      <w:r>
        <w:rPr>
          <w:color w:val="231F20"/>
        </w:rPr>
        <w:t>Level:</w:t>
      </w:r>
    </w:p>
    <w:p>
      <w:pPr>
        <w:pStyle w:val="9"/>
        <w:numPr>
          <w:ilvl w:val="1"/>
          <w:numId w:val="9"/>
        </w:numPr>
        <w:tabs>
          <w:tab w:val="left" w:pos="758"/>
        </w:tabs>
        <w:spacing w:before="33" w:after="0" w:line="240" w:lineRule="auto"/>
        <w:ind w:left="757" w:right="0" w:hanging="219"/>
        <w:jc w:val="left"/>
        <w:rPr>
          <w:sz w:val="16"/>
        </w:rPr>
      </w:pPr>
      <w:r>
        <w:rPr>
          <w:color w:val="231F20"/>
          <w:sz w:val="16"/>
        </w:rPr>
        <w:t>AUTO: Press and hold the DOWN button for 1.5 seconds to light up the 6KM</w:t>
      </w:r>
      <w:r>
        <w:rPr>
          <w:color w:val="231F20"/>
          <w:spacing w:val="-10"/>
          <w:sz w:val="16"/>
        </w:rPr>
        <w:t xml:space="preserve"> </w:t>
      </w:r>
      <w:r>
        <w:rPr>
          <w:color w:val="231F20"/>
          <w:sz w:val="16"/>
        </w:rPr>
        <w:t>icon.</w:t>
      </w:r>
    </w:p>
    <w:p>
      <w:pPr>
        <w:pStyle w:val="9"/>
        <w:numPr>
          <w:ilvl w:val="1"/>
          <w:numId w:val="9"/>
        </w:numPr>
        <w:tabs>
          <w:tab w:val="left" w:pos="758"/>
        </w:tabs>
        <w:spacing w:before="32" w:after="0" w:line="240" w:lineRule="auto"/>
        <w:ind w:left="757" w:right="0" w:hanging="219"/>
        <w:jc w:val="left"/>
        <w:rPr>
          <w:sz w:val="16"/>
        </w:rPr>
      </w:pPr>
      <w:r>
        <w:rPr>
          <w:color w:val="231F20"/>
          <w:sz w:val="16"/>
        </w:rPr>
        <w:t>Assist: It shows the pedal assist level and the default range is 0-5</w:t>
      </w:r>
      <w:r>
        <w:rPr>
          <w:color w:val="231F20"/>
          <w:spacing w:val="-14"/>
          <w:sz w:val="16"/>
        </w:rPr>
        <w:t xml:space="preserve"> </w:t>
      </w:r>
      <w:r>
        <w:rPr>
          <w:color w:val="231F20"/>
          <w:sz w:val="16"/>
        </w:rPr>
        <w:t>levels.</w:t>
      </w:r>
    </w:p>
    <w:p>
      <w:pPr>
        <w:pStyle w:val="4"/>
        <w:numPr>
          <w:ilvl w:val="0"/>
          <w:numId w:val="9"/>
        </w:numPr>
        <w:tabs>
          <w:tab w:val="left" w:pos="531"/>
        </w:tabs>
        <w:spacing w:before="33" w:after="0" w:line="240" w:lineRule="auto"/>
        <w:ind w:left="530" w:right="0" w:hanging="168"/>
        <w:jc w:val="left"/>
      </w:pPr>
      <w:r>
        <w:rPr>
          <w:color w:val="231F20"/>
        </w:rPr>
        <w:t>Riding Information (Press the “M” button to display items as</w:t>
      </w:r>
      <w:r>
        <w:rPr>
          <w:color w:val="231F20"/>
          <w:spacing w:val="-8"/>
        </w:rPr>
        <w:t xml:space="preserve"> </w:t>
      </w:r>
      <w:r>
        <w:rPr>
          <w:color w:val="231F20"/>
        </w:rPr>
        <w:t>follows):</w:t>
      </w:r>
    </w:p>
    <w:p>
      <w:pPr>
        <w:pStyle w:val="9"/>
        <w:numPr>
          <w:ilvl w:val="0"/>
          <w:numId w:val="10"/>
        </w:numPr>
        <w:tabs>
          <w:tab w:val="left" w:pos="723"/>
        </w:tabs>
        <w:spacing w:before="32" w:after="0" w:line="240" w:lineRule="auto"/>
        <w:ind w:left="722" w:right="0" w:hanging="219"/>
        <w:jc w:val="left"/>
        <w:rPr>
          <w:sz w:val="16"/>
        </w:rPr>
      </w:pPr>
      <w:r>
        <w:rPr>
          <w:color w:val="231F20"/>
          <w:sz w:val="16"/>
        </w:rPr>
        <w:t>Wheel Size: The current wheel size information will be displayed in the setting screen of</w:t>
      </w:r>
      <w:r>
        <w:rPr>
          <w:color w:val="231F20"/>
          <w:spacing w:val="-10"/>
          <w:sz w:val="16"/>
        </w:rPr>
        <w:t xml:space="preserve"> </w:t>
      </w:r>
      <w:r>
        <w:rPr>
          <w:color w:val="231F20"/>
          <w:sz w:val="16"/>
        </w:rPr>
        <w:t>SET3.</w:t>
      </w:r>
    </w:p>
    <w:p>
      <w:pPr>
        <w:pStyle w:val="9"/>
        <w:numPr>
          <w:ilvl w:val="0"/>
          <w:numId w:val="10"/>
        </w:numPr>
        <w:tabs>
          <w:tab w:val="left" w:pos="723"/>
        </w:tabs>
        <w:spacing w:before="32" w:after="0" w:line="240" w:lineRule="auto"/>
        <w:ind w:left="722" w:right="0" w:hanging="219"/>
        <w:jc w:val="left"/>
        <w:rPr>
          <w:sz w:val="16"/>
        </w:rPr>
      </w:pPr>
      <w:r>
        <w:rPr>
          <w:color w:val="231F20"/>
          <w:sz w:val="16"/>
        </w:rPr>
        <w:t>Error Code Indicator: The icon and code will be displayed at a frequency of 1HZ in the event of a</w:t>
      </w:r>
      <w:r>
        <w:rPr>
          <w:color w:val="231F20"/>
          <w:spacing w:val="-16"/>
          <w:sz w:val="16"/>
        </w:rPr>
        <w:t xml:space="preserve"> </w:t>
      </w:r>
      <w:r>
        <w:rPr>
          <w:color w:val="231F20"/>
          <w:sz w:val="16"/>
        </w:rPr>
        <w:t>problem.</w:t>
      </w:r>
    </w:p>
    <w:p>
      <w:pPr>
        <w:pStyle w:val="9"/>
        <w:numPr>
          <w:ilvl w:val="0"/>
          <w:numId w:val="10"/>
        </w:numPr>
        <w:tabs>
          <w:tab w:val="left" w:pos="723"/>
        </w:tabs>
        <w:spacing w:before="33" w:after="0" w:line="280" w:lineRule="auto"/>
        <w:ind w:left="504" w:right="4673" w:firstLine="0"/>
        <w:jc w:val="left"/>
        <w:rPr>
          <w:sz w:val="16"/>
        </w:rPr>
      </w:pPr>
      <w:r>
        <w:rPr>
          <w:color w:val="231F20"/>
          <w:sz w:val="16"/>
        </w:rPr>
        <w:t>Cycle</w:t>
      </w:r>
      <w:r>
        <w:rPr>
          <w:color w:val="231F20"/>
          <w:spacing w:val="-3"/>
          <w:sz w:val="16"/>
        </w:rPr>
        <w:t xml:space="preserve"> </w:t>
      </w:r>
      <w:r>
        <w:rPr>
          <w:color w:val="231F20"/>
          <w:sz w:val="16"/>
        </w:rPr>
        <w:t>Display:</w:t>
      </w:r>
      <w:r>
        <w:rPr>
          <w:color w:val="231F20"/>
          <w:spacing w:val="-3"/>
          <w:sz w:val="16"/>
        </w:rPr>
        <w:t xml:space="preserve"> </w:t>
      </w:r>
      <w:r>
        <w:rPr>
          <w:color w:val="231F20"/>
          <w:sz w:val="16"/>
        </w:rPr>
        <w:t>It</w:t>
      </w:r>
      <w:r>
        <w:rPr>
          <w:color w:val="231F20"/>
          <w:spacing w:val="-4"/>
          <w:sz w:val="16"/>
        </w:rPr>
        <w:t xml:space="preserve"> </w:t>
      </w:r>
      <w:r>
        <w:rPr>
          <w:color w:val="231F20"/>
          <w:sz w:val="16"/>
        </w:rPr>
        <w:t>can</w:t>
      </w:r>
      <w:r>
        <w:rPr>
          <w:color w:val="231F20"/>
          <w:spacing w:val="-3"/>
          <w:sz w:val="16"/>
        </w:rPr>
        <w:t xml:space="preserve"> </w:t>
      </w:r>
      <w:r>
        <w:rPr>
          <w:color w:val="231F20"/>
          <w:sz w:val="16"/>
        </w:rPr>
        <w:t>be</w:t>
      </w:r>
      <w:r>
        <w:rPr>
          <w:color w:val="231F20"/>
          <w:spacing w:val="-4"/>
          <w:sz w:val="16"/>
        </w:rPr>
        <w:t xml:space="preserve"> </w:t>
      </w:r>
      <w:r>
        <w:rPr>
          <w:color w:val="231F20"/>
          <w:sz w:val="16"/>
        </w:rPr>
        <w:t>automatically</w:t>
      </w:r>
      <w:r>
        <w:rPr>
          <w:color w:val="231F20"/>
          <w:spacing w:val="-3"/>
          <w:sz w:val="16"/>
        </w:rPr>
        <w:t xml:space="preserve"> </w:t>
      </w:r>
      <w:r>
        <w:rPr>
          <w:color w:val="231F20"/>
          <w:sz w:val="16"/>
        </w:rPr>
        <w:t>switched</w:t>
      </w:r>
      <w:r>
        <w:rPr>
          <w:color w:val="231F20"/>
          <w:spacing w:val="-3"/>
          <w:sz w:val="16"/>
        </w:rPr>
        <w:t xml:space="preserve"> </w:t>
      </w:r>
      <w:r>
        <w:rPr>
          <w:color w:val="231F20"/>
          <w:sz w:val="16"/>
        </w:rPr>
        <w:t>and</w:t>
      </w:r>
      <w:r>
        <w:rPr>
          <w:color w:val="231F20"/>
          <w:spacing w:val="-4"/>
          <w:sz w:val="16"/>
        </w:rPr>
        <w:t xml:space="preserve"> </w:t>
      </w:r>
      <w:r>
        <w:rPr>
          <w:color w:val="231F20"/>
          <w:sz w:val="16"/>
        </w:rPr>
        <w:t>shows</w:t>
      </w:r>
      <w:r>
        <w:rPr>
          <w:color w:val="231F20"/>
          <w:spacing w:val="-3"/>
          <w:sz w:val="16"/>
        </w:rPr>
        <w:t xml:space="preserve"> </w:t>
      </w:r>
      <w:r>
        <w:rPr>
          <w:color w:val="231F20"/>
          <w:sz w:val="16"/>
        </w:rPr>
        <w:t>all</w:t>
      </w:r>
      <w:r>
        <w:rPr>
          <w:color w:val="231F20"/>
          <w:spacing w:val="-4"/>
          <w:sz w:val="16"/>
        </w:rPr>
        <w:t xml:space="preserve"> </w:t>
      </w:r>
      <w:r>
        <w:rPr>
          <w:color w:val="231F20"/>
          <w:sz w:val="16"/>
        </w:rPr>
        <w:t>the</w:t>
      </w:r>
      <w:r>
        <w:rPr>
          <w:color w:val="231F20"/>
          <w:spacing w:val="-4"/>
          <w:sz w:val="16"/>
        </w:rPr>
        <w:t xml:space="preserve"> </w:t>
      </w:r>
      <w:r>
        <w:rPr>
          <w:color w:val="231F20"/>
          <w:sz w:val="16"/>
        </w:rPr>
        <w:t>information. 4).Odometer: The total mileage will be</w:t>
      </w:r>
      <w:r>
        <w:rPr>
          <w:color w:val="231F20"/>
          <w:spacing w:val="-5"/>
          <w:sz w:val="16"/>
        </w:rPr>
        <w:t xml:space="preserve"> </w:t>
      </w:r>
      <w:r>
        <w:rPr>
          <w:color w:val="231F20"/>
          <w:sz w:val="16"/>
        </w:rPr>
        <w:t>displayed.</w:t>
      </w:r>
    </w:p>
    <w:p>
      <w:pPr>
        <w:pStyle w:val="9"/>
        <w:numPr>
          <w:ilvl w:val="0"/>
          <w:numId w:val="11"/>
        </w:numPr>
        <w:tabs>
          <w:tab w:val="left" w:pos="723"/>
        </w:tabs>
        <w:spacing w:before="1" w:after="0" w:line="240" w:lineRule="auto"/>
        <w:ind w:left="722" w:right="0" w:hanging="219"/>
        <w:jc w:val="left"/>
        <w:rPr>
          <w:sz w:val="16"/>
        </w:rPr>
      </w:pPr>
      <w:r>
        <w:rPr>
          <w:color w:val="231F20"/>
          <w:sz w:val="16"/>
        </w:rPr>
        <w:t>Riding Time: It displays the time information of a single</w:t>
      </w:r>
      <w:r>
        <w:rPr>
          <w:color w:val="231F20"/>
          <w:spacing w:val="-8"/>
          <w:sz w:val="16"/>
        </w:rPr>
        <w:t xml:space="preserve"> </w:t>
      </w:r>
      <w:r>
        <w:rPr>
          <w:color w:val="231F20"/>
          <w:sz w:val="16"/>
        </w:rPr>
        <w:t>riding.</w:t>
      </w:r>
    </w:p>
    <w:p>
      <w:pPr>
        <w:pStyle w:val="9"/>
        <w:numPr>
          <w:ilvl w:val="0"/>
          <w:numId w:val="11"/>
        </w:numPr>
        <w:tabs>
          <w:tab w:val="left" w:pos="723"/>
        </w:tabs>
        <w:spacing w:before="32" w:after="0" w:line="240" w:lineRule="auto"/>
        <w:ind w:left="722" w:right="0" w:hanging="219"/>
        <w:jc w:val="left"/>
        <w:rPr>
          <w:sz w:val="16"/>
        </w:rPr>
      </w:pPr>
      <w:r>
        <w:rPr>
          <w:color w:val="231F20"/>
          <w:sz w:val="16"/>
        </w:rPr>
        <w:t>Trip Odometer: It displays the mileage information of a single</w:t>
      </w:r>
      <w:r>
        <w:rPr>
          <w:color w:val="231F20"/>
          <w:spacing w:val="-8"/>
          <w:sz w:val="16"/>
        </w:rPr>
        <w:t xml:space="preserve"> </w:t>
      </w:r>
      <w:r>
        <w:rPr>
          <w:color w:val="231F20"/>
          <w:sz w:val="16"/>
        </w:rPr>
        <w:t>riding.</w:t>
      </w:r>
    </w:p>
    <w:p>
      <w:pPr>
        <w:pStyle w:val="9"/>
        <w:numPr>
          <w:ilvl w:val="0"/>
          <w:numId w:val="11"/>
        </w:numPr>
        <w:tabs>
          <w:tab w:val="left" w:pos="723"/>
        </w:tabs>
        <w:spacing w:before="33" w:after="0" w:line="240" w:lineRule="auto"/>
        <w:ind w:left="722" w:right="0" w:hanging="219"/>
        <w:jc w:val="left"/>
        <w:rPr>
          <w:sz w:val="16"/>
        </w:rPr>
      </w:pPr>
      <w:r>
        <w:rPr>
          <w:color w:val="231F20"/>
          <w:sz w:val="16"/>
        </w:rPr>
        <w:t>Maximum Speed: It shows the real-time speed that is the maximum</w:t>
      </w:r>
      <w:r>
        <w:rPr>
          <w:color w:val="231F20"/>
          <w:spacing w:val="-10"/>
          <w:sz w:val="16"/>
        </w:rPr>
        <w:t xml:space="preserve"> </w:t>
      </w:r>
      <w:r>
        <w:rPr>
          <w:color w:val="231F20"/>
          <w:sz w:val="16"/>
        </w:rPr>
        <w:t>speed.</w:t>
      </w:r>
    </w:p>
    <w:p>
      <w:pPr>
        <w:spacing w:after="0" w:line="240" w:lineRule="auto"/>
        <w:jc w:val="left"/>
        <w:rPr>
          <w:sz w:val="16"/>
        </w:rPr>
        <w:sectPr>
          <w:pgSz w:w="11910" w:h="7940" w:orient="landscape"/>
          <w:pgMar w:top="1340" w:right="740" w:bottom="280" w:left="500" w:header="842" w:footer="0" w:gutter="0"/>
          <w:cols w:space="720" w:num="1"/>
        </w:sectPr>
      </w:pPr>
    </w:p>
    <w:p>
      <w:pPr>
        <w:pStyle w:val="5"/>
        <w:spacing w:before="1"/>
        <w:rPr>
          <w:sz w:val="12"/>
        </w:rPr>
      </w:pPr>
    </w:p>
    <w:p>
      <w:pPr>
        <w:pStyle w:val="4"/>
        <w:spacing w:before="100"/>
        <w:ind w:left="489" w:firstLine="0"/>
      </w:pPr>
      <w:r>
        <w:rPr>
          <w:color w:val="231F20"/>
        </w:rPr>
        <w:t>General Settings</w:t>
      </w:r>
    </w:p>
    <w:p>
      <w:pPr>
        <w:pStyle w:val="9"/>
        <w:numPr>
          <w:ilvl w:val="0"/>
          <w:numId w:val="12"/>
        </w:numPr>
        <w:tabs>
          <w:tab w:val="left" w:pos="646"/>
        </w:tabs>
        <w:spacing w:before="33" w:after="0" w:line="240" w:lineRule="auto"/>
        <w:ind w:left="645" w:right="0" w:hanging="157"/>
        <w:jc w:val="left"/>
        <w:rPr>
          <w:sz w:val="16"/>
        </w:rPr>
      </w:pPr>
      <w:r>
        <w:rPr>
          <w:color w:val="231F20"/>
          <w:sz w:val="16"/>
        </w:rPr>
        <w:t>Press</w:t>
      </w:r>
      <w:r>
        <w:rPr>
          <w:color w:val="231F20"/>
          <w:spacing w:val="-1"/>
          <w:sz w:val="16"/>
        </w:rPr>
        <w:t xml:space="preserve"> </w:t>
      </w:r>
      <w:r>
        <w:rPr>
          <w:color w:val="231F20"/>
          <w:sz w:val="16"/>
        </w:rPr>
        <w:t>the</w:t>
      </w:r>
      <w:r>
        <w:rPr>
          <w:color w:val="231F20"/>
          <w:spacing w:val="-2"/>
          <w:sz w:val="16"/>
        </w:rPr>
        <w:t xml:space="preserve"> </w:t>
      </w:r>
      <w:r>
        <w:rPr>
          <w:color w:val="231F20"/>
          <w:sz w:val="16"/>
        </w:rPr>
        <w:t>UP</w:t>
      </w:r>
      <w:r>
        <w:rPr>
          <w:color w:val="231F20"/>
          <w:spacing w:val="-2"/>
          <w:sz w:val="16"/>
        </w:rPr>
        <w:t xml:space="preserve"> </w:t>
      </w:r>
      <w:r>
        <w:rPr>
          <w:color w:val="231F20"/>
          <w:sz w:val="16"/>
        </w:rPr>
        <w:t>and</w:t>
      </w:r>
      <w:r>
        <w:rPr>
          <w:color w:val="231F20"/>
          <w:spacing w:val="-1"/>
          <w:sz w:val="16"/>
        </w:rPr>
        <w:t xml:space="preserve"> </w:t>
      </w:r>
      <w:r>
        <w:rPr>
          <w:color w:val="231F20"/>
          <w:sz w:val="16"/>
        </w:rPr>
        <w:t>DOWN</w:t>
      </w:r>
      <w:r>
        <w:rPr>
          <w:color w:val="231F20"/>
          <w:spacing w:val="-2"/>
          <w:sz w:val="16"/>
        </w:rPr>
        <w:t xml:space="preserve"> </w:t>
      </w:r>
      <w:r>
        <w:rPr>
          <w:color w:val="231F20"/>
          <w:sz w:val="16"/>
        </w:rPr>
        <w:t>keys</w:t>
      </w:r>
      <w:r>
        <w:rPr>
          <w:color w:val="231F20"/>
          <w:spacing w:val="-1"/>
          <w:sz w:val="16"/>
        </w:rPr>
        <w:t xml:space="preserve"> </w:t>
      </w:r>
      <w:r>
        <w:rPr>
          <w:color w:val="231F20"/>
          <w:sz w:val="16"/>
        </w:rPr>
        <w:t>at</w:t>
      </w:r>
      <w:r>
        <w:rPr>
          <w:color w:val="231F20"/>
          <w:spacing w:val="-1"/>
          <w:sz w:val="16"/>
        </w:rPr>
        <w:t xml:space="preserve"> </w:t>
      </w:r>
      <w:r>
        <w:rPr>
          <w:color w:val="231F20"/>
          <w:sz w:val="16"/>
        </w:rPr>
        <w:t>the</w:t>
      </w:r>
      <w:r>
        <w:rPr>
          <w:color w:val="231F20"/>
          <w:spacing w:val="-2"/>
          <w:sz w:val="16"/>
        </w:rPr>
        <w:t xml:space="preserve"> </w:t>
      </w:r>
      <w:r>
        <w:rPr>
          <w:color w:val="231F20"/>
          <w:sz w:val="16"/>
        </w:rPr>
        <w:t>same</w:t>
      </w:r>
      <w:r>
        <w:rPr>
          <w:color w:val="231F20"/>
          <w:spacing w:val="-1"/>
          <w:sz w:val="16"/>
        </w:rPr>
        <w:t xml:space="preserve"> </w:t>
      </w:r>
      <w:r>
        <w:rPr>
          <w:color w:val="231F20"/>
          <w:sz w:val="16"/>
        </w:rPr>
        <w:t>time</w:t>
      </w:r>
      <w:r>
        <w:rPr>
          <w:color w:val="231F20"/>
          <w:spacing w:val="-1"/>
          <w:sz w:val="16"/>
        </w:rPr>
        <w:t xml:space="preserve"> </w:t>
      </w:r>
      <w:r>
        <w:rPr>
          <w:color w:val="231F20"/>
          <w:sz w:val="16"/>
        </w:rPr>
        <w:t>for</w:t>
      </w:r>
      <w:r>
        <w:rPr>
          <w:color w:val="231F20"/>
          <w:spacing w:val="-1"/>
          <w:sz w:val="16"/>
        </w:rPr>
        <w:t xml:space="preserve"> </w:t>
      </w:r>
      <w:r>
        <w:rPr>
          <w:color w:val="231F20"/>
          <w:sz w:val="16"/>
        </w:rPr>
        <w:t>2S</w:t>
      </w:r>
      <w:r>
        <w:rPr>
          <w:color w:val="231F20"/>
          <w:spacing w:val="-1"/>
          <w:sz w:val="16"/>
        </w:rPr>
        <w:t xml:space="preserve"> </w:t>
      </w:r>
      <w:r>
        <w:rPr>
          <w:color w:val="231F20"/>
          <w:sz w:val="16"/>
        </w:rPr>
        <w:t>to</w:t>
      </w:r>
      <w:r>
        <w:rPr>
          <w:color w:val="231F20"/>
          <w:spacing w:val="-1"/>
          <w:sz w:val="16"/>
        </w:rPr>
        <w:t xml:space="preserve"> </w:t>
      </w:r>
      <w:r>
        <w:rPr>
          <w:color w:val="231F20"/>
          <w:sz w:val="16"/>
        </w:rPr>
        <w:t>enter the</w:t>
      </w:r>
      <w:r>
        <w:rPr>
          <w:color w:val="231F20"/>
          <w:spacing w:val="-2"/>
          <w:sz w:val="16"/>
        </w:rPr>
        <w:t xml:space="preserve"> </w:t>
      </w:r>
      <w:r>
        <w:rPr>
          <w:color w:val="231F20"/>
          <w:sz w:val="16"/>
        </w:rPr>
        <w:t>setting</w:t>
      </w:r>
      <w:r>
        <w:rPr>
          <w:color w:val="231F20"/>
          <w:spacing w:val="-1"/>
          <w:sz w:val="16"/>
        </w:rPr>
        <w:t xml:space="preserve"> </w:t>
      </w:r>
      <w:r>
        <w:rPr>
          <w:color w:val="231F20"/>
          <w:sz w:val="16"/>
        </w:rPr>
        <w:t>interface</w:t>
      </w:r>
      <w:r>
        <w:rPr>
          <w:color w:val="231F20"/>
          <w:spacing w:val="-1"/>
          <w:sz w:val="16"/>
        </w:rPr>
        <w:t xml:space="preserve"> </w:t>
      </w:r>
      <w:r>
        <w:rPr>
          <w:color w:val="231F20"/>
          <w:sz w:val="16"/>
        </w:rPr>
        <w:t>and</w:t>
      </w:r>
      <w:r>
        <w:rPr>
          <w:color w:val="231F20"/>
          <w:spacing w:val="-2"/>
          <w:sz w:val="16"/>
        </w:rPr>
        <w:t xml:space="preserve"> </w:t>
      </w:r>
      <w:r>
        <w:rPr>
          <w:color w:val="231F20"/>
          <w:sz w:val="16"/>
        </w:rPr>
        <w:t>then</w:t>
      </w:r>
      <w:r>
        <w:rPr>
          <w:color w:val="231F20"/>
          <w:spacing w:val="-2"/>
          <w:sz w:val="16"/>
        </w:rPr>
        <w:t xml:space="preserve"> </w:t>
      </w:r>
      <w:r>
        <w:rPr>
          <w:color w:val="231F20"/>
          <w:sz w:val="16"/>
        </w:rPr>
        <w:t>press the</w:t>
      </w:r>
      <w:r>
        <w:rPr>
          <w:color w:val="231F20"/>
          <w:spacing w:val="-2"/>
          <w:sz w:val="16"/>
        </w:rPr>
        <w:t xml:space="preserve"> </w:t>
      </w:r>
      <w:r>
        <w:rPr>
          <w:color w:val="231F20"/>
          <w:sz w:val="16"/>
        </w:rPr>
        <w:t>M</w:t>
      </w:r>
      <w:r>
        <w:rPr>
          <w:color w:val="231F20"/>
          <w:spacing w:val="-2"/>
          <w:sz w:val="16"/>
        </w:rPr>
        <w:t xml:space="preserve"> </w:t>
      </w:r>
      <w:r>
        <w:rPr>
          <w:color w:val="231F20"/>
          <w:sz w:val="16"/>
        </w:rPr>
        <w:t>key</w:t>
      </w:r>
      <w:r>
        <w:rPr>
          <w:color w:val="231F20"/>
          <w:spacing w:val="-1"/>
          <w:sz w:val="16"/>
        </w:rPr>
        <w:t xml:space="preserve"> </w:t>
      </w:r>
      <w:r>
        <w:rPr>
          <w:color w:val="231F20"/>
          <w:sz w:val="16"/>
        </w:rPr>
        <w:t>to switch.</w:t>
      </w:r>
    </w:p>
    <w:p>
      <w:pPr>
        <w:pStyle w:val="9"/>
        <w:numPr>
          <w:ilvl w:val="0"/>
          <w:numId w:val="12"/>
        </w:numPr>
        <w:tabs>
          <w:tab w:val="left" w:pos="646"/>
        </w:tabs>
        <w:spacing w:before="32" w:after="0" w:line="240" w:lineRule="auto"/>
        <w:ind w:left="645" w:right="0" w:hanging="157"/>
        <w:jc w:val="left"/>
        <w:rPr>
          <w:sz w:val="16"/>
        </w:rPr>
      </w:pPr>
      <w:r>
        <w:rPr>
          <w:color w:val="231F20"/>
          <w:sz w:val="16"/>
        </w:rPr>
        <w:t>Press the UP and DOWN keys to select the</w:t>
      </w:r>
      <w:r>
        <w:rPr>
          <w:color w:val="231F20"/>
          <w:spacing w:val="-21"/>
          <w:sz w:val="16"/>
        </w:rPr>
        <w:t xml:space="preserve"> </w:t>
      </w:r>
      <w:r>
        <w:rPr>
          <w:color w:val="231F20"/>
          <w:spacing w:val="-3"/>
          <w:sz w:val="16"/>
        </w:rPr>
        <w:t>parameter.</w:t>
      </w:r>
    </w:p>
    <w:p>
      <w:pPr>
        <w:pStyle w:val="9"/>
        <w:numPr>
          <w:ilvl w:val="0"/>
          <w:numId w:val="12"/>
        </w:numPr>
        <w:tabs>
          <w:tab w:val="left" w:pos="646"/>
        </w:tabs>
        <w:spacing w:before="33" w:after="0" w:line="240" w:lineRule="auto"/>
        <w:ind w:left="645" w:right="0" w:hanging="157"/>
        <w:jc w:val="left"/>
        <w:rPr>
          <w:sz w:val="16"/>
        </w:rPr>
      </w:pPr>
      <w:r>
        <w:rPr>
          <w:color w:val="231F20"/>
          <w:sz w:val="16"/>
        </w:rPr>
        <w:t>Press</w:t>
      </w:r>
      <w:r>
        <w:rPr>
          <w:color w:val="231F20"/>
          <w:spacing w:val="-3"/>
          <w:sz w:val="16"/>
        </w:rPr>
        <w:t xml:space="preserve"> </w:t>
      </w:r>
      <w:r>
        <w:rPr>
          <w:color w:val="231F20"/>
          <w:sz w:val="16"/>
        </w:rPr>
        <w:t>the</w:t>
      </w:r>
      <w:r>
        <w:rPr>
          <w:color w:val="231F20"/>
          <w:spacing w:val="-3"/>
          <w:sz w:val="16"/>
        </w:rPr>
        <w:t xml:space="preserve"> </w:t>
      </w:r>
      <w:r>
        <w:rPr>
          <w:color w:val="231F20"/>
          <w:sz w:val="16"/>
        </w:rPr>
        <w:t>UP</w:t>
      </w:r>
      <w:r>
        <w:rPr>
          <w:color w:val="231F20"/>
          <w:spacing w:val="-4"/>
          <w:sz w:val="16"/>
        </w:rPr>
        <w:t xml:space="preserve"> </w:t>
      </w:r>
      <w:r>
        <w:rPr>
          <w:color w:val="231F20"/>
          <w:sz w:val="16"/>
        </w:rPr>
        <w:t>and</w:t>
      </w:r>
      <w:r>
        <w:rPr>
          <w:color w:val="231F20"/>
          <w:spacing w:val="-3"/>
          <w:sz w:val="16"/>
        </w:rPr>
        <w:t xml:space="preserve"> </w:t>
      </w:r>
      <w:r>
        <w:rPr>
          <w:color w:val="231F20"/>
          <w:sz w:val="16"/>
        </w:rPr>
        <w:t>DOWN</w:t>
      </w:r>
      <w:r>
        <w:rPr>
          <w:color w:val="231F20"/>
          <w:spacing w:val="-3"/>
          <w:sz w:val="16"/>
        </w:rPr>
        <w:t xml:space="preserve"> </w:t>
      </w:r>
      <w:r>
        <w:rPr>
          <w:color w:val="231F20"/>
          <w:sz w:val="16"/>
        </w:rPr>
        <w:t>keys</w:t>
      </w:r>
      <w:r>
        <w:rPr>
          <w:color w:val="231F20"/>
          <w:spacing w:val="-3"/>
          <w:sz w:val="16"/>
        </w:rPr>
        <w:t xml:space="preserve"> </w:t>
      </w:r>
      <w:r>
        <w:rPr>
          <w:color w:val="231F20"/>
          <w:sz w:val="16"/>
        </w:rPr>
        <w:t>at</w:t>
      </w:r>
      <w:r>
        <w:rPr>
          <w:color w:val="231F20"/>
          <w:spacing w:val="-3"/>
          <w:sz w:val="16"/>
        </w:rPr>
        <w:t xml:space="preserve"> </w:t>
      </w:r>
      <w:r>
        <w:rPr>
          <w:color w:val="231F20"/>
          <w:sz w:val="16"/>
        </w:rPr>
        <w:t>the</w:t>
      </w:r>
      <w:r>
        <w:rPr>
          <w:color w:val="231F20"/>
          <w:spacing w:val="-3"/>
          <w:sz w:val="16"/>
        </w:rPr>
        <w:t xml:space="preserve"> </w:t>
      </w:r>
      <w:r>
        <w:rPr>
          <w:color w:val="231F20"/>
          <w:sz w:val="16"/>
        </w:rPr>
        <w:t>same</w:t>
      </w:r>
      <w:r>
        <w:rPr>
          <w:color w:val="231F20"/>
          <w:spacing w:val="-3"/>
          <w:sz w:val="16"/>
        </w:rPr>
        <w:t xml:space="preserve"> </w:t>
      </w:r>
      <w:r>
        <w:rPr>
          <w:color w:val="231F20"/>
          <w:sz w:val="16"/>
        </w:rPr>
        <w:t>time</w:t>
      </w:r>
      <w:r>
        <w:rPr>
          <w:color w:val="231F20"/>
          <w:spacing w:val="-3"/>
          <w:sz w:val="16"/>
        </w:rPr>
        <w:t xml:space="preserve"> </w:t>
      </w:r>
      <w:r>
        <w:rPr>
          <w:color w:val="231F20"/>
          <w:sz w:val="16"/>
        </w:rPr>
        <w:t>to</w:t>
      </w:r>
      <w:r>
        <w:rPr>
          <w:color w:val="231F20"/>
          <w:spacing w:val="-2"/>
          <w:sz w:val="16"/>
        </w:rPr>
        <w:t xml:space="preserve"> </w:t>
      </w:r>
      <w:r>
        <w:rPr>
          <w:color w:val="231F20"/>
          <w:sz w:val="16"/>
        </w:rPr>
        <w:t>exit.</w:t>
      </w:r>
    </w:p>
    <w:p>
      <w:pPr>
        <w:pStyle w:val="5"/>
        <w:spacing w:before="11"/>
        <w:rPr>
          <w:sz w:val="11"/>
        </w:rPr>
      </w:pPr>
    </w:p>
    <w:p>
      <w:pPr>
        <w:spacing w:after="0"/>
        <w:rPr>
          <w:sz w:val="11"/>
        </w:rPr>
        <w:sectPr>
          <w:headerReference r:id="rId13" w:type="default"/>
          <w:pgSz w:w="11910" w:h="7940" w:orient="landscape"/>
          <w:pgMar w:top="1340" w:right="740" w:bottom="280" w:left="500" w:header="855" w:footer="0" w:gutter="0"/>
          <w:pgNumType w:start="11"/>
          <w:cols w:space="720" w:num="1"/>
        </w:sectPr>
      </w:pPr>
    </w:p>
    <w:p>
      <w:pPr>
        <w:pStyle w:val="5"/>
        <w:spacing w:before="100"/>
        <w:ind w:left="489"/>
      </w:pPr>
      <w:r>
        <w:rPr>
          <w:color w:val="231F20"/>
        </w:rPr>
        <w:t>SET1: Single Mileage Setting</w:t>
      </w:r>
    </w:p>
    <w:p>
      <w:pPr>
        <w:pStyle w:val="5"/>
        <w:spacing w:before="32"/>
        <w:ind w:left="489"/>
      </w:pPr>
      <w:r>
        <w:rPr>
          <w:color w:val="231F20"/>
        </w:rPr>
        <w:t>You can press DOWN key to reset.</w:t>
      </w:r>
    </w:p>
    <w:p>
      <w:pPr>
        <w:pStyle w:val="5"/>
        <w:tabs>
          <w:tab w:val="left" w:pos="3782"/>
        </w:tabs>
        <w:spacing w:before="102"/>
        <w:ind w:left="489"/>
      </w:pPr>
      <w:r>
        <w:br w:type="column"/>
      </w:r>
      <w:r>
        <w:rPr>
          <w:color w:val="231F20"/>
          <w:position w:val="3"/>
        </w:rPr>
        <w:t>SET2: Maximum</w:t>
      </w:r>
      <w:r>
        <w:rPr>
          <w:color w:val="231F20"/>
          <w:spacing w:val="-9"/>
          <w:position w:val="3"/>
        </w:rPr>
        <w:t xml:space="preserve"> </w:t>
      </w:r>
      <w:r>
        <w:rPr>
          <w:color w:val="231F20"/>
          <w:position w:val="3"/>
        </w:rPr>
        <w:t>Speed</w:t>
      </w:r>
      <w:r>
        <w:rPr>
          <w:color w:val="231F20"/>
          <w:spacing w:val="-4"/>
          <w:position w:val="3"/>
        </w:rPr>
        <w:t xml:space="preserve"> </w:t>
      </w:r>
      <w:r>
        <w:rPr>
          <w:color w:val="231F20"/>
          <w:position w:val="3"/>
        </w:rPr>
        <w:t>Setting</w:t>
      </w:r>
      <w:r>
        <w:rPr>
          <w:color w:val="231F20"/>
          <w:position w:val="3"/>
        </w:rPr>
        <w:tab/>
      </w:r>
      <w:r>
        <w:rPr>
          <w:color w:val="231F20"/>
        </w:rPr>
        <w:t>SET4: Choice of Miles (KM/H</w:t>
      </w:r>
      <w:r>
        <w:rPr>
          <w:color w:val="231F20"/>
          <w:spacing w:val="-3"/>
        </w:rPr>
        <w:t xml:space="preserve"> </w:t>
      </w:r>
      <w:r>
        <w:rPr>
          <w:color w:val="231F20"/>
        </w:rPr>
        <w:t>or</w:t>
      </w:r>
    </w:p>
    <w:p>
      <w:pPr>
        <w:pStyle w:val="5"/>
        <w:spacing w:before="32"/>
        <w:ind w:left="3763" w:right="3017"/>
        <w:jc w:val="center"/>
      </w:pPr>
      <w:r>
        <w:rPr>
          <w:color w:val="231F20"/>
        </w:rPr>
        <w:t>MPH)</w:t>
      </w:r>
    </w:p>
    <w:p>
      <w:pPr>
        <w:spacing w:after="0"/>
        <w:jc w:val="center"/>
        <w:sectPr>
          <w:type w:val="continuous"/>
          <w:pgSz w:w="11910" w:h="7940" w:orient="landscape"/>
          <w:pgMar w:top="700" w:right="740" w:bottom="280" w:left="500" w:header="720" w:footer="720" w:gutter="0"/>
          <w:cols w:equalWidth="0" w:num="2">
            <w:col w:w="2818" w:space="638"/>
            <w:col w:w="7214"/>
          </w:cols>
        </w:sectPr>
      </w:pPr>
    </w:p>
    <w:p>
      <w:pPr>
        <w:pStyle w:val="5"/>
        <w:spacing w:before="3"/>
        <w:rPr>
          <w:sz w:val="15"/>
        </w:rPr>
      </w:pPr>
    </w:p>
    <w:p>
      <w:pPr>
        <w:pStyle w:val="3"/>
        <w:tabs>
          <w:tab w:val="left" w:pos="3992"/>
          <w:tab w:val="left" w:pos="7290"/>
        </w:tabs>
        <w:ind w:left="532"/>
        <w:rPr>
          <w:rFonts w:ascii="Cambria"/>
        </w:rPr>
      </w:pPr>
      <w:r>
        <w:rPr>
          <w:rFonts w:ascii="Cambria"/>
        </w:rPr>
        <w:pict>
          <v:group id="_x0000_s1178" o:spid="_x0000_s1178" o:spt="203" style="height:59.85pt;width:97.65pt;" coordsize="1953,1197">
            <o:lock v:ext="edit"/>
            <v:shape id="_x0000_s1179" o:spid="_x0000_s1179" style="position:absolute;left:261;top:919;height:127;width:47;" fillcolor="#231F20" filled="t" stroked="f" coordorigin="261,919" coordsize="47,127" path="m304,919l291,919,267,947,261,1046,276,1045,301,1029,308,928,304,919xe">
              <v:path arrowok="t"/>
              <v:fill on="t" focussize="0,0"/>
              <v:stroke on="f"/>
              <v:imagedata o:title=""/>
              <o:lock v:ext="edit"/>
            </v:shape>
            <v:shape id="_x0000_s1180" o:spid="_x0000_s1180" style="position:absolute;left:270;top:787;height:126;width:46;" fillcolor="#231F20" filled="t" stroked="f" coordorigin="271,787" coordsize="46,126" path="m279,787l271,896,276,896,291,913,303,913,310,907,315,832,316,809,316,797,313,790,301,788,279,787xe">
              <v:path arrowok="t"/>
              <v:fill on="t" focussize="0,0"/>
              <v:stroke on="f"/>
              <v:imagedata o:title=""/>
              <o:lock v:ext="edit"/>
            </v:shape>
            <v:shape id="_x0000_s1181" o:spid="_x0000_s1181" o:spt="75" type="#_x0000_t75" style="position:absolute;left:1722;top:855;height:280;width:188;" filled="f" stroked="f" coordsize="21600,21600">
              <v:path/>
              <v:fill on="f" focussize="0,0"/>
              <v:stroke on="f"/>
              <v:imagedata r:id="rId46" o:title=""/>
              <o:lock v:ext="edit" aspectratio="t"/>
            </v:shape>
            <v:shape id="_x0000_s1182" o:spid="_x0000_s1182" style="position:absolute;left:1608;top:998;height:138;width:51;" fillcolor="#231F20" filled="t" stroked="f" coordorigin="1608,999" coordsize="51,138" path="m1654,999l1640,999,1614,1028,1608,1136,1624,1134,1651,1117,1658,1008,1654,999xe">
              <v:path arrowok="t"/>
              <v:fill on="t" focussize="0,0"/>
              <v:stroke on="f"/>
              <v:imagedata o:title=""/>
              <o:lock v:ext="edit"/>
            </v:shape>
            <v:shape id="_x0000_s1183" o:spid="_x0000_s1183" style="position:absolute;left:1479;top:1103;height:32;width:125;" fillcolor="#231F20" filled="t" stroked="f" coordorigin="1480,1104" coordsize="125,32" path="m1604,1104l1501,1104,1480,1128,1499,1136,1602,1136,1604,1104xe">
              <v:path arrowok="t"/>
              <v:fill on="t" focussize="0,0"/>
              <v:stroke on="f"/>
              <v:imagedata o:title=""/>
              <o:lock v:ext="edit"/>
            </v:shape>
            <v:shape id="_x0000_s1184" o:spid="_x0000_s1184" style="position:absolute;left:1466;top:998;height:128;width:50;" fillcolor="#231F20" filled="t" stroked="f" coordorigin="1467,999" coordsize="50,128" path="m1496,999l1482,999,1475,1008,1467,1116,1473,1126,1513,1080,1516,1020,1496,999xe">
              <v:path arrowok="t"/>
              <v:fill on="t" focussize="0,0"/>
              <v:stroke on="f"/>
              <v:imagedata o:title=""/>
              <o:lock v:ext="edit"/>
            </v:shape>
            <v:line id="_x0000_s1185" o:spid="_x0000_s1185" o:spt="20" style="position:absolute;left:1500;top:995;height:0;width:136;" stroked="t" coordsize="21600,21600">
              <v:path arrowok="t"/>
              <v:fill focussize="0,0"/>
              <v:stroke weight="1.67102362204724pt" color="#231F20"/>
              <v:imagedata o:title=""/>
              <o:lock v:ext="edit"/>
            </v:line>
            <v:shape id="_x0000_s1186" o:spid="_x0000_s1186" style="position:absolute;left:1476;top:855;height:136;width:49;" fillcolor="#231F20" filled="t" stroked="f" coordorigin="1476,856" coordsize="49,136" path="m1502,856l1491,858,1486,864,1483,877,1476,985,1483,991,1496,991,1513,973,1520,973,1525,892,1519,892,1521,867,1522,856,1502,856xe">
              <v:path arrowok="t"/>
              <v:fill on="t" focussize="0,0"/>
              <v:stroke on="f"/>
              <v:imagedata o:title=""/>
              <o:lock v:ext="edit"/>
            </v:shape>
            <v:shape id="_x0000_s1187" o:spid="_x0000_s1187" style="position:absolute;left:1525;top:855;height:31;width:95;" fillcolor="#231F20" filled="t" stroked="f" coordorigin="1526,856" coordsize="95,31" path="m1621,856l1528,856,1526,886,1618,886,1621,856xe">
              <v:path arrowok="t"/>
              <v:fill on="t" focussize="0,0"/>
              <v:stroke on="f"/>
              <v:imagedata o:title=""/>
              <o:lock v:ext="edit"/>
            </v:shape>
            <v:shape id="_x0000_s1188" o:spid="_x0000_s1188" style="position:absolute;left:1349;top:998;height:138;width:51;" fillcolor="#231F20" filled="t" stroked="f" coordorigin="1349,999" coordsize="51,138" path="m1395,999l1382,999,1356,1028,1349,1136,1365,1134,1393,1117,1400,1008,1395,999xe">
              <v:path arrowok="t"/>
              <v:fill on="t" focussize="0,0"/>
              <v:stroke on="f"/>
              <v:imagedata o:title=""/>
              <o:lock v:ext="edit"/>
            </v:shape>
            <v:shape id="_x0000_s1189" o:spid="_x0000_s1189" style="position:absolute;left:1359;top:855;height:136;width:50;" fillcolor="#231F20" filled="t" stroked="f" coordorigin="1360,856" coordsize="50,136" path="m1369,856l1360,973,1365,973,1381,991,1395,991,1402,986,1407,904,1409,879,1409,866,1405,859,1393,856,1369,856xe">
              <v:path arrowok="t"/>
              <v:fill on="t" focussize="0,0"/>
              <v:stroke on="f"/>
              <v:imagedata o:title=""/>
              <o:lock v:ext="edit"/>
            </v:shape>
            <v:shape id="_x0000_s1190" o:spid="_x0000_s1190" style="position:absolute;left:1664;top:1110;height:25;width:27;" fillcolor="#231F20" filled="t" stroked="f" coordorigin="1664,1111" coordsize="27,25" path="m1691,1111l1667,1111,1664,1136,1689,1136,1691,1111xe">
              <v:path arrowok="t"/>
              <v:fill on="t" focussize="0,0"/>
              <v:stroke on="f"/>
              <v:imagedata o:title=""/>
              <o:lock v:ext="edit"/>
            </v:shape>
            <v:line id="_x0000_s1191" o:spid="_x0000_s1191" o:spt="20" style="position:absolute;left:923;top:20;height:536;width:0;" stroked="t" coordsize="21600,21600">
              <v:path arrowok="t"/>
              <v:fill focussize="0,0"/>
              <v:stroke weight="1pt" color="#231F20"/>
              <v:imagedata o:title=""/>
              <o:lock v:ext="edit"/>
            </v:line>
            <v:line id="_x0000_s1192" o:spid="_x0000_s1192" o:spt="20" style="position:absolute;left:406;top:556;height:622;width:0;" stroked="t" coordsize="21600,21600">
              <v:path arrowok="t"/>
              <v:fill focussize="0,0"/>
              <v:stroke weight="1pt" color="#231F20"/>
              <v:imagedata o:title=""/>
              <o:lock v:ext="edit"/>
            </v:line>
            <v:line id="_x0000_s1193" o:spid="_x0000_s1193" o:spt="20" style="position:absolute;left:36;top:556;flip:x;height:0;width:1874;" stroked="t" coordsize="21600,21600">
              <v:path arrowok="t"/>
              <v:fill focussize="0,0"/>
              <v:stroke weight="1pt" color="#231F20"/>
              <v:imagedata o:title=""/>
              <o:lock v:ext="edit"/>
            </v:line>
            <v:shape id="_x0000_s1194" o:spid="_x0000_s1194" o:spt="75" type="#_x0000_t75" style="position:absolute;left:1524;top:623;height:166;width:199;" filled="f" stroked="f" coordsize="21600,21600">
              <v:path/>
              <v:fill on="f" focussize="0,0"/>
              <v:stroke on="f"/>
              <v:imagedata r:id="rId47" o:title=""/>
              <o:lock v:ext="edit" aspectratio="t"/>
            </v:shape>
            <v:shape id="_x0000_s1195" o:spid="_x0000_s1195" style="position:absolute;left:0;top:0;height:1197;width:1953;" fillcolor="#231F20" filled="t" stroked="f" coordsize="1953,1197" path="m1885,0l0,0,0,1197,1885,1197,1911,1191,1916,1188,9,1188,9,9,1916,9,1911,5,1885,0xm1916,9l1885,9,1908,13,1926,26,1939,44,1944,67,1944,1130,1939,1152,1926,1171,1908,1183,1885,1188,1916,1188,1932,1177,1947,1156,1952,1130,1952,67,1947,41,1932,20,1916,9xe">
              <v:path arrowok="t"/>
              <v:fill on="t" focussize="0,0"/>
              <v:stroke on="f"/>
              <v:imagedata o:title=""/>
              <o:lock v:ext="edit"/>
            </v:shape>
            <w10:wrap type="none"/>
            <w10:anchorlock/>
          </v:group>
        </w:pict>
      </w:r>
      <w:r>
        <w:rPr>
          <w:rFonts w:ascii="Cambria"/>
        </w:rPr>
        <w:tab/>
      </w:r>
      <w:r>
        <w:rPr>
          <w:rFonts w:ascii="Cambria"/>
        </w:rPr>
        <w:pict>
          <v:group id="_x0000_s1196" o:spid="_x0000_s1196" o:spt="203" style="height:59.75pt;width:97.45pt;" coordsize="1949,1195">
            <o:lock v:ext="edit"/>
            <v:shape id="_x0000_s1197" o:spid="_x0000_s1197" style="position:absolute;left:1193;top:293;height:223;width:82;" fillcolor="#231F20" filled="t" stroked="f" coordorigin="1194,293" coordsize="82,223" path="m1268,293l1246,293,1204,341,1194,515,1219,513,1264,485,1275,309,1268,293xe">
              <v:path arrowok="t"/>
              <v:fill on="t" focussize="0,0"/>
              <v:stroke on="f"/>
              <v:imagedata o:title=""/>
              <o:lock v:ext="edit"/>
            </v:shape>
            <v:shape id="_x0000_s1198" o:spid="_x0000_s1198" style="position:absolute;left:986;top:463;height:52;width:201;" fillcolor="#231F20" filled="t" stroked="f" coordorigin="986,464" coordsize="201,52" path="m1187,464l1020,464,986,504,1018,515,1183,515,1187,464xe">
              <v:path arrowok="t"/>
              <v:fill on="t" focussize="0,0"/>
              <v:stroke on="f"/>
              <v:imagedata o:title=""/>
              <o:lock v:ext="edit"/>
            </v:shape>
            <v:shape id="_x0000_s1199" o:spid="_x0000_s1199" style="position:absolute;left:1018;top:259;height:55;width:221;" fillcolor="#231F20" filled="t" stroked="f" coordorigin="1018,260" coordsize="221,55" path="m1215,260l1046,260,1018,287,1044,314,1214,314,1239,288,1215,260xe">
              <v:path arrowok="t"/>
              <v:fill on="t" focussize="0,0"/>
              <v:stroke on="f"/>
              <v:imagedata o:title=""/>
              <o:lock v:ext="edit"/>
            </v:shape>
            <v:shape id="_x0000_s1200" o:spid="_x0000_s1200" style="position:absolute;left:1210;top:62;height:220;width:81;" fillcolor="#231F20" filled="t" stroked="f" coordorigin="1210,62" coordsize="81,220" path="m1225,62l1210,252,1219,252,1245,281,1267,281,1279,272,1284,198,1287,141,1290,100,1290,78,1283,67,1264,63,1225,62xe">
              <v:path arrowok="t"/>
              <v:fill on="t" focussize="0,0"/>
              <v:stroke on="f"/>
              <v:imagedata o:title=""/>
              <o:lock v:ext="edit"/>
            </v:shape>
            <v:line id="_x0000_s1201" o:spid="_x0000_s1201" o:spt="20" style="position:absolute;left:1061;top:87;height:0;width:153;" stroked="t" coordsize="21600,21600">
              <v:path arrowok="t"/>
              <v:fill focussize="0,0"/>
              <v:stroke weight="2.46196850393701pt" color="#231F20"/>
              <v:imagedata o:title=""/>
              <o:lock v:ext="edit"/>
            </v:line>
            <v:shape id="_x0000_s1202" o:spid="_x0000_s1202" style="position:absolute;left:1532;top:293;height:223;width:82;" fillcolor="#231F20" filled="t" stroked="f" coordorigin="1533,293" coordsize="82,223" path="m1607,293l1585,293,1543,341,1533,515,1558,513,1603,485,1614,309,1607,293xe">
              <v:path arrowok="t"/>
              <v:fill on="t" focussize="0,0"/>
              <v:stroke on="f"/>
              <v:imagedata o:title=""/>
              <o:lock v:ext="edit"/>
            </v:shape>
            <v:shape id="_x0000_s1203" o:spid="_x0000_s1203" style="position:absolute;left:1357;top:259;height:55;width:221;" fillcolor="#231F20" filled="t" stroked="f" coordorigin="1357,260" coordsize="221,55" path="m1554,260l1385,260,1357,287,1384,314,1553,314,1578,288,1554,260xe">
              <v:path arrowok="t"/>
              <v:fill on="t" focussize="0,0"/>
              <v:stroke on="f"/>
              <v:imagedata o:title=""/>
              <o:lock v:ext="edit"/>
            </v:shape>
            <v:shape id="_x0000_s1204" o:spid="_x0000_s1204" style="position:absolute;left:1319;top:61;height:220;width:79;" fillcolor="#231F20" filled="t" stroked="f" coordorigin="1319,62" coordsize="79,220" path="m1361,62l1344,65,1336,75,1331,96,1319,271,1331,281,1351,281,1379,252,1389,252,1398,121,1389,121,1391,98,1392,79,1394,62,1361,62xe">
              <v:path arrowok="t"/>
              <v:fill on="t" focussize="0,0"/>
              <v:stroke on="f"/>
              <v:imagedata o:title=""/>
              <o:lock v:ext="edit"/>
            </v:shape>
            <v:shape id="_x0000_s1205" o:spid="_x0000_s1205" style="position:absolute;left:1549;top:62;height:220;width:81;" fillcolor="#231F20" filled="t" stroked="f" coordorigin="1549,62" coordsize="81,220" path="m1564,62l1549,252,1558,252,1584,281,1606,281,1618,272,1626,141,1629,100,1629,78,1622,67,1603,63,1564,62xe">
              <v:path arrowok="t"/>
              <v:fill on="t" focussize="0,0"/>
              <v:stroke on="f"/>
              <v:imagedata o:title=""/>
              <o:lock v:ext="edit"/>
            </v:shape>
            <v:shape id="_x0000_s1206" o:spid="_x0000_s1206" style="position:absolute;left:1844;top:380;height:133;width:49;" fillcolor="#231F20" filled="t" stroked="f" coordorigin="1844,380" coordsize="49,133" path="m1888,380l1875,380,1850,409,1844,513,1859,512,1886,495,1893,390,1888,380xe">
              <v:path arrowok="t"/>
              <v:fill on="t" focussize="0,0"/>
              <v:stroke on="f"/>
              <v:imagedata o:title=""/>
              <o:lock v:ext="edit"/>
            </v:shape>
            <v:shape id="_x0000_s1207" o:spid="_x0000_s1207" style="position:absolute;left:1720;top:482;height:31;width:121;" fillcolor="#231F20" filled="t" stroked="f" coordorigin="1720,482" coordsize="121,31" path="m1840,482l1740,482,1720,506,1739,513,1838,513,1840,482xe">
              <v:path arrowok="t"/>
              <v:fill on="t" focussize="0,0"/>
              <v:stroke on="f"/>
              <v:imagedata o:title=""/>
              <o:lock v:ext="edit"/>
            </v:shape>
            <v:shape id="_x0000_s1208" o:spid="_x0000_s1208" style="position:absolute;left:1707;top:380;height:124;width:48;" fillcolor="#231F20" filled="t" stroked="f" coordorigin="1707,380" coordsize="48,124" path="m1735,380l1723,380,1716,389,1707,494,1713,504,1752,460,1755,401,1735,380xe">
              <v:path arrowok="t"/>
              <v:fill on="t" focussize="0,0"/>
              <v:stroke on="f"/>
              <v:imagedata o:title=""/>
              <o:lock v:ext="edit"/>
            </v:shape>
            <v:shape id="_x0000_s1209" o:spid="_x0000_s1209" style="position:absolute;left:1716;top:241;height:132;width:48;" fillcolor="#231F20" filled="t" stroked="f" coordorigin="1717,242" coordsize="48,132" path="m1742,242l1731,244,1726,250,1723,262,1717,367,1723,373,1736,373,1752,356,1758,356,1764,277,1758,277,1760,253,1761,242,1742,242xe">
              <v:path arrowok="t"/>
              <v:fill on="t" focussize="0,0"/>
              <v:stroke on="f"/>
              <v:imagedata o:title=""/>
              <o:lock v:ext="edit"/>
            </v:shape>
            <v:shape id="_x0000_s1210" o:spid="_x0000_s1210" style="position:absolute;left:1853;top:242;height:132;width:48;" fillcolor="#231F20" filled="t" stroked="f" coordorigin="1854,242" coordsize="48,132" path="m1863,242l1854,355,1860,355,1875,373,1888,373,1895,368,1900,289,1902,265,1902,252,1898,245,1886,242,1863,242xe">
              <v:path arrowok="t"/>
              <v:fill on="t" focussize="0,0"/>
              <v:stroke on="f"/>
              <v:imagedata o:title=""/>
              <o:lock v:ext="edit"/>
            </v:shape>
            <v:shape id="_x0000_s1211" o:spid="_x0000_s1211" style="position:absolute;left:1764;top:242;height:30;width:92;" fillcolor="#231F20" filled="t" stroked="f" coordorigin="1765,242" coordsize="92,30" path="m1856,242l1767,242,1765,272,1854,272,1856,242xe">
              <v:path arrowok="t"/>
              <v:fill on="t" focussize="0,0"/>
              <v:stroke on="f"/>
              <v:imagedata o:title=""/>
              <o:lock v:ext="edit"/>
            </v:shape>
            <v:shape id="_x0000_s1212" o:spid="_x0000_s1212" style="position:absolute;left:1638;top:432;height:80;width:47;" fillcolor="#231F20" filled="t" stroked="f" coordorigin="1638,432" coordsize="47,80" path="m1684,432l1643,432,1638,512,1680,512,1684,432xe">
              <v:path arrowok="t"/>
              <v:fill on="t" focussize="0,0"/>
              <v:stroke on="f"/>
              <v:imagedata o:title=""/>
              <o:lock v:ext="edit"/>
            </v:shape>
            <v:shape id="_x0000_s1213" o:spid="_x0000_s1213" style="position:absolute;left:1707;top:66;height:64;width:57;" fillcolor="#231F20" filled="t" stroked="f" coordorigin="1708,67" coordsize="57,64" path="m1739,99l1728,99,1746,130,1756,130,1739,99xm1717,67l1708,130,1717,130,1720,106,1728,99,1739,99,1737,97,1721,97,1725,67,1717,67xm1753,67l1727,92,1721,97,1737,97,1735,93,1764,67,1753,67xe">
              <v:path arrowok="t"/>
              <v:fill on="t" focussize="0,0"/>
              <v:stroke on="f"/>
              <v:imagedata o:title=""/>
              <o:lock v:ext="edit"/>
            </v:shape>
            <v:shape id="_x0000_s1214" o:spid="_x0000_s1214" style="position:absolute;left:1756;top:67;height:64;width:68;" fillcolor="#231F20" filled="t" stroked="f" coordorigin="1757,67" coordsize="68,64" path="m1824,74l1815,74,1814,81,1812,93,1807,130,1816,130,1824,74xm1780,74l1772,74,1774,85,1776,100,1781,130,1789,130,1795,119,1787,119,1786,110,1784,97,1781,81,1780,74xm1765,67l1757,130,1765,130,1770,95,1772,81,1772,74,1780,74,1779,67,1765,67xm1812,67l1803,85,1797,97,1791,111,1788,119,1795,119,1804,99,1811,84,1815,74,1824,74,1825,67,1812,67xe">
              <v:path arrowok="t"/>
              <v:fill on="t" focussize="0,0"/>
              <v:stroke on="f"/>
              <v:imagedata o:title=""/>
              <o:lock v:ext="edit"/>
            </v:shape>
            <v:shape id="_x0000_s1215" o:spid="_x0000_s1215" style="position:absolute;left:1819;top:66;height:69;width:41;" fillcolor="#231F20" filled="t" stroked="f" coordorigin="1820,67" coordsize="41,69" path="m1853,67l1820,135,1827,135,1860,67,1853,67xe">
              <v:path arrowok="t"/>
              <v:fill on="t" focussize="0,0"/>
              <v:stroke on="f"/>
              <v:imagedata o:title=""/>
              <o:lock v:ext="edit"/>
            </v:shape>
            <v:shape id="_x0000_s1216" o:spid="_x0000_s1216" style="position:absolute;left:1856;top:67;height:64;width:56;" fillcolor="#231F20" filled="t" stroked="f" coordorigin="1856,68" coordsize="56,64" path="m1907,101l1869,101,1899,102,1895,131,1903,131,1907,101xm1865,68l1856,131,1865,131,1869,101,1907,101,1909,94,1900,94,1870,94,1874,68,1865,68xm1903,68l1900,94,1909,94,1912,68,1903,68xe">
              <v:path arrowok="t"/>
              <v:fill on="t" focussize="0,0"/>
              <v:stroke on="f"/>
              <v:imagedata o:title=""/>
              <o:lock v:ext="edit"/>
            </v:shape>
            <v:line id="_x0000_s1217" o:spid="_x0000_s1217" o:spt="20" style="position:absolute;left:922;top:20;height:536;width:0;" stroked="t" coordsize="21600,21600">
              <v:path arrowok="t"/>
              <v:fill focussize="0,0"/>
              <v:stroke weight="1pt" color="#231F20"/>
              <v:imagedata o:title=""/>
              <o:lock v:ext="edit"/>
            </v:line>
            <v:line id="_x0000_s1218" o:spid="_x0000_s1218" o:spt="20" style="position:absolute;left:406;top:556;height:620;width:0;" stroked="t" coordsize="21600,21600">
              <v:path arrowok="t"/>
              <v:fill focussize="0,0"/>
              <v:stroke weight="1pt" color="#231F20"/>
              <v:imagedata o:title=""/>
              <o:lock v:ext="edit"/>
            </v:line>
            <v:line id="_x0000_s1219" o:spid="_x0000_s1219" o:spt="20" style="position:absolute;left:36;top:556;flip:x;height:0;width:1871;" stroked="t" coordsize="21600,21600">
              <v:path arrowok="t"/>
              <v:fill focussize="0,0"/>
              <v:stroke weight="1pt" color="#231F20"/>
              <v:imagedata o:title=""/>
              <o:lock v:ext="edit"/>
            </v:line>
            <v:shape id="_x0000_s1220" o:spid="_x0000_s1220" o:spt="75" type="#_x0000_t75" style="position:absolute;left:1734;top:622;height:166;width:199;" filled="f" stroked="f" coordsize="21600,21600">
              <v:path/>
              <v:fill on="f" focussize="0,0"/>
              <v:stroke on="f"/>
              <v:imagedata r:id="rId48" o:title=""/>
              <o:lock v:ext="edit" aspectratio="t"/>
            </v:shape>
            <v:shape id="_x0000_s1221" o:spid="_x0000_s1221" o:spt="75" type="#_x0000_t75" style="position:absolute;left:130;top:786;height:259;width:186;" filled="f" stroked="f" coordsize="21600,21600">
              <v:path/>
              <v:fill on="f" focussize="0,0"/>
              <v:stroke on="f"/>
              <v:imagedata r:id="rId49" o:title=""/>
              <o:lock v:ext="edit" aspectratio="t"/>
            </v:shape>
            <v:shape id="_x0000_s1222" o:spid="_x0000_s1222" style="position:absolute;left:0;top:0;height:1195;width:1949;" fillcolor="#231F20" filled="t" stroked="f" coordsize="1949,1195" path="m1882,0l0,0,0,1195,1882,1195,1908,1189,1913,1186,9,1186,9,9,1913,9,1908,5,1882,0xm1913,9l1882,9,1905,13,1923,26,1936,44,1940,67,1940,1128,1936,1150,1923,1169,1905,1182,1882,1186,1913,1186,1929,1175,1944,1154,1949,1128,1949,67,1944,41,1929,20,1913,9xe">
              <v:path arrowok="t"/>
              <v:fill on="t" focussize="0,0"/>
              <v:stroke on="f"/>
              <v:imagedata o:title=""/>
              <o:lock v:ext="edit"/>
            </v:shape>
            <w10:wrap type="none"/>
            <w10:anchorlock/>
          </v:group>
        </w:pict>
      </w:r>
      <w:r>
        <w:rPr>
          <w:rFonts w:ascii="Cambria"/>
        </w:rPr>
        <w:tab/>
      </w:r>
      <w:r>
        <w:rPr>
          <w:rFonts w:ascii="Cambria"/>
        </w:rPr>
        <w:pict>
          <v:group id="_x0000_s1223" o:spid="_x0000_s1223" o:spt="203" style="height:59.75pt;width:97.45pt;" coordsize="1949,1195">
            <o:lock v:ext="edit"/>
            <v:shape id="_x0000_s1224" o:spid="_x0000_s1224" o:spt="75" type="#_x0000_t75" style="position:absolute;left:139;top:785;height:259;width:177;" filled="f" stroked="f" coordsize="21600,21600">
              <v:path/>
              <v:fill on="f" focussize="0,0"/>
              <v:stroke on="f"/>
              <v:imagedata r:id="rId50" o:title=""/>
              <o:lock v:ext="edit" aspectratio="t"/>
            </v:shape>
            <v:shape id="_x0000_s1225" o:spid="_x0000_s1225" style="position:absolute;left:1707;top:66;height:64;width:57;" fillcolor="#231F20" filled="t" stroked="f" coordorigin="1707,67" coordsize="57,64" path="m1738,99l1728,99,1745,130,1756,130,1738,99xm1716,67l1707,130,1716,130,1719,106,1728,99,1738,99,1737,97,1721,97,1725,67,1716,67xm1753,67l1721,97,1737,97,1735,93,1764,67,1753,67xe">
              <v:path arrowok="t"/>
              <v:fill on="t" focussize="0,0"/>
              <v:stroke on="f"/>
              <v:imagedata o:title=""/>
              <o:lock v:ext="edit"/>
            </v:shape>
            <v:shape id="_x0000_s1226" o:spid="_x0000_s1226" style="position:absolute;left:1756;top:66;height:64;width:68;" fillcolor="#231F20" filled="t" stroked="f" coordorigin="1756,67" coordsize="68,64" path="m1823,74l1815,74,1814,81,1812,92,1807,130,1815,130,1823,74xm1779,73l1772,73,1773,85,1776,100,1781,130,1789,130,1794,119,1787,119,1786,110,1784,97,1781,81,1779,73xm1765,67l1756,130,1765,130,1769,95,1771,81,1772,73,1779,73,1778,67,1765,67xm1811,67l1803,85,1797,97,1791,111,1787,119,1794,119,1804,99,1810,84,1815,74,1823,74,1824,67,1811,67xe">
              <v:path arrowok="t"/>
              <v:fill on="t" focussize="0,0"/>
              <v:stroke on="f"/>
              <v:imagedata o:title=""/>
              <o:lock v:ext="edit"/>
            </v:shape>
            <v:shape id="_x0000_s1227" o:spid="_x0000_s1227" style="position:absolute;left:1819;top:66;height:69;width:41;" fillcolor="#231F20" filled="t" stroked="f" coordorigin="1819,67" coordsize="41,69" path="m1853,67l1819,135,1827,135,1860,67,1853,67xe">
              <v:path arrowok="t"/>
              <v:fill on="t" focussize="0,0"/>
              <v:stroke on="f"/>
              <v:imagedata o:title=""/>
              <o:lock v:ext="edit"/>
            </v:shape>
            <v:shape id="_x0000_s1228" o:spid="_x0000_s1228" style="position:absolute;left:1855;top:67;height:64;width:56;" fillcolor="#231F20" filled="t" stroked="f" coordorigin="1856,68" coordsize="56,64" path="m1907,101l1869,101,1898,102,1894,131,1903,131,1907,101xm1865,68l1856,130,1865,131,1869,101,1907,101,1908,94,1899,94,1870,94,1873,68,1865,68xm1903,68l1899,94,1908,94,1912,68,1903,68xe">
              <v:path arrowok="t"/>
              <v:fill on="t" focussize="0,0"/>
              <v:stroke on="f"/>
              <v:imagedata o:title=""/>
              <o:lock v:ext="edit"/>
            </v:shape>
            <v:line id="_x0000_s1229" o:spid="_x0000_s1229" o:spt="20" style="position:absolute;left:922;top:20;height:535;width:0;" stroked="t" coordsize="21600,21600">
              <v:path arrowok="t"/>
              <v:fill focussize="0,0"/>
              <v:stroke weight="1pt" color="#231F20"/>
              <v:imagedata o:title=""/>
              <o:lock v:ext="edit"/>
            </v:line>
            <v:line id="_x0000_s1230" o:spid="_x0000_s1230" o:spt="20" style="position:absolute;left:406;top:555;height:621;width:0;" stroked="t" coordsize="21600,21600">
              <v:path arrowok="t"/>
              <v:fill focussize="0,0"/>
              <v:stroke weight="1pt" color="#231F20"/>
              <v:imagedata o:title=""/>
              <o:lock v:ext="edit"/>
            </v:line>
            <v:line id="_x0000_s1231" o:spid="_x0000_s1231" o:spt="20" style="position:absolute;left:36;top:555;flip:x;height:0;width:1871;" stroked="t" coordsize="21600,21600">
              <v:path arrowok="t"/>
              <v:fill focussize="0,0"/>
              <v:stroke weight="1pt" color="#231F20"/>
              <v:imagedata o:title=""/>
              <o:lock v:ext="edit"/>
            </v:line>
            <v:shape id="_x0000_s1232" o:spid="_x0000_s1232" style="position:absolute;left:0;top:0;height:1195;width:1949;" fillcolor="#231F20" filled="t" stroked="f" coordsize="1949,1195" path="m1882,0l0,0,0,1194,1882,1194,1908,1189,1913,1186,9,1186,9,9,1912,9,1908,5,1882,0xm1912,9l1882,9,1904,13,1923,26,1935,44,1940,67,1940,1128,1935,1150,1923,1169,1904,1181,1882,1186,1913,1186,1929,1175,1943,1154,1949,1128,1949,67,1943,41,1929,20,1912,9xe">
              <v:path arrowok="t"/>
              <v:fill on="t" focussize="0,0"/>
              <v:stroke on="f"/>
              <v:imagedata o:title=""/>
              <o:lock v:ext="edit"/>
            </v:shape>
            <w10:wrap type="none"/>
            <w10:anchorlock/>
          </v:group>
        </w:pict>
      </w:r>
    </w:p>
    <w:p>
      <w:pPr>
        <w:pStyle w:val="5"/>
        <w:rPr>
          <w:sz w:val="20"/>
        </w:rPr>
      </w:pPr>
    </w:p>
    <w:p>
      <w:pPr>
        <w:pStyle w:val="5"/>
        <w:spacing w:before="3"/>
        <w:rPr>
          <w:sz w:val="22"/>
        </w:rPr>
      </w:pPr>
    </w:p>
    <w:tbl>
      <w:tblPr>
        <w:tblStyle w:val="6"/>
        <w:tblW w:w="0" w:type="auto"/>
        <w:tblInd w:w="490" w:type="dxa"/>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Layout w:type="fixed"/>
        <w:tblCellMar>
          <w:top w:w="0" w:type="dxa"/>
          <w:left w:w="0" w:type="dxa"/>
          <w:bottom w:w="0" w:type="dxa"/>
          <w:right w:w="0" w:type="dxa"/>
        </w:tblCellMar>
      </w:tblPr>
      <w:tblGrid>
        <w:gridCol w:w="1322"/>
        <w:gridCol w:w="3478"/>
        <w:gridCol w:w="1287"/>
        <w:gridCol w:w="3834"/>
      </w:tblGrid>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PrEx>
        <w:trPr>
          <w:trHeight w:val="487" w:hRule="atLeast"/>
        </w:trPr>
        <w:tc>
          <w:tcPr>
            <w:tcW w:w="1322" w:type="dxa"/>
            <w:tcBorders>
              <w:bottom w:val="single" w:color="939598" w:sz="6" w:space="0"/>
              <w:right w:val="single" w:color="939598" w:sz="6" w:space="0"/>
            </w:tcBorders>
          </w:tcPr>
          <w:p>
            <w:pPr>
              <w:pStyle w:val="10"/>
              <w:spacing w:before="143"/>
              <w:ind w:left="183"/>
              <w:rPr>
                <w:b/>
                <w:sz w:val="16"/>
              </w:rPr>
            </w:pPr>
            <w:r>
              <w:rPr>
                <w:b/>
                <w:color w:val="231F20"/>
                <w:sz w:val="16"/>
              </w:rPr>
              <w:t>Error Code</w:t>
            </w:r>
          </w:p>
        </w:tc>
        <w:tc>
          <w:tcPr>
            <w:tcW w:w="3478" w:type="dxa"/>
            <w:tcBorders>
              <w:left w:val="single" w:color="939598" w:sz="6" w:space="0"/>
              <w:bottom w:val="single" w:color="939598" w:sz="6" w:space="0"/>
              <w:right w:val="single" w:color="939598" w:sz="6" w:space="0"/>
            </w:tcBorders>
          </w:tcPr>
          <w:p>
            <w:pPr>
              <w:pStyle w:val="10"/>
              <w:spacing w:before="143"/>
              <w:ind w:left="197"/>
              <w:rPr>
                <w:b/>
                <w:bCs/>
                <w:sz w:val="16"/>
                <w:szCs w:val="16"/>
              </w:rPr>
            </w:pPr>
            <w:r>
              <w:rPr>
                <w:b/>
                <w:bCs/>
                <w:color w:val="231F20"/>
                <w:sz w:val="16"/>
                <w:szCs w:val="16"/>
              </w:rPr>
              <w:t>De</w:t>
            </w:r>
            <w:r>
              <w:rPr>
                <w:rFonts w:hint="eastAsia" w:eastAsia="宋体"/>
                <w:b/>
                <w:bCs/>
                <w:color w:val="231F20"/>
                <w:sz w:val="16"/>
                <w:szCs w:val="16"/>
                <w:lang w:val="en-US" w:eastAsia="zh-CN"/>
              </w:rPr>
              <w:t>f</w:t>
            </w:r>
            <w:r>
              <w:rPr>
                <w:b/>
                <w:bCs/>
                <w:color w:val="231F20"/>
                <w:sz w:val="16"/>
                <w:szCs w:val="16"/>
              </w:rPr>
              <w:t>inition</w:t>
            </w:r>
          </w:p>
        </w:tc>
        <w:tc>
          <w:tcPr>
            <w:tcW w:w="1287" w:type="dxa"/>
            <w:tcBorders>
              <w:left w:val="single" w:color="939598" w:sz="6" w:space="0"/>
              <w:bottom w:val="single" w:color="939598" w:sz="6" w:space="0"/>
            </w:tcBorders>
          </w:tcPr>
          <w:p>
            <w:pPr>
              <w:pStyle w:val="10"/>
              <w:spacing w:before="143"/>
              <w:ind w:left="265"/>
              <w:rPr>
                <w:b/>
                <w:sz w:val="16"/>
              </w:rPr>
            </w:pPr>
            <w:r>
              <w:rPr>
                <w:b/>
                <w:color w:val="231F20"/>
                <w:sz w:val="16"/>
              </w:rPr>
              <w:t>Error Code</w:t>
            </w:r>
          </w:p>
        </w:tc>
        <w:tc>
          <w:tcPr>
            <w:tcW w:w="3834" w:type="dxa"/>
            <w:tcBorders>
              <w:bottom w:val="single" w:color="939598" w:sz="6" w:space="0"/>
            </w:tcBorders>
          </w:tcPr>
          <w:p>
            <w:pPr>
              <w:pStyle w:val="10"/>
              <w:spacing w:before="143"/>
              <w:ind w:left="274"/>
              <w:rPr>
                <w:b/>
                <w:bCs/>
                <w:sz w:val="16"/>
                <w:szCs w:val="16"/>
              </w:rPr>
            </w:pPr>
            <w:r>
              <w:rPr>
                <w:b/>
                <w:bCs/>
                <w:color w:val="231F20"/>
                <w:sz w:val="16"/>
                <w:szCs w:val="16"/>
              </w:rPr>
              <w:t>De</w:t>
            </w:r>
            <w:r>
              <w:rPr>
                <w:rFonts w:hint="eastAsia" w:eastAsia="宋体"/>
                <w:b/>
                <w:bCs/>
                <w:color w:val="231F20"/>
                <w:sz w:val="16"/>
                <w:szCs w:val="16"/>
                <w:lang w:val="en-US" w:eastAsia="zh-CN"/>
              </w:rPr>
              <w:t>f</w:t>
            </w:r>
            <w:r>
              <w:rPr>
                <w:b/>
                <w:bCs/>
                <w:color w:val="231F20"/>
                <w:sz w:val="16"/>
                <w:szCs w:val="16"/>
              </w:rPr>
              <w:t>inition</w:t>
            </w:r>
          </w:p>
        </w:tc>
      </w:tr>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PrEx>
        <w:trPr>
          <w:trHeight w:val="484" w:hRule="atLeast"/>
        </w:trPr>
        <w:tc>
          <w:tcPr>
            <w:tcW w:w="1322" w:type="dxa"/>
            <w:tcBorders>
              <w:top w:val="single" w:color="939598" w:sz="6" w:space="0"/>
              <w:bottom w:val="single" w:color="939598" w:sz="6" w:space="0"/>
              <w:right w:val="single" w:color="939598" w:sz="6" w:space="0"/>
            </w:tcBorders>
          </w:tcPr>
          <w:p>
            <w:pPr>
              <w:pStyle w:val="10"/>
              <w:spacing w:before="140"/>
              <w:ind w:left="183"/>
              <w:rPr>
                <w:sz w:val="16"/>
              </w:rPr>
            </w:pPr>
            <w:r>
              <w:rPr>
                <w:color w:val="231F20"/>
                <w:sz w:val="16"/>
              </w:rPr>
              <w:t>9</w:t>
            </w:r>
          </w:p>
        </w:tc>
        <w:tc>
          <w:tcPr>
            <w:tcW w:w="3478" w:type="dxa"/>
            <w:tcBorders>
              <w:top w:val="single" w:color="939598" w:sz="6" w:space="0"/>
              <w:left w:val="single" w:color="939598" w:sz="6" w:space="0"/>
              <w:bottom w:val="single" w:color="939598" w:sz="6" w:space="0"/>
              <w:right w:val="single" w:color="939598" w:sz="6" w:space="0"/>
            </w:tcBorders>
          </w:tcPr>
          <w:p>
            <w:pPr>
              <w:pStyle w:val="10"/>
              <w:spacing w:before="140"/>
              <w:ind w:left="197"/>
              <w:rPr>
                <w:sz w:val="16"/>
              </w:rPr>
            </w:pPr>
            <w:r>
              <w:rPr>
                <w:color w:val="231F20"/>
                <w:sz w:val="16"/>
              </w:rPr>
              <w:t>Abnormal Communication</w:t>
            </w:r>
          </w:p>
        </w:tc>
        <w:tc>
          <w:tcPr>
            <w:tcW w:w="1287" w:type="dxa"/>
            <w:tcBorders>
              <w:top w:val="single" w:color="939598" w:sz="6" w:space="0"/>
              <w:left w:val="single" w:color="939598" w:sz="6" w:space="0"/>
              <w:bottom w:val="single" w:color="939598" w:sz="6" w:space="0"/>
            </w:tcBorders>
          </w:tcPr>
          <w:p>
            <w:pPr>
              <w:pStyle w:val="10"/>
              <w:spacing w:before="140"/>
              <w:ind w:left="265"/>
              <w:rPr>
                <w:sz w:val="16"/>
              </w:rPr>
            </w:pPr>
            <w:r>
              <w:rPr>
                <w:color w:val="231F20"/>
                <w:sz w:val="16"/>
              </w:rPr>
              <w:t>23</w:t>
            </w:r>
          </w:p>
        </w:tc>
        <w:tc>
          <w:tcPr>
            <w:tcW w:w="3834" w:type="dxa"/>
            <w:tcBorders>
              <w:top w:val="single" w:color="939598" w:sz="6" w:space="0"/>
              <w:bottom w:val="single" w:color="939598" w:sz="6" w:space="0"/>
            </w:tcBorders>
          </w:tcPr>
          <w:p>
            <w:pPr>
              <w:pStyle w:val="10"/>
              <w:spacing w:before="140"/>
              <w:ind w:left="274"/>
              <w:rPr>
                <w:sz w:val="16"/>
              </w:rPr>
            </w:pPr>
            <w:r>
              <w:rPr>
                <w:color w:val="231F20"/>
                <w:sz w:val="16"/>
              </w:rPr>
              <w:t>Motor Phase Problem</w:t>
            </w:r>
          </w:p>
        </w:tc>
      </w:tr>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PrEx>
        <w:trPr>
          <w:trHeight w:val="484" w:hRule="atLeast"/>
        </w:trPr>
        <w:tc>
          <w:tcPr>
            <w:tcW w:w="1322" w:type="dxa"/>
            <w:tcBorders>
              <w:top w:val="single" w:color="939598" w:sz="6" w:space="0"/>
              <w:bottom w:val="single" w:color="939598" w:sz="6" w:space="0"/>
              <w:right w:val="single" w:color="939598" w:sz="6" w:space="0"/>
            </w:tcBorders>
          </w:tcPr>
          <w:p>
            <w:pPr>
              <w:pStyle w:val="10"/>
              <w:spacing w:before="141"/>
              <w:ind w:left="183"/>
              <w:rPr>
                <w:sz w:val="16"/>
              </w:rPr>
            </w:pPr>
            <w:r>
              <w:rPr>
                <w:color w:val="231F20"/>
                <w:sz w:val="16"/>
              </w:rPr>
              <w:t>21</w:t>
            </w:r>
          </w:p>
        </w:tc>
        <w:tc>
          <w:tcPr>
            <w:tcW w:w="3478" w:type="dxa"/>
            <w:tcBorders>
              <w:top w:val="single" w:color="939598" w:sz="6" w:space="0"/>
              <w:left w:val="single" w:color="939598" w:sz="6" w:space="0"/>
              <w:bottom w:val="single" w:color="939598" w:sz="6" w:space="0"/>
              <w:right w:val="single" w:color="939598" w:sz="6" w:space="0"/>
            </w:tcBorders>
          </w:tcPr>
          <w:p>
            <w:pPr>
              <w:pStyle w:val="10"/>
              <w:spacing w:before="141"/>
              <w:ind w:left="197"/>
              <w:rPr>
                <w:sz w:val="16"/>
              </w:rPr>
            </w:pPr>
            <w:r>
              <w:rPr>
                <w:color w:val="231F20"/>
                <w:sz w:val="16"/>
              </w:rPr>
              <w:t>Abnormal Current</w:t>
            </w:r>
          </w:p>
        </w:tc>
        <w:tc>
          <w:tcPr>
            <w:tcW w:w="1287" w:type="dxa"/>
            <w:tcBorders>
              <w:top w:val="single" w:color="939598" w:sz="6" w:space="0"/>
              <w:left w:val="single" w:color="939598" w:sz="6" w:space="0"/>
              <w:bottom w:val="single" w:color="939598" w:sz="6" w:space="0"/>
            </w:tcBorders>
          </w:tcPr>
          <w:p>
            <w:pPr>
              <w:pStyle w:val="10"/>
              <w:spacing w:before="141"/>
              <w:ind w:left="265"/>
              <w:rPr>
                <w:sz w:val="16"/>
              </w:rPr>
            </w:pPr>
            <w:r>
              <w:rPr>
                <w:color w:val="231F20"/>
                <w:sz w:val="16"/>
              </w:rPr>
              <w:t>24</w:t>
            </w:r>
          </w:p>
        </w:tc>
        <w:tc>
          <w:tcPr>
            <w:tcW w:w="3834" w:type="dxa"/>
            <w:tcBorders>
              <w:top w:val="single" w:color="939598" w:sz="6" w:space="0"/>
              <w:bottom w:val="single" w:color="939598" w:sz="6" w:space="0"/>
            </w:tcBorders>
          </w:tcPr>
          <w:p>
            <w:pPr>
              <w:pStyle w:val="10"/>
              <w:spacing w:before="141"/>
              <w:ind w:left="274"/>
              <w:rPr>
                <w:sz w:val="16"/>
              </w:rPr>
            </w:pPr>
            <w:r>
              <w:rPr>
                <w:color w:val="231F20"/>
                <w:sz w:val="16"/>
              </w:rPr>
              <w:t>Motor Hall Defect</w:t>
            </w:r>
          </w:p>
        </w:tc>
      </w:tr>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487" w:hRule="atLeast"/>
        </w:trPr>
        <w:tc>
          <w:tcPr>
            <w:tcW w:w="1322" w:type="dxa"/>
            <w:tcBorders>
              <w:top w:val="single" w:color="939598" w:sz="6" w:space="0"/>
              <w:right w:val="single" w:color="939598" w:sz="6" w:space="0"/>
            </w:tcBorders>
          </w:tcPr>
          <w:p>
            <w:pPr>
              <w:pStyle w:val="10"/>
              <w:spacing w:before="141"/>
              <w:ind w:left="183"/>
              <w:rPr>
                <w:sz w:val="16"/>
              </w:rPr>
            </w:pPr>
            <w:r>
              <w:rPr>
                <w:color w:val="231F20"/>
                <w:sz w:val="16"/>
              </w:rPr>
              <w:t>22</w:t>
            </w:r>
          </w:p>
        </w:tc>
        <w:tc>
          <w:tcPr>
            <w:tcW w:w="3478" w:type="dxa"/>
            <w:tcBorders>
              <w:top w:val="single" w:color="939598" w:sz="6" w:space="0"/>
              <w:left w:val="single" w:color="939598" w:sz="6" w:space="0"/>
              <w:right w:val="single" w:color="939598" w:sz="6" w:space="0"/>
            </w:tcBorders>
          </w:tcPr>
          <w:p>
            <w:pPr>
              <w:pStyle w:val="10"/>
              <w:spacing w:before="141"/>
              <w:ind w:left="197"/>
              <w:rPr>
                <w:sz w:val="16"/>
              </w:rPr>
            </w:pPr>
            <w:r>
              <w:rPr>
                <w:color w:val="231F20"/>
                <w:sz w:val="16"/>
              </w:rPr>
              <w:t>Throttle Fault</w:t>
            </w:r>
          </w:p>
        </w:tc>
        <w:tc>
          <w:tcPr>
            <w:tcW w:w="1287" w:type="dxa"/>
            <w:tcBorders>
              <w:top w:val="single" w:color="939598" w:sz="6" w:space="0"/>
              <w:left w:val="single" w:color="939598" w:sz="6" w:space="0"/>
            </w:tcBorders>
          </w:tcPr>
          <w:p>
            <w:pPr>
              <w:pStyle w:val="10"/>
              <w:spacing w:before="141"/>
              <w:ind w:left="265"/>
              <w:rPr>
                <w:sz w:val="16"/>
              </w:rPr>
            </w:pPr>
            <w:r>
              <w:rPr>
                <w:color w:val="231F20"/>
                <w:sz w:val="16"/>
              </w:rPr>
              <w:t>25</w:t>
            </w:r>
          </w:p>
        </w:tc>
        <w:tc>
          <w:tcPr>
            <w:tcW w:w="3834" w:type="dxa"/>
            <w:tcBorders>
              <w:top w:val="single" w:color="939598" w:sz="6" w:space="0"/>
            </w:tcBorders>
          </w:tcPr>
          <w:p>
            <w:pPr>
              <w:pStyle w:val="10"/>
              <w:spacing w:before="141"/>
              <w:ind w:left="274"/>
              <w:rPr>
                <w:sz w:val="16"/>
              </w:rPr>
            </w:pPr>
            <w:r>
              <w:rPr>
                <w:color w:val="231F20"/>
                <w:sz w:val="16"/>
              </w:rPr>
              <w:t>Brake Failed or Brake Applied While Turning On</w:t>
            </w:r>
          </w:p>
        </w:tc>
      </w:tr>
    </w:tbl>
    <w:p>
      <w:pPr>
        <w:pStyle w:val="5"/>
        <w:spacing w:before="149"/>
        <w:ind w:left="489"/>
      </w:pPr>
      <w:r>
        <w:rPr>
          <w:color w:val="231F20"/>
        </w:rPr>
        <w:t>When the error code is displayed, please promptly remove the fault. After the fault occurs, the electric bike will not be able to ride normally.</w:t>
      </w:r>
    </w:p>
    <w:p>
      <w:pPr>
        <w:spacing w:after="0"/>
        <w:sectPr>
          <w:type w:val="continuous"/>
          <w:pgSz w:w="11910" w:h="7940" w:orient="landscape"/>
          <w:pgMar w:top="700" w:right="740" w:bottom="280" w:left="500" w:header="720" w:footer="720" w:gutter="0"/>
          <w:cols w:space="720" w:num="1"/>
        </w:sectPr>
      </w:pPr>
    </w:p>
    <w:p>
      <w:pPr>
        <w:pStyle w:val="5"/>
        <w:spacing w:before="4"/>
        <w:rPr>
          <w:sz w:val="20"/>
        </w:rPr>
      </w:pPr>
    </w:p>
    <w:p>
      <w:pPr>
        <w:pStyle w:val="5"/>
        <w:spacing w:before="100" w:line="280" w:lineRule="auto"/>
        <w:ind w:left="361" w:right="502"/>
      </w:pPr>
      <w:r>
        <w:rPr>
          <w:color w:val="231F20"/>
        </w:rPr>
        <w:t xml:space="preserve">The range of your </w:t>
      </w:r>
      <w:r>
        <w:rPr>
          <w:rFonts w:hint="eastAsia" w:eastAsia="宋体"/>
          <w:color w:val="231F20"/>
          <w:lang w:eastAsia="zh-CN"/>
        </w:rPr>
        <w:t>WALKER</w:t>
      </w:r>
      <w:r>
        <w:rPr>
          <w:color w:val="231F20"/>
        </w:rPr>
        <w:t xml:space="preserve"> Bike is the distance the bike will travel on a single full charge of the onboard battery pack. The range values in this manual are estimates based on expected usage characteristics. Some of the factors which affect the range include changes in elevation, speed, payload, and acceleration, number of starts and stops and ambient air temperatures. Tire pressure and terrain are also important variables to consider.</w:t>
      </w:r>
    </w:p>
    <w:p>
      <w:pPr>
        <w:pStyle w:val="5"/>
        <w:spacing w:before="11"/>
        <w:rPr>
          <w:sz w:val="18"/>
        </w:rPr>
      </w:pPr>
    </w:p>
    <w:p>
      <w:pPr>
        <w:pStyle w:val="5"/>
        <w:spacing w:line="280" w:lineRule="auto"/>
        <w:ind w:left="361" w:right="912"/>
      </w:pPr>
      <w:r>
        <w:rPr>
          <w:color w:val="231F20"/>
          <w:spacing w:val="-5"/>
        </w:rPr>
        <w:t>We</w:t>
      </w:r>
      <w:r>
        <w:rPr>
          <w:color w:val="231F20"/>
          <w:spacing w:val="-6"/>
        </w:rPr>
        <w:t xml:space="preserve"> </w:t>
      </w:r>
      <w:r>
        <w:rPr>
          <w:color w:val="231F20"/>
        </w:rPr>
        <w:t>suggest</w:t>
      </w:r>
      <w:r>
        <w:rPr>
          <w:color w:val="231F20"/>
          <w:spacing w:val="-5"/>
        </w:rPr>
        <w:t xml:space="preserve"> </w:t>
      </w:r>
      <w:r>
        <w:rPr>
          <w:color w:val="231F20"/>
        </w:rPr>
        <w:t>that</w:t>
      </w:r>
      <w:r>
        <w:rPr>
          <w:color w:val="231F20"/>
          <w:spacing w:val="-6"/>
        </w:rPr>
        <w:t xml:space="preserve"> </w:t>
      </w:r>
      <w:r>
        <w:rPr>
          <w:color w:val="231F20"/>
        </w:rPr>
        <w:t>you</w:t>
      </w:r>
      <w:r>
        <w:rPr>
          <w:color w:val="231F20"/>
          <w:spacing w:val="-6"/>
        </w:rPr>
        <w:t xml:space="preserve"> </w:t>
      </w:r>
      <w:r>
        <w:rPr>
          <w:color w:val="231F20"/>
        </w:rPr>
        <w:t>select</w:t>
      </w:r>
      <w:r>
        <w:rPr>
          <w:color w:val="231F20"/>
          <w:spacing w:val="-5"/>
        </w:rPr>
        <w:t xml:space="preserve"> </w:t>
      </w:r>
      <w:r>
        <w:rPr>
          <w:color w:val="231F20"/>
        </w:rPr>
        <w:t>a</w:t>
      </w:r>
      <w:r>
        <w:rPr>
          <w:color w:val="231F20"/>
          <w:spacing w:val="-6"/>
        </w:rPr>
        <w:t xml:space="preserve"> </w:t>
      </w:r>
      <w:r>
        <w:rPr>
          <w:color w:val="231F20"/>
        </w:rPr>
        <w:t>lower</w:t>
      </w:r>
      <w:r>
        <w:rPr>
          <w:color w:val="231F20"/>
          <w:spacing w:val="-5"/>
        </w:rPr>
        <w:t xml:space="preserve"> </w:t>
      </w:r>
      <w:r>
        <w:rPr>
          <w:color w:val="231F20"/>
        </w:rPr>
        <w:t>pedal</w:t>
      </w:r>
      <w:r>
        <w:rPr>
          <w:color w:val="231F20"/>
          <w:spacing w:val="-6"/>
        </w:rPr>
        <w:t xml:space="preserve"> </w:t>
      </w:r>
      <w:r>
        <w:rPr>
          <w:color w:val="231F20"/>
        </w:rPr>
        <w:t>assist</w:t>
      </w:r>
      <w:r>
        <w:rPr>
          <w:color w:val="231F20"/>
          <w:spacing w:val="-7"/>
        </w:rPr>
        <w:t xml:space="preserve"> </w:t>
      </w:r>
      <w:r>
        <w:rPr>
          <w:color w:val="231F20"/>
        </w:rPr>
        <w:t>level</w:t>
      </w:r>
      <w:r>
        <w:rPr>
          <w:color w:val="231F20"/>
          <w:spacing w:val="-5"/>
        </w:rPr>
        <w:t xml:space="preserve"> </w:t>
      </w:r>
      <w:r>
        <w:rPr>
          <w:color w:val="231F20"/>
        </w:rPr>
        <w:t>when</w:t>
      </w:r>
      <w:r>
        <w:rPr>
          <w:color w:val="231F20"/>
          <w:spacing w:val="-5"/>
        </w:rPr>
        <w:t xml:space="preserve"> </w:t>
      </w:r>
      <w:r>
        <w:rPr>
          <w:color w:val="231F20"/>
        </w:rPr>
        <w:t>you</w:t>
      </w:r>
      <w:r>
        <w:rPr>
          <w:color w:val="231F20"/>
          <w:spacing w:val="-6"/>
        </w:rPr>
        <w:t xml:space="preserve"> </w:t>
      </w:r>
      <w:r>
        <w:rPr>
          <w:rFonts w:hint="eastAsia" w:eastAsia="宋体"/>
          <w:color w:val="231F20"/>
          <w:spacing w:val="-6"/>
          <w:lang w:val="en-US" w:eastAsia="zh-CN"/>
        </w:rPr>
        <w:t>f</w:t>
      </w:r>
      <w:r>
        <w:rPr>
          <w:color w:val="231F20"/>
        </w:rPr>
        <w:t>irst</w:t>
      </w:r>
      <w:r>
        <w:rPr>
          <w:color w:val="231F20"/>
          <w:spacing w:val="-5"/>
        </w:rPr>
        <w:t xml:space="preserve"> </w:t>
      </w:r>
      <w:r>
        <w:rPr>
          <w:color w:val="231F20"/>
        </w:rPr>
        <w:t>get</w:t>
      </w:r>
      <w:r>
        <w:rPr>
          <w:color w:val="231F20"/>
          <w:spacing w:val="-6"/>
        </w:rPr>
        <w:t xml:space="preserve"> </w:t>
      </w:r>
      <w:r>
        <w:rPr>
          <w:color w:val="231F20"/>
        </w:rPr>
        <w:t>your</w:t>
      </w:r>
      <w:r>
        <w:rPr>
          <w:color w:val="231F20"/>
          <w:spacing w:val="-5"/>
        </w:rPr>
        <w:t xml:space="preserve"> </w:t>
      </w:r>
      <w:r>
        <w:rPr>
          <w:rFonts w:hint="eastAsia" w:eastAsia="宋体"/>
          <w:color w:val="231F20"/>
          <w:lang w:eastAsia="zh-CN"/>
        </w:rPr>
        <w:t>WALKER</w:t>
      </w:r>
      <w:r>
        <w:rPr>
          <w:color w:val="231F20"/>
          <w:spacing w:val="-6"/>
        </w:rPr>
        <w:t xml:space="preserve"> </w:t>
      </w:r>
      <w:r>
        <w:rPr>
          <w:color w:val="231F20"/>
        </w:rPr>
        <w:t>Bike</w:t>
      </w:r>
      <w:r>
        <w:rPr>
          <w:color w:val="231F20"/>
          <w:spacing w:val="-6"/>
        </w:rPr>
        <w:t xml:space="preserve"> </w:t>
      </w:r>
      <w:r>
        <w:rPr>
          <w:color w:val="231F20"/>
        </w:rPr>
        <w:t>to</w:t>
      </w:r>
      <w:r>
        <w:rPr>
          <w:color w:val="231F20"/>
          <w:spacing w:val="-5"/>
        </w:rPr>
        <w:t xml:space="preserve"> </w:t>
      </w:r>
      <w:r>
        <w:rPr>
          <w:color w:val="231F20"/>
        </w:rPr>
        <w:t>get</w:t>
      </w:r>
      <w:r>
        <w:rPr>
          <w:color w:val="231F20"/>
          <w:spacing w:val="-6"/>
        </w:rPr>
        <w:t xml:space="preserve"> </w:t>
      </w:r>
      <w:r>
        <w:rPr>
          <w:color w:val="231F20"/>
        </w:rPr>
        <w:t>to</w:t>
      </w:r>
      <w:r>
        <w:rPr>
          <w:color w:val="231F20"/>
          <w:spacing w:val="-6"/>
        </w:rPr>
        <w:t xml:space="preserve"> </w:t>
      </w:r>
      <w:r>
        <w:rPr>
          <w:color w:val="231F20"/>
        </w:rPr>
        <w:t>know</w:t>
      </w:r>
      <w:r>
        <w:rPr>
          <w:color w:val="231F20"/>
          <w:spacing w:val="-6"/>
        </w:rPr>
        <w:t xml:space="preserve"> </w:t>
      </w:r>
      <w:r>
        <w:rPr>
          <w:color w:val="231F20"/>
        </w:rPr>
        <w:t>your</w:t>
      </w:r>
      <w:r>
        <w:rPr>
          <w:color w:val="231F20"/>
          <w:spacing w:val="-5"/>
        </w:rPr>
        <w:t xml:space="preserve"> </w:t>
      </w:r>
      <w:r>
        <w:rPr>
          <w:color w:val="231F20"/>
        </w:rPr>
        <w:t>bike</w:t>
      </w:r>
      <w:r>
        <w:rPr>
          <w:color w:val="231F20"/>
          <w:spacing w:val="-5"/>
        </w:rPr>
        <w:t xml:space="preserve"> </w:t>
      </w:r>
      <w:r>
        <w:rPr>
          <w:color w:val="231F20"/>
        </w:rPr>
        <w:t>and</w:t>
      </w:r>
      <w:r>
        <w:rPr>
          <w:color w:val="231F20"/>
          <w:spacing w:val="-6"/>
        </w:rPr>
        <w:t xml:space="preserve"> </w:t>
      </w:r>
      <w:r>
        <w:rPr>
          <w:color w:val="231F20"/>
          <w:spacing w:val="-2"/>
        </w:rPr>
        <w:t>travel</w:t>
      </w:r>
      <w:r>
        <w:rPr>
          <w:color w:val="231F20"/>
          <w:spacing w:val="-6"/>
        </w:rPr>
        <w:t xml:space="preserve"> </w:t>
      </w:r>
      <w:r>
        <w:rPr>
          <w:color w:val="231F20"/>
        </w:rPr>
        <w:t>routes.</w:t>
      </w:r>
      <w:r>
        <w:rPr>
          <w:color w:val="231F20"/>
          <w:spacing w:val="-5"/>
        </w:rPr>
        <w:t xml:space="preserve"> </w:t>
      </w:r>
      <w:r>
        <w:rPr>
          <w:color w:val="231F20"/>
        </w:rPr>
        <w:t>Once</w:t>
      </w:r>
      <w:r>
        <w:rPr>
          <w:color w:val="231F20"/>
          <w:spacing w:val="-6"/>
        </w:rPr>
        <w:t xml:space="preserve"> </w:t>
      </w:r>
      <w:r>
        <w:rPr>
          <w:color w:val="231F20"/>
        </w:rPr>
        <w:t xml:space="preserve">you become familiar with the range requirements of your </w:t>
      </w:r>
      <w:r>
        <w:rPr>
          <w:color w:val="231F20"/>
          <w:spacing w:val="-2"/>
        </w:rPr>
        <w:t xml:space="preserve">travel </w:t>
      </w:r>
      <w:r>
        <w:rPr>
          <w:color w:val="231F20"/>
        </w:rPr>
        <w:t xml:space="preserve">routes, and the capabilities of your </w:t>
      </w:r>
      <w:r>
        <w:rPr>
          <w:rFonts w:hint="eastAsia" w:eastAsia="宋体"/>
          <w:color w:val="231F20"/>
          <w:lang w:eastAsia="zh-CN"/>
        </w:rPr>
        <w:t>WALKER</w:t>
      </w:r>
      <w:r>
        <w:rPr>
          <w:color w:val="231F20"/>
        </w:rPr>
        <w:t xml:space="preserve"> Bike you can then adjust your riding characteristics if you</w:t>
      </w:r>
      <w:r>
        <w:rPr>
          <w:color w:val="231F20"/>
          <w:spacing w:val="-1"/>
        </w:rPr>
        <w:t xml:space="preserve"> </w:t>
      </w:r>
      <w:r>
        <w:rPr>
          <w:color w:val="231F20"/>
        </w:rPr>
        <w:t>desire.</w:t>
      </w:r>
    </w:p>
    <w:p>
      <w:pPr>
        <w:pStyle w:val="5"/>
        <w:spacing w:before="2" w:line="280" w:lineRule="auto"/>
        <w:ind w:left="361" w:right="352"/>
      </w:pPr>
      <w:r>
        <w:rPr>
          <w:color w:val="231F20"/>
        </w:rPr>
        <w:t xml:space="preserve">The following table provides general estimates and outlines various factors’ effective range and their combined estimated effects on range. This table is meant to help owners understand the factors that can increase or decrease range, but </w:t>
      </w:r>
      <w:r>
        <w:rPr>
          <w:rFonts w:hint="eastAsia" w:eastAsia="宋体"/>
          <w:color w:val="231F20"/>
          <w:lang w:eastAsia="zh-CN"/>
        </w:rPr>
        <w:t>WALKER</w:t>
      </w:r>
      <w:r>
        <w:rPr>
          <w:color w:val="231F20"/>
        </w:rPr>
        <w:t xml:space="preserve"> Bike makes no claims to the range that individual users might obtain.</w:t>
      </w:r>
    </w:p>
    <w:p>
      <w:pPr>
        <w:pStyle w:val="5"/>
        <w:rPr>
          <w:sz w:val="18"/>
        </w:rPr>
      </w:pPr>
    </w:p>
    <w:p>
      <w:pPr>
        <w:pStyle w:val="5"/>
        <w:spacing w:before="3"/>
        <w:rPr>
          <w:sz w:val="23"/>
        </w:rPr>
      </w:pPr>
    </w:p>
    <w:p>
      <w:pPr>
        <w:pStyle w:val="4"/>
        <w:spacing w:before="0"/>
        <w:ind w:left="361" w:firstLine="0"/>
      </w:pPr>
      <w:r>
        <w:rPr>
          <w:color w:val="231F20"/>
        </w:rPr>
        <w:t>Best Practices for Extending Range and Battery Life</w:t>
      </w:r>
    </w:p>
    <w:p>
      <w:pPr>
        <w:pStyle w:val="5"/>
        <w:spacing w:before="6"/>
        <w:rPr>
          <w:b/>
          <w:sz w:val="13"/>
        </w:rPr>
      </w:pPr>
      <w:r>
        <w:pict>
          <v:group id="_x0000_s1233" o:spid="_x0000_s1233" o:spt="203" style="position:absolute;left:0pt;margin-left:39.45pt;margin-top:9.9pt;height:66.25pt;width:510.25pt;mso-position-horizontal-relative:page;mso-wrap-distance-bottom:0pt;mso-wrap-distance-top:0pt;z-index:-251608064;mso-width-relative:page;mso-height-relative:page;" coordorigin="789,199" coordsize="10205,1325">
            <o:lock v:ext="edit"/>
            <v:shape id="_x0000_s1234" o:spid="_x0000_s1234" style="position:absolute;left:1294;top:768;height:129;width:54;" fillcolor="#ED1C24" filled="t" stroked="f" coordorigin="1295,768" coordsize="54,129" path="m1326,768l1295,790,1295,797,1302,880,1303,889,1310,897,1319,897,1326,897,1340,880,1348,797,1333,771,1326,768xe">
              <v:path arrowok="t"/>
              <v:fill on="t" focussize="0,0"/>
              <v:stroke on="f"/>
              <v:imagedata o:title=""/>
              <o:lock v:ext="edit"/>
            </v:shape>
            <v:shape id="_x0000_s1235" o:spid="_x0000_s1235" style="position:absolute;left:1296;top:916;height:51;width:51;" fillcolor="#ED1C24" filled="t" stroked="f" coordorigin="1297,916" coordsize="51,51" path="m1335,916l1308,916,1297,928,1297,955,1308,967,1335,967,1347,955,1347,928,1335,916xe">
              <v:path arrowok="t"/>
              <v:fill on="t" focussize="0,0"/>
              <v:stroke on="f"/>
              <v:imagedata o:title=""/>
              <o:lock v:ext="edit"/>
            </v:shape>
            <v:shape id="_x0000_s1236" o:spid="_x0000_s1236" style="position:absolute;left:1112;top:698;height:381;width:418;" fillcolor="#ED1C24" filled="t" stroked="f" coordorigin="1113,699" coordsize="418,381" path="m1322,699l1240,712,1174,748,1129,802,1113,867,1117,901,1129,933,1149,962,1176,988,1172,999,1167,1009,1161,1018,1156,1029,1155,1039,1155,1042,1157,1052,1163,1063,1170,1074,1183,1079,1199,1079,1203,1079,1225,1070,1245,1060,1265,1048,1273,1042,1194,1042,1193,1042,1193,1041,1192,1039,1193,1039,1200,1026,1206,1013,1211,999,1215,985,1217,978,1214,970,1208,966,1183,945,1165,921,1154,895,1150,867,1164,816,1201,774,1255,746,1322,735,1446,735,1403,712,1322,699xm1279,995l1273,996,1269,1000,1249,1015,1231,1026,1213,1036,1196,1042,1273,1042,1286,1033,1361,1033,1428,1012,1451,996,1284,996,1279,995xm1446,735l1322,735,1389,746,1444,774,1480,816,1494,867,1476,925,1430,970,1363,995,1284,996,1451,996,1481,975,1517,926,1530,867,1514,802,1469,748,1446,735xe">
              <v:path arrowok="t"/>
              <v:fill on="t" focussize="0,0"/>
              <v:stroke on="f"/>
              <v:imagedata o:title=""/>
              <o:lock v:ext="edit"/>
            </v:shape>
            <v:shape id="_x0000_s1237" o:spid="_x0000_s1237" style="position:absolute;left:796;top:206;height:1310;width:10190;" filled="f" stroked="t" coordorigin="797,206" coordsize="10190,1310" path="m10873,1516l910,1516,866,1507,830,1483,805,1447,797,1402,797,320,805,276,830,240,866,215,910,206,10873,206,10917,215,10953,240,10977,276,10986,320,10986,1402,10977,1447,10953,1483,10917,1507,10873,1516xe">
              <v:path arrowok="t"/>
              <v:fill on="f" focussize="0,0"/>
              <v:stroke color="#ED1C24"/>
              <v:imagedata o:title=""/>
              <o:lock v:ext="edit"/>
            </v:shape>
            <v:shape id="_x0000_s1238" o:spid="_x0000_s1238" style="position:absolute;left:843;top:249;height:1224;width:10096;" filled="f" stroked="t" coordorigin="844,249" coordsize="10096,1224" path="m10854,1473l929,1473,896,1466,869,1448,851,1421,844,1388,844,334,851,301,869,274,896,256,929,249,10854,249,10887,256,10914,274,10932,301,10939,334,10939,1388,10932,1421,10914,1448,10887,1466,10854,1473xe">
              <v:path arrowok="t"/>
              <v:fill on="f" focussize="0,0"/>
              <v:stroke weight="0.25pt" color="#ED1C24"/>
              <v:imagedata o:title=""/>
              <o:lock v:ext="edit"/>
            </v:shape>
            <v:shape id="_x0000_s1239" o:spid="_x0000_s1239" o:spt="202" type="#_x0000_t202" style="position:absolute;left:789;top:198;height:1325;width:10205;" filled="f" stroked="f" coordsize="21600,21600">
              <v:path/>
              <v:fill on="f" focussize="0,0"/>
              <v:stroke on="f" joinstyle="miter"/>
              <v:imagedata o:title=""/>
              <o:lock v:ext="edit"/>
              <v:textbox inset="0mm,0mm,0mm,0mm">
                <w:txbxContent>
                  <w:p>
                    <w:pPr>
                      <w:spacing w:before="9" w:line="240" w:lineRule="auto"/>
                      <w:rPr>
                        <w:b/>
                        <w:sz w:val="20"/>
                      </w:rPr>
                    </w:pPr>
                  </w:p>
                  <w:p>
                    <w:pPr>
                      <w:numPr>
                        <w:ilvl w:val="0"/>
                        <w:numId w:val="13"/>
                      </w:numPr>
                      <w:tabs>
                        <w:tab w:val="left" w:pos="1200"/>
                      </w:tabs>
                      <w:spacing w:before="0"/>
                      <w:ind w:left="1199" w:right="0" w:hanging="196"/>
                      <w:jc w:val="left"/>
                      <w:rPr>
                        <w:i/>
                        <w:sz w:val="16"/>
                      </w:rPr>
                    </w:pPr>
                    <w:r>
                      <w:rPr>
                        <w:i/>
                        <w:color w:val="231F20"/>
                        <w:sz w:val="16"/>
                      </w:rPr>
                      <w:t>Do not climb hills steeper than 15% in</w:t>
                    </w:r>
                    <w:r>
                      <w:rPr>
                        <w:i/>
                        <w:color w:val="231F20"/>
                        <w:spacing w:val="-8"/>
                        <w:sz w:val="16"/>
                      </w:rPr>
                      <w:t xml:space="preserve"> </w:t>
                    </w:r>
                    <w:r>
                      <w:rPr>
                        <w:i/>
                        <w:color w:val="231F20"/>
                        <w:sz w:val="16"/>
                      </w:rPr>
                      <w:t>grade.</w:t>
                    </w:r>
                  </w:p>
                  <w:p>
                    <w:pPr>
                      <w:numPr>
                        <w:ilvl w:val="0"/>
                        <w:numId w:val="13"/>
                      </w:numPr>
                      <w:tabs>
                        <w:tab w:val="left" w:pos="1200"/>
                      </w:tabs>
                      <w:spacing w:before="32"/>
                      <w:ind w:left="1199" w:right="0" w:hanging="196"/>
                      <w:jc w:val="left"/>
                      <w:rPr>
                        <w:i/>
                        <w:sz w:val="16"/>
                      </w:rPr>
                    </w:pPr>
                    <w:r>
                      <w:rPr>
                        <w:i/>
                        <w:color w:val="231F20"/>
                        <w:sz w:val="16"/>
                      </w:rPr>
                      <w:t>Pedal to assist the motor when climbing hills and accelerating from a</w:t>
                    </w:r>
                    <w:r>
                      <w:rPr>
                        <w:i/>
                        <w:color w:val="231F20"/>
                        <w:spacing w:val="-7"/>
                        <w:sz w:val="16"/>
                      </w:rPr>
                      <w:t xml:space="preserve"> </w:t>
                    </w:r>
                    <w:r>
                      <w:rPr>
                        <w:i/>
                        <w:color w:val="231F20"/>
                        <w:sz w:val="16"/>
                      </w:rPr>
                      <w:t>stop.</w:t>
                    </w:r>
                  </w:p>
                  <w:p>
                    <w:pPr>
                      <w:numPr>
                        <w:ilvl w:val="0"/>
                        <w:numId w:val="13"/>
                      </w:numPr>
                      <w:tabs>
                        <w:tab w:val="left" w:pos="1200"/>
                      </w:tabs>
                      <w:spacing w:before="33"/>
                      <w:ind w:left="1199" w:right="0" w:hanging="196"/>
                      <w:jc w:val="left"/>
                      <w:rPr>
                        <w:i/>
                        <w:sz w:val="16"/>
                      </w:rPr>
                    </w:pPr>
                    <w:r>
                      <w:rPr>
                        <w:i/>
                        <w:color w:val="231F20"/>
                        <w:sz w:val="16"/>
                      </w:rPr>
                      <w:t>Avoid sudden starts and</w:t>
                    </w:r>
                    <w:r>
                      <w:rPr>
                        <w:i/>
                        <w:color w:val="231F20"/>
                        <w:spacing w:val="-1"/>
                        <w:sz w:val="16"/>
                      </w:rPr>
                      <w:t xml:space="preserve"> </w:t>
                    </w:r>
                    <w:r>
                      <w:rPr>
                        <w:i/>
                        <w:color w:val="231F20"/>
                        <w:sz w:val="16"/>
                      </w:rPr>
                      <w:t>stops.</w:t>
                    </w:r>
                  </w:p>
                  <w:p>
                    <w:pPr>
                      <w:numPr>
                        <w:ilvl w:val="0"/>
                        <w:numId w:val="13"/>
                      </w:numPr>
                      <w:tabs>
                        <w:tab w:val="left" w:pos="1200"/>
                      </w:tabs>
                      <w:spacing w:before="32"/>
                      <w:ind w:left="1199" w:right="0" w:hanging="196"/>
                      <w:jc w:val="left"/>
                      <w:rPr>
                        <w:i/>
                        <w:sz w:val="16"/>
                      </w:rPr>
                    </w:pPr>
                    <w:r>
                      <w:rPr>
                        <w:i/>
                        <w:color w:val="231F20"/>
                        <w:sz w:val="16"/>
                      </w:rPr>
                      <w:t>Accelerate</w:t>
                    </w:r>
                    <w:r>
                      <w:rPr>
                        <w:i/>
                        <w:color w:val="231F20"/>
                        <w:spacing w:val="-2"/>
                        <w:sz w:val="16"/>
                      </w:rPr>
                      <w:t xml:space="preserve"> </w:t>
                    </w:r>
                    <w:r>
                      <w:rPr>
                        <w:i/>
                        <w:color w:val="231F20"/>
                        <w:sz w:val="16"/>
                      </w:rPr>
                      <w:t>slowly.</w:t>
                    </w:r>
                  </w:p>
                </w:txbxContent>
              </v:textbox>
            </v:shape>
            <w10:wrap type="topAndBottom"/>
          </v:group>
        </w:pict>
      </w:r>
    </w:p>
    <w:p>
      <w:pPr>
        <w:spacing w:after="0"/>
        <w:rPr>
          <w:sz w:val="13"/>
        </w:rPr>
        <w:sectPr>
          <w:headerReference r:id="rId14" w:type="default"/>
          <w:pgSz w:w="11910" w:h="7940" w:orient="landscape"/>
          <w:pgMar w:top="1340" w:right="740" w:bottom="280" w:left="500" w:header="855" w:footer="0" w:gutter="0"/>
          <w:pgNumType w:start="12"/>
          <w:cols w:space="720" w:num="1"/>
        </w:sectPr>
      </w:pPr>
    </w:p>
    <w:p>
      <w:pPr>
        <w:pStyle w:val="5"/>
        <w:spacing w:before="4"/>
        <w:rPr>
          <w:b/>
          <w:sz w:val="20"/>
        </w:rPr>
      </w:pPr>
    </w:p>
    <w:p>
      <w:pPr>
        <w:pStyle w:val="5"/>
        <w:spacing w:before="100"/>
        <w:ind w:left="367"/>
      </w:pPr>
      <w:r>
        <w:rPr>
          <w:color w:val="231F20"/>
        </w:rPr>
        <w:t>Please follow these basic parking, storage and transport tips to ensure your bike is well cared for on and off the road.</w:t>
      </w:r>
    </w:p>
    <w:p>
      <w:pPr>
        <w:pStyle w:val="5"/>
        <w:spacing w:before="6"/>
        <w:rPr>
          <w:sz w:val="21"/>
        </w:rPr>
      </w:pPr>
    </w:p>
    <w:p>
      <w:pPr>
        <w:pStyle w:val="9"/>
        <w:numPr>
          <w:ilvl w:val="0"/>
          <w:numId w:val="14"/>
        </w:numPr>
        <w:tabs>
          <w:tab w:val="left" w:pos="608"/>
        </w:tabs>
        <w:spacing w:before="0" w:after="0" w:line="240" w:lineRule="auto"/>
        <w:ind w:left="607" w:right="0" w:hanging="170"/>
        <w:jc w:val="left"/>
        <w:rPr>
          <w:sz w:val="16"/>
        </w:rPr>
      </w:pPr>
      <w:r>
        <w:rPr>
          <w:color w:val="231F20"/>
          <w:sz w:val="16"/>
        </w:rPr>
        <w:t>When pushing the vehicle manually, turn off the power to avoid accidental acceleration from the</w:t>
      </w:r>
      <w:r>
        <w:rPr>
          <w:color w:val="231F20"/>
          <w:spacing w:val="-21"/>
          <w:sz w:val="16"/>
        </w:rPr>
        <w:t xml:space="preserve"> </w:t>
      </w:r>
      <w:r>
        <w:rPr>
          <w:color w:val="231F20"/>
          <w:spacing w:val="-3"/>
          <w:sz w:val="16"/>
        </w:rPr>
        <w:t>motor.</w:t>
      </w:r>
    </w:p>
    <w:p>
      <w:pPr>
        <w:pStyle w:val="5"/>
        <w:spacing w:before="6"/>
        <w:rPr>
          <w:sz w:val="21"/>
        </w:rPr>
      </w:pPr>
    </w:p>
    <w:p>
      <w:pPr>
        <w:pStyle w:val="9"/>
        <w:numPr>
          <w:ilvl w:val="0"/>
          <w:numId w:val="14"/>
        </w:numPr>
        <w:tabs>
          <w:tab w:val="left" w:pos="608"/>
        </w:tabs>
        <w:spacing w:before="1" w:after="0" w:line="240" w:lineRule="auto"/>
        <w:ind w:left="607" w:right="0" w:hanging="170"/>
        <w:jc w:val="left"/>
        <w:rPr>
          <w:sz w:val="16"/>
        </w:rPr>
      </w:pPr>
      <w:r>
        <w:rPr>
          <w:color w:val="231F20"/>
          <w:sz w:val="16"/>
        </w:rPr>
        <w:t>It is recommended to park</w:t>
      </w:r>
      <w:r>
        <w:rPr>
          <w:color w:val="231F20"/>
          <w:spacing w:val="-3"/>
          <w:sz w:val="16"/>
        </w:rPr>
        <w:t xml:space="preserve"> </w:t>
      </w:r>
      <w:r>
        <w:rPr>
          <w:color w:val="231F20"/>
          <w:sz w:val="16"/>
        </w:rPr>
        <w:t>indoors.</w:t>
      </w:r>
    </w:p>
    <w:p>
      <w:pPr>
        <w:pStyle w:val="5"/>
        <w:spacing w:before="6"/>
        <w:rPr>
          <w:sz w:val="21"/>
        </w:rPr>
      </w:pPr>
    </w:p>
    <w:p>
      <w:pPr>
        <w:pStyle w:val="9"/>
        <w:numPr>
          <w:ilvl w:val="0"/>
          <w:numId w:val="14"/>
        </w:numPr>
        <w:tabs>
          <w:tab w:val="left" w:pos="608"/>
        </w:tabs>
        <w:spacing w:before="0" w:after="0" w:line="240" w:lineRule="auto"/>
        <w:ind w:left="607" w:right="0" w:hanging="170"/>
        <w:jc w:val="left"/>
        <w:rPr>
          <w:sz w:val="16"/>
        </w:rPr>
      </w:pPr>
      <w:r>
        <w:rPr>
          <w:color w:val="231F20"/>
          <w:sz w:val="16"/>
        </w:rPr>
        <w:t>Switch</w:t>
      </w:r>
      <w:r>
        <w:rPr>
          <w:color w:val="231F20"/>
          <w:spacing w:val="-2"/>
          <w:sz w:val="16"/>
        </w:rPr>
        <w:t xml:space="preserve"> </w:t>
      </w:r>
      <w:r>
        <w:rPr>
          <w:color w:val="231F20"/>
          <w:sz w:val="16"/>
        </w:rPr>
        <w:t>the</w:t>
      </w:r>
      <w:r>
        <w:rPr>
          <w:color w:val="231F20"/>
          <w:spacing w:val="-2"/>
          <w:sz w:val="16"/>
        </w:rPr>
        <w:t xml:space="preserve"> </w:t>
      </w:r>
      <w:r>
        <w:rPr>
          <w:color w:val="231F20"/>
          <w:sz w:val="16"/>
        </w:rPr>
        <w:t>power</w:t>
      </w:r>
      <w:r>
        <w:rPr>
          <w:color w:val="231F20"/>
          <w:spacing w:val="-2"/>
          <w:sz w:val="16"/>
        </w:rPr>
        <w:t xml:space="preserve"> </w:t>
      </w:r>
      <w:r>
        <w:rPr>
          <w:color w:val="231F20"/>
          <w:sz w:val="16"/>
        </w:rPr>
        <w:t>off,</w:t>
      </w:r>
      <w:r>
        <w:rPr>
          <w:color w:val="231F20"/>
          <w:spacing w:val="-1"/>
          <w:sz w:val="16"/>
        </w:rPr>
        <w:t xml:space="preserve"> </w:t>
      </w:r>
      <w:r>
        <w:rPr>
          <w:color w:val="231F20"/>
          <w:sz w:val="16"/>
        </w:rPr>
        <w:t>and</w:t>
      </w:r>
      <w:r>
        <w:rPr>
          <w:color w:val="231F20"/>
          <w:spacing w:val="-3"/>
          <w:sz w:val="16"/>
        </w:rPr>
        <w:t xml:space="preserve"> </w:t>
      </w:r>
      <w:r>
        <w:rPr>
          <w:color w:val="231F20"/>
          <w:sz w:val="16"/>
        </w:rPr>
        <w:t>any</w:t>
      </w:r>
      <w:r>
        <w:rPr>
          <w:color w:val="231F20"/>
          <w:spacing w:val="-1"/>
          <w:sz w:val="16"/>
        </w:rPr>
        <w:t xml:space="preserve"> </w:t>
      </w:r>
      <w:r>
        <w:rPr>
          <w:color w:val="231F20"/>
          <w:sz w:val="16"/>
        </w:rPr>
        <w:t>lights</w:t>
      </w:r>
      <w:r>
        <w:rPr>
          <w:color w:val="231F20"/>
          <w:spacing w:val="-2"/>
          <w:sz w:val="16"/>
        </w:rPr>
        <w:t xml:space="preserve"> </w:t>
      </w:r>
      <w:r>
        <w:rPr>
          <w:color w:val="231F20"/>
          <w:sz w:val="16"/>
        </w:rPr>
        <w:t>to</w:t>
      </w:r>
      <w:r>
        <w:rPr>
          <w:color w:val="231F20"/>
          <w:spacing w:val="-1"/>
          <w:sz w:val="16"/>
        </w:rPr>
        <w:t xml:space="preserve"> </w:t>
      </w:r>
      <w:r>
        <w:rPr>
          <w:color w:val="231F20"/>
          <w:sz w:val="16"/>
        </w:rPr>
        <w:t>conserve</w:t>
      </w:r>
      <w:r>
        <w:rPr>
          <w:color w:val="231F20"/>
          <w:spacing w:val="-2"/>
          <w:sz w:val="16"/>
        </w:rPr>
        <w:t xml:space="preserve"> </w:t>
      </w:r>
      <w:r>
        <w:rPr>
          <w:color w:val="231F20"/>
          <w:spacing w:val="-3"/>
          <w:sz w:val="16"/>
        </w:rPr>
        <w:t>battery.</w:t>
      </w:r>
      <w:r>
        <w:rPr>
          <w:color w:val="231F20"/>
          <w:spacing w:val="-2"/>
          <w:sz w:val="16"/>
        </w:rPr>
        <w:t xml:space="preserve"> </w:t>
      </w:r>
      <w:r>
        <w:rPr>
          <w:color w:val="231F20"/>
          <w:sz w:val="16"/>
        </w:rPr>
        <w:t>Remove</w:t>
      </w:r>
      <w:r>
        <w:rPr>
          <w:color w:val="231F20"/>
          <w:spacing w:val="-2"/>
          <w:sz w:val="16"/>
        </w:rPr>
        <w:t xml:space="preserve"> </w:t>
      </w:r>
      <w:r>
        <w:rPr>
          <w:color w:val="231F20"/>
          <w:sz w:val="16"/>
        </w:rPr>
        <w:t>the</w:t>
      </w:r>
      <w:r>
        <w:rPr>
          <w:color w:val="231F20"/>
          <w:spacing w:val="-2"/>
          <w:sz w:val="16"/>
        </w:rPr>
        <w:t xml:space="preserve"> </w:t>
      </w:r>
      <w:r>
        <w:rPr>
          <w:color w:val="231F20"/>
          <w:sz w:val="16"/>
        </w:rPr>
        <w:t>key</w:t>
      </w:r>
      <w:r>
        <w:rPr>
          <w:color w:val="231F20"/>
          <w:spacing w:val="-2"/>
          <w:sz w:val="16"/>
        </w:rPr>
        <w:t xml:space="preserve"> </w:t>
      </w:r>
      <w:r>
        <w:rPr>
          <w:color w:val="231F20"/>
          <w:sz w:val="16"/>
        </w:rPr>
        <w:t>from</w:t>
      </w:r>
      <w:r>
        <w:rPr>
          <w:color w:val="231F20"/>
          <w:spacing w:val="-1"/>
          <w:sz w:val="16"/>
        </w:rPr>
        <w:t xml:space="preserve"> </w:t>
      </w:r>
      <w:r>
        <w:rPr>
          <w:color w:val="231F20"/>
          <w:sz w:val="16"/>
        </w:rPr>
        <w:t>the</w:t>
      </w:r>
      <w:r>
        <w:rPr>
          <w:color w:val="231F20"/>
          <w:spacing w:val="-3"/>
          <w:sz w:val="16"/>
        </w:rPr>
        <w:t xml:space="preserve"> </w:t>
      </w:r>
      <w:r>
        <w:rPr>
          <w:color w:val="231F20"/>
          <w:sz w:val="16"/>
        </w:rPr>
        <w:t>bike</w:t>
      </w:r>
      <w:r>
        <w:rPr>
          <w:color w:val="231F20"/>
          <w:spacing w:val="-1"/>
          <w:sz w:val="16"/>
        </w:rPr>
        <w:t xml:space="preserve"> </w:t>
      </w:r>
      <w:r>
        <w:rPr>
          <w:color w:val="231F20"/>
          <w:sz w:val="16"/>
        </w:rPr>
        <w:t>and</w:t>
      </w:r>
      <w:r>
        <w:rPr>
          <w:color w:val="231F20"/>
          <w:spacing w:val="-3"/>
          <w:sz w:val="16"/>
        </w:rPr>
        <w:t xml:space="preserve"> </w:t>
      </w:r>
      <w:r>
        <w:rPr>
          <w:color w:val="231F20"/>
          <w:sz w:val="16"/>
        </w:rPr>
        <w:t>ensure</w:t>
      </w:r>
      <w:r>
        <w:rPr>
          <w:color w:val="231F20"/>
          <w:spacing w:val="-1"/>
          <w:sz w:val="16"/>
        </w:rPr>
        <w:t xml:space="preserve"> </w:t>
      </w:r>
      <w:r>
        <w:rPr>
          <w:color w:val="231F20"/>
          <w:sz w:val="16"/>
        </w:rPr>
        <w:t>the</w:t>
      </w:r>
      <w:r>
        <w:rPr>
          <w:color w:val="231F20"/>
          <w:spacing w:val="-2"/>
          <w:sz w:val="16"/>
        </w:rPr>
        <w:t xml:space="preserve"> </w:t>
      </w:r>
      <w:r>
        <w:rPr>
          <w:color w:val="231F20"/>
          <w:sz w:val="16"/>
        </w:rPr>
        <w:t>battery</w:t>
      </w:r>
      <w:r>
        <w:rPr>
          <w:color w:val="231F20"/>
          <w:spacing w:val="-2"/>
          <w:sz w:val="16"/>
        </w:rPr>
        <w:t xml:space="preserve"> </w:t>
      </w:r>
      <w:r>
        <w:rPr>
          <w:color w:val="231F20"/>
          <w:sz w:val="16"/>
        </w:rPr>
        <w:t>is</w:t>
      </w:r>
      <w:r>
        <w:rPr>
          <w:color w:val="231F20"/>
          <w:spacing w:val="-1"/>
          <w:sz w:val="16"/>
        </w:rPr>
        <w:t xml:space="preserve"> </w:t>
      </w:r>
      <w:r>
        <w:rPr>
          <w:color w:val="231F20"/>
          <w:sz w:val="16"/>
        </w:rPr>
        <w:t>locked</w:t>
      </w:r>
      <w:r>
        <w:rPr>
          <w:color w:val="231F20"/>
          <w:spacing w:val="-2"/>
          <w:sz w:val="16"/>
        </w:rPr>
        <w:t xml:space="preserve"> </w:t>
      </w:r>
      <w:r>
        <w:rPr>
          <w:color w:val="231F20"/>
          <w:sz w:val="16"/>
        </w:rPr>
        <w:t>to</w:t>
      </w:r>
      <w:r>
        <w:rPr>
          <w:color w:val="231F20"/>
          <w:spacing w:val="-1"/>
          <w:sz w:val="16"/>
        </w:rPr>
        <w:t xml:space="preserve"> </w:t>
      </w:r>
      <w:r>
        <w:rPr>
          <w:color w:val="231F20"/>
          <w:sz w:val="16"/>
        </w:rPr>
        <w:t>the</w:t>
      </w:r>
      <w:r>
        <w:rPr>
          <w:color w:val="231F20"/>
          <w:spacing w:val="-3"/>
          <w:sz w:val="16"/>
        </w:rPr>
        <w:t xml:space="preserve"> </w:t>
      </w:r>
      <w:r>
        <w:rPr>
          <w:color w:val="231F20"/>
          <w:sz w:val="16"/>
        </w:rPr>
        <w:t>frame</w:t>
      </w:r>
      <w:r>
        <w:rPr>
          <w:color w:val="231F20"/>
          <w:spacing w:val="-2"/>
          <w:sz w:val="16"/>
        </w:rPr>
        <w:t xml:space="preserve"> </w:t>
      </w:r>
      <w:r>
        <w:rPr>
          <w:color w:val="231F20"/>
          <w:sz w:val="16"/>
        </w:rPr>
        <w:t>or</w:t>
      </w:r>
    </w:p>
    <w:p>
      <w:pPr>
        <w:pStyle w:val="5"/>
        <w:spacing w:before="32"/>
        <w:ind w:left="614"/>
      </w:pPr>
      <w:r>
        <w:rPr>
          <w:color w:val="231F20"/>
        </w:rPr>
        <w:t>removed and brought with you for security.</w:t>
      </w:r>
    </w:p>
    <w:p>
      <w:pPr>
        <w:pStyle w:val="5"/>
        <w:spacing w:before="6"/>
        <w:rPr>
          <w:sz w:val="21"/>
        </w:rPr>
      </w:pPr>
    </w:p>
    <w:p>
      <w:pPr>
        <w:pStyle w:val="9"/>
        <w:numPr>
          <w:ilvl w:val="0"/>
          <w:numId w:val="14"/>
        </w:numPr>
        <w:tabs>
          <w:tab w:val="left" w:pos="608"/>
        </w:tabs>
        <w:spacing w:before="0" w:after="0" w:line="240" w:lineRule="auto"/>
        <w:ind w:left="607" w:right="0" w:hanging="170"/>
        <w:jc w:val="left"/>
        <w:rPr>
          <w:sz w:val="16"/>
        </w:rPr>
      </w:pPr>
      <w:r>
        <w:rPr>
          <w:color w:val="231F20"/>
          <w:sz w:val="16"/>
        </w:rPr>
        <w:t xml:space="preserve">In public places, your </w:t>
      </w:r>
      <w:r>
        <w:rPr>
          <w:rFonts w:hint="eastAsia" w:eastAsia="宋体"/>
          <w:color w:val="231F20"/>
          <w:sz w:val="16"/>
          <w:lang w:eastAsia="zh-CN"/>
        </w:rPr>
        <w:t>WALKER</w:t>
      </w:r>
      <w:r>
        <w:rPr>
          <w:color w:val="231F20"/>
          <w:sz w:val="16"/>
        </w:rPr>
        <w:t xml:space="preserve"> Bike must be parked in accordance with local rules and</w:t>
      </w:r>
      <w:r>
        <w:rPr>
          <w:color w:val="231F20"/>
          <w:spacing w:val="-16"/>
          <w:sz w:val="16"/>
        </w:rPr>
        <w:t xml:space="preserve"> </w:t>
      </w:r>
      <w:r>
        <w:rPr>
          <w:color w:val="231F20"/>
          <w:sz w:val="16"/>
        </w:rPr>
        <w:t>regulations.</w:t>
      </w:r>
    </w:p>
    <w:p>
      <w:pPr>
        <w:pStyle w:val="5"/>
        <w:spacing w:before="6"/>
        <w:rPr>
          <w:sz w:val="21"/>
        </w:rPr>
      </w:pPr>
    </w:p>
    <w:p>
      <w:pPr>
        <w:pStyle w:val="9"/>
        <w:numPr>
          <w:ilvl w:val="0"/>
          <w:numId w:val="14"/>
        </w:numPr>
        <w:tabs>
          <w:tab w:val="left" w:pos="608"/>
        </w:tabs>
        <w:spacing w:before="1" w:after="0" w:line="280" w:lineRule="auto"/>
        <w:ind w:left="614" w:right="552" w:hanging="176"/>
        <w:jc w:val="left"/>
        <w:rPr>
          <w:sz w:val="16"/>
        </w:rPr>
      </w:pPr>
      <w:r>
        <w:rPr>
          <w:color w:val="231F20"/>
          <w:sz w:val="16"/>
        </w:rPr>
        <w:t xml:space="preserve">If you must park outdoors in rain, or wet conditions you should only leave your </w:t>
      </w:r>
      <w:r>
        <w:rPr>
          <w:rFonts w:hint="eastAsia" w:eastAsia="宋体"/>
          <w:color w:val="231F20"/>
          <w:sz w:val="16"/>
          <w:lang w:eastAsia="zh-CN"/>
        </w:rPr>
        <w:t>WALKER</w:t>
      </w:r>
      <w:r>
        <w:rPr>
          <w:color w:val="231F20"/>
          <w:sz w:val="16"/>
        </w:rPr>
        <w:t xml:space="preserve"> Bike outside for a few hours and proceed to park the bike</w:t>
      </w:r>
      <w:r>
        <w:rPr>
          <w:color w:val="231F20"/>
          <w:spacing w:val="-3"/>
          <w:sz w:val="16"/>
        </w:rPr>
        <w:t xml:space="preserve"> </w:t>
      </w:r>
      <w:r>
        <w:rPr>
          <w:color w:val="231F20"/>
          <w:sz w:val="16"/>
        </w:rPr>
        <w:t>in</w:t>
      </w:r>
      <w:r>
        <w:rPr>
          <w:color w:val="231F20"/>
          <w:spacing w:val="-2"/>
          <w:sz w:val="16"/>
        </w:rPr>
        <w:t xml:space="preserve"> </w:t>
      </w:r>
      <w:r>
        <w:rPr>
          <w:color w:val="231F20"/>
          <w:sz w:val="16"/>
        </w:rPr>
        <w:t>a</w:t>
      </w:r>
      <w:r>
        <w:rPr>
          <w:color w:val="231F20"/>
          <w:spacing w:val="-4"/>
          <w:sz w:val="16"/>
        </w:rPr>
        <w:t xml:space="preserve"> </w:t>
      </w:r>
      <w:r>
        <w:rPr>
          <w:color w:val="231F20"/>
          <w:sz w:val="16"/>
        </w:rPr>
        <w:t>dry</w:t>
      </w:r>
      <w:r>
        <w:rPr>
          <w:color w:val="231F20"/>
          <w:spacing w:val="-2"/>
          <w:sz w:val="16"/>
        </w:rPr>
        <w:t xml:space="preserve"> </w:t>
      </w:r>
      <w:r>
        <w:rPr>
          <w:color w:val="231F20"/>
          <w:sz w:val="16"/>
        </w:rPr>
        <w:t>location</w:t>
      </w:r>
      <w:r>
        <w:rPr>
          <w:color w:val="231F20"/>
          <w:spacing w:val="-3"/>
          <w:sz w:val="16"/>
        </w:rPr>
        <w:t xml:space="preserve"> </w:t>
      </w:r>
      <w:r>
        <w:rPr>
          <w:color w:val="231F20"/>
          <w:sz w:val="16"/>
        </w:rPr>
        <w:t>afterwards</w:t>
      </w:r>
      <w:r>
        <w:rPr>
          <w:color w:val="231F20"/>
          <w:spacing w:val="-3"/>
          <w:sz w:val="16"/>
        </w:rPr>
        <w:t xml:space="preserve"> </w:t>
      </w:r>
      <w:r>
        <w:rPr>
          <w:color w:val="231F20"/>
          <w:sz w:val="16"/>
        </w:rPr>
        <w:t>to</w:t>
      </w:r>
      <w:r>
        <w:rPr>
          <w:color w:val="231F20"/>
          <w:spacing w:val="-2"/>
          <w:sz w:val="16"/>
        </w:rPr>
        <w:t xml:space="preserve"> </w:t>
      </w:r>
      <w:r>
        <w:rPr>
          <w:color w:val="231F20"/>
          <w:sz w:val="16"/>
        </w:rPr>
        <w:t>allow</w:t>
      </w:r>
      <w:r>
        <w:rPr>
          <w:color w:val="231F20"/>
          <w:spacing w:val="-4"/>
          <w:sz w:val="16"/>
        </w:rPr>
        <w:t xml:space="preserve"> </w:t>
      </w:r>
      <w:r>
        <w:rPr>
          <w:color w:val="231F20"/>
          <w:sz w:val="16"/>
        </w:rPr>
        <w:t>all</w:t>
      </w:r>
      <w:r>
        <w:rPr>
          <w:color w:val="231F20"/>
          <w:spacing w:val="-3"/>
          <w:sz w:val="16"/>
        </w:rPr>
        <w:t xml:space="preserve"> </w:t>
      </w:r>
      <w:r>
        <w:rPr>
          <w:color w:val="231F20"/>
          <w:sz w:val="16"/>
        </w:rPr>
        <w:t>the</w:t>
      </w:r>
      <w:r>
        <w:rPr>
          <w:color w:val="231F20"/>
          <w:spacing w:val="-3"/>
          <w:sz w:val="16"/>
        </w:rPr>
        <w:t xml:space="preserve"> </w:t>
      </w:r>
      <w:r>
        <w:rPr>
          <w:color w:val="231F20"/>
          <w:sz w:val="16"/>
        </w:rPr>
        <w:t>systems</w:t>
      </w:r>
      <w:r>
        <w:rPr>
          <w:color w:val="231F20"/>
          <w:spacing w:val="-3"/>
          <w:sz w:val="16"/>
        </w:rPr>
        <w:t xml:space="preserve"> </w:t>
      </w:r>
      <w:r>
        <w:rPr>
          <w:color w:val="231F20"/>
          <w:sz w:val="16"/>
        </w:rPr>
        <w:t>to</w:t>
      </w:r>
      <w:r>
        <w:rPr>
          <w:color w:val="231F20"/>
          <w:spacing w:val="-2"/>
          <w:sz w:val="16"/>
        </w:rPr>
        <w:t xml:space="preserve"> </w:t>
      </w:r>
      <w:r>
        <w:rPr>
          <w:color w:val="231F20"/>
          <w:sz w:val="16"/>
        </w:rPr>
        <w:t>dry</w:t>
      </w:r>
      <w:r>
        <w:rPr>
          <w:color w:val="231F20"/>
          <w:spacing w:val="-3"/>
          <w:sz w:val="16"/>
        </w:rPr>
        <w:t xml:space="preserve"> </w:t>
      </w:r>
      <w:r>
        <w:rPr>
          <w:color w:val="231F20"/>
          <w:sz w:val="16"/>
        </w:rPr>
        <w:t>out.</w:t>
      </w:r>
      <w:r>
        <w:rPr>
          <w:color w:val="231F20"/>
          <w:spacing w:val="-3"/>
          <w:sz w:val="16"/>
        </w:rPr>
        <w:t xml:space="preserve"> </w:t>
      </w:r>
      <w:r>
        <w:rPr>
          <w:color w:val="231F20"/>
          <w:sz w:val="16"/>
        </w:rPr>
        <w:t>Much</w:t>
      </w:r>
      <w:r>
        <w:rPr>
          <w:color w:val="231F20"/>
          <w:spacing w:val="-3"/>
          <w:sz w:val="16"/>
        </w:rPr>
        <w:t xml:space="preserve"> </w:t>
      </w:r>
      <w:r>
        <w:rPr>
          <w:color w:val="231F20"/>
          <w:sz w:val="16"/>
        </w:rPr>
        <w:t>like</w:t>
      </w:r>
      <w:r>
        <w:rPr>
          <w:color w:val="231F20"/>
          <w:spacing w:val="-3"/>
          <w:sz w:val="16"/>
        </w:rPr>
        <w:t xml:space="preserve"> </w:t>
      </w:r>
      <w:r>
        <w:rPr>
          <w:color w:val="231F20"/>
          <w:sz w:val="16"/>
        </w:rPr>
        <w:t>a</w:t>
      </w:r>
      <w:r>
        <w:rPr>
          <w:color w:val="231F20"/>
          <w:spacing w:val="-3"/>
          <w:sz w:val="16"/>
        </w:rPr>
        <w:t xml:space="preserve"> </w:t>
      </w:r>
      <w:r>
        <w:rPr>
          <w:color w:val="231F20"/>
          <w:sz w:val="16"/>
        </w:rPr>
        <w:t>regular</w:t>
      </w:r>
      <w:r>
        <w:rPr>
          <w:color w:val="231F20"/>
          <w:spacing w:val="-3"/>
          <w:sz w:val="16"/>
        </w:rPr>
        <w:t xml:space="preserve"> </w:t>
      </w:r>
      <w:r>
        <w:rPr>
          <w:color w:val="231F20"/>
          <w:sz w:val="16"/>
        </w:rPr>
        <w:t>bike,</w:t>
      </w:r>
      <w:r>
        <w:rPr>
          <w:color w:val="231F20"/>
          <w:spacing w:val="-2"/>
          <w:sz w:val="16"/>
        </w:rPr>
        <w:t xml:space="preserve"> </w:t>
      </w:r>
      <w:r>
        <w:rPr>
          <w:color w:val="231F20"/>
          <w:sz w:val="16"/>
        </w:rPr>
        <w:t>use</w:t>
      </w:r>
      <w:r>
        <w:rPr>
          <w:color w:val="231F20"/>
          <w:spacing w:val="-3"/>
          <w:sz w:val="16"/>
        </w:rPr>
        <w:t xml:space="preserve"> </w:t>
      </w:r>
      <w:r>
        <w:rPr>
          <w:color w:val="231F20"/>
          <w:sz w:val="16"/>
        </w:rPr>
        <w:t>in</w:t>
      </w:r>
      <w:r>
        <w:rPr>
          <w:color w:val="231F20"/>
          <w:spacing w:val="-3"/>
          <w:sz w:val="16"/>
        </w:rPr>
        <w:t xml:space="preserve"> </w:t>
      </w:r>
      <w:r>
        <w:rPr>
          <w:color w:val="231F20"/>
          <w:sz w:val="16"/>
        </w:rPr>
        <w:t>wet</w:t>
      </w:r>
      <w:r>
        <w:rPr>
          <w:color w:val="231F20"/>
          <w:spacing w:val="-2"/>
          <w:sz w:val="16"/>
        </w:rPr>
        <w:t xml:space="preserve"> </w:t>
      </w:r>
      <w:r>
        <w:rPr>
          <w:color w:val="231F20"/>
          <w:sz w:val="16"/>
        </w:rPr>
        <w:t>conditions</w:t>
      </w:r>
      <w:r>
        <w:rPr>
          <w:color w:val="231F20"/>
          <w:spacing w:val="-3"/>
          <w:sz w:val="16"/>
        </w:rPr>
        <w:t xml:space="preserve"> </w:t>
      </w:r>
      <w:r>
        <w:rPr>
          <w:color w:val="231F20"/>
          <w:sz w:val="16"/>
        </w:rPr>
        <w:t>mandates</w:t>
      </w:r>
      <w:r>
        <w:rPr>
          <w:color w:val="231F20"/>
          <w:spacing w:val="-2"/>
          <w:sz w:val="16"/>
        </w:rPr>
        <w:t xml:space="preserve"> </w:t>
      </w:r>
      <w:r>
        <w:rPr>
          <w:color w:val="231F20"/>
          <w:sz w:val="16"/>
        </w:rPr>
        <w:t>a</w:t>
      </w:r>
      <w:r>
        <w:rPr>
          <w:color w:val="231F20"/>
          <w:spacing w:val="-3"/>
          <w:sz w:val="16"/>
        </w:rPr>
        <w:t xml:space="preserve"> </w:t>
      </w:r>
      <w:r>
        <w:rPr>
          <w:color w:val="231F20"/>
          <w:sz w:val="16"/>
        </w:rPr>
        <w:t>more</w:t>
      </w:r>
      <w:r>
        <w:rPr>
          <w:color w:val="231F20"/>
          <w:spacing w:val="-3"/>
          <w:sz w:val="16"/>
        </w:rPr>
        <w:t xml:space="preserve"> </w:t>
      </w:r>
      <w:r>
        <w:rPr>
          <w:color w:val="231F20"/>
          <w:sz w:val="16"/>
        </w:rPr>
        <w:t xml:space="preserve">regular maintenance schedule to ensure your bike does not become </w:t>
      </w:r>
      <w:r>
        <w:rPr>
          <w:color w:val="231F20"/>
          <w:spacing w:val="-3"/>
          <w:sz w:val="16"/>
        </w:rPr>
        <w:t xml:space="preserve">rusty, </w:t>
      </w:r>
      <w:r>
        <w:rPr>
          <w:color w:val="231F20"/>
          <w:sz w:val="16"/>
        </w:rPr>
        <w:t xml:space="preserve">corroded and to ensure all systems are </w:t>
      </w:r>
      <w:r>
        <w:rPr>
          <w:color w:val="231F20"/>
          <w:spacing w:val="-3"/>
          <w:sz w:val="16"/>
        </w:rPr>
        <w:t xml:space="preserve">always </w:t>
      </w:r>
      <w:r>
        <w:rPr>
          <w:color w:val="231F20"/>
          <w:sz w:val="16"/>
        </w:rPr>
        <w:t>working</w:t>
      </w:r>
      <w:r>
        <w:rPr>
          <w:color w:val="231F20"/>
          <w:spacing w:val="-18"/>
          <w:sz w:val="16"/>
        </w:rPr>
        <w:t xml:space="preserve"> </w:t>
      </w:r>
      <w:r>
        <w:rPr>
          <w:color w:val="231F20"/>
          <w:spacing w:val="-3"/>
          <w:sz w:val="16"/>
        </w:rPr>
        <w:t>safely.</w:t>
      </w:r>
    </w:p>
    <w:p>
      <w:pPr>
        <w:pStyle w:val="5"/>
        <w:spacing w:before="10"/>
        <w:rPr>
          <w:sz w:val="18"/>
        </w:rPr>
      </w:pPr>
    </w:p>
    <w:p>
      <w:pPr>
        <w:pStyle w:val="9"/>
        <w:numPr>
          <w:ilvl w:val="0"/>
          <w:numId w:val="14"/>
        </w:numPr>
        <w:tabs>
          <w:tab w:val="left" w:pos="608"/>
        </w:tabs>
        <w:spacing w:before="0" w:after="0" w:line="240" w:lineRule="auto"/>
        <w:ind w:left="607" w:right="0" w:hanging="170"/>
        <w:jc w:val="left"/>
        <w:rPr>
          <w:sz w:val="16"/>
        </w:rPr>
      </w:pPr>
      <w:r>
        <w:rPr>
          <w:color w:val="231F20"/>
          <w:sz w:val="16"/>
        </w:rPr>
        <w:t>Do</w:t>
      </w:r>
      <w:r>
        <w:rPr>
          <w:color w:val="231F20"/>
          <w:spacing w:val="-1"/>
          <w:sz w:val="16"/>
        </w:rPr>
        <w:t xml:space="preserve"> </w:t>
      </w:r>
      <w:r>
        <w:rPr>
          <w:color w:val="231F20"/>
          <w:sz w:val="16"/>
        </w:rPr>
        <w:t>not</w:t>
      </w:r>
      <w:r>
        <w:rPr>
          <w:color w:val="231F20"/>
          <w:spacing w:val="-2"/>
          <w:sz w:val="16"/>
        </w:rPr>
        <w:t xml:space="preserve"> </w:t>
      </w:r>
      <w:r>
        <w:rPr>
          <w:color w:val="231F20"/>
          <w:sz w:val="16"/>
        </w:rPr>
        <w:t>park,</w:t>
      </w:r>
      <w:r>
        <w:rPr>
          <w:color w:val="231F20"/>
          <w:spacing w:val="-1"/>
          <w:sz w:val="16"/>
        </w:rPr>
        <w:t xml:space="preserve"> </w:t>
      </w:r>
      <w:r>
        <w:rPr>
          <w:color w:val="231F20"/>
          <w:sz w:val="16"/>
        </w:rPr>
        <w:t>store,</w:t>
      </w:r>
      <w:r>
        <w:rPr>
          <w:color w:val="231F20"/>
          <w:spacing w:val="-1"/>
          <w:sz w:val="16"/>
        </w:rPr>
        <w:t xml:space="preserve"> </w:t>
      </w:r>
      <w:r>
        <w:rPr>
          <w:color w:val="231F20"/>
          <w:sz w:val="16"/>
        </w:rPr>
        <w:t>or</w:t>
      </w:r>
      <w:r>
        <w:rPr>
          <w:color w:val="231F20"/>
          <w:spacing w:val="-1"/>
          <w:sz w:val="16"/>
        </w:rPr>
        <w:t xml:space="preserve"> </w:t>
      </w:r>
      <w:r>
        <w:rPr>
          <w:color w:val="231F20"/>
          <w:sz w:val="16"/>
        </w:rPr>
        <w:t>transport</w:t>
      </w:r>
      <w:r>
        <w:rPr>
          <w:color w:val="231F20"/>
          <w:spacing w:val="-1"/>
          <w:sz w:val="16"/>
        </w:rPr>
        <w:t xml:space="preserve"> </w:t>
      </w:r>
      <w:r>
        <w:rPr>
          <w:color w:val="231F20"/>
          <w:sz w:val="16"/>
        </w:rPr>
        <w:t>your</w:t>
      </w:r>
      <w:r>
        <w:rPr>
          <w:color w:val="231F20"/>
          <w:spacing w:val="-1"/>
          <w:sz w:val="16"/>
        </w:rPr>
        <w:t xml:space="preserve"> </w:t>
      </w:r>
      <w:r>
        <w:rPr>
          <w:rFonts w:hint="eastAsia" w:eastAsia="宋体"/>
          <w:color w:val="231F20"/>
          <w:sz w:val="16"/>
          <w:lang w:eastAsia="zh-CN"/>
        </w:rPr>
        <w:t>WALKER</w:t>
      </w:r>
      <w:r>
        <w:rPr>
          <w:color w:val="231F20"/>
          <w:spacing w:val="-1"/>
          <w:sz w:val="16"/>
        </w:rPr>
        <w:t xml:space="preserve"> </w:t>
      </w:r>
      <w:r>
        <w:rPr>
          <w:color w:val="231F20"/>
          <w:sz w:val="16"/>
        </w:rPr>
        <w:t>Bike</w:t>
      </w:r>
      <w:r>
        <w:rPr>
          <w:color w:val="231F20"/>
          <w:spacing w:val="-1"/>
          <w:sz w:val="16"/>
        </w:rPr>
        <w:t xml:space="preserve"> </w:t>
      </w:r>
      <w:r>
        <w:rPr>
          <w:color w:val="231F20"/>
          <w:sz w:val="16"/>
        </w:rPr>
        <w:t>on</w:t>
      </w:r>
      <w:r>
        <w:rPr>
          <w:color w:val="231F20"/>
          <w:spacing w:val="-1"/>
          <w:sz w:val="16"/>
        </w:rPr>
        <w:t xml:space="preserve"> </w:t>
      </w:r>
      <w:r>
        <w:rPr>
          <w:color w:val="231F20"/>
          <w:sz w:val="16"/>
        </w:rPr>
        <w:t>a</w:t>
      </w:r>
      <w:r>
        <w:rPr>
          <w:color w:val="231F20"/>
          <w:spacing w:val="-1"/>
          <w:sz w:val="16"/>
        </w:rPr>
        <w:t xml:space="preserve"> </w:t>
      </w:r>
      <w:r>
        <w:rPr>
          <w:color w:val="231F20"/>
          <w:sz w:val="16"/>
        </w:rPr>
        <w:t>rack</w:t>
      </w:r>
      <w:r>
        <w:rPr>
          <w:color w:val="231F20"/>
          <w:spacing w:val="-2"/>
          <w:sz w:val="16"/>
        </w:rPr>
        <w:t xml:space="preserve"> </w:t>
      </w:r>
      <w:r>
        <w:rPr>
          <w:color w:val="231F20"/>
          <w:sz w:val="16"/>
        </w:rPr>
        <w:t>that</w:t>
      </w:r>
      <w:r>
        <w:rPr>
          <w:color w:val="231F20"/>
          <w:spacing w:val="-2"/>
          <w:sz w:val="16"/>
        </w:rPr>
        <w:t xml:space="preserve"> </w:t>
      </w:r>
      <w:r>
        <w:rPr>
          <w:color w:val="231F20"/>
          <w:sz w:val="16"/>
        </w:rPr>
        <w:t>is not</w:t>
      </w:r>
      <w:r>
        <w:rPr>
          <w:color w:val="231F20"/>
          <w:spacing w:val="-2"/>
          <w:sz w:val="16"/>
        </w:rPr>
        <w:t xml:space="preserve"> </w:t>
      </w:r>
      <w:r>
        <w:rPr>
          <w:color w:val="231F20"/>
          <w:sz w:val="16"/>
        </w:rPr>
        <w:t>designed for</w:t>
      </w:r>
      <w:r>
        <w:rPr>
          <w:color w:val="231F20"/>
          <w:spacing w:val="-1"/>
          <w:sz w:val="16"/>
        </w:rPr>
        <w:t xml:space="preserve"> </w:t>
      </w:r>
      <w:r>
        <w:rPr>
          <w:color w:val="231F20"/>
          <w:sz w:val="16"/>
        </w:rPr>
        <w:t>the</w:t>
      </w:r>
      <w:r>
        <w:rPr>
          <w:color w:val="231F20"/>
          <w:spacing w:val="-2"/>
          <w:sz w:val="16"/>
        </w:rPr>
        <w:t xml:space="preserve"> </w:t>
      </w:r>
      <w:r>
        <w:rPr>
          <w:color w:val="231F20"/>
          <w:sz w:val="16"/>
        </w:rPr>
        <w:t>size and</w:t>
      </w:r>
      <w:r>
        <w:rPr>
          <w:color w:val="231F20"/>
          <w:spacing w:val="-2"/>
          <w:sz w:val="16"/>
        </w:rPr>
        <w:t xml:space="preserve"> </w:t>
      </w:r>
      <w:r>
        <w:rPr>
          <w:color w:val="231F20"/>
          <w:sz w:val="16"/>
        </w:rPr>
        <w:t>weight of</w:t>
      </w:r>
      <w:r>
        <w:rPr>
          <w:color w:val="231F20"/>
          <w:spacing w:val="-1"/>
          <w:sz w:val="16"/>
        </w:rPr>
        <w:t xml:space="preserve"> </w:t>
      </w:r>
      <w:r>
        <w:rPr>
          <w:color w:val="231F20"/>
          <w:sz w:val="16"/>
        </w:rPr>
        <w:t>the</w:t>
      </w:r>
      <w:r>
        <w:rPr>
          <w:color w:val="231F20"/>
          <w:spacing w:val="-2"/>
          <w:sz w:val="16"/>
        </w:rPr>
        <w:t xml:space="preserve"> </w:t>
      </w:r>
      <w:r>
        <w:rPr>
          <w:color w:val="231F20"/>
          <w:sz w:val="16"/>
        </w:rPr>
        <w:t>bike.</w:t>
      </w:r>
    </w:p>
    <w:p>
      <w:pPr>
        <w:pStyle w:val="5"/>
        <w:spacing w:before="6"/>
        <w:rPr>
          <w:sz w:val="21"/>
        </w:rPr>
      </w:pPr>
    </w:p>
    <w:p>
      <w:pPr>
        <w:pStyle w:val="9"/>
        <w:numPr>
          <w:ilvl w:val="0"/>
          <w:numId w:val="14"/>
        </w:numPr>
        <w:tabs>
          <w:tab w:val="left" w:pos="608"/>
        </w:tabs>
        <w:spacing w:before="0" w:after="0" w:line="280" w:lineRule="auto"/>
        <w:ind w:left="614" w:right="1095" w:hanging="176"/>
        <w:jc w:val="left"/>
        <w:rPr>
          <w:sz w:val="16"/>
        </w:rPr>
      </w:pPr>
      <w:r>
        <w:rPr>
          <w:color w:val="231F20"/>
          <w:sz w:val="16"/>
        </w:rPr>
        <w:t>Locking</w:t>
      </w:r>
      <w:r>
        <w:rPr>
          <w:color w:val="231F20"/>
          <w:spacing w:val="-3"/>
          <w:sz w:val="16"/>
        </w:rPr>
        <w:t xml:space="preserve"> </w:t>
      </w:r>
      <w:r>
        <w:rPr>
          <w:color w:val="231F20"/>
          <w:sz w:val="16"/>
        </w:rPr>
        <w:t>up</w:t>
      </w:r>
      <w:r>
        <w:rPr>
          <w:color w:val="231F20"/>
          <w:spacing w:val="-3"/>
          <w:sz w:val="16"/>
        </w:rPr>
        <w:t xml:space="preserve"> </w:t>
      </w:r>
      <w:r>
        <w:rPr>
          <w:color w:val="231F20"/>
          <w:sz w:val="16"/>
        </w:rPr>
        <w:t>your</w:t>
      </w:r>
      <w:r>
        <w:rPr>
          <w:color w:val="231F20"/>
          <w:spacing w:val="-2"/>
          <w:sz w:val="16"/>
        </w:rPr>
        <w:t xml:space="preserve"> </w:t>
      </w:r>
      <w:r>
        <w:rPr>
          <w:color w:val="231F20"/>
          <w:sz w:val="16"/>
        </w:rPr>
        <w:t>bike</w:t>
      </w:r>
      <w:r>
        <w:rPr>
          <w:color w:val="231F20"/>
          <w:spacing w:val="-2"/>
          <w:sz w:val="16"/>
        </w:rPr>
        <w:t xml:space="preserve"> </w:t>
      </w:r>
      <w:r>
        <w:rPr>
          <w:color w:val="231F20"/>
          <w:sz w:val="16"/>
        </w:rPr>
        <w:t>is</w:t>
      </w:r>
      <w:r>
        <w:rPr>
          <w:color w:val="231F20"/>
          <w:spacing w:val="-2"/>
          <w:sz w:val="16"/>
        </w:rPr>
        <w:t xml:space="preserve"> </w:t>
      </w:r>
      <w:r>
        <w:rPr>
          <w:color w:val="231F20"/>
          <w:sz w:val="16"/>
        </w:rPr>
        <w:t>recommended</w:t>
      </w:r>
      <w:r>
        <w:rPr>
          <w:color w:val="231F20"/>
          <w:spacing w:val="-2"/>
          <w:sz w:val="16"/>
        </w:rPr>
        <w:t xml:space="preserve"> </w:t>
      </w:r>
      <w:r>
        <w:rPr>
          <w:color w:val="231F20"/>
          <w:sz w:val="16"/>
        </w:rPr>
        <w:t>to</w:t>
      </w:r>
      <w:r>
        <w:rPr>
          <w:color w:val="231F20"/>
          <w:spacing w:val="-2"/>
          <w:sz w:val="16"/>
        </w:rPr>
        <w:t xml:space="preserve"> </w:t>
      </w:r>
      <w:r>
        <w:rPr>
          <w:color w:val="231F20"/>
          <w:sz w:val="16"/>
        </w:rPr>
        <w:t>ensure</w:t>
      </w:r>
      <w:r>
        <w:rPr>
          <w:color w:val="231F20"/>
          <w:spacing w:val="-2"/>
          <w:sz w:val="16"/>
        </w:rPr>
        <w:t xml:space="preserve"> </w:t>
      </w:r>
      <w:r>
        <w:rPr>
          <w:color w:val="231F20"/>
          <w:sz w:val="16"/>
        </w:rPr>
        <w:t>your</w:t>
      </w:r>
      <w:r>
        <w:rPr>
          <w:color w:val="231F20"/>
          <w:spacing w:val="-2"/>
          <w:sz w:val="16"/>
        </w:rPr>
        <w:t xml:space="preserve"> </w:t>
      </w:r>
      <w:r>
        <w:rPr>
          <w:color w:val="231F20"/>
          <w:sz w:val="16"/>
        </w:rPr>
        <w:t>bike</w:t>
      </w:r>
      <w:r>
        <w:rPr>
          <w:color w:val="231F20"/>
          <w:spacing w:val="-2"/>
          <w:sz w:val="16"/>
        </w:rPr>
        <w:t xml:space="preserve"> </w:t>
      </w:r>
      <w:r>
        <w:rPr>
          <w:color w:val="231F20"/>
          <w:sz w:val="16"/>
        </w:rPr>
        <w:t>is</w:t>
      </w:r>
      <w:r>
        <w:rPr>
          <w:color w:val="231F20"/>
          <w:spacing w:val="-2"/>
          <w:sz w:val="16"/>
        </w:rPr>
        <w:t xml:space="preserve"> </w:t>
      </w:r>
      <w:r>
        <w:rPr>
          <w:color w:val="231F20"/>
          <w:sz w:val="16"/>
        </w:rPr>
        <w:t>secure</w:t>
      </w:r>
      <w:r>
        <w:rPr>
          <w:color w:val="231F20"/>
          <w:spacing w:val="-2"/>
          <w:sz w:val="16"/>
        </w:rPr>
        <w:t xml:space="preserve"> </w:t>
      </w:r>
      <w:r>
        <w:rPr>
          <w:color w:val="231F20"/>
          <w:sz w:val="16"/>
        </w:rPr>
        <w:t>and</w:t>
      </w:r>
      <w:r>
        <w:rPr>
          <w:color w:val="231F20"/>
          <w:spacing w:val="-3"/>
          <w:sz w:val="16"/>
        </w:rPr>
        <w:t xml:space="preserve"> </w:t>
      </w:r>
      <w:r>
        <w:rPr>
          <w:color w:val="231F20"/>
          <w:sz w:val="16"/>
        </w:rPr>
        <w:t>the</w:t>
      </w:r>
      <w:r>
        <w:rPr>
          <w:color w:val="231F20"/>
          <w:spacing w:val="-3"/>
          <w:sz w:val="16"/>
        </w:rPr>
        <w:t xml:space="preserve"> </w:t>
      </w:r>
      <w:r>
        <w:rPr>
          <w:color w:val="231F20"/>
          <w:sz w:val="16"/>
        </w:rPr>
        <w:t>chance</w:t>
      </w:r>
      <w:r>
        <w:rPr>
          <w:color w:val="231F20"/>
          <w:spacing w:val="-2"/>
          <w:sz w:val="16"/>
        </w:rPr>
        <w:t xml:space="preserve"> </w:t>
      </w:r>
      <w:r>
        <w:rPr>
          <w:color w:val="231F20"/>
          <w:sz w:val="16"/>
        </w:rPr>
        <w:t>of</w:t>
      </w:r>
      <w:r>
        <w:rPr>
          <w:color w:val="231F20"/>
          <w:spacing w:val="-2"/>
          <w:sz w:val="16"/>
        </w:rPr>
        <w:t xml:space="preserve"> </w:t>
      </w:r>
      <w:r>
        <w:rPr>
          <w:color w:val="231F20"/>
          <w:sz w:val="16"/>
        </w:rPr>
        <w:t>theft</w:t>
      </w:r>
      <w:r>
        <w:rPr>
          <w:color w:val="231F20"/>
          <w:spacing w:val="-3"/>
          <w:sz w:val="16"/>
        </w:rPr>
        <w:t xml:space="preserve"> </w:t>
      </w:r>
      <w:r>
        <w:rPr>
          <w:color w:val="231F20"/>
          <w:sz w:val="16"/>
        </w:rPr>
        <w:t>is</w:t>
      </w:r>
      <w:r>
        <w:rPr>
          <w:color w:val="231F20"/>
          <w:spacing w:val="-2"/>
          <w:sz w:val="16"/>
        </w:rPr>
        <w:t xml:space="preserve"> </w:t>
      </w:r>
      <w:r>
        <w:rPr>
          <w:color w:val="231F20"/>
          <w:sz w:val="16"/>
        </w:rPr>
        <w:t>reduced.</w:t>
      </w:r>
      <w:r>
        <w:rPr>
          <w:color w:val="231F20"/>
          <w:spacing w:val="-2"/>
          <w:sz w:val="16"/>
        </w:rPr>
        <w:t xml:space="preserve"> </w:t>
      </w:r>
      <w:r>
        <w:rPr>
          <w:rFonts w:hint="eastAsia" w:eastAsia="宋体"/>
          <w:color w:val="231F20"/>
          <w:sz w:val="16"/>
          <w:lang w:eastAsia="zh-CN"/>
        </w:rPr>
        <w:t>WALKER</w:t>
      </w:r>
      <w:r>
        <w:rPr>
          <w:color w:val="231F20"/>
          <w:spacing w:val="-3"/>
          <w:sz w:val="16"/>
        </w:rPr>
        <w:t xml:space="preserve"> </w:t>
      </w:r>
      <w:r>
        <w:rPr>
          <w:color w:val="231F20"/>
          <w:sz w:val="16"/>
        </w:rPr>
        <w:t>Bike</w:t>
      </w:r>
      <w:r>
        <w:rPr>
          <w:color w:val="231F20"/>
          <w:spacing w:val="-2"/>
          <w:sz w:val="16"/>
        </w:rPr>
        <w:t xml:space="preserve"> </w:t>
      </w:r>
      <w:r>
        <w:rPr>
          <w:color w:val="231F20"/>
          <w:sz w:val="16"/>
        </w:rPr>
        <w:t>makes</w:t>
      </w:r>
      <w:r>
        <w:rPr>
          <w:color w:val="231F20"/>
          <w:spacing w:val="-2"/>
          <w:sz w:val="16"/>
        </w:rPr>
        <w:t xml:space="preserve"> </w:t>
      </w:r>
      <w:r>
        <w:rPr>
          <w:color w:val="231F20"/>
          <w:sz w:val="16"/>
        </w:rPr>
        <w:t>no</w:t>
      </w:r>
      <w:r>
        <w:rPr>
          <w:color w:val="231F20"/>
          <w:spacing w:val="-3"/>
          <w:sz w:val="16"/>
        </w:rPr>
        <w:t xml:space="preserve"> </w:t>
      </w:r>
      <w:r>
        <w:rPr>
          <w:color w:val="231F20"/>
          <w:sz w:val="16"/>
        </w:rPr>
        <w:t>claims</w:t>
      </w:r>
      <w:r>
        <w:rPr>
          <w:color w:val="231F20"/>
          <w:spacing w:val="-2"/>
          <w:sz w:val="16"/>
        </w:rPr>
        <w:t xml:space="preserve"> </w:t>
      </w:r>
      <w:r>
        <w:rPr>
          <w:color w:val="231F20"/>
          <w:sz w:val="16"/>
        </w:rPr>
        <w:t xml:space="preserve">or recommendations on the proper lock hardware or procedures to secure your bike, but we do recommend you take the appropriate precautions to keep your </w:t>
      </w:r>
      <w:r>
        <w:rPr>
          <w:rFonts w:hint="eastAsia" w:eastAsia="宋体"/>
          <w:color w:val="231F20"/>
          <w:sz w:val="16"/>
          <w:lang w:eastAsia="zh-CN"/>
        </w:rPr>
        <w:t>WALKER</w:t>
      </w:r>
      <w:r>
        <w:rPr>
          <w:color w:val="231F20"/>
          <w:sz w:val="16"/>
        </w:rPr>
        <w:t xml:space="preserve"> Bike safe from</w:t>
      </w:r>
      <w:r>
        <w:rPr>
          <w:color w:val="231F20"/>
          <w:spacing w:val="-3"/>
          <w:sz w:val="16"/>
        </w:rPr>
        <w:t xml:space="preserve"> </w:t>
      </w:r>
      <w:r>
        <w:rPr>
          <w:color w:val="231F20"/>
          <w:sz w:val="16"/>
        </w:rPr>
        <w:t>theft.</w:t>
      </w:r>
    </w:p>
    <w:p>
      <w:pPr>
        <w:pStyle w:val="5"/>
        <w:spacing w:before="11"/>
        <w:rPr>
          <w:sz w:val="18"/>
        </w:rPr>
      </w:pPr>
    </w:p>
    <w:p>
      <w:pPr>
        <w:pStyle w:val="9"/>
        <w:numPr>
          <w:ilvl w:val="0"/>
          <w:numId w:val="14"/>
        </w:numPr>
        <w:tabs>
          <w:tab w:val="left" w:pos="608"/>
        </w:tabs>
        <w:spacing w:before="0" w:after="0" w:line="240" w:lineRule="auto"/>
        <w:ind w:left="607" w:right="0" w:hanging="170"/>
        <w:jc w:val="left"/>
        <w:rPr>
          <w:sz w:val="16"/>
        </w:rPr>
      </w:pPr>
      <w:r>
        <w:rPr>
          <w:color w:val="231F20"/>
          <w:sz w:val="16"/>
        </w:rPr>
        <w:t>When</w:t>
      </w:r>
      <w:r>
        <w:rPr>
          <w:color w:val="231F20"/>
          <w:spacing w:val="-3"/>
          <w:sz w:val="16"/>
        </w:rPr>
        <w:t xml:space="preserve"> </w:t>
      </w:r>
      <w:r>
        <w:rPr>
          <w:color w:val="231F20"/>
          <w:sz w:val="16"/>
        </w:rPr>
        <w:t>storing</w:t>
      </w:r>
      <w:r>
        <w:rPr>
          <w:color w:val="231F20"/>
          <w:spacing w:val="-2"/>
          <w:sz w:val="16"/>
        </w:rPr>
        <w:t xml:space="preserve"> </w:t>
      </w:r>
      <w:r>
        <w:rPr>
          <w:color w:val="231F20"/>
          <w:sz w:val="16"/>
        </w:rPr>
        <w:t>your</w:t>
      </w:r>
      <w:r>
        <w:rPr>
          <w:color w:val="231F20"/>
          <w:spacing w:val="-1"/>
          <w:sz w:val="16"/>
        </w:rPr>
        <w:t xml:space="preserve"> </w:t>
      </w:r>
      <w:r>
        <w:rPr>
          <w:color w:val="231F20"/>
          <w:sz w:val="16"/>
        </w:rPr>
        <w:t>bike</w:t>
      </w:r>
      <w:r>
        <w:rPr>
          <w:color w:val="231F20"/>
          <w:spacing w:val="-2"/>
          <w:sz w:val="16"/>
        </w:rPr>
        <w:t xml:space="preserve"> </w:t>
      </w:r>
      <w:r>
        <w:rPr>
          <w:color w:val="231F20"/>
          <w:sz w:val="16"/>
        </w:rPr>
        <w:t>or</w:t>
      </w:r>
      <w:r>
        <w:rPr>
          <w:color w:val="231F20"/>
          <w:spacing w:val="-1"/>
          <w:sz w:val="16"/>
        </w:rPr>
        <w:t xml:space="preserve"> </w:t>
      </w:r>
      <w:r>
        <w:rPr>
          <w:color w:val="231F20"/>
          <w:sz w:val="16"/>
        </w:rPr>
        <w:t>carrying</w:t>
      </w:r>
      <w:r>
        <w:rPr>
          <w:color w:val="231F20"/>
          <w:spacing w:val="-2"/>
          <w:sz w:val="16"/>
        </w:rPr>
        <w:t xml:space="preserve"> </w:t>
      </w:r>
      <w:r>
        <w:rPr>
          <w:color w:val="231F20"/>
          <w:sz w:val="16"/>
        </w:rPr>
        <w:t>your</w:t>
      </w:r>
      <w:r>
        <w:rPr>
          <w:color w:val="231F20"/>
          <w:spacing w:val="-1"/>
          <w:sz w:val="16"/>
        </w:rPr>
        <w:t xml:space="preserve"> </w:t>
      </w:r>
      <w:r>
        <w:rPr>
          <w:color w:val="231F20"/>
          <w:sz w:val="16"/>
        </w:rPr>
        <w:t>bike</w:t>
      </w:r>
      <w:r>
        <w:rPr>
          <w:color w:val="231F20"/>
          <w:spacing w:val="-2"/>
          <w:sz w:val="16"/>
        </w:rPr>
        <w:t xml:space="preserve"> </w:t>
      </w:r>
      <w:r>
        <w:rPr>
          <w:color w:val="231F20"/>
          <w:sz w:val="16"/>
        </w:rPr>
        <w:t>on</w:t>
      </w:r>
      <w:r>
        <w:rPr>
          <w:color w:val="231F20"/>
          <w:spacing w:val="-1"/>
          <w:sz w:val="16"/>
        </w:rPr>
        <w:t xml:space="preserve"> </w:t>
      </w:r>
      <w:r>
        <w:rPr>
          <w:color w:val="231F20"/>
          <w:sz w:val="16"/>
        </w:rPr>
        <w:t>a</w:t>
      </w:r>
      <w:r>
        <w:rPr>
          <w:color w:val="231F20"/>
          <w:spacing w:val="-3"/>
          <w:sz w:val="16"/>
        </w:rPr>
        <w:t xml:space="preserve"> </w:t>
      </w:r>
      <w:r>
        <w:rPr>
          <w:color w:val="231F20"/>
          <w:sz w:val="16"/>
        </w:rPr>
        <w:t>rack</w:t>
      </w:r>
      <w:r>
        <w:rPr>
          <w:color w:val="231F20"/>
          <w:spacing w:val="-2"/>
          <w:sz w:val="16"/>
        </w:rPr>
        <w:t xml:space="preserve"> </w:t>
      </w:r>
      <w:r>
        <w:rPr>
          <w:color w:val="231F20"/>
          <w:sz w:val="16"/>
        </w:rPr>
        <w:t>for</w:t>
      </w:r>
      <w:r>
        <w:rPr>
          <w:color w:val="231F20"/>
          <w:spacing w:val="-2"/>
          <w:sz w:val="16"/>
        </w:rPr>
        <w:t xml:space="preserve"> </w:t>
      </w:r>
      <w:r>
        <w:rPr>
          <w:color w:val="231F20"/>
          <w:sz w:val="16"/>
        </w:rPr>
        <w:t>transport,</w:t>
      </w:r>
      <w:r>
        <w:rPr>
          <w:color w:val="231F20"/>
          <w:spacing w:val="-2"/>
          <w:sz w:val="16"/>
        </w:rPr>
        <w:t xml:space="preserve"> </w:t>
      </w:r>
      <w:r>
        <w:rPr>
          <w:color w:val="231F20"/>
          <w:sz w:val="16"/>
        </w:rPr>
        <w:t>you</w:t>
      </w:r>
      <w:r>
        <w:rPr>
          <w:color w:val="231F20"/>
          <w:spacing w:val="-2"/>
          <w:sz w:val="16"/>
        </w:rPr>
        <w:t xml:space="preserve"> </w:t>
      </w:r>
      <w:r>
        <w:rPr>
          <w:color w:val="231F20"/>
          <w:sz w:val="16"/>
        </w:rPr>
        <w:t>can</w:t>
      </w:r>
      <w:r>
        <w:rPr>
          <w:color w:val="231F20"/>
          <w:spacing w:val="-1"/>
          <w:sz w:val="16"/>
        </w:rPr>
        <w:t xml:space="preserve"> </w:t>
      </w:r>
      <w:r>
        <w:rPr>
          <w:color w:val="231F20"/>
          <w:sz w:val="16"/>
        </w:rPr>
        <w:t>remove</w:t>
      </w:r>
      <w:r>
        <w:rPr>
          <w:color w:val="231F20"/>
          <w:spacing w:val="-2"/>
          <w:sz w:val="16"/>
        </w:rPr>
        <w:t xml:space="preserve"> </w:t>
      </w:r>
      <w:r>
        <w:rPr>
          <w:color w:val="231F20"/>
          <w:sz w:val="16"/>
        </w:rPr>
        <w:t>the</w:t>
      </w:r>
      <w:r>
        <w:rPr>
          <w:color w:val="231F20"/>
          <w:spacing w:val="-2"/>
          <w:sz w:val="16"/>
        </w:rPr>
        <w:t xml:space="preserve"> </w:t>
      </w:r>
      <w:r>
        <w:rPr>
          <w:color w:val="231F20"/>
          <w:sz w:val="16"/>
        </w:rPr>
        <w:t>battery</w:t>
      </w:r>
      <w:r>
        <w:rPr>
          <w:color w:val="231F20"/>
          <w:spacing w:val="-2"/>
          <w:sz w:val="16"/>
        </w:rPr>
        <w:t xml:space="preserve"> </w:t>
      </w:r>
      <w:r>
        <w:rPr>
          <w:color w:val="231F20"/>
          <w:sz w:val="16"/>
        </w:rPr>
        <w:t>pack</w:t>
      </w:r>
      <w:r>
        <w:rPr>
          <w:color w:val="231F20"/>
          <w:spacing w:val="-2"/>
          <w:sz w:val="16"/>
        </w:rPr>
        <w:t xml:space="preserve"> </w:t>
      </w:r>
      <w:r>
        <w:rPr>
          <w:color w:val="231F20"/>
          <w:sz w:val="16"/>
        </w:rPr>
        <w:t>to</w:t>
      </w:r>
      <w:r>
        <w:rPr>
          <w:color w:val="231F20"/>
          <w:spacing w:val="-2"/>
          <w:sz w:val="16"/>
        </w:rPr>
        <w:t xml:space="preserve"> </w:t>
      </w:r>
      <w:r>
        <w:rPr>
          <w:color w:val="231F20"/>
          <w:sz w:val="16"/>
        </w:rPr>
        <w:t>reduce</w:t>
      </w:r>
      <w:r>
        <w:rPr>
          <w:color w:val="231F20"/>
          <w:spacing w:val="-1"/>
          <w:sz w:val="16"/>
        </w:rPr>
        <w:t xml:space="preserve"> </w:t>
      </w:r>
      <w:r>
        <w:rPr>
          <w:color w:val="231F20"/>
          <w:sz w:val="16"/>
        </w:rPr>
        <w:t>the</w:t>
      </w:r>
      <w:r>
        <w:rPr>
          <w:color w:val="231F20"/>
          <w:spacing w:val="-3"/>
          <w:sz w:val="16"/>
        </w:rPr>
        <w:t xml:space="preserve"> </w:t>
      </w:r>
      <w:r>
        <w:rPr>
          <w:color w:val="231F20"/>
          <w:sz w:val="16"/>
        </w:rPr>
        <w:t>weight</w:t>
      </w:r>
      <w:r>
        <w:rPr>
          <w:color w:val="231F20"/>
          <w:spacing w:val="-1"/>
          <w:sz w:val="16"/>
        </w:rPr>
        <w:t xml:space="preserve"> </w:t>
      </w:r>
      <w:r>
        <w:rPr>
          <w:color w:val="231F20"/>
          <w:sz w:val="16"/>
        </w:rPr>
        <w:t>of</w:t>
      </w:r>
      <w:r>
        <w:rPr>
          <w:color w:val="231F20"/>
          <w:spacing w:val="-2"/>
          <w:sz w:val="16"/>
        </w:rPr>
        <w:t xml:space="preserve"> </w:t>
      </w:r>
      <w:r>
        <w:rPr>
          <w:color w:val="231F20"/>
          <w:sz w:val="16"/>
        </w:rPr>
        <w:t>the</w:t>
      </w:r>
      <w:r>
        <w:rPr>
          <w:color w:val="231F20"/>
          <w:spacing w:val="-2"/>
          <w:sz w:val="16"/>
        </w:rPr>
        <w:t xml:space="preserve"> </w:t>
      </w:r>
      <w:r>
        <w:rPr>
          <w:color w:val="231F20"/>
          <w:sz w:val="16"/>
        </w:rPr>
        <w:t>bike</w:t>
      </w:r>
    </w:p>
    <w:p>
      <w:pPr>
        <w:pStyle w:val="5"/>
        <w:spacing w:before="32"/>
        <w:ind w:left="614"/>
      </w:pPr>
      <w:r>
        <w:rPr>
          <w:color w:val="231F20"/>
        </w:rPr>
        <w:t>and make lifting and loading easier.</w:t>
      </w:r>
    </w:p>
    <w:p>
      <w:pPr>
        <w:spacing w:after="0"/>
        <w:sectPr>
          <w:headerReference r:id="rId15" w:type="default"/>
          <w:pgSz w:w="11910" w:h="7940" w:orient="landscape"/>
          <w:pgMar w:top="1340" w:right="740" w:bottom="280" w:left="500" w:header="855" w:footer="0" w:gutter="0"/>
          <w:pgNumType w:start="13"/>
          <w:cols w:space="720" w:num="1"/>
        </w:sectPr>
      </w:pPr>
    </w:p>
    <w:p>
      <w:pPr>
        <w:pStyle w:val="5"/>
        <w:rPr>
          <w:sz w:val="20"/>
        </w:rPr>
      </w:pPr>
    </w:p>
    <w:p>
      <w:pPr>
        <w:pStyle w:val="5"/>
        <w:spacing w:before="10"/>
        <w:rPr>
          <w:sz w:val="19"/>
        </w:rPr>
      </w:pPr>
    </w:p>
    <w:p>
      <w:pPr>
        <w:pStyle w:val="9"/>
        <w:numPr>
          <w:ilvl w:val="0"/>
          <w:numId w:val="15"/>
        </w:numPr>
        <w:tabs>
          <w:tab w:val="left" w:pos="522"/>
        </w:tabs>
        <w:spacing w:before="0" w:after="0" w:line="240" w:lineRule="auto"/>
        <w:ind w:left="521" w:right="0" w:hanging="169"/>
        <w:jc w:val="left"/>
        <w:rPr>
          <w:sz w:val="16"/>
        </w:rPr>
      </w:pPr>
      <w:r>
        <w:rPr>
          <w:color w:val="231F20"/>
          <w:sz w:val="16"/>
        </w:rPr>
        <w:t>The</w:t>
      </w:r>
      <w:r>
        <w:rPr>
          <w:color w:val="231F20"/>
          <w:spacing w:val="-2"/>
          <w:sz w:val="16"/>
        </w:rPr>
        <w:t xml:space="preserve"> </w:t>
      </w:r>
      <w:r>
        <w:rPr>
          <w:color w:val="231F20"/>
          <w:sz w:val="16"/>
        </w:rPr>
        <w:t>battery</w:t>
      </w:r>
      <w:r>
        <w:rPr>
          <w:color w:val="231F20"/>
          <w:spacing w:val="-1"/>
          <w:sz w:val="16"/>
        </w:rPr>
        <w:t xml:space="preserve"> </w:t>
      </w:r>
      <w:r>
        <w:rPr>
          <w:color w:val="231F20"/>
          <w:sz w:val="16"/>
        </w:rPr>
        <w:t>should</w:t>
      </w:r>
      <w:r>
        <w:rPr>
          <w:color w:val="231F20"/>
          <w:spacing w:val="-1"/>
          <w:sz w:val="16"/>
        </w:rPr>
        <w:t xml:space="preserve"> </w:t>
      </w:r>
      <w:r>
        <w:rPr>
          <w:color w:val="231F20"/>
          <w:sz w:val="16"/>
        </w:rPr>
        <w:t>be</w:t>
      </w:r>
      <w:r>
        <w:rPr>
          <w:color w:val="231F20"/>
          <w:spacing w:val="-2"/>
          <w:sz w:val="16"/>
        </w:rPr>
        <w:t xml:space="preserve"> </w:t>
      </w:r>
      <w:r>
        <w:rPr>
          <w:color w:val="231F20"/>
          <w:sz w:val="16"/>
        </w:rPr>
        <w:t>recharged</w:t>
      </w:r>
      <w:r>
        <w:rPr>
          <w:color w:val="231F20"/>
          <w:spacing w:val="-2"/>
          <w:sz w:val="16"/>
        </w:rPr>
        <w:t xml:space="preserve"> </w:t>
      </w:r>
      <w:r>
        <w:rPr>
          <w:color w:val="231F20"/>
          <w:sz w:val="16"/>
        </w:rPr>
        <w:t>after</w:t>
      </w:r>
      <w:r>
        <w:rPr>
          <w:color w:val="231F20"/>
          <w:spacing w:val="-2"/>
          <w:sz w:val="16"/>
        </w:rPr>
        <w:t xml:space="preserve"> </w:t>
      </w:r>
      <w:r>
        <w:rPr>
          <w:color w:val="231F20"/>
          <w:sz w:val="16"/>
        </w:rPr>
        <w:t>each</w:t>
      </w:r>
      <w:r>
        <w:rPr>
          <w:color w:val="231F20"/>
          <w:spacing w:val="-1"/>
          <w:sz w:val="16"/>
        </w:rPr>
        <w:t xml:space="preserve"> </w:t>
      </w:r>
      <w:r>
        <w:rPr>
          <w:color w:val="231F20"/>
          <w:sz w:val="16"/>
        </w:rPr>
        <w:t>use.</w:t>
      </w:r>
      <w:r>
        <w:rPr>
          <w:color w:val="231F20"/>
          <w:spacing w:val="-2"/>
          <w:sz w:val="16"/>
        </w:rPr>
        <w:t xml:space="preserve"> </w:t>
      </w:r>
      <w:r>
        <w:rPr>
          <w:color w:val="231F20"/>
          <w:sz w:val="16"/>
        </w:rPr>
        <w:t>There</w:t>
      </w:r>
      <w:r>
        <w:rPr>
          <w:color w:val="231F20"/>
          <w:spacing w:val="-1"/>
          <w:sz w:val="16"/>
        </w:rPr>
        <w:t xml:space="preserve"> </w:t>
      </w:r>
      <w:r>
        <w:rPr>
          <w:color w:val="231F20"/>
          <w:sz w:val="16"/>
        </w:rPr>
        <w:t>is</w:t>
      </w:r>
      <w:r>
        <w:rPr>
          <w:color w:val="231F20"/>
          <w:spacing w:val="-2"/>
          <w:sz w:val="16"/>
        </w:rPr>
        <w:t xml:space="preserve"> </w:t>
      </w:r>
      <w:r>
        <w:rPr>
          <w:color w:val="231F20"/>
          <w:sz w:val="16"/>
        </w:rPr>
        <w:t>no</w:t>
      </w:r>
      <w:r>
        <w:rPr>
          <w:color w:val="231F20"/>
          <w:spacing w:val="-2"/>
          <w:sz w:val="16"/>
        </w:rPr>
        <w:t xml:space="preserve"> </w:t>
      </w:r>
      <w:r>
        <w:rPr>
          <w:color w:val="231F20"/>
          <w:sz w:val="16"/>
        </w:rPr>
        <w:t>memory</w:t>
      </w:r>
      <w:r>
        <w:rPr>
          <w:color w:val="231F20"/>
          <w:spacing w:val="-2"/>
          <w:sz w:val="16"/>
        </w:rPr>
        <w:t xml:space="preserve"> </w:t>
      </w:r>
      <w:r>
        <w:rPr>
          <w:color w:val="231F20"/>
          <w:sz w:val="16"/>
        </w:rPr>
        <w:t>effect,</w:t>
      </w:r>
      <w:r>
        <w:rPr>
          <w:color w:val="231F20"/>
          <w:spacing w:val="-2"/>
          <w:sz w:val="16"/>
        </w:rPr>
        <w:t xml:space="preserve"> </w:t>
      </w:r>
      <w:r>
        <w:rPr>
          <w:color w:val="231F20"/>
          <w:sz w:val="16"/>
        </w:rPr>
        <w:t>so</w:t>
      </w:r>
      <w:r>
        <w:rPr>
          <w:color w:val="231F20"/>
          <w:spacing w:val="-1"/>
          <w:sz w:val="16"/>
        </w:rPr>
        <w:t xml:space="preserve"> </w:t>
      </w:r>
      <w:r>
        <w:rPr>
          <w:color w:val="231F20"/>
          <w:sz w:val="16"/>
        </w:rPr>
        <w:t>you</w:t>
      </w:r>
      <w:r>
        <w:rPr>
          <w:color w:val="231F20"/>
          <w:spacing w:val="-1"/>
          <w:sz w:val="16"/>
        </w:rPr>
        <w:t xml:space="preserve"> </w:t>
      </w:r>
      <w:r>
        <w:rPr>
          <w:color w:val="231F20"/>
          <w:sz w:val="16"/>
        </w:rPr>
        <w:t>can</w:t>
      </w:r>
      <w:r>
        <w:rPr>
          <w:color w:val="231F20"/>
          <w:spacing w:val="-2"/>
          <w:sz w:val="16"/>
        </w:rPr>
        <w:t xml:space="preserve"> </w:t>
      </w:r>
      <w:r>
        <w:rPr>
          <w:color w:val="231F20"/>
          <w:sz w:val="16"/>
        </w:rPr>
        <w:t>charge</w:t>
      </w:r>
      <w:r>
        <w:rPr>
          <w:color w:val="231F20"/>
          <w:spacing w:val="-2"/>
          <w:sz w:val="16"/>
        </w:rPr>
        <w:t xml:space="preserve"> </w:t>
      </w:r>
      <w:r>
        <w:rPr>
          <w:color w:val="231F20"/>
          <w:sz w:val="16"/>
        </w:rPr>
        <w:t>the</w:t>
      </w:r>
      <w:r>
        <w:rPr>
          <w:color w:val="231F20"/>
          <w:spacing w:val="-2"/>
          <w:sz w:val="16"/>
        </w:rPr>
        <w:t xml:space="preserve"> </w:t>
      </w:r>
      <w:r>
        <w:rPr>
          <w:color w:val="231F20"/>
          <w:sz w:val="16"/>
        </w:rPr>
        <w:t>battery</w:t>
      </w:r>
      <w:r>
        <w:rPr>
          <w:color w:val="231F20"/>
          <w:spacing w:val="-1"/>
          <w:sz w:val="16"/>
        </w:rPr>
        <w:t xml:space="preserve"> </w:t>
      </w:r>
      <w:r>
        <w:rPr>
          <w:color w:val="231F20"/>
          <w:sz w:val="16"/>
        </w:rPr>
        <w:t>after</w:t>
      </w:r>
      <w:r>
        <w:rPr>
          <w:color w:val="231F20"/>
          <w:spacing w:val="-1"/>
          <w:sz w:val="16"/>
        </w:rPr>
        <w:t xml:space="preserve"> </w:t>
      </w:r>
      <w:r>
        <w:rPr>
          <w:color w:val="231F20"/>
          <w:sz w:val="16"/>
        </w:rPr>
        <w:t>short</w:t>
      </w:r>
      <w:r>
        <w:rPr>
          <w:color w:val="231F20"/>
          <w:spacing w:val="-2"/>
          <w:sz w:val="16"/>
        </w:rPr>
        <w:t xml:space="preserve"> </w:t>
      </w:r>
      <w:r>
        <w:rPr>
          <w:color w:val="231F20"/>
          <w:sz w:val="16"/>
        </w:rPr>
        <w:t>rides</w:t>
      </w:r>
      <w:r>
        <w:rPr>
          <w:color w:val="231F20"/>
          <w:spacing w:val="-1"/>
          <w:sz w:val="16"/>
        </w:rPr>
        <w:t xml:space="preserve"> </w:t>
      </w:r>
      <w:r>
        <w:rPr>
          <w:color w:val="231F20"/>
          <w:sz w:val="16"/>
        </w:rPr>
        <w:t>without</w:t>
      </w:r>
      <w:r>
        <w:rPr>
          <w:color w:val="231F20"/>
          <w:spacing w:val="-2"/>
          <w:sz w:val="16"/>
        </w:rPr>
        <w:t xml:space="preserve"> </w:t>
      </w:r>
      <w:r>
        <w:rPr>
          <w:color w:val="231F20"/>
          <w:sz w:val="16"/>
        </w:rPr>
        <w:t>damage.</w:t>
      </w:r>
    </w:p>
    <w:p>
      <w:pPr>
        <w:pStyle w:val="9"/>
        <w:numPr>
          <w:ilvl w:val="0"/>
          <w:numId w:val="15"/>
        </w:numPr>
        <w:tabs>
          <w:tab w:val="left" w:pos="522"/>
        </w:tabs>
        <w:spacing w:before="33" w:after="0" w:line="240" w:lineRule="auto"/>
        <w:ind w:left="521" w:right="0" w:hanging="169"/>
        <w:jc w:val="left"/>
        <w:rPr>
          <w:sz w:val="16"/>
        </w:rPr>
      </w:pPr>
      <w:r>
        <w:rPr>
          <w:color w:val="231F20"/>
          <w:sz w:val="16"/>
        </w:rPr>
        <w:t>The battery can be recharged on or off the</w:t>
      </w:r>
      <w:r>
        <w:rPr>
          <w:color w:val="231F20"/>
          <w:spacing w:val="-4"/>
          <w:sz w:val="16"/>
        </w:rPr>
        <w:t xml:space="preserve"> </w:t>
      </w:r>
      <w:r>
        <w:rPr>
          <w:color w:val="231F20"/>
          <w:sz w:val="16"/>
        </w:rPr>
        <w:t>bike.</w:t>
      </w:r>
    </w:p>
    <w:p>
      <w:pPr>
        <w:pStyle w:val="9"/>
        <w:numPr>
          <w:ilvl w:val="0"/>
          <w:numId w:val="15"/>
        </w:numPr>
        <w:tabs>
          <w:tab w:val="left" w:pos="522"/>
        </w:tabs>
        <w:spacing w:before="32" w:after="0" w:line="240" w:lineRule="auto"/>
        <w:ind w:left="521" w:right="0" w:hanging="169"/>
        <w:jc w:val="left"/>
        <w:rPr>
          <w:sz w:val="16"/>
        </w:rPr>
      </w:pPr>
      <w:r>
        <w:rPr>
          <w:color w:val="231F20"/>
          <w:sz w:val="16"/>
        </w:rPr>
        <w:t>Remove</w:t>
      </w:r>
      <w:r>
        <w:rPr>
          <w:color w:val="231F20"/>
          <w:spacing w:val="-2"/>
          <w:sz w:val="16"/>
        </w:rPr>
        <w:t xml:space="preserve"> </w:t>
      </w:r>
      <w:r>
        <w:rPr>
          <w:color w:val="231F20"/>
          <w:sz w:val="16"/>
        </w:rPr>
        <w:t>the</w:t>
      </w:r>
      <w:r>
        <w:rPr>
          <w:color w:val="231F20"/>
          <w:spacing w:val="-3"/>
          <w:sz w:val="16"/>
        </w:rPr>
        <w:t xml:space="preserve"> </w:t>
      </w:r>
      <w:r>
        <w:rPr>
          <w:color w:val="231F20"/>
          <w:sz w:val="16"/>
        </w:rPr>
        <w:t>battery</w:t>
      </w:r>
      <w:r>
        <w:rPr>
          <w:color w:val="231F20"/>
          <w:spacing w:val="-2"/>
          <w:sz w:val="16"/>
        </w:rPr>
        <w:t xml:space="preserve"> </w:t>
      </w:r>
      <w:r>
        <w:rPr>
          <w:color w:val="231F20"/>
          <w:sz w:val="16"/>
        </w:rPr>
        <w:t>by</w:t>
      </w:r>
      <w:r>
        <w:rPr>
          <w:color w:val="231F20"/>
          <w:spacing w:val="-2"/>
          <w:sz w:val="16"/>
        </w:rPr>
        <w:t xml:space="preserve"> </w:t>
      </w:r>
      <w:r>
        <w:rPr>
          <w:color w:val="231F20"/>
          <w:sz w:val="16"/>
        </w:rPr>
        <w:t>turning</w:t>
      </w:r>
      <w:r>
        <w:rPr>
          <w:color w:val="231F20"/>
          <w:spacing w:val="-3"/>
          <w:sz w:val="16"/>
        </w:rPr>
        <w:t xml:space="preserve"> </w:t>
      </w:r>
      <w:r>
        <w:rPr>
          <w:color w:val="231F20"/>
          <w:sz w:val="16"/>
        </w:rPr>
        <w:t>the</w:t>
      </w:r>
      <w:r>
        <w:rPr>
          <w:color w:val="231F20"/>
          <w:spacing w:val="-2"/>
          <w:sz w:val="16"/>
        </w:rPr>
        <w:t xml:space="preserve"> </w:t>
      </w:r>
      <w:r>
        <w:rPr>
          <w:color w:val="231F20"/>
          <w:sz w:val="16"/>
        </w:rPr>
        <w:t>key</w:t>
      </w:r>
      <w:r>
        <w:rPr>
          <w:color w:val="231F20"/>
          <w:spacing w:val="-2"/>
          <w:sz w:val="16"/>
        </w:rPr>
        <w:t xml:space="preserve"> </w:t>
      </w:r>
      <w:r>
        <w:rPr>
          <w:color w:val="231F20"/>
          <w:sz w:val="16"/>
        </w:rPr>
        <w:t>and</w:t>
      </w:r>
      <w:r>
        <w:rPr>
          <w:color w:val="231F20"/>
          <w:spacing w:val="-3"/>
          <w:sz w:val="16"/>
        </w:rPr>
        <w:t xml:space="preserve"> </w:t>
      </w:r>
      <w:r>
        <w:rPr>
          <w:color w:val="231F20"/>
          <w:sz w:val="16"/>
        </w:rPr>
        <w:t>then</w:t>
      </w:r>
      <w:r>
        <w:rPr>
          <w:color w:val="231F20"/>
          <w:spacing w:val="-3"/>
          <w:sz w:val="16"/>
        </w:rPr>
        <w:t xml:space="preserve"> </w:t>
      </w:r>
      <w:r>
        <w:rPr>
          <w:color w:val="231F20"/>
          <w:sz w:val="16"/>
        </w:rPr>
        <w:t>pulling</w:t>
      </w:r>
      <w:r>
        <w:rPr>
          <w:color w:val="231F20"/>
          <w:spacing w:val="-3"/>
          <w:sz w:val="16"/>
        </w:rPr>
        <w:t xml:space="preserve"> </w:t>
      </w:r>
      <w:r>
        <w:rPr>
          <w:color w:val="231F20"/>
          <w:sz w:val="16"/>
        </w:rPr>
        <w:t>the</w:t>
      </w:r>
      <w:r>
        <w:rPr>
          <w:color w:val="231F20"/>
          <w:spacing w:val="-2"/>
          <w:sz w:val="16"/>
        </w:rPr>
        <w:t xml:space="preserve"> </w:t>
      </w:r>
      <w:r>
        <w:rPr>
          <w:color w:val="231F20"/>
          <w:sz w:val="16"/>
        </w:rPr>
        <w:t>battery</w:t>
      </w:r>
      <w:r>
        <w:rPr>
          <w:color w:val="231F20"/>
          <w:spacing w:val="-2"/>
          <w:sz w:val="16"/>
        </w:rPr>
        <w:t xml:space="preserve"> </w:t>
      </w:r>
      <w:r>
        <w:rPr>
          <w:color w:val="231F20"/>
          <w:sz w:val="16"/>
        </w:rPr>
        <w:t>forward</w:t>
      </w:r>
      <w:r>
        <w:rPr>
          <w:color w:val="231F20"/>
          <w:spacing w:val="-2"/>
          <w:sz w:val="16"/>
        </w:rPr>
        <w:t xml:space="preserve"> </w:t>
      </w:r>
      <w:r>
        <w:rPr>
          <w:color w:val="231F20"/>
          <w:sz w:val="16"/>
        </w:rPr>
        <w:t>and</w:t>
      </w:r>
      <w:r>
        <w:rPr>
          <w:color w:val="231F20"/>
          <w:spacing w:val="-3"/>
          <w:sz w:val="16"/>
        </w:rPr>
        <w:t xml:space="preserve"> </w:t>
      </w:r>
      <w:r>
        <w:rPr>
          <w:color w:val="231F20"/>
          <w:sz w:val="16"/>
        </w:rPr>
        <w:t>up</w:t>
      </w:r>
      <w:r>
        <w:rPr>
          <w:color w:val="231F20"/>
          <w:spacing w:val="-3"/>
          <w:sz w:val="16"/>
        </w:rPr>
        <w:t xml:space="preserve"> </w:t>
      </w:r>
      <w:r>
        <w:rPr>
          <w:color w:val="231F20"/>
          <w:sz w:val="16"/>
        </w:rPr>
        <w:t>until</w:t>
      </w:r>
      <w:r>
        <w:rPr>
          <w:color w:val="231F20"/>
          <w:spacing w:val="-2"/>
          <w:sz w:val="16"/>
        </w:rPr>
        <w:t xml:space="preserve"> </w:t>
      </w:r>
      <w:r>
        <w:rPr>
          <w:color w:val="231F20"/>
          <w:sz w:val="16"/>
        </w:rPr>
        <w:t>the</w:t>
      </w:r>
      <w:r>
        <w:rPr>
          <w:color w:val="231F20"/>
          <w:spacing w:val="-3"/>
          <w:sz w:val="16"/>
        </w:rPr>
        <w:t xml:space="preserve"> </w:t>
      </w:r>
      <w:r>
        <w:rPr>
          <w:color w:val="231F20"/>
          <w:sz w:val="16"/>
        </w:rPr>
        <w:t>battery</w:t>
      </w:r>
      <w:r>
        <w:rPr>
          <w:color w:val="231F20"/>
          <w:spacing w:val="-2"/>
          <w:sz w:val="16"/>
        </w:rPr>
        <w:t xml:space="preserve"> </w:t>
      </w:r>
      <w:r>
        <w:rPr>
          <w:color w:val="231F20"/>
          <w:sz w:val="16"/>
        </w:rPr>
        <w:t>detaches</w:t>
      </w:r>
      <w:r>
        <w:rPr>
          <w:color w:val="231F20"/>
          <w:spacing w:val="-2"/>
          <w:sz w:val="16"/>
        </w:rPr>
        <w:t xml:space="preserve"> </w:t>
      </w:r>
      <w:r>
        <w:rPr>
          <w:color w:val="231F20"/>
          <w:sz w:val="16"/>
        </w:rPr>
        <w:t>from</w:t>
      </w:r>
      <w:r>
        <w:rPr>
          <w:color w:val="231F20"/>
          <w:spacing w:val="-2"/>
          <w:sz w:val="16"/>
        </w:rPr>
        <w:t xml:space="preserve"> </w:t>
      </w:r>
      <w:r>
        <w:rPr>
          <w:color w:val="231F20"/>
          <w:sz w:val="16"/>
        </w:rPr>
        <w:t>the</w:t>
      </w:r>
      <w:r>
        <w:rPr>
          <w:color w:val="231F20"/>
          <w:spacing w:val="-2"/>
          <w:sz w:val="16"/>
        </w:rPr>
        <w:t xml:space="preserve"> </w:t>
      </w:r>
      <w:r>
        <w:rPr>
          <w:color w:val="231F20"/>
          <w:sz w:val="16"/>
        </w:rPr>
        <w:t>mating</w:t>
      </w:r>
      <w:r>
        <w:rPr>
          <w:color w:val="231F20"/>
          <w:spacing w:val="-3"/>
          <w:sz w:val="16"/>
        </w:rPr>
        <w:t xml:space="preserve"> </w:t>
      </w:r>
      <w:r>
        <w:rPr>
          <w:color w:val="231F20"/>
          <w:sz w:val="16"/>
        </w:rPr>
        <w:t>receptacle.</w:t>
      </w:r>
    </w:p>
    <w:p>
      <w:pPr>
        <w:pStyle w:val="9"/>
        <w:numPr>
          <w:ilvl w:val="0"/>
          <w:numId w:val="15"/>
        </w:numPr>
        <w:tabs>
          <w:tab w:val="left" w:pos="522"/>
        </w:tabs>
        <w:spacing w:before="32" w:after="0" w:line="240" w:lineRule="auto"/>
        <w:ind w:left="521" w:right="0" w:hanging="169"/>
        <w:jc w:val="left"/>
        <w:rPr>
          <w:sz w:val="16"/>
        </w:rPr>
      </w:pPr>
      <w:r>
        <w:rPr>
          <w:color w:val="231F20"/>
          <w:sz w:val="16"/>
        </w:rPr>
        <w:t>The charger will automatically stop charging when the battery pack is</w:t>
      </w:r>
      <w:r>
        <w:rPr>
          <w:color w:val="231F20"/>
          <w:spacing w:val="-8"/>
          <w:sz w:val="16"/>
        </w:rPr>
        <w:t xml:space="preserve"> </w:t>
      </w:r>
      <w:r>
        <w:rPr>
          <w:color w:val="231F20"/>
          <w:sz w:val="16"/>
        </w:rPr>
        <w:t>full.</w:t>
      </w:r>
    </w:p>
    <w:p>
      <w:pPr>
        <w:pStyle w:val="9"/>
        <w:numPr>
          <w:ilvl w:val="0"/>
          <w:numId w:val="15"/>
        </w:numPr>
        <w:tabs>
          <w:tab w:val="left" w:pos="522"/>
        </w:tabs>
        <w:spacing w:before="33" w:after="0" w:line="240" w:lineRule="auto"/>
        <w:ind w:left="521" w:right="0" w:hanging="169"/>
        <w:jc w:val="left"/>
        <w:rPr>
          <w:sz w:val="16"/>
        </w:rPr>
      </w:pPr>
      <w:r>
        <w:rPr>
          <w:color w:val="231F20"/>
          <w:sz w:val="16"/>
        </w:rPr>
        <w:t xml:space="preserve">Always charge in dry locations and indoors </w:t>
      </w:r>
      <w:r>
        <w:rPr>
          <w:color w:val="231F20"/>
          <w:spacing w:val="-3"/>
          <w:sz w:val="16"/>
        </w:rPr>
        <w:t xml:space="preserve">away </w:t>
      </w:r>
      <w:r>
        <w:rPr>
          <w:color w:val="231F20"/>
          <w:sz w:val="16"/>
        </w:rPr>
        <w:t>from direct sunlight, dirt or</w:t>
      </w:r>
      <w:r>
        <w:rPr>
          <w:color w:val="231F20"/>
          <w:spacing w:val="-4"/>
          <w:sz w:val="16"/>
        </w:rPr>
        <w:t xml:space="preserve"> </w:t>
      </w:r>
      <w:r>
        <w:rPr>
          <w:color w:val="231F20"/>
          <w:sz w:val="16"/>
        </w:rPr>
        <w:t>debris.</w:t>
      </w:r>
    </w:p>
    <w:p>
      <w:pPr>
        <w:pStyle w:val="9"/>
        <w:numPr>
          <w:ilvl w:val="0"/>
          <w:numId w:val="15"/>
        </w:numPr>
        <w:tabs>
          <w:tab w:val="left" w:pos="522"/>
        </w:tabs>
        <w:spacing w:before="32" w:after="0" w:line="240" w:lineRule="auto"/>
        <w:ind w:left="521" w:right="0" w:hanging="169"/>
        <w:jc w:val="left"/>
        <w:rPr>
          <w:sz w:val="16"/>
        </w:rPr>
      </w:pPr>
      <w:r>
        <w:rPr>
          <w:color w:val="231F20"/>
          <w:sz w:val="16"/>
        </w:rPr>
        <w:t>Do</w:t>
      </w:r>
      <w:r>
        <w:rPr>
          <w:color w:val="231F20"/>
          <w:spacing w:val="-2"/>
          <w:sz w:val="16"/>
        </w:rPr>
        <w:t xml:space="preserve"> </w:t>
      </w:r>
      <w:r>
        <w:rPr>
          <w:color w:val="231F20"/>
          <w:sz w:val="16"/>
        </w:rPr>
        <w:t>not</w:t>
      </w:r>
      <w:r>
        <w:rPr>
          <w:color w:val="231F20"/>
          <w:spacing w:val="-2"/>
          <w:sz w:val="16"/>
        </w:rPr>
        <w:t xml:space="preserve"> </w:t>
      </w:r>
      <w:r>
        <w:rPr>
          <w:color w:val="231F20"/>
          <w:sz w:val="16"/>
        </w:rPr>
        <w:t>cover</w:t>
      </w:r>
      <w:r>
        <w:rPr>
          <w:color w:val="231F20"/>
          <w:spacing w:val="-1"/>
          <w:sz w:val="16"/>
        </w:rPr>
        <w:t xml:space="preserve"> </w:t>
      </w:r>
      <w:r>
        <w:rPr>
          <w:color w:val="231F20"/>
          <w:sz w:val="16"/>
        </w:rPr>
        <w:t>up</w:t>
      </w:r>
      <w:r>
        <w:rPr>
          <w:color w:val="231F20"/>
          <w:spacing w:val="-2"/>
          <w:sz w:val="16"/>
        </w:rPr>
        <w:t xml:space="preserve"> </w:t>
      </w:r>
      <w:r>
        <w:rPr>
          <w:color w:val="231F20"/>
          <w:sz w:val="16"/>
        </w:rPr>
        <w:t>the</w:t>
      </w:r>
      <w:r>
        <w:rPr>
          <w:color w:val="231F20"/>
          <w:spacing w:val="-2"/>
          <w:sz w:val="16"/>
        </w:rPr>
        <w:t xml:space="preserve"> </w:t>
      </w:r>
      <w:r>
        <w:rPr>
          <w:color w:val="231F20"/>
          <w:sz w:val="16"/>
        </w:rPr>
        <w:t>charger</w:t>
      </w:r>
      <w:r>
        <w:rPr>
          <w:color w:val="231F20"/>
          <w:spacing w:val="-2"/>
          <w:sz w:val="16"/>
        </w:rPr>
        <w:t xml:space="preserve"> </w:t>
      </w:r>
      <w:r>
        <w:rPr>
          <w:color w:val="231F20"/>
          <w:sz w:val="16"/>
        </w:rPr>
        <w:t>when</w:t>
      </w:r>
      <w:r>
        <w:rPr>
          <w:color w:val="231F20"/>
          <w:spacing w:val="-1"/>
          <w:sz w:val="16"/>
        </w:rPr>
        <w:t xml:space="preserve"> </w:t>
      </w:r>
      <w:r>
        <w:rPr>
          <w:color w:val="231F20"/>
          <w:sz w:val="16"/>
        </w:rPr>
        <w:t>plugged</w:t>
      </w:r>
      <w:r>
        <w:rPr>
          <w:color w:val="231F20"/>
          <w:spacing w:val="-2"/>
          <w:sz w:val="16"/>
        </w:rPr>
        <w:t xml:space="preserve"> </w:t>
      </w:r>
      <w:r>
        <w:rPr>
          <w:color w:val="231F20"/>
          <w:sz w:val="16"/>
        </w:rPr>
        <w:t>in</w:t>
      </w:r>
      <w:r>
        <w:rPr>
          <w:color w:val="231F20"/>
          <w:spacing w:val="-2"/>
          <w:sz w:val="16"/>
        </w:rPr>
        <w:t xml:space="preserve"> </w:t>
      </w:r>
      <w:r>
        <w:rPr>
          <w:color w:val="231F20"/>
          <w:sz w:val="16"/>
        </w:rPr>
        <w:t>or</w:t>
      </w:r>
      <w:r>
        <w:rPr>
          <w:color w:val="231F20"/>
          <w:spacing w:val="-1"/>
          <w:sz w:val="16"/>
        </w:rPr>
        <w:t xml:space="preserve"> </w:t>
      </w:r>
      <w:r>
        <w:rPr>
          <w:color w:val="231F20"/>
          <w:sz w:val="16"/>
        </w:rPr>
        <w:t>charging,</w:t>
      </w:r>
      <w:r>
        <w:rPr>
          <w:color w:val="231F20"/>
          <w:spacing w:val="-2"/>
          <w:sz w:val="16"/>
        </w:rPr>
        <w:t xml:space="preserve"> </w:t>
      </w:r>
      <w:r>
        <w:rPr>
          <w:color w:val="231F20"/>
          <w:sz w:val="16"/>
        </w:rPr>
        <w:t>it</w:t>
      </w:r>
      <w:r>
        <w:rPr>
          <w:color w:val="231F20"/>
          <w:spacing w:val="-1"/>
          <w:sz w:val="16"/>
        </w:rPr>
        <w:t xml:space="preserve"> </w:t>
      </w:r>
      <w:r>
        <w:rPr>
          <w:color w:val="231F20"/>
          <w:sz w:val="16"/>
        </w:rPr>
        <w:t>air</w:t>
      </w:r>
      <w:r>
        <w:rPr>
          <w:color w:val="231F20"/>
          <w:spacing w:val="-2"/>
          <w:sz w:val="16"/>
        </w:rPr>
        <w:t xml:space="preserve"> </w:t>
      </w:r>
      <w:r>
        <w:rPr>
          <w:color w:val="231F20"/>
          <w:sz w:val="16"/>
        </w:rPr>
        <w:t>cools</w:t>
      </w:r>
      <w:r>
        <w:rPr>
          <w:color w:val="231F20"/>
          <w:spacing w:val="-1"/>
          <w:sz w:val="16"/>
        </w:rPr>
        <w:t xml:space="preserve"> </w:t>
      </w:r>
      <w:r>
        <w:rPr>
          <w:color w:val="231F20"/>
          <w:sz w:val="16"/>
        </w:rPr>
        <w:t>and</w:t>
      </w:r>
      <w:r>
        <w:rPr>
          <w:color w:val="231F20"/>
          <w:spacing w:val="-2"/>
          <w:sz w:val="16"/>
        </w:rPr>
        <w:t xml:space="preserve"> </w:t>
      </w:r>
      <w:r>
        <w:rPr>
          <w:color w:val="231F20"/>
          <w:sz w:val="16"/>
        </w:rPr>
        <w:t>needs</w:t>
      </w:r>
      <w:r>
        <w:rPr>
          <w:color w:val="231F20"/>
          <w:spacing w:val="-2"/>
          <w:sz w:val="16"/>
        </w:rPr>
        <w:t xml:space="preserve"> </w:t>
      </w:r>
      <w:r>
        <w:rPr>
          <w:color w:val="231F20"/>
          <w:sz w:val="16"/>
        </w:rPr>
        <w:t>to</w:t>
      </w:r>
      <w:r>
        <w:rPr>
          <w:color w:val="231F20"/>
          <w:spacing w:val="-2"/>
          <w:sz w:val="16"/>
        </w:rPr>
        <w:t xml:space="preserve"> </w:t>
      </w:r>
      <w:r>
        <w:rPr>
          <w:color w:val="231F20"/>
          <w:sz w:val="16"/>
        </w:rPr>
        <w:t>be</w:t>
      </w:r>
      <w:r>
        <w:rPr>
          <w:color w:val="231F20"/>
          <w:spacing w:val="-2"/>
          <w:sz w:val="16"/>
        </w:rPr>
        <w:t xml:space="preserve"> </w:t>
      </w:r>
      <w:r>
        <w:rPr>
          <w:color w:val="231F20"/>
          <w:sz w:val="16"/>
        </w:rPr>
        <w:t>left</w:t>
      </w:r>
      <w:r>
        <w:rPr>
          <w:color w:val="231F20"/>
          <w:spacing w:val="-2"/>
          <w:sz w:val="16"/>
        </w:rPr>
        <w:t xml:space="preserve"> </w:t>
      </w:r>
      <w:r>
        <w:rPr>
          <w:color w:val="231F20"/>
          <w:sz w:val="16"/>
        </w:rPr>
        <w:t>in</w:t>
      </w:r>
      <w:r>
        <w:rPr>
          <w:color w:val="231F20"/>
          <w:spacing w:val="-1"/>
          <w:sz w:val="16"/>
        </w:rPr>
        <w:t xml:space="preserve"> </w:t>
      </w:r>
      <w:r>
        <w:rPr>
          <w:color w:val="231F20"/>
          <w:sz w:val="16"/>
        </w:rPr>
        <w:t>an</w:t>
      </w:r>
      <w:r>
        <w:rPr>
          <w:color w:val="231F20"/>
          <w:spacing w:val="-2"/>
          <w:sz w:val="16"/>
        </w:rPr>
        <w:t xml:space="preserve"> </w:t>
      </w:r>
      <w:r>
        <w:rPr>
          <w:color w:val="231F20"/>
          <w:sz w:val="16"/>
        </w:rPr>
        <w:t>open</w:t>
      </w:r>
      <w:r>
        <w:rPr>
          <w:color w:val="231F20"/>
          <w:spacing w:val="-1"/>
          <w:sz w:val="16"/>
        </w:rPr>
        <w:t xml:space="preserve"> </w:t>
      </w:r>
      <w:r>
        <w:rPr>
          <w:color w:val="231F20"/>
          <w:sz w:val="16"/>
        </w:rPr>
        <w:t>space.</w:t>
      </w:r>
      <w:r>
        <w:rPr>
          <w:color w:val="231F20"/>
          <w:spacing w:val="-1"/>
          <w:sz w:val="16"/>
        </w:rPr>
        <w:t xml:space="preserve"> </w:t>
      </w:r>
      <w:r>
        <w:rPr>
          <w:color w:val="231F20"/>
          <w:sz w:val="16"/>
        </w:rPr>
        <w:t>Do</w:t>
      </w:r>
      <w:r>
        <w:rPr>
          <w:color w:val="231F20"/>
          <w:spacing w:val="-1"/>
          <w:sz w:val="16"/>
        </w:rPr>
        <w:t xml:space="preserve"> </w:t>
      </w:r>
      <w:r>
        <w:rPr>
          <w:color w:val="231F20"/>
          <w:sz w:val="16"/>
        </w:rPr>
        <w:t>not</w:t>
      </w:r>
      <w:r>
        <w:rPr>
          <w:color w:val="231F20"/>
          <w:spacing w:val="-3"/>
          <w:sz w:val="16"/>
        </w:rPr>
        <w:t xml:space="preserve"> </w:t>
      </w:r>
      <w:r>
        <w:rPr>
          <w:color w:val="231F20"/>
          <w:sz w:val="16"/>
        </w:rPr>
        <w:t>charge</w:t>
      </w:r>
      <w:r>
        <w:rPr>
          <w:color w:val="231F20"/>
          <w:spacing w:val="-2"/>
          <w:sz w:val="16"/>
        </w:rPr>
        <w:t xml:space="preserve"> </w:t>
      </w:r>
      <w:r>
        <w:rPr>
          <w:color w:val="231F20"/>
          <w:sz w:val="16"/>
        </w:rPr>
        <w:t>with</w:t>
      </w:r>
      <w:r>
        <w:rPr>
          <w:color w:val="231F20"/>
          <w:spacing w:val="-2"/>
          <w:sz w:val="16"/>
        </w:rPr>
        <w:t xml:space="preserve"> </w:t>
      </w:r>
      <w:r>
        <w:rPr>
          <w:color w:val="231F20"/>
          <w:sz w:val="16"/>
        </w:rPr>
        <w:t>the</w:t>
      </w:r>
      <w:r>
        <w:rPr>
          <w:color w:val="231F20"/>
          <w:spacing w:val="-2"/>
          <w:sz w:val="16"/>
        </w:rPr>
        <w:t xml:space="preserve"> </w:t>
      </w:r>
      <w:r>
        <w:rPr>
          <w:color w:val="231F20"/>
          <w:sz w:val="16"/>
        </w:rPr>
        <w:t>charger</w:t>
      </w:r>
    </w:p>
    <w:p>
      <w:pPr>
        <w:pStyle w:val="5"/>
        <w:spacing w:before="33"/>
        <w:ind w:left="529"/>
      </w:pPr>
      <w:r>
        <w:rPr>
          <w:color w:val="231F20"/>
        </w:rPr>
        <w:t>in the inverted position which can inhibit cooling and reduce the charger’s life.</w:t>
      </w:r>
    </w:p>
    <w:p>
      <w:pPr>
        <w:pStyle w:val="9"/>
        <w:numPr>
          <w:ilvl w:val="0"/>
          <w:numId w:val="15"/>
        </w:numPr>
        <w:tabs>
          <w:tab w:val="left" w:pos="522"/>
        </w:tabs>
        <w:spacing w:before="32" w:after="0" w:line="240" w:lineRule="auto"/>
        <w:ind w:left="521" w:right="0" w:hanging="169"/>
        <w:jc w:val="left"/>
        <w:rPr>
          <w:sz w:val="16"/>
        </w:rPr>
      </w:pPr>
      <w:r>
        <w:rPr>
          <w:color w:val="231F20"/>
          <w:sz w:val="16"/>
        </w:rPr>
        <w:t>Check the charger cables, charger and battery for damage before beginning each</w:t>
      </w:r>
      <w:r>
        <w:rPr>
          <w:color w:val="231F20"/>
          <w:spacing w:val="-9"/>
          <w:sz w:val="16"/>
        </w:rPr>
        <w:t xml:space="preserve"> </w:t>
      </w:r>
      <w:r>
        <w:rPr>
          <w:color w:val="231F20"/>
          <w:sz w:val="16"/>
        </w:rPr>
        <w:t>charge.</w:t>
      </w:r>
    </w:p>
    <w:p>
      <w:pPr>
        <w:pStyle w:val="9"/>
        <w:numPr>
          <w:ilvl w:val="0"/>
          <w:numId w:val="15"/>
        </w:numPr>
        <w:tabs>
          <w:tab w:val="left" w:pos="522"/>
        </w:tabs>
        <w:spacing w:before="32" w:after="0" w:line="240" w:lineRule="auto"/>
        <w:ind w:left="521" w:right="0" w:hanging="169"/>
        <w:jc w:val="left"/>
        <w:rPr>
          <w:sz w:val="16"/>
        </w:rPr>
      </w:pPr>
      <w:r>
        <w:rPr>
          <w:color w:val="231F20"/>
          <w:sz w:val="16"/>
        </w:rPr>
        <w:t>The</w:t>
      </w:r>
      <w:r>
        <w:rPr>
          <w:color w:val="231F20"/>
          <w:spacing w:val="-2"/>
          <w:sz w:val="16"/>
        </w:rPr>
        <w:t xml:space="preserve"> </w:t>
      </w:r>
      <w:r>
        <w:rPr>
          <w:color w:val="231F20"/>
          <w:sz w:val="16"/>
        </w:rPr>
        <w:t>light</w:t>
      </w:r>
      <w:r>
        <w:rPr>
          <w:color w:val="231F20"/>
          <w:spacing w:val="-2"/>
          <w:sz w:val="16"/>
        </w:rPr>
        <w:t xml:space="preserve"> </w:t>
      </w:r>
      <w:r>
        <w:rPr>
          <w:color w:val="231F20"/>
          <w:sz w:val="16"/>
        </w:rPr>
        <w:t>on</w:t>
      </w:r>
      <w:r>
        <w:rPr>
          <w:color w:val="231F20"/>
          <w:spacing w:val="-1"/>
          <w:sz w:val="16"/>
        </w:rPr>
        <w:t xml:space="preserve"> </w:t>
      </w:r>
      <w:r>
        <w:rPr>
          <w:color w:val="231F20"/>
          <w:sz w:val="16"/>
        </w:rPr>
        <w:t>the</w:t>
      </w:r>
      <w:r>
        <w:rPr>
          <w:color w:val="231F20"/>
          <w:spacing w:val="-3"/>
          <w:sz w:val="16"/>
        </w:rPr>
        <w:t xml:space="preserve"> </w:t>
      </w:r>
      <w:r>
        <w:rPr>
          <w:color w:val="231F20"/>
          <w:sz w:val="16"/>
        </w:rPr>
        <w:t>charger</w:t>
      </w:r>
      <w:r>
        <w:rPr>
          <w:color w:val="231F20"/>
          <w:spacing w:val="-2"/>
          <w:sz w:val="16"/>
        </w:rPr>
        <w:t xml:space="preserve"> </w:t>
      </w:r>
      <w:r>
        <w:rPr>
          <w:color w:val="231F20"/>
          <w:sz w:val="16"/>
        </w:rPr>
        <w:t>will</w:t>
      </w:r>
      <w:r>
        <w:rPr>
          <w:color w:val="231F20"/>
          <w:spacing w:val="-3"/>
          <w:sz w:val="16"/>
        </w:rPr>
        <w:t xml:space="preserve"> </w:t>
      </w:r>
      <w:r>
        <w:rPr>
          <w:color w:val="231F20"/>
          <w:sz w:val="16"/>
        </w:rPr>
        <w:t>turn</w:t>
      </w:r>
      <w:r>
        <w:rPr>
          <w:color w:val="231F20"/>
          <w:spacing w:val="-2"/>
          <w:sz w:val="16"/>
        </w:rPr>
        <w:t xml:space="preserve"> </w:t>
      </w:r>
      <w:r>
        <w:rPr>
          <w:color w:val="231F20"/>
          <w:sz w:val="16"/>
        </w:rPr>
        <w:t>green</w:t>
      </w:r>
      <w:r>
        <w:rPr>
          <w:color w:val="231F20"/>
          <w:spacing w:val="-2"/>
          <w:sz w:val="16"/>
        </w:rPr>
        <w:t xml:space="preserve"> </w:t>
      </w:r>
      <w:r>
        <w:rPr>
          <w:color w:val="231F20"/>
          <w:sz w:val="16"/>
        </w:rPr>
        <w:t>when</w:t>
      </w:r>
      <w:r>
        <w:rPr>
          <w:color w:val="231F20"/>
          <w:spacing w:val="-1"/>
          <w:sz w:val="16"/>
        </w:rPr>
        <w:t xml:space="preserve"> </w:t>
      </w:r>
      <w:r>
        <w:rPr>
          <w:color w:val="231F20"/>
          <w:sz w:val="16"/>
        </w:rPr>
        <w:t>charging</w:t>
      </w:r>
      <w:r>
        <w:rPr>
          <w:color w:val="231F20"/>
          <w:spacing w:val="-3"/>
          <w:sz w:val="16"/>
        </w:rPr>
        <w:t xml:space="preserve"> </w:t>
      </w:r>
      <w:r>
        <w:rPr>
          <w:color w:val="231F20"/>
          <w:sz w:val="16"/>
        </w:rPr>
        <w:t>is</w:t>
      </w:r>
      <w:r>
        <w:rPr>
          <w:color w:val="231F20"/>
          <w:spacing w:val="-2"/>
          <w:sz w:val="16"/>
        </w:rPr>
        <w:t xml:space="preserve"> </w:t>
      </w:r>
      <w:r>
        <w:rPr>
          <w:color w:val="231F20"/>
          <w:sz w:val="16"/>
        </w:rPr>
        <w:t>complete</w:t>
      </w:r>
      <w:r>
        <w:rPr>
          <w:color w:val="231F20"/>
          <w:spacing w:val="-1"/>
          <w:sz w:val="16"/>
        </w:rPr>
        <w:t xml:space="preserve"> </w:t>
      </w:r>
      <w:r>
        <w:rPr>
          <w:color w:val="231F20"/>
          <w:sz w:val="16"/>
        </w:rPr>
        <w:t>and</w:t>
      </w:r>
      <w:r>
        <w:rPr>
          <w:color w:val="231F20"/>
          <w:spacing w:val="-3"/>
          <w:sz w:val="16"/>
        </w:rPr>
        <w:t xml:space="preserve"> </w:t>
      </w:r>
      <w:r>
        <w:rPr>
          <w:color w:val="231F20"/>
          <w:sz w:val="16"/>
        </w:rPr>
        <w:t>stay</w:t>
      </w:r>
      <w:r>
        <w:rPr>
          <w:color w:val="231F20"/>
          <w:spacing w:val="-1"/>
          <w:sz w:val="16"/>
        </w:rPr>
        <w:t xml:space="preserve"> </w:t>
      </w:r>
      <w:r>
        <w:rPr>
          <w:color w:val="231F20"/>
          <w:sz w:val="16"/>
        </w:rPr>
        <w:t>red</w:t>
      </w:r>
      <w:r>
        <w:rPr>
          <w:color w:val="231F20"/>
          <w:spacing w:val="-2"/>
          <w:sz w:val="16"/>
        </w:rPr>
        <w:t xml:space="preserve"> </w:t>
      </w:r>
      <w:r>
        <w:rPr>
          <w:color w:val="231F20"/>
          <w:sz w:val="16"/>
        </w:rPr>
        <w:t>while</w:t>
      </w:r>
      <w:r>
        <w:rPr>
          <w:color w:val="231F20"/>
          <w:spacing w:val="-1"/>
          <w:sz w:val="16"/>
        </w:rPr>
        <w:t xml:space="preserve"> </w:t>
      </w:r>
      <w:r>
        <w:rPr>
          <w:color w:val="231F20"/>
          <w:sz w:val="16"/>
        </w:rPr>
        <w:t>the</w:t>
      </w:r>
      <w:r>
        <w:rPr>
          <w:color w:val="231F20"/>
          <w:spacing w:val="-3"/>
          <w:sz w:val="16"/>
        </w:rPr>
        <w:t xml:space="preserve"> </w:t>
      </w:r>
      <w:r>
        <w:rPr>
          <w:color w:val="231F20"/>
          <w:sz w:val="16"/>
        </w:rPr>
        <w:t>battery</w:t>
      </w:r>
      <w:r>
        <w:rPr>
          <w:color w:val="231F20"/>
          <w:spacing w:val="-1"/>
          <w:sz w:val="16"/>
        </w:rPr>
        <w:t xml:space="preserve"> </w:t>
      </w:r>
      <w:r>
        <w:rPr>
          <w:color w:val="231F20"/>
          <w:sz w:val="16"/>
        </w:rPr>
        <w:t>charges.</w:t>
      </w:r>
      <w:r>
        <w:rPr>
          <w:color w:val="231F20"/>
          <w:spacing w:val="-3"/>
          <w:sz w:val="16"/>
        </w:rPr>
        <w:t xml:space="preserve"> </w:t>
      </w:r>
      <w:r>
        <w:rPr>
          <w:color w:val="231F20"/>
          <w:sz w:val="16"/>
        </w:rPr>
        <w:t>Ensure</w:t>
      </w:r>
      <w:r>
        <w:rPr>
          <w:color w:val="231F20"/>
          <w:spacing w:val="-2"/>
          <w:sz w:val="16"/>
        </w:rPr>
        <w:t xml:space="preserve"> </w:t>
      </w:r>
      <w:r>
        <w:rPr>
          <w:color w:val="231F20"/>
          <w:sz w:val="16"/>
        </w:rPr>
        <w:t>the</w:t>
      </w:r>
      <w:r>
        <w:rPr>
          <w:color w:val="231F20"/>
          <w:spacing w:val="-2"/>
          <w:sz w:val="16"/>
        </w:rPr>
        <w:t xml:space="preserve"> </w:t>
      </w:r>
      <w:r>
        <w:rPr>
          <w:color w:val="231F20"/>
          <w:sz w:val="16"/>
        </w:rPr>
        <w:t>light</w:t>
      </w:r>
      <w:r>
        <w:rPr>
          <w:color w:val="231F20"/>
          <w:spacing w:val="-2"/>
          <w:sz w:val="16"/>
        </w:rPr>
        <w:t xml:space="preserve"> </w:t>
      </w:r>
      <w:r>
        <w:rPr>
          <w:color w:val="231F20"/>
          <w:sz w:val="16"/>
        </w:rPr>
        <w:t>faces</w:t>
      </w:r>
      <w:r>
        <w:rPr>
          <w:color w:val="231F20"/>
          <w:spacing w:val="-2"/>
          <w:sz w:val="16"/>
        </w:rPr>
        <w:t xml:space="preserve"> </w:t>
      </w:r>
      <w:r>
        <w:rPr>
          <w:color w:val="231F20"/>
          <w:sz w:val="16"/>
        </w:rPr>
        <w:t>upward</w:t>
      </w:r>
    </w:p>
    <w:p>
      <w:pPr>
        <w:pStyle w:val="5"/>
        <w:spacing w:before="33"/>
        <w:ind w:left="529"/>
      </w:pPr>
      <w:r>
        <w:rPr>
          <w:color w:val="231F20"/>
        </w:rPr>
        <w:t>when charging.</w:t>
      </w:r>
    </w:p>
    <w:p>
      <w:pPr>
        <w:pStyle w:val="5"/>
        <w:rPr>
          <w:sz w:val="18"/>
        </w:rPr>
      </w:pPr>
    </w:p>
    <w:p>
      <w:pPr>
        <w:pStyle w:val="5"/>
      </w:pPr>
    </w:p>
    <w:p>
      <w:pPr>
        <w:pStyle w:val="4"/>
        <w:spacing w:before="0"/>
        <w:ind w:left="353" w:firstLine="0"/>
      </w:pPr>
      <w:r>
        <w:rPr>
          <w:color w:val="231F20"/>
        </w:rPr>
        <w:t>Charging Time</w:t>
      </w:r>
    </w:p>
    <w:p>
      <w:pPr>
        <w:pStyle w:val="5"/>
        <w:spacing w:before="33" w:line="280" w:lineRule="auto"/>
        <w:ind w:left="353" w:right="502"/>
      </w:pPr>
      <w:r>
        <w:rPr>
          <w:color w:val="231F20"/>
        </w:rPr>
        <w:t>When the input and output plugs of the charger are connected properly, and the battery is not fully charged, the red charging indicator light should illuminate, showing that the battery is charging. The time that the battery takes to fully charge the battery is dependent on various factors including distance traveled, riding characteristics, terrain, payload, and battery age.</w:t>
      </w:r>
    </w:p>
    <w:p>
      <w:pPr>
        <w:pStyle w:val="5"/>
        <w:rPr>
          <w:sz w:val="20"/>
        </w:rPr>
      </w:pPr>
    </w:p>
    <w:p>
      <w:pPr>
        <w:pStyle w:val="5"/>
        <w:spacing w:before="10"/>
      </w:pPr>
      <w:r>
        <w:pict>
          <v:group id="_x0000_s1240" o:spid="_x0000_s1240" o:spt="203" style="position:absolute;left:0pt;margin-left:40.05pt;margin-top:11.85pt;height:66.25pt;width:510.25pt;mso-position-horizontal-relative:page;mso-wrap-distance-bottom:0pt;mso-wrap-distance-top:0pt;z-index:-251607040;mso-width-relative:page;mso-height-relative:page;" coordorigin="802,238" coordsize="10205,1325">
            <o:lock v:ext="edit"/>
            <v:shape id="_x0000_s1241" o:spid="_x0000_s1241" style="position:absolute;left:1307;top:847;height:129;width:54;" fillcolor="#ED1C24" filled="t" stroked="f" coordorigin="1307,847" coordsize="54,129" path="m1339,847l1307,869,1308,876,1315,959,1316,968,1323,975,1332,976,1338,976,1361,876,1360,869,1339,847xe">
              <v:path arrowok="t"/>
              <v:fill on="t" focussize="0,0"/>
              <v:stroke on="f"/>
              <v:imagedata o:title=""/>
              <o:lock v:ext="edit"/>
            </v:shape>
            <v:shape id="_x0000_s1242" o:spid="_x0000_s1242" style="position:absolute;left:1309;top:995;height:51;width:51;" fillcolor="#ED1C24" filled="t" stroked="f" coordorigin="1309,995" coordsize="51,51" path="m1348,995l1320,995,1309,1006,1309,1034,1320,1045,1348,1045,1359,1034,1359,1006,1348,995xe">
              <v:path arrowok="t"/>
              <v:fill on="t" focussize="0,0"/>
              <v:stroke on="f"/>
              <v:imagedata o:title=""/>
              <o:lock v:ext="edit"/>
            </v:shape>
            <v:shape id="_x0000_s1243" o:spid="_x0000_s1243" style="position:absolute;left:1125;top:777;height:381;width:418;" fillcolor="#ED1C24" filled="t" stroked="f" coordorigin="1125,777" coordsize="418,381" path="m1334,777l1253,791,1187,827,1142,880,1125,946,1130,980,1142,1012,1162,1041,1188,1067,1185,1078,1180,1088,1174,1097,1169,1108,1168,1117,1168,1120,1170,1131,1175,1142,1183,1153,1196,1158,1211,1158,1215,1157,1238,1149,1257,1139,1278,1127,1286,1121,1206,1121,1206,1120,1205,1120,1205,1118,1205,1117,1213,1105,1219,1092,1224,1078,1228,1064,1230,1056,1227,1049,1220,1044,1196,1024,1178,1000,1167,974,1163,946,1176,895,1213,853,1268,825,1335,814,1459,814,1415,791,1334,777xm1291,1074l1286,1075,1281,1079,1262,1093,1243,1105,1225,1114,1209,1121,1286,1121,1298,1112,1373,1112,1440,1091,1464,1075,1296,1075,1291,1074xm1459,814l1335,814,1402,825,1456,853,1493,895,1506,946,1489,1003,1442,1048,1376,1074,1296,1075,1464,1075,1494,1054,1530,1004,1543,946,1526,880,1482,827,1459,814xe">
              <v:path arrowok="t"/>
              <v:fill on="t" focussize="0,0"/>
              <v:stroke on="f"/>
              <v:imagedata o:title=""/>
              <o:lock v:ext="edit"/>
            </v:shape>
            <v:shape id="_x0000_s1244" o:spid="_x0000_s1244" style="position:absolute;left:809;top:245;height:1310;width:10190;" filled="f" stroked="t" coordorigin="809,245" coordsize="10190,1310" path="m10886,1555l922,1555,878,1546,842,1521,818,1485,809,1441,809,358,818,314,842,278,878,254,922,245,10886,245,10930,254,10966,278,10990,314,10999,358,10999,1441,10990,1485,10966,1521,10930,1546,10886,1555xe">
              <v:path arrowok="t"/>
              <v:fill on="f" focussize="0,0"/>
              <v:stroke color="#ED1C24"/>
              <v:imagedata o:title=""/>
              <o:lock v:ext="edit"/>
            </v:shape>
            <v:shape id="_x0000_s1245" o:spid="_x0000_s1245" style="position:absolute;left:856;top:287;height:1224;width:10096;" filled="f" stroked="t" coordorigin="856,288" coordsize="10096,1224" path="m10867,1512l941,1512,908,1505,881,1487,863,1460,856,1427,856,373,863,340,881,313,908,295,941,288,10867,288,10900,295,10927,313,10945,340,10952,373,10952,1427,10945,1460,10927,1487,10900,1505,10867,1512xe">
              <v:path arrowok="t"/>
              <v:fill on="f" focussize="0,0"/>
              <v:stroke weight="0.25pt" color="#ED1C24"/>
              <v:imagedata o:title=""/>
              <o:lock v:ext="edit"/>
            </v:shape>
            <v:shape id="_x0000_s1246" o:spid="_x0000_s1246" o:spt="202" type="#_x0000_t202" style="position:absolute;left:801;top:237;height:1325;width:10205;" filled="f" stroked="f" coordsize="21600,21600">
              <v:path/>
              <v:fill on="f" focussize="0,0"/>
              <v:stroke on="f" joinstyle="miter"/>
              <v:imagedata o:title=""/>
              <o:lock v:ext="edit"/>
              <v:textbox inset="0mm,0mm,0mm,0mm">
                <w:txbxContent>
                  <w:p>
                    <w:pPr>
                      <w:spacing w:before="1" w:line="240" w:lineRule="auto"/>
                      <w:rPr>
                        <w:sz w:val="20"/>
                      </w:rPr>
                    </w:pPr>
                  </w:p>
                  <w:p>
                    <w:pPr>
                      <w:spacing w:before="1" w:line="280" w:lineRule="auto"/>
                      <w:ind w:left="1004" w:right="535" w:firstLine="0"/>
                      <w:jc w:val="left"/>
                      <w:rPr>
                        <w:i/>
                        <w:sz w:val="16"/>
                      </w:rPr>
                    </w:pPr>
                    <w:r>
                      <w:rPr>
                        <w:b/>
                        <w:i/>
                        <w:color w:val="231F20"/>
                        <w:sz w:val="16"/>
                      </w:rPr>
                      <w:t xml:space="preserve">NOTICE: </w:t>
                    </w:r>
                    <w:r>
                      <w:rPr>
                        <w:i/>
                        <w:color w:val="231F20"/>
                        <w:sz w:val="16"/>
                      </w:rPr>
                      <w:t xml:space="preserve">The battery pack can take longer to charge when fully depleted and when the battery is new. As your battery ages you might also experience increased charging times, but this is only expected after 3-5 years of regular use. If your battery does not seem to be charging normally, and taking longer to charge than expected, please discontinue charging and contact </w:t>
                    </w:r>
                    <w:r>
                      <w:rPr>
                        <w:rFonts w:hint="eastAsia" w:eastAsia="宋体"/>
                        <w:i/>
                        <w:color w:val="231F20"/>
                        <w:sz w:val="16"/>
                        <w:lang w:eastAsia="zh-CN"/>
                      </w:rPr>
                      <w:t>WALKER</w:t>
                    </w:r>
                    <w:r>
                      <w:rPr>
                        <w:i/>
                        <w:color w:val="231F20"/>
                        <w:sz w:val="16"/>
                      </w:rPr>
                      <w:t xml:space="preserve"> Bike immediately.</w:t>
                    </w:r>
                  </w:p>
                </w:txbxContent>
              </v:textbox>
            </v:shape>
            <w10:wrap type="topAndBottom"/>
          </v:group>
        </w:pict>
      </w:r>
    </w:p>
    <w:p>
      <w:pPr>
        <w:spacing w:after="0"/>
        <w:sectPr>
          <w:headerReference r:id="rId16" w:type="default"/>
          <w:pgSz w:w="11910" w:h="7940" w:orient="landscape"/>
          <w:pgMar w:top="1020" w:right="740" w:bottom="280" w:left="500" w:header="531" w:footer="0" w:gutter="0"/>
          <w:cols w:space="720" w:num="1"/>
        </w:sectPr>
      </w:pPr>
    </w:p>
    <w:p>
      <w:pPr>
        <w:pStyle w:val="5"/>
        <w:spacing w:before="5"/>
        <w:rPr>
          <w:sz w:val="29"/>
        </w:rPr>
      </w:pPr>
    </w:p>
    <w:p>
      <w:pPr>
        <w:pStyle w:val="5"/>
        <w:spacing w:before="101"/>
        <w:ind w:left="293"/>
      </w:pPr>
      <w:r>
        <w:rPr>
          <w:color w:val="231F20"/>
        </w:rPr>
        <w:t>To ensure safe riding conditions you must ensure your bike is properly maintained. You should follow these basic guidelines and see your</w:t>
      </w:r>
    </w:p>
    <w:p>
      <w:pPr>
        <w:pStyle w:val="5"/>
        <w:spacing w:before="32"/>
        <w:ind w:left="293"/>
      </w:pPr>
      <w:r>
        <w:rPr>
          <w:color w:val="231F20"/>
        </w:rPr>
        <w:t>certiied bicycle mechanic at regular intervals to ensure your bike is safe for use.</w:t>
      </w:r>
    </w:p>
    <w:p>
      <w:pPr>
        <w:pStyle w:val="5"/>
        <w:spacing w:before="6"/>
        <w:rPr>
          <w:sz w:val="21"/>
        </w:rPr>
      </w:pPr>
    </w:p>
    <w:p>
      <w:pPr>
        <w:pStyle w:val="9"/>
        <w:numPr>
          <w:ilvl w:val="0"/>
          <w:numId w:val="16"/>
        </w:numPr>
        <w:tabs>
          <w:tab w:val="left" w:pos="451"/>
        </w:tabs>
        <w:spacing w:before="0" w:after="0" w:line="240" w:lineRule="auto"/>
        <w:ind w:left="450" w:right="0" w:hanging="158"/>
        <w:jc w:val="left"/>
        <w:rPr>
          <w:sz w:val="16"/>
        </w:rPr>
      </w:pPr>
      <w:r>
        <w:rPr>
          <w:color w:val="231F20"/>
          <w:sz w:val="16"/>
        </w:rPr>
        <w:t>Properly maintain batteries by keeping them fully charged when not in</w:t>
      </w:r>
      <w:r>
        <w:rPr>
          <w:color w:val="231F20"/>
          <w:spacing w:val="-8"/>
          <w:sz w:val="16"/>
        </w:rPr>
        <w:t xml:space="preserve"> </w:t>
      </w:r>
      <w:r>
        <w:rPr>
          <w:color w:val="231F20"/>
          <w:sz w:val="16"/>
        </w:rPr>
        <w:t>use.</w:t>
      </w:r>
    </w:p>
    <w:p>
      <w:pPr>
        <w:pStyle w:val="9"/>
        <w:numPr>
          <w:ilvl w:val="0"/>
          <w:numId w:val="16"/>
        </w:numPr>
        <w:tabs>
          <w:tab w:val="left" w:pos="451"/>
        </w:tabs>
        <w:spacing w:before="33" w:after="0" w:line="240" w:lineRule="auto"/>
        <w:ind w:left="450" w:right="0" w:hanging="158"/>
        <w:jc w:val="left"/>
        <w:rPr>
          <w:sz w:val="16"/>
        </w:rPr>
      </w:pPr>
      <w:r>
        <w:rPr>
          <w:color w:val="231F20"/>
          <w:sz w:val="16"/>
        </w:rPr>
        <w:t>Never immerse the bike or any components in water as the electrical system may be</w:t>
      </w:r>
      <w:r>
        <w:rPr>
          <w:color w:val="231F20"/>
          <w:spacing w:val="-9"/>
          <w:sz w:val="16"/>
        </w:rPr>
        <w:t xml:space="preserve"> </w:t>
      </w:r>
      <w:r>
        <w:rPr>
          <w:color w:val="231F20"/>
          <w:sz w:val="16"/>
        </w:rPr>
        <w:t>damaged.</w:t>
      </w:r>
    </w:p>
    <w:p>
      <w:pPr>
        <w:pStyle w:val="9"/>
        <w:numPr>
          <w:ilvl w:val="0"/>
          <w:numId w:val="16"/>
        </w:numPr>
        <w:tabs>
          <w:tab w:val="left" w:pos="451"/>
        </w:tabs>
        <w:spacing w:before="32" w:after="0" w:line="240" w:lineRule="auto"/>
        <w:ind w:left="450" w:right="0" w:hanging="158"/>
        <w:jc w:val="left"/>
        <w:rPr>
          <w:sz w:val="16"/>
        </w:rPr>
      </w:pPr>
      <w:r>
        <w:rPr>
          <w:color w:val="231F20"/>
          <w:sz w:val="16"/>
        </w:rPr>
        <w:t>Periodically check wiring and connectors to ensure there is no damage and the connectors are</w:t>
      </w:r>
      <w:r>
        <w:rPr>
          <w:color w:val="231F20"/>
          <w:spacing w:val="-11"/>
          <w:sz w:val="16"/>
        </w:rPr>
        <w:t xml:space="preserve"> </w:t>
      </w:r>
      <w:r>
        <w:rPr>
          <w:color w:val="231F20"/>
          <w:sz w:val="16"/>
        </w:rPr>
        <w:t>secure.</w:t>
      </w:r>
    </w:p>
    <w:p>
      <w:pPr>
        <w:pStyle w:val="9"/>
        <w:numPr>
          <w:ilvl w:val="0"/>
          <w:numId w:val="16"/>
        </w:numPr>
        <w:tabs>
          <w:tab w:val="left" w:pos="451"/>
        </w:tabs>
        <w:spacing w:before="32" w:after="0" w:line="240" w:lineRule="auto"/>
        <w:ind w:left="450" w:right="0" w:hanging="158"/>
        <w:jc w:val="left"/>
        <w:rPr>
          <w:sz w:val="16"/>
        </w:rPr>
      </w:pPr>
      <w:r>
        <w:rPr>
          <w:color w:val="231F20"/>
          <w:spacing w:val="-7"/>
          <w:sz w:val="16"/>
        </w:rPr>
        <w:t xml:space="preserve">To </w:t>
      </w:r>
      <w:r>
        <w:rPr>
          <w:color w:val="231F20"/>
          <w:sz w:val="16"/>
        </w:rPr>
        <w:t>clean, wipe the frame with a damp cloth soaked in a mild non-corrosive detergent mixture. Dry with a</w:t>
      </w:r>
      <w:r>
        <w:rPr>
          <w:color w:val="231F20"/>
          <w:spacing w:val="-13"/>
          <w:sz w:val="16"/>
        </w:rPr>
        <w:t xml:space="preserve"> </w:t>
      </w:r>
      <w:r>
        <w:rPr>
          <w:color w:val="231F20"/>
          <w:sz w:val="16"/>
        </w:rPr>
        <w:t>cloth.</w:t>
      </w:r>
    </w:p>
    <w:p>
      <w:pPr>
        <w:pStyle w:val="9"/>
        <w:numPr>
          <w:ilvl w:val="0"/>
          <w:numId w:val="16"/>
        </w:numPr>
        <w:tabs>
          <w:tab w:val="left" w:pos="451"/>
        </w:tabs>
        <w:spacing w:before="33" w:after="0" w:line="280" w:lineRule="auto"/>
        <w:ind w:left="469" w:right="854" w:hanging="176"/>
        <w:jc w:val="left"/>
        <w:rPr>
          <w:sz w:val="16"/>
        </w:rPr>
      </w:pPr>
      <w:r>
        <w:rPr>
          <w:color w:val="231F20"/>
          <w:sz w:val="16"/>
        </w:rPr>
        <w:t>Store</w:t>
      </w:r>
      <w:r>
        <w:rPr>
          <w:color w:val="231F20"/>
          <w:spacing w:val="-5"/>
          <w:sz w:val="16"/>
        </w:rPr>
        <w:t xml:space="preserve"> </w:t>
      </w:r>
      <w:r>
        <w:rPr>
          <w:color w:val="231F20"/>
          <w:sz w:val="16"/>
        </w:rPr>
        <w:t>under</w:t>
      </w:r>
      <w:r>
        <w:rPr>
          <w:color w:val="231F20"/>
          <w:spacing w:val="-5"/>
          <w:sz w:val="16"/>
        </w:rPr>
        <w:t xml:space="preserve"> </w:t>
      </w:r>
      <w:r>
        <w:rPr>
          <w:color w:val="231F20"/>
          <w:sz w:val="16"/>
        </w:rPr>
        <w:t>shelter;</w:t>
      </w:r>
      <w:r>
        <w:rPr>
          <w:color w:val="231F20"/>
          <w:spacing w:val="-4"/>
          <w:sz w:val="16"/>
        </w:rPr>
        <w:t xml:space="preserve"> </w:t>
      </w:r>
      <w:r>
        <w:rPr>
          <w:color w:val="231F20"/>
          <w:sz w:val="16"/>
        </w:rPr>
        <w:t>avoid</w:t>
      </w:r>
      <w:r>
        <w:rPr>
          <w:color w:val="231F20"/>
          <w:spacing w:val="-4"/>
          <w:sz w:val="16"/>
        </w:rPr>
        <w:t xml:space="preserve"> </w:t>
      </w:r>
      <w:r>
        <w:rPr>
          <w:color w:val="231F20"/>
          <w:sz w:val="16"/>
        </w:rPr>
        <w:t>leaving</w:t>
      </w:r>
      <w:r>
        <w:rPr>
          <w:color w:val="231F20"/>
          <w:spacing w:val="-4"/>
          <w:sz w:val="16"/>
        </w:rPr>
        <w:t xml:space="preserve"> </w:t>
      </w:r>
      <w:r>
        <w:rPr>
          <w:color w:val="231F20"/>
          <w:sz w:val="16"/>
        </w:rPr>
        <w:t>it</w:t>
      </w:r>
      <w:r>
        <w:rPr>
          <w:color w:val="231F20"/>
          <w:spacing w:val="-4"/>
          <w:sz w:val="16"/>
        </w:rPr>
        <w:t xml:space="preserve"> </w:t>
      </w:r>
      <w:r>
        <w:rPr>
          <w:color w:val="231F20"/>
          <w:sz w:val="16"/>
        </w:rPr>
        <w:t>in</w:t>
      </w:r>
      <w:r>
        <w:rPr>
          <w:color w:val="231F20"/>
          <w:spacing w:val="-4"/>
          <w:sz w:val="16"/>
        </w:rPr>
        <w:t xml:space="preserve"> </w:t>
      </w:r>
      <w:r>
        <w:rPr>
          <w:color w:val="231F20"/>
          <w:sz w:val="16"/>
        </w:rPr>
        <w:t>the</w:t>
      </w:r>
      <w:r>
        <w:rPr>
          <w:color w:val="231F20"/>
          <w:spacing w:val="-6"/>
          <w:sz w:val="16"/>
        </w:rPr>
        <w:t xml:space="preserve"> </w:t>
      </w:r>
      <w:r>
        <w:rPr>
          <w:color w:val="231F20"/>
          <w:sz w:val="16"/>
        </w:rPr>
        <w:t>rain</w:t>
      </w:r>
      <w:r>
        <w:rPr>
          <w:color w:val="231F20"/>
          <w:spacing w:val="-5"/>
          <w:sz w:val="16"/>
        </w:rPr>
        <w:t xml:space="preserve"> </w:t>
      </w:r>
      <w:r>
        <w:rPr>
          <w:color w:val="231F20"/>
          <w:sz w:val="16"/>
        </w:rPr>
        <w:t>or</w:t>
      </w:r>
      <w:r>
        <w:rPr>
          <w:color w:val="231F20"/>
          <w:spacing w:val="-4"/>
          <w:sz w:val="16"/>
        </w:rPr>
        <w:t xml:space="preserve"> </w:t>
      </w:r>
      <w:r>
        <w:rPr>
          <w:color w:val="231F20"/>
          <w:sz w:val="16"/>
        </w:rPr>
        <w:t>exposed</w:t>
      </w:r>
      <w:r>
        <w:rPr>
          <w:color w:val="231F20"/>
          <w:spacing w:val="-5"/>
          <w:sz w:val="16"/>
        </w:rPr>
        <w:t xml:space="preserve"> </w:t>
      </w:r>
      <w:r>
        <w:rPr>
          <w:color w:val="231F20"/>
          <w:sz w:val="16"/>
        </w:rPr>
        <w:t>to</w:t>
      </w:r>
      <w:r>
        <w:rPr>
          <w:color w:val="231F20"/>
          <w:spacing w:val="-4"/>
          <w:sz w:val="16"/>
        </w:rPr>
        <w:t xml:space="preserve"> </w:t>
      </w:r>
      <w:r>
        <w:rPr>
          <w:color w:val="231F20"/>
          <w:sz w:val="16"/>
        </w:rPr>
        <w:t>corrosive</w:t>
      </w:r>
      <w:r>
        <w:rPr>
          <w:color w:val="231F20"/>
          <w:spacing w:val="-4"/>
          <w:sz w:val="16"/>
        </w:rPr>
        <w:t xml:space="preserve"> </w:t>
      </w:r>
      <w:r>
        <w:rPr>
          <w:color w:val="231F20"/>
          <w:sz w:val="16"/>
        </w:rPr>
        <w:t>materials.</w:t>
      </w:r>
      <w:r>
        <w:rPr>
          <w:color w:val="231F20"/>
          <w:spacing w:val="-4"/>
          <w:sz w:val="16"/>
        </w:rPr>
        <w:t xml:space="preserve"> </w:t>
      </w:r>
      <w:r>
        <w:rPr>
          <w:color w:val="231F20"/>
          <w:sz w:val="16"/>
        </w:rPr>
        <w:t>If</w:t>
      </w:r>
      <w:r>
        <w:rPr>
          <w:color w:val="231F20"/>
          <w:spacing w:val="-5"/>
          <w:sz w:val="16"/>
        </w:rPr>
        <w:t xml:space="preserve"> </w:t>
      </w:r>
      <w:r>
        <w:rPr>
          <w:color w:val="231F20"/>
          <w:sz w:val="16"/>
        </w:rPr>
        <w:t>exposed</w:t>
      </w:r>
      <w:r>
        <w:rPr>
          <w:color w:val="231F20"/>
          <w:spacing w:val="-5"/>
          <w:sz w:val="16"/>
        </w:rPr>
        <w:t xml:space="preserve"> </w:t>
      </w:r>
      <w:r>
        <w:rPr>
          <w:color w:val="231F20"/>
          <w:sz w:val="16"/>
        </w:rPr>
        <w:t>to</w:t>
      </w:r>
      <w:r>
        <w:rPr>
          <w:color w:val="231F20"/>
          <w:spacing w:val="-4"/>
          <w:sz w:val="16"/>
        </w:rPr>
        <w:t xml:space="preserve"> </w:t>
      </w:r>
      <w:r>
        <w:rPr>
          <w:color w:val="231F20"/>
          <w:sz w:val="16"/>
        </w:rPr>
        <w:t>rain,</w:t>
      </w:r>
      <w:r>
        <w:rPr>
          <w:color w:val="231F20"/>
          <w:spacing w:val="-5"/>
          <w:sz w:val="16"/>
        </w:rPr>
        <w:t xml:space="preserve"> </w:t>
      </w:r>
      <w:r>
        <w:rPr>
          <w:color w:val="231F20"/>
          <w:sz w:val="16"/>
        </w:rPr>
        <w:t>dry</w:t>
      </w:r>
      <w:r>
        <w:rPr>
          <w:color w:val="231F20"/>
          <w:spacing w:val="-5"/>
          <w:sz w:val="16"/>
        </w:rPr>
        <w:t xml:space="preserve"> </w:t>
      </w:r>
      <w:r>
        <w:rPr>
          <w:color w:val="231F20"/>
          <w:sz w:val="16"/>
        </w:rPr>
        <w:t>your</w:t>
      </w:r>
      <w:r>
        <w:rPr>
          <w:color w:val="231F20"/>
          <w:spacing w:val="-4"/>
          <w:sz w:val="16"/>
        </w:rPr>
        <w:t xml:space="preserve"> </w:t>
      </w:r>
      <w:r>
        <w:rPr>
          <w:color w:val="231F20"/>
          <w:sz w:val="16"/>
        </w:rPr>
        <w:t>bicycle</w:t>
      </w:r>
      <w:r>
        <w:rPr>
          <w:color w:val="231F20"/>
          <w:spacing w:val="-4"/>
          <w:sz w:val="16"/>
        </w:rPr>
        <w:t xml:space="preserve"> </w:t>
      </w:r>
      <w:r>
        <w:rPr>
          <w:color w:val="231F20"/>
          <w:sz w:val="16"/>
        </w:rPr>
        <w:t>afterwards</w:t>
      </w:r>
      <w:r>
        <w:rPr>
          <w:color w:val="231F20"/>
          <w:spacing w:val="-4"/>
          <w:sz w:val="16"/>
        </w:rPr>
        <w:t xml:space="preserve"> </w:t>
      </w:r>
      <w:r>
        <w:rPr>
          <w:color w:val="231F20"/>
          <w:sz w:val="16"/>
        </w:rPr>
        <w:t>and</w:t>
      </w:r>
      <w:r>
        <w:rPr>
          <w:color w:val="231F20"/>
          <w:spacing w:val="-5"/>
          <w:sz w:val="16"/>
        </w:rPr>
        <w:t xml:space="preserve"> </w:t>
      </w:r>
      <w:r>
        <w:rPr>
          <w:color w:val="231F20"/>
          <w:sz w:val="16"/>
        </w:rPr>
        <w:t>apply anti-rust treatment to chain and other unpainted steel</w:t>
      </w:r>
      <w:r>
        <w:rPr>
          <w:color w:val="231F20"/>
          <w:spacing w:val="-4"/>
          <w:sz w:val="16"/>
        </w:rPr>
        <w:t xml:space="preserve"> </w:t>
      </w:r>
      <w:r>
        <w:rPr>
          <w:color w:val="231F20"/>
          <w:sz w:val="16"/>
        </w:rPr>
        <w:t>surfaces.</w:t>
      </w:r>
    </w:p>
    <w:p>
      <w:pPr>
        <w:pStyle w:val="9"/>
        <w:numPr>
          <w:ilvl w:val="0"/>
          <w:numId w:val="16"/>
        </w:numPr>
        <w:tabs>
          <w:tab w:val="left" w:pos="451"/>
        </w:tabs>
        <w:spacing w:before="1" w:after="0" w:line="280" w:lineRule="auto"/>
        <w:ind w:left="469" w:right="581" w:hanging="176"/>
        <w:jc w:val="both"/>
        <w:rPr>
          <w:sz w:val="16"/>
        </w:rPr>
      </w:pPr>
      <w:r>
        <w:rPr>
          <w:color w:val="231F20"/>
          <w:sz w:val="16"/>
        </w:rPr>
        <w:t>Riding</w:t>
      </w:r>
      <w:r>
        <w:rPr>
          <w:color w:val="231F20"/>
          <w:spacing w:val="-5"/>
          <w:sz w:val="16"/>
        </w:rPr>
        <w:t xml:space="preserve"> </w:t>
      </w:r>
      <w:r>
        <w:rPr>
          <w:color w:val="231F20"/>
          <w:sz w:val="16"/>
        </w:rPr>
        <w:t>on</w:t>
      </w:r>
      <w:r>
        <w:rPr>
          <w:color w:val="231F20"/>
          <w:spacing w:val="-3"/>
          <w:sz w:val="16"/>
        </w:rPr>
        <w:t xml:space="preserve"> </w:t>
      </w:r>
      <w:r>
        <w:rPr>
          <w:color w:val="231F20"/>
          <w:sz w:val="16"/>
        </w:rPr>
        <w:t>the</w:t>
      </w:r>
      <w:r>
        <w:rPr>
          <w:color w:val="231F20"/>
          <w:spacing w:val="-4"/>
          <w:sz w:val="16"/>
        </w:rPr>
        <w:t xml:space="preserve"> </w:t>
      </w:r>
      <w:r>
        <w:rPr>
          <w:color w:val="231F20"/>
          <w:sz w:val="16"/>
        </w:rPr>
        <w:t>beach</w:t>
      </w:r>
      <w:r>
        <w:rPr>
          <w:color w:val="231F20"/>
          <w:spacing w:val="-4"/>
          <w:sz w:val="16"/>
        </w:rPr>
        <w:t xml:space="preserve"> </w:t>
      </w:r>
      <w:r>
        <w:rPr>
          <w:color w:val="231F20"/>
          <w:sz w:val="16"/>
        </w:rPr>
        <w:t>or</w:t>
      </w:r>
      <w:r>
        <w:rPr>
          <w:color w:val="231F20"/>
          <w:spacing w:val="-3"/>
          <w:sz w:val="16"/>
        </w:rPr>
        <w:t xml:space="preserve"> </w:t>
      </w:r>
      <w:r>
        <w:rPr>
          <w:color w:val="231F20"/>
          <w:sz w:val="16"/>
        </w:rPr>
        <w:t>in</w:t>
      </w:r>
      <w:r>
        <w:rPr>
          <w:color w:val="231F20"/>
          <w:spacing w:val="-3"/>
          <w:sz w:val="16"/>
        </w:rPr>
        <w:t xml:space="preserve"> </w:t>
      </w:r>
      <w:r>
        <w:rPr>
          <w:color w:val="231F20"/>
          <w:sz w:val="16"/>
        </w:rPr>
        <w:t>coastal</w:t>
      </w:r>
      <w:r>
        <w:rPr>
          <w:color w:val="231F20"/>
          <w:spacing w:val="-3"/>
          <w:sz w:val="16"/>
        </w:rPr>
        <w:t xml:space="preserve"> </w:t>
      </w:r>
      <w:r>
        <w:rPr>
          <w:color w:val="231F20"/>
          <w:sz w:val="16"/>
        </w:rPr>
        <w:t>areas</w:t>
      </w:r>
      <w:r>
        <w:rPr>
          <w:color w:val="231F20"/>
          <w:spacing w:val="-3"/>
          <w:sz w:val="16"/>
        </w:rPr>
        <w:t xml:space="preserve"> </w:t>
      </w:r>
      <w:r>
        <w:rPr>
          <w:color w:val="231F20"/>
          <w:sz w:val="16"/>
        </w:rPr>
        <w:t>exposes</w:t>
      </w:r>
      <w:r>
        <w:rPr>
          <w:color w:val="231F20"/>
          <w:spacing w:val="-4"/>
          <w:sz w:val="16"/>
        </w:rPr>
        <w:t xml:space="preserve"> </w:t>
      </w:r>
      <w:r>
        <w:rPr>
          <w:color w:val="231F20"/>
          <w:sz w:val="16"/>
        </w:rPr>
        <w:t>your</w:t>
      </w:r>
      <w:r>
        <w:rPr>
          <w:color w:val="231F20"/>
          <w:spacing w:val="-3"/>
          <w:sz w:val="16"/>
        </w:rPr>
        <w:t xml:space="preserve"> </w:t>
      </w:r>
      <w:r>
        <w:rPr>
          <w:color w:val="231F20"/>
          <w:sz w:val="16"/>
        </w:rPr>
        <w:t>bicycle</w:t>
      </w:r>
      <w:r>
        <w:rPr>
          <w:color w:val="231F20"/>
          <w:spacing w:val="-3"/>
          <w:sz w:val="16"/>
        </w:rPr>
        <w:t xml:space="preserve"> </w:t>
      </w:r>
      <w:r>
        <w:rPr>
          <w:color w:val="231F20"/>
          <w:sz w:val="16"/>
        </w:rPr>
        <w:t>to</w:t>
      </w:r>
      <w:r>
        <w:rPr>
          <w:color w:val="231F20"/>
          <w:spacing w:val="-3"/>
          <w:sz w:val="16"/>
        </w:rPr>
        <w:t xml:space="preserve"> </w:t>
      </w:r>
      <w:r>
        <w:rPr>
          <w:color w:val="231F20"/>
          <w:sz w:val="16"/>
        </w:rPr>
        <w:t>salt</w:t>
      </w:r>
      <w:r>
        <w:rPr>
          <w:color w:val="231F20"/>
          <w:spacing w:val="-4"/>
          <w:sz w:val="16"/>
        </w:rPr>
        <w:t xml:space="preserve"> </w:t>
      </w:r>
      <w:r>
        <w:rPr>
          <w:color w:val="231F20"/>
          <w:sz w:val="16"/>
        </w:rPr>
        <w:t>which</w:t>
      </w:r>
      <w:r>
        <w:rPr>
          <w:color w:val="231F20"/>
          <w:spacing w:val="-3"/>
          <w:sz w:val="16"/>
        </w:rPr>
        <w:t xml:space="preserve"> </w:t>
      </w:r>
      <w:r>
        <w:rPr>
          <w:color w:val="231F20"/>
          <w:sz w:val="16"/>
        </w:rPr>
        <w:t>is</w:t>
      </w:r>
      <w:r>
        <w:rPr>
          <w:color w:val="231F20"/>
          <w:spacing w:val="-3"/>
          <w:sz w:val="16"/>
        </w:rPr>
        <w:t xml:space="preserve"> </w:t>
      </w:r>
      <w:r>
        <w:rPr>
          <w:color w:val="231F20"/>
          <w:sz w:val="16"/>
        </w:rPr>
        <w:t>very</w:t>
      </w:r>
      <w:r>
        <w:rPr>
          <w:color w:val="231F20"/>
          <w:spacing w:val="-3"/>
          <w:sz w:val="16"/>
        </w:rPr>
        <w:t xml:space="preserve"> </w:t>
      </w:r>
      <w:r>
        <w:rPr>
          <w:color w:val="231F20"/>
          <w:sz w:val="16"/>
        </w:rPr>
        <w:t>corrosive.</w:t>
      </w:r>
      <w:r>
        <w:rPr>
          <w:color w:val="231F20"/>
          <w:spacing w:val="-3"/>
          <w:sz w:val="16"/>
        </w:rPr>
        <w:t xml:space="preserve"> Wash</w:t>
      </w:r>
      <w:r>
        <w:rPr>
          <w:color w:val="231F20"/>
          <w:spacing w:val="-4"/>
          <w:sz w:val="16"/>
        </w:rPr>
        <w:t xml:space="preserve"> </w:t>
      </w:r>
      <w:r>
        <w:rPr>
          <w:color w:val="231F20"/>
          <w:sz w:val="16"/>
        </w:rPr>
        <w:t>your</w:t>
      </w:r>
      <w:r>
        <w:rPr>
          <w:color w:val="231F20"/>
          <w:spacing w:val="-3"/>
          <w:sz w:val="16"/>
        </w:rPr>
        <w:t xml:space="preserve"> </w:t>
      </w:r>
      <w:r>
        <w:rPr>
          <w:color w:val="231F20"/>
          <w:sz w:val="16"/>
        </w:rPr>
        <w:t>bicycle</w:t>
      </w:r>
      <w:r>
        <w:rPr>
          <w:color w:val="231F20"/>
          <w:spacing w:val="-3"/>
          <w:sz w:val="16"/>
        </w:rPr>
        <w:t xml:space="preserve"> </w:t>
      </w:r>
      <w:r>
        <w:rPr>
          <w:color w:val="231F20"/>
          <w:sz w:val="16"/>
        </w:rPr>
        <w:t>frequently</w:t>
      </w:r>
      <w:r>
        <w:rPr>
          <w:color w:val="231F20"/>
          <w:spacing w:val="-3"/>
          <w:sz w:val="16"/>
        </w:rPr>
        <w:t xml:space="preserve"> </w:t>
      </w:r>
      <w:r>
        <w:rPr>
          <w:color w:val="231F20"/>
          <w:sz w:val="16"/>
        </w:rPr>
        <w:t>and</w:t>
      </w:r>
      <w:r>
        <w:rPr>
          <w:color w:val="231F20"/>
          <w:spacing w:val="-4"/>
          <w:sz w:val="16"/>
        </w:rPr>
        <w:t xml:space="preserve"> </w:t>
      </w:r>
      <w:r>
        <w:rPr>
          <w:color w:val="231F20"/>
          <w:sz w:val="16"/>
        </w:rPr>
        <w:t>wipe</w:t>
      </w:r>
      <w:r>
        <w:rPr>
          <w:color w:val="231F20"/>
          <w:spacing w:val="-4"/>
          <w:sz w:val="16"/>
        </w:rPr>
        <w:t xml:space="preserve"> </w:t>
      </w:r>
      <w:r>
        <w:rPr>
          <w:color w:val="231F20"/>
          <w:sz w:val="16"/>
        </w:rPr>
        <w:t>or</w:t>
      </w:r>
      <w:r>
        <w:rPr>
          <w:color w:val="231F20"/>
          <w:spacing w:val="-3"/>
          <w:sz w:val="16"/>
        </w:rPr>
        <w:t xml:space="preserve"> </w:t>
      </w:r>
      <w:r>
        <w:rPr>
          <w:color w:val="231F20"/>
          <w:sz w:val="16"/>
        </w:rPr>
        <w:t>spray</w:t>
      </w:r>
      <w:r>
        <w:rPr>
          <w:color w:val="231F20"/>
          <w:spacing w:val="-4"/>
          <w:sz w:val="16"/>
        </w:rPr>
        <w:t xml:space="preserve"> </w:t>
      </w:r>
      <w:r>
        <w:rPr>
          <w:color w:val="231F20"/>
          <w:sz w:val="16"/>
        </w:rPr>
        <w:t>all unpainted</w:t>
      </w:r>
      <w:r>
        <w:rPr>
          <w:color w:val="231F20"/>
          <w:spacing w:val="-4"/>
          <w:sz w:val="16"/>
        </w:rPr>
        <w:t xml:space="preserve"> </w:t>
      </w:r>
      <w:r>
        <w:rPr>
          <w:color w:val="231F20"/>
          <w:sz w:val="16"/>
        </w:rPr>
        <w:t>parts</w:t>
      </w:r>
      <w:r>
        <w:rPr>
          <w:color w:val="231F20"/>
          <w:spacing w:val="-5"/>
          <w:sz w:val="16"/>
        </w:rPr>
        <w:t xml:space="preserve"> </w:t>
      </w:r>
      <w:r>
        <w:rPr>
          <w:color w:val="231F20"/>
          <w:sz w:val="16"/>
        </w:rPr>
        <w:t>with</w:t>
      </w:r>
      <w:r>
        <w:rPr>
          <w:color w:val="231F20"/>
          <w:spacing w:val="-4"/>
          <w:sz w:val="16"/>
        </w:rPr>
        <w:t xml:space="preserve"> </w:t>
      </w:r>
      <w:r>
        <w:rPr>
          <w:color w:val="231F20"/>
          <w:sz w:val="16"/>
        </w:rPr>
        <w:t>anti-rust</w:t>
      </w:r>
      <w:r>
        <w:rPr>
          <w:color w:val="231F20"/>
          <w:spacing w:val="-5"/>
          <w:sz w:val="16"/>
        </w:rPr>
        <w:t xml:space="preserve"> </w:t>
      </w:r>
      <w:r>
        <w:rPr>
          <w:color w:val="231F20"/>
          <w:sz w:val="16"/>
        </w:rPr>
        <w:t>treatment.</w:t>
      </w:r>
      <w:r>
        <w:rPr>
          <w:color w:val="231F20"/>
          <w:spacing w:val="-4"/>
          <w:sz w:val="16"/>
        </w:rPr>
        <w:t xml:space="preserve"> </w:t>
      </w:r>
      <w:r>
        <w:rPr>
          <w:color w:val="231F20"/>
          <w:sz w:val="16"/>
        </w:rPr>
        <w:t>Damage</w:t>
      </w:r>
      <w:r>
        <w:rPr>
          <w:color w:val="231F20"/>
          <w:spacing w:val="-4"/>
          <w:sz w:val="16"/>
        </w:rPr>
        <w:t xml:space="preserve"> </w:t>
      </w:r>
      <w:r>
        <w:rPr>
          <w:color w:val="231F20"/>
          <w:sz w:val="16"/>
        </w:rPr>
        <w:t>from</w:t>
      </w:r>
      <w:r>
        <w:rPr>
          <w:color w:val="231F20"/>
          <w:spacing w:val="-3"/>
          <w:sz w:val="16"/>
        </w:rPr>
        <w:t xml:space="preserve"> </w:t>
      </w:r>
      <w:r>
        <w:rPr>
          <w:color w:val="231F20"/>
          <w:sz w:val="16"/>
        </w:rPr>
        <w:t>corrosion</w:t>
      </w:r>
      <w:r>
        <w:rPr>
          <w:color w:val="231F20"/>
          <w:spacing w:val="-4"/>
          <w:sz w:val="16"/>
        </w:rPr>
        <w:t xml:space="preserve"> </w:t>
      </w:r>
      <w:r>
        <w:rPr>
          <w:color w:val="231F20"/>
          <w:sz w:val="16"/>
        </w:rPr>
        <w:t>is</w:t>
      </w:r>
      <w:r>
        <w:rPr>
          <w:color w:val="231F20"/>
          <w:spacing w:val="-4"/>
          <w:sz w:val="16"/>
        </w:rPr>
        <w:t xml:space="preserve"> </w:t>
      </w:r>
      <w:r>
        <w:rPr>
          <w:color w:val="231F20"/>
          <w:sz w:val="16"/>
        </w:rPr>
        <w:t>not</w:t>
      </w:r>
      <w:r>
        <w:rPr>
          <w:color w:val="231F20"/>
          <w:spacing w:val="-4"/>
          <w:sz w:val="16"/>
        </w:rPr>
        <w:t xml:space="preserve"> </w:t>
      </w:r>
      <w:r>
        <w:rPr>
          <w:color w:val="231F20"/>
          <w:sz w:val="16"/>
        </w:rPr>
        <w:t>covered</w:t>
      </w:r>
      <w:r>
        <w:rPr>
          <w:color w:val="231F20"/>
          <w:spacing w:val="-4"/>
          <w:sz w:val="16"/>
        </w:rPr>
        <w:t xml:space="preserve"> </w:t>
      </w:r>
      <w:r>
        <w:rPr>
          <w:color w:val="231F20"/>
          <w:sz w:val="16"/>
        </w:rPr>
        <w:t>under</w:t>
      </w:r>
      <w:r>
        <w:rPr>
          <w:color w:val="231F20"/>
          <w:spacing w:val="-4"/>
          <w:sz w:val="16"/>
        </w:rPr>
        <w:t xml:space="preserve"> </w:t>
      </w:r>
      <w:r>
        <w:rPr>
          <w:color w:val="231F20"/>
          <w:sz w:val="16"/>
        </w:rPr>
        <w:t>warranty</w:t>
      </w:r>
      <w:r>
        <w:rPr>
          <w:color w:val="231F20"/>
          <w:spacing w:val="-5"/>
          <w:sz w:val="16"/>
        </w:rPr>
        <w:t xml:space="preserve"> </w:t>
      </w:r>
      <w:r>
        <w:rPr>
          <w:color w:val="231F20"/>
          <w:sz w:val="16"/>
        </w:rPr>
        <w:t>so</w:t>
      </w:r>
      <w:r>
        <w:rPr>
          <w:color w:val="231F20"/>
          <w:spacing w:val="-4"/>
          <w:sz w:val="16"/>
        </w:rPr>
        <w:t xml:space="preserve"> </w:t>
      </w:r>
      <w:r>
        <w:rPr>
          <w:color w:val="231F20"/>
          <w:sz w:val="16"/>
        </w:rPr>
        <w:t>special</w:t>
      </w:r>
      <w:r>
        <w:rPr>
          <w:color w:val="231F20"/>
          <w:spacing w:val="-3"/>
          <w:sz w:val="16"/>
        </w:rPr>
        <w:t xml:space="preserve"> </w:t>
      </w:r>
      <w:r>
        <w:rPr>
          <w:color w:val="231F20"/>
          <w:sz w:val="16"/>
        </w:rPr>
        <w:t>care</w:t>
      </w:r>
      <w:r>
        <w:rPr>
          <w:color w:val="231F20"/>
          <w:spacing w:val="-4"/>
          <w:sz w:val="16"/>
        </w:rPr>
        <w:t xml:space="preserve"> </w:t>
      </w:r>
      <w:r>
        <w:rPr>
          <w:color w:val="231F20"/>
          <w:sz w:val="16"/>
        </w:rPr>
        <w:t>should</w:t>
      </w:r>
      <w:r>
        <w:rPr>
          <w:color w:val="231F20"/>
          <w:spacing w:val="-3"/>
          <w:sz w:val="16"/>
        </w:rPr>
        <w:t xml:space="preserve"> </w:t>
      </w:r>
      <w:r>
        <w:rPr>
          <w:color w:val="231F20"/>
          <w:sz w:val="16"/>
        </w:rPr>
        <w:t>be</w:t>
      </w:r>
      <w:r>
        <w:rPr>
          <w:color w:val="231F20"/>
          <w:spacing w:val="-5"/>
          <w:sz w:val="16"/>
        </w:rPr>
        <w:t xml:space="preserve"> </w:t>
      </w:r>
      <w:r>
        <w:rPr>
          <w:color w:val="231F20"/>
          <w:sz w:val="16"/>
        </w:rPr>
        <w:t>given</w:t>
      </w:r>
      <w:r>
        <w:rPr>
          <w:color w:val="231F20"/>
          <w:spacing w:val="-4"/>
          <w:sz w:val="16"/>
        </w:rPr>
        <w:t xml:space="preserve"> </w:t>
      </w:r>
      <w:r>
        <w:rPr>
          <w:color w:val="231F20"/>
          <w:sz w:val="16"/>
        </w:rPr>
        <w:t>to</w:t>
      </w:r>
      <w:r>
        <w:rPr>
          <w:color w:val="231F20"/>
          <w:spacing w:val="-3"/>
          <w:sz w:val="16"/>
        </w:rPr>
        <w:t xml:space="preserve"> </w:t>
      </w:r>
      <w:r>
        <w:rPr>
          <w:color w:val="231F20"/>
          <w:sz w:val="16"/>
        </w:rPr>
        <w:t>extend</w:t>
      </w:r>
      <w:r>
        <w:rPr>
          <w:color w:val="231F20"/>
          <w:spacing w:val="-4"/>
          <w:sz w:val="16"/>
        </w:rPr>
        <w:t xml:space="preserve"> </w:t>
      </w:r>
      <w:r>
        <w:rPr>
          <w:color w:val="231F20"/>
          <w:sz w:val="16"/>
        </w:rPr>
        <w:t>the life of your bike when used in coastal areas or areas with salty air or</w:t>
      </w:r>
      <w:r>
        <w:rPr>
          <w:color w:val="231F20"/>
          <w:spacing w:val="-6"/>
          <w:sz w:val="16"/>
        </w:rPr>
        <w:t xml:space="preserve"> </w:t>
      </w:r>
      <w:r>
        <w:rPr>
          <w:color w:val="231F20"/>
          <w:spacing w:val="-4"/>
          <w:sz w:val="16"/>
        </w:rPr>
        <w:t>water.</w:t>
      </w:r>
    </w:p>
    <w:p>
      <w:pPr>
        <w:pStyle w:val="9"/>
        <w:numPr>
          <w:ilvl w:val="0"/>
          <w:numId w:val="16"/>
        </w:numPr>
        <w:tabs>
          <w:tab w:val="left" w:pos="451"/>
        </w:tabs>
        <w:spacing w:before="2" w:after="0" w:line="280" w:lineRule="auto"/>
        <w:ind w:left="434" w:right="616" w:hanging="141"/>
        <w:jc w:val="both"/>
        <w:rPr>
          <w:sz w:val="16"/>
        </w:rPr>
      </w:pPr>
      <w:r>
        <w:rPr>
          <w:color w:val="231F20"/>
          <w:sz w:val="16"/>
        </w:rPr>
        <w:t>If</w:t>
      </w:r>
      <w:r>
        <w:rPr>
          <w:color w:val="231F20"/>
          <w:spacing w:val="-5"/>
          <w:sz w:val="16"/>
        </w:rPr>
        <w:t xml:space="preserve"> </w:t>
      </w:r>
      <w:r>
        <w:rPr>
          <w:color w:val="231F20"/>
          <w:sz w:val="16"/>
        </w:rPr>
        <w:t>the</w:t>
      </w:r>
      <w:r>
        <w:rPr>
          <w:color w:val="231F20"/>
          <w:spacing w:val="-4"/>
          <w:sz w:val="16"/>
        </w:rPr>
        <w:t xml:space="preserve"> </w:t>
      </w:r>
      <w:r>
        <w:rPr>
          <w:color w:val="231F20"/>
          <w:sz w:val="16"/>
        </w:rPr>
        <w:t>hub</w:t>
      </w:r>
      <w:r>
        <w:rPr>
          <w:color w:val="231F20"/>
          <w:spacing w:val="-4"/>
          <w:sz w:val="16"/>
        </w:rPr>
        <w:t xml:space="preserve"> </w:t>
      </w:r>
      <w:r>
        <w:rPr>
          <w:color w:val="231F20"/>
          <w:sz w:val="16"/>
        </w:rPr>
        <w:t>and</w:t>
      </w:r>
      <w:r>
        <w:rPr>
          <w:color w:val="231F20"/>
          <w:spacing w:val="-4"/>
          <w:sz w:val="16"/>
        </w:rPr>
        <w:t xml:space="preserve"> </w:t>
      </w:r>
      <w:r>
        <w:rPr>
          <w:color w:val="231F20"/>
          <w:sz w:val="16"/>
        </w:rPr>
        <w:t>bottom</w:t>
      </w:r>
      <w:r>
        <w:rPr>
          <w:color w:val="231F20"/>
          <w:spacing w:val="-4"/>
          <w:sz w:val="16"/>
        </w:rPr>
        <w:t xml:space="preserve"> </w:t>
      </w:r>
      <w:r>
        <w:rPr>
          <w:color w:val="231F20"/>
          <w:sz w:val="16"/>
        </w:rPr>
        <w:t>bracket</w:t>
      </w:r>
      <w:r>
        <w:rPr>
          <w:color w:val="231F20"/>
          <w:spacing w:val="-3"/>
          <w:sz w:val="16"/>
        </w:rPr>
        <w:t xml:space="preserve"> </w:t>
      </w:r>
      <w:r>
        <w:rPr>
          <w:color w:val="231F20"/>
          <w:sz w:val="16"/>
        </w:rPr>
        <w:t>bearings</w:t>
      </w:r>
      <w:r>
        <w:rPr>
          <w:color w:val="231F20"/>
          <w:spacing w:val="-4"/>
          <w:sz w:val="16"/>
        </w:rPr>
        <w:t xml:space="preserve"> </w:t>
      </w:r>
      <w:r>
        <w:rPr>
          <w:color w:val="231F20"/>
          <w:sz w:val="16"/>
        </w:rPr>
        <w:t>have</w:t>
      </w:r>
      <w:r>
        <w:rPr>
          <w:color w:val="231F20"/>
          <w:spacing w:val="-4"/>
          <w:sz w:val="16"/>
        </w:rPr>
        <w:t xml:space="preserve"> </w:t>
      </w:r>
      <w:r>
        <w:rPr>
          <w:color w:val="231F20"/>
          <w:sz w:val="16"/>
        </w:rPr>
        <w:t>been</w:t>
      </w:r>
      <w:r>
        <w:rPr>
          <w:color w:val="231F20"/>
          <w:spacing w:val="-4"/>
          <w:sz w:val="16"/>
        </w:rPr>
        <w:t xml:space="preserve"> </w:t>
      </w:r>
      <w:r>
        <w:rPr>
          <w:color w:val="231F20"/>
          <w:sz w:val="16"/>
        </w:rPr>
        <w:t>submerged</w:t>
      </w:r>
      <w:r>
        <w:rPr>
          <w:color w:val="231F20"/>
          <w:spacing w:val="-5"/>
          <w:sz w:val="16"/>
        </w:rPr>
        <w:t xml:space="preserve"> </w:t>
      </w:r>
      <w:r>
        <w:rPr>
          <w:color w:val="231F20"/>
          <w:sz w:val="16"/>
        </w:rPr>
        <w:t>in</w:t>
      </w:r>
      <w:r>
        <w:rPr>
          <w:color w:val="231F20"/>
          <w:spacing w:val="-3"/>
          <w:sz w:val="16"/>
        </w:rPr>
        <w:t xml:space="preserve"> </w:t>
      </w:r>
      <w:r>
        <w:rPr>
          <w:color w:val="231F20"/>
          <w:spacing w:val="-4"/>
          <w:sz w:val="16"/>
        </w:rPr>
        <w:t xml:space="preserve">water, </w:t>
      </w:r>
      <w:r>
        <w:rPr>
          <w:color w:val="231F20"/>
          <w:sz w:val="16"/>
        </w:rPr>
        <w:t>they</w:t>
      </w:r>
      <w:r>
        <w:rPr>
          <w:color w:val="231F20"/>
          <w:spacing w:val="-4"/>
          <w:sz w:val="16"/>
        </w:rPr>
        <w:t xml:space="preserve"> </w:t>
      </w:r>
      <w:r>
        <w:rPr>
          <w:color w:val="231F20"/>
          <w:sz w:val="16"/>
        </w:rPr>
        <w:t>should</w:t>
      </w:r>
      <w:r>
        <w:rPr>
          <w:color w:val="231F20"/>
          <w:spacing w:val="-3"/>
          <w:sz w:val="16"/>
        </w:rPr>
        <w:t xml:space="preserve"> </w:t>
      </w:r>
      <w:r>
        <w:rPr>
          <w:color w:val="231F20"/>
          <w:sz w:val="16"/>
        </w:rPr>
        <w:t>be</w:t>
      </w:r>
      <w:r>
        <w:rPr>
          <w:color w:val="231F20"/>
          <w:spacing w:val="-5"/>
          <w:sz w:val="16"/>
        </w:rPr>
        <w:t xml:space="preserve"> </w:t>
      </w:r>
      <w:r>
        <w:rPr>
          <w:color w:val="231F20"/>
          <w:sz w:val="16"/>
        </w:rPr>
        <w:t>taken</w:t>
      </w:r>
      <w:r>
        <w:rPr>
          <w:color w:val="231F20"/>
          <w:spacing w:val="-3"/>
          <w:sz w:val="16"/>
        </w:rPr>
        <w:t xml:space="preserve"> </w:t>
      </w:r>
      <w:r>
        <w:rPr>
          <w:color w:val="231F20"/>
          <w:sz w:val="16"/>
        </w:rPr>
        <w:t>out</w:t>
      </w:r>
      <w:r>
        <w:rPr>
          <w:color w:val="231F20"/>
          <w:spacing w:val="-4"/>
          <w:sz w:val="16"/>
        </w:rPr>
        <w:t xml:space="preserve"> </w:t>
      </w:r>
      <w:r>
        <w:rPr>
          <w:color w:val="231F20"/>
          <w:sz w:val="16"/>
        </w:rPr>
        <w:t>and</w:t>
      </w:r>
      <w:r>
        <w:rPr>
          <w:color w:val="231F20"/>
          <w:spacing w:val="-4"/>
          <w:sz w:val="16"/>
        </w:rPr>
        <w:t xml:space="preserve"> </w:t>
      </w:r>
      <w:r>
        <w:rPr>
          <w:color w:val="231F20"/>
          <w:sz w:val="16"/>
        </w:rPr>
        <w:t>re-greased.</w:t>
      </w:r>
      <w:r>
        <w:rPr>
          <w:color w:val="231F20"/>
          <w:spacing w:val="-4"/>
          <w:sz w:val="16"/>
        </w:rPr>
        <w:t xml:space="preserve"> </w:t>
      </w:r>
      <w:r>
        <w:rPr>
          <w:color w:val="231F20"/>
          <w:sz w:val="16"/>
        </w:rPr>
        <w:t>This</w:t>
      </w:r>
      <w:r>
        <w:rPr>
          <w:color w:val="231F20"/>
          <w:spacing w:val="-3"/>
          <w:sz w:val="16"/>
        </w:rPr>
        <w:t xml:space="preserve"> </w:t>
      </w:r>
      <w:r>
        <w:rPr>
          <w:color w:val="231F20"/>
          <w:sz w:val="16"/>
        </w:rPr>
        <w:t>will</w:t>
      </w:r>
      <w:r>
        <w:rPr>
          <w:color w:val="231F20"/>
          <w:spacing w:val="-4"/>
          <w:sz w:val="16"/>
        </w:rPr>
        <w:t xml:space="preserve"> </w:t>
      </w:r>
      <w:r>
        <w:rPr>
          <w:color w:val="231F20"/>
          <w:sz w:val="16"/>
        </w:rPr>
        <w:t>prevent</w:t>
      </w:r>
      <w:r>
        <w:rPr>
          <w:color w:val="231F20"/>
          <w:spacing w:val="-4"/>
          <w:sz w:val="16"/>
        </w:rPr>
        <w:t xml:space="preserve"> </w:t>
      </w:r>
      <w:r>
        <w:rPr>
          <w:color w:val="231F20"/>
          <w:sz w:val="16"/>
        </w:rPr>
        <w:t>accelerated bearing</w:t>
      </w:r>
      <w:r>
        <w:rPr>
          <w:color w:val="231F20"/>
          <w:spacing w:val="-2"/>
          <w:sz w:val="16"/>
        </w:rPr>
        <w:t xml:space="preserve"> </w:t>
      </w:r>
      <w:r>
        <w:rPr>
          <w:color w:val="231F20"/>
          <w:sz w:val="16"/>
        </w:rPr>
        <w:t>deterioration.</w:t>
      </w:r>
    </w:p>
    <w:p>
      <w:pPr>
        <w:pStyle w:val="9"/>
        <w:numPr>
          <w:ilvl w:val="0"/>
          <w:numId w:val="16"/>
        </w:numPr>
        <w:tabs>
          <w:tab w:val="left" w:pos="451"/>
        </w:tabs>
        <w:spacing w:before="1" w:after="0" w:line="280" w:lineRule="auto"/>
        <w:ind w:left="434" w:right="692" w:hanging="141"/>
        <w:jc w:val="both"/>
        <w:rPr>
          <w:sz w:val="16"/>
        </w:rPr>
      </w:pPr>
      <w:r>
        <w:rPr>
          <w:color w:val="231F20"/>
          <w:sz w:val="16"/>
        </w:rPr>
        <w:t>If</w:t>
      </w:r>
      <w:r>
        <w:rPr>
          <w:color w:val="231F20"/>
          <w:spacing w:val="-4"/>
          <w:sz w:val="16"/>
        </w:rPr>
        <w:t xml:space="preserve"> </w:t>
      </w:r>
      <w:r>
        <w:rPr>
          <w:color w:val="231F20"/>
          <w:sz w:val="16"/>
        </w:rPr>
        <w:t>the</w:t>
      </w:r>
      <w:r>
        <w:rPr>
          <w:color w:val="231F20"/>
          <w:spacing w:val="-3"/>
          <w:sz w:val="16"/>
        </w:rPr>
        <w:t xml:space="preserve"> </w:t>
      </w:r>
      <w:r>
        <w:rPr>
          <w:color w:val="231F20"/>
          <w:sz w:val="16"/>
        </w:rPr>
        <w:t>paint</w:t>
      </w:r>
      <w:r>
        <w:rPr>
          <w:color w:val="231F20"/>
          <w:spacing w:val="-4"/>
          <w:sz w:val="16"/>
        </w:rPr>
        <w:t xml:space="preserve"> </w:t>
      </w:r>
      <w:r>
        <w:rPr>
          <w:color w:val="231F20"/>
          <w:sz w:val="16"/>
        </w:rPr>
        <w:t>has</w:t>
      </w:r>
      <w:r>
        <w:rPr>
          <w:color w:val="231F20"/>
          <w:spacing w:val="-2"/>
          <w:sz w:val="16"/>
        </w:rPr>
        <w:t xml:space="preserve"> </w:t>
      </w:r>
      <w:r>
        <w:rPr>
          <w:color w:val="231F20"/>
          <w:sz w:val="16"/>
        </w:rPr>
        <w:t>become</w:t>
      </w:r>
      <w:r>
        <w:rPr>
          <w:color w:val="231F20"/>
          <w:spacing w:val="-3"/>
          <w:sz w:val="16"/>
        </w:rPr>
        <w:t xml:space="preserve"> </w:t>
      </w:r>
      <w:r>
        <w:rPr>
          <w:color w:val="231F20"/>
          <w:sz w:val="16"/>
        </w:rPr>
        <w:t>scratched</w:t>
      </w:r>
      <w:r>
        <w:rPr>
          <w:color w:val="231F20"/>
          <w:spacing w:val="-3"/>
          <w:sz w:val="16"/>
        </w:rPr>
        <w:t xml:space="preserve"> </w:t>
      </w:r>
      <w:r>
        <w:rPr>
          <w:color w:val="231F20"/>
          <w:sz w:val="16"/>
        </w:rPr>
        <w:t>or</w:t>
      </w:r>
      <w:r>
        <w:rPr>
          <w:color w:val="231F20"/>
          <w:spacing w:val="-2"/>
          <w:sz w:val="16"/>
        </w:rPr>
        <w:t xml:space="preserve"> </w:t>
      </w:r>
      <w:r>
        <w:rPr>
          <w:color w:val="231F20"/>
          <w:sz w:val="16"/>
        </w:rPr>
        <w:t>chipped</w:t>
      </w:r>
      <w:r>
        <w:rPr>
          <w:color w:val="231F20"/>
          <w:spacing w:val="-3"/>
          <w:sz w:val="16"/>
        </w:rPr>
        <w:t xml:space="preserve"> </w:t>
      </w:r>
      <w:r>
        <w:rPr>
          <w:color w:val="231F20"/>
          <w:sz w:val="16"/>
        </w:rPr>
        <w:t>in</w:t>
      </w:r>
      <w:r>
        <w:rPr>
          <w:color w:val="231F20"/>
          <w:spacing w:val="-2"/>
          <w:sz w:val="16"/>
        </w:rPr>
        <w:t xml:space="preserve"> </w:t>
      </w:r>
      <w:r>
        <w:rPr>
          <w:color w:val="231F20"/>
          <w:sz w:val="16"/>
        </w:rPr>
        <w:t>the</w:t>
      </w:r>
      <w:r>
        <w:rPr>
          <w:color w:val="231F20"/>
          <w:spacing w:val="-3"/>
          <w:sz w:val="16"/>
        </w:rPr>
        <w:t xml:space="preserve"> </w:t>
      </w:r>
      <w:r>
        <w:rPr>
          <w:color w:val="231F20"/>
          <w:sz w:val="16"/>
        </w:rPr>
        <w:t>metal,</w:t>
      </w:r>
      <w:r>
        <w:rPr>
          <w:color w:val="231F20"/>
          <w:spacing w:val="-4"/>
          <w:sz w:val="16"/>
        </w:rPr>
        <w:t xml:space="preserve"> </w:t>
      </w:r>
      <w:r>
        <w:rPr>
          <w:color w:val="231F20"/>
          <w:sz w:val="16"/>
        </w:rPr>
        <w:t>use</w:t>
      </w:r>
      <w:r>
        <w:rPr>
          <w:color w:val="231F20"/>
          <w:spacing w:val="-3"/>
          <w:sz w:val="16"/>
        </w:rPr>
        <w:t xml:space="preserve"> </w:t>
      </w:r>
      <w:r>
        <w:rPr>
          <w:color w:val="231F20"/>
          <w:sz w:val="16"/>
        </w:rPr>
        <w:t>touch</w:t>
      </w:r>
      <w:r>
        <w:rPr>
          <w:color w:val="231F20"/>
          <w:spacing w:val="-2"/>
          <w:sz w:val="16"/>
        </w:rPr>
        <w:t xml:space="preserve"> </w:t>
      </w:r>
      <w:r>
        <w:rPr>
          <w:color w:val="231F20"/>
          <w:sz w:val="16"/>
        </w:rPr>
        <w:t>up</w:t>
      </w:r>
      <w:r>
        <w:rPr>
          <w:color w:val="231F20"/>
          <w:spacing w:val="-4"/>
          <w:sz w:val="16"/>
        </w:rPr>
        <w:t xml:space="preserve"> </w:t>
      </w:r>
      <w:r>
        <w:rPr>
          <w:color w:val="231F20"/>
          <w:sz w:val="16"/>
        </w:rPr>
        <w:t>paint</w:t>
      </w:r>
      <w:r>
        <w:rPr>
          <w:color w:val="231F20"/>
          <w:spacing w:val="-3"/>
          <w:sz w:val="16"/>
        </w:rPr>
        <w:t xml:space="preserve"> </w:t>
      </w:r>
      <w:r>
        <w:rPr>
          <w:color w:val="231F20"/>
          <w:sz w:val="16"/>
        </w:rPr>
        <w:t>to</w:t>
      </w:r>
      <w:r>
        <w:rPr>
          <w:color w:val="231F20"/>
          <w:spacing w:val="-2"/>
          <w:sz w:val="16"/>
        </w:rPr>
        <w:t xml:space="preserve"> </w:t>
      </w:r>
      <w:r>
        <w:rPr>
          <w:color w:val="231F20"/>
          <w:sz w:val="16"/>
        </w:rPr>
        <w:t>prevent</w:t>
      </w:r>
      <w:r>
        <w:rPr>
          <w:color w:val="231F20"/>
          <w:spacing w:val="-3"/>
          <w:sz w:val="16"/>
        </w:rPr>
        <w:t xml:space="preserve"> </w:t>
      </w:r>
      <w:r>
        <w:rPr>
          <w:color w:val="231F20"/>
          <w:sz w:val="16"/>
        </w:rPr>
        <w:t>rust.</w:t>
      </w:r>
      <w:r>
        <w:rPr>
          <w:color w:val="231F20"/>
          <w:spacing w:val="-3"/>
          <w:sz w:val="16"/>
        </w:rPr>
        <w:t xml:space="preserve"> </w:t>
      </w:r>
      <w:r>
        <w:rPr>
          <w:color w:val="231F20"/>
          <w:sz w:val="16"/>
        </w:rPr>
        <w:t>Clear</w:t>
      </w:r>
      <w:r>
        <w:rPr>
          <w:color w:val="231F20"/>
          <w:spacing w:val="-3"/>
          <w:sz w:val="16"/>
        </w:rPr>
        <w:t xml:space="preserve"> </w:t>
      </w:r>
      <w:r>
        <w:rPr>
          <w:color w:val="231F20"/>
          <w:sz w:val="16"/>
        </w:rPr>
        <w:t>nail</w:t>
      </w:r>
      <w:r>
        <w:rPr>
          <w:color w:val="231F20"/>
          <w:spacing w:val="-3"/>
          <w:sz w:val="16"/>
        </w:rPr>
        <w:t xml:space="preserve"> </w:t>
      </w:r>
      <w:r>
        <w:rPr>
          <w:color w:val="231F20"/>
          <w:sz w:val="16"/>
        </w:rPr>
        <w:t>polish</w:t>
      </w:r>
      <w:r>
        <w:rPr>
          <w:color w:val="231F20"/>
          <w:spacing w:val="-3"/>
          <w:sz w:val="16"/>
        </w:rPr>
        <w:t xml:space="preserve"> </w:t>
      </w:r>
      <w:r>
        <w:rPr>
          <w:color w:val="231F20"/>
          <w:sz w:val="16"/>
        </w:rPr>
        <w:t>can</w:t>
      </w:r>
      <w:r>
        <w:rPr>
          <w:color w:val="231F20"/>
          <w:spacing w:val="-3"/>
          <w:sz w:val="16"/>
        </w:rPr>
        <w:t xml:space="preserve"> </w:t>
      </w:r>
      <w:r>
        <w:rPr>
          <w:color w:val="231F20"/>
          <w:sz w:val="16"/>
        </w:rPr>
        <w:t>also</w:t>
      </w:r>
      <w:r>
        <w:rPr>
          <w:color w:val="231F20"/>
          <w:spacing w:val="-3"/>
          <w:sz w:val="16"/>
        </w:rPr>
        <w:t xml:space="preserve"> </w:t>
      </w:r>
      <w:r>
        <w:rPr>
          <w:color w:val="231F20"/>
          <w:sz w:val="16"/>
        </w:rPr>
        <w:t>be</w:t>
      </w:r>
      <w:r>
        <w:rPr>
          <w:color w:val="231F20"/>
          <w:spacing w:val="-3"/>
          <w:sz w:val="16"/>
        </w:rPr>
        <w:t xml:space="preserve"> </w:t>
      </w:r>
      <w:r>
        <w:rPr>
          <w:color w:val="231F20"/>
          <w:sz w:val="16"/>
        </w:rPr>
        <w:t>used</w:t>
      </w:r>
      <w:r>
        <w:rPr>
          <w:color w:val="231F20"/>
          <w:spacing w:val="-4"/>
          <w:sz w:val="16"/>
        </w:rPr>
        <w:t xml:space="preserve"> </w:t>
      </w:r>
      <w:r>
        <w:rPr>
          <w:color w:val="231F20"/>
          <w:sz w:val="16"/>
        </w:rPr>
        <w:t>as</w:t>
      </w:r>
      <w:r>
        <w:rPr>
          <w:color w:val="231F20"/>
          <w:spacing w:val="-3"/>
          <w:sz w:val="16"/>
        </w:rPr>
        <w:t xml:space="preserve"> </w:t>
      </w:r>
      <w:r>
        <w:rPr>
          <w:color w:val="231F20"/>
          <w:sz w:val="16"/>
        </w:rPr>
        <w:t>a</w:t>
      </w:r>
      <w:r>
        <w:rPr>
          <w:color w:val="231F20"/>
          <w:spacing w:val="-3"/>
          <w:sz w:val="16"/>
        </w:rPr>
        <w:t xml:space="preserve"> </w:t>
      </w:r>
      <w:r>
        <w:rPr>
          <w:color w:val="231F20"/>
          <w:sz w:val="16"/>
        </w:rPr>
        <w:t xml:space="preserve">preventa </w:t>
      </w:r>
      <w:r>
        <w:rPr>
          <w:color w:val="231F20"/>
          <w:spacing w:val="-3"/>
          <w:sz w:val="16"/>
        </w:rPr>
        <w:t>tive</w:t>
      </w:r>
      <w:r>
        <w:rPr>
          <w:color w:val="231F20"/>
          <w:sz w:val="16"/>
        </w:rPr>
        <w:t xml:space="preserve"> measure.</w:t>
      </w:r>
    </w:p>
    <w:p>
      <w:pPr>
        <w:pStyle w:val="9"/>
        <w:numPr>
          <w:ilvl w:val="0"/>
          <w:numId w:val="16"/>
        </w:numPr>
        <w:tabs>
          <w:tab w:val="left" w:pos="451"/>
        </w:tabs>
        <w:spacing w:before="1" w:after="0" w:line="240" w:lineRule="auto"/>
        <w:ind w:left="450" w:right="0" w:hanging="158"/>
        <w:jc w:val="both"/>
        <w:rPr>
          <w:sz w:val="16"/>
        </w:rPr>
      </w:pPr>
      <w:r>
        <w:rPr>
          <w:color w:val="231F20"/>
          <w:sz w:val="16"/>
        </w:rPr>
        <w:t>Regularly clean and lubricate all moving parts, tighten components and adjust as</w:t>
      </w:r>
      <w:r>
        <w:rPr>
          <w:color w:val="231F20"/>
          <w:spacing w:val="-11"/>
          <w:sz w:val="16"/>
        </w:rPr>
        <w:t xml:space="preserve"> </w:t>
      </w:r>
      <w:r>
        <w:rPr>
          <w:color w:val="231F20"/>
          <w:sz w:val="16"/>
        </w:rPr>
        <w:t>required.</w:t>
      </w:r>
    </w:p>
    <w:p>
      <w:pPr>
        <w:spacing w:after="0" w:line="240" w:lineRule="auto"/>
        <w:jc w:val="both"/>
        <w:rPr>
          <w:sz w:val="16"/>
        </w:rPr>
        <w:sectPr>
          <w:headerReference r:id="rId17" w:type="default"/>
          <w:pgSz w:w="11910" w:h="7940" w:orient="landscape"/>
          <w:pgMar w:top="1020" w:right="740" w:bottom="280" w:left="500" w:header="531" w:footer="0" w:gutter="0"/>
          <w:pgNumType w:start="15"/>
          <w:cols w:space="720" w:num="1"/>
        </w:sectPr>
      </w:pPr>
    </w:p>
    <w:p>
      <w:pPr>
        <w:pStyle w:val="5"/>
        <w:rPr>
          <w:rFonts w:ascii="Times New Roman"/>
          <w:sz w:val="20"/>
        </w:rPr>
      </w:pPr>
      <w:r>
        <w:pict>
          <v:group id="_x0000_s1247" o:spid="_x0000_s1247" o:spt="203" style="position:absolute;left:0pt;margin-left:0pt;margin-top:49.1pt;height:2.5pt;width:594.85pt;mso-position-horizontal-relative:page;mso-position-vertical-relative:page;z-index:-251614208;mso-width-relative:page;mso-height-relative:page;" coordorigin="0,983" coordsize="11897,50">
            <o:lock v:ext="edit"/>
            <v:line id="_x0000_s1248" o:spid="_x0000_s1248" o:spt="20" style="position:absolute;left:0;top:1013;height:0;width:4666;" stroked="t" coordsize="21600,21600">
              <v:path arrowok="t"/>
              <v:fill focussize="0,0"/>
              <v:stroke weight="2pt" color="#F2672D"/>
              <v:imagedata o:title=""/>
              <o:lock v:ext="edit"/>
            </v:line>
            <v:line id="_x0000_s1249" o:spid="_x0000_s1249" o:spt="20" style="position:absolute;left:0;top:993;height:0;width:11897;" stroked="t" coordsize="21600,21600">
              <v:path arrowok="t"/>
              <v:fill focussize="0,0"/>
              <v:stroke weight="1pt" color="#F2672D"/>
              <v:imagedata o:title=""/>
              <o:lock v:ext="edit"/>
            </v:line>
          </v:group>
        </w:pict>
      </w:r>
    </w:p>
    <w:p>
      <w:pPr>
        <w:pStyle w:val="5"/>
        <w:spacing w:before="1"/>
        <w:rPr>
          <w:rFonts w:ascii="Times New Roman"/>
          <w:sz w:val="19"/>
        </w:rPr>
      </w:pPr>
    </w:p>
    <w:tbl>
      <w:tblPr>
        <w:tblStyle w:val="6"/>
        <w:tblW w:w="0" w:type="auto"/>
        <w:tblInd w:w="323" w:type="dxa"/>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Layout w:type="fixed"/>
        <w:tblCellMar>
          <w:top w:w="0" w:type="dxa"/>
          <w:left w:w="0" w:type="dxa"/>
          <w:bottom w:w="0" w:type="dxa"/>
          <w:right w:w="0" w:type="dxa"/>
        </w:tblCellMar>
      </w:tblPr>
      <w:tblGrid>
        <w:gridCol w:w="2137"/>
        <w:gridCol w:w="4913"/>
        <w:gridCol w:w="2975"/>
      </w:tblGrid>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428" w:hRule="atLeast"/>
        </w:trPr>
        <w:tc>
          <w:tcPr>
            <w:tcW w:w="2137" w:type="dxa"/>
            <w:tcBorders>
              <w:bottom w:val="single" w:color="939598" w:sz="6" w:space="0"/>
            </w:tcBorders>
          </w:tcPr>
          <w:p>
            <w:pPr>
              <w:pStyle w:val="10"/>
              <w:spacing w:before="103"/>
              <w:ind w:left="226"/>
              <w:rPr>
                <w:b/>
                <w:sz w:val="16"/>
              </w:rPr>
            </w:pPr>
            <w:r>
              <w:rPr>
                <w:b/>
                <w:color w:val="231F20"/>
                <w:sz w:val="16"/>
              </w:rPr>
              <w:t>Safety Check</w:t>
            </w:r>
          </w:p>
        </w:tc>
        <w:tc>
          <w:tcPr>
            <w:tcW w:w="4913" w:type="dxa"/>
            <w:tcBorders>
              <w:bottom w:val="single" w:color="939598" w:sz="6" w:space="0"/>
              <w:right w:val="single" w:color="939598" w:sz="6" w:space="0"/>
            </w:tcBorders>
          </w:tcPr>
          <w:p>
            <w:pPr>
              <w:pStyle w:val="10"/>
              <w:spacing w:before="103"/>
              <w:ind w:left="265"/>
              <w:rPr>
                <w:b/>
                <w:sz w:val="16"/>
              </w:rPr>
            </w:pPr>
            <w:r>
              <w:rPr>
                <w:b/>
                <w:color w:val="231F20"/>
                <w:sz w:val="16"/>
              </w:rPr>
              <w:t>Basic Steps</w:t>
            </w:r>
          </w:p>
        </w:tc>
        <w:tc>
          <w:tcPr>
            <w:tcW w:w="2975" w:type="dxa"/>
            <w:tcBorders>
              <w:left w:val="single" w:color="939598" w:sz="6" w:space="0"/>
              <w:bottom w:val="single" w:color="939598" w:sz="6" w:space="0"/>
            </w:tcBorders>
          </w:tcPr>
          <w:p>
            <w:pPr>
              <w:pStyle w:val="10"/>
              <w:spacing w:before="103"/>
              <w:ind w:left="202"/>
              <w:rPr>
                <w:b/>
                <w:sz w:val="16"/>
              </w:rPr>
            </w:pPr>
            <w:r>
              <w:rPr>
                <w:b/>
                <w:color w:val="231F20"/>
                <w:sz w:val="16"/>
              </w:rPr>
              <w:t>Most Common Solutions</w:t>
            </w:r>
          </w:p>
        </w:tc>
      </w:tr>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1083" w:hRule="atLeast"/>
        </w:trPr>
        <w:tc>
          <w:tcPr>
            <w:tcW w:w="2137" w:type="dxa"/>
            <w:tcBorders>
              <w:top w:val="single" w:color="939598" w:sz="6" w:space="0"/>
            </w:tcBorders>
          </w:tcPr>
          <w:p>
            <w:pPr>
              <w:pStyle w:val="10"/>
              <w:rPr>
                <w:rFonts w:ascii="Times New Roman"/>
                <w:sz w:val="14"/>
              </w:rPr>
            </w:pPr>
          </w:p>
          <w:p>
            <w:pPr>
              <w:pStyle w:val="10"/>
              <w:rPr>
                <w:rFonts w:ascii="Times New Roman"/>
                <w:sz w:val="14"/>
              </w:rPr>
            </w:pPr>
          </w:p>
          <w:p>
            <w:pPr>
              <w:pStyle w:val="10"/>
              <w:spacing w:before="124"/>
              <w:ind w:left="233"/>
              <w:rPr>
                <w:b/>
                <w:sz w:val="12"/>
              </w:rPr>
            </w:pPr>
            <w:r>
              <w:rPr>
                <w:b/>
                <w:color w:val="231F20"/>
                <w:sz w:val="12"/>
              </w:rPr>
              <w:t>It doesn’t work</w:t>
            </w:r>
          </w:p>
        </w:tc>
        <w:tc>
          <w:tcPr>
            <w:tcW w:w="4913" w:type="dxa"/>
            <w:tcBorders>
              <w:top w:val="single" w:color="939598" w:sz="6" w:space="0"/>
              <w:right w:val="single" w:color="939598" w:sz="6" w:space="0"/>
            </w:tcBorders>
          </w:tcPr>
          <w:p>
            <w:pPr>
              <w:pStyle w:val="10"/>
              <w:numPr>
                <w:ilvl w:val="0"/>
                <w:numId w:val="17"/>
              </w:numPr>
              <w:tabs>
                <w:tab w:val="left" w:pos="384"/>
              </w:tabs>
              <w:spacing w:before="119" w:after="0" w:line="240" w:lineRule="auto"/>
              <w:ind w:left="383" w:right="0" w:hanging="119"/>
              <w:jc w:val="left"/>
              <w:rPr>
                <w:sz w:val="12"/>
                <w:szCs w:val="12"/>
              </w:rPr>
            </w:pPr>
            <w:r>
              <w:rPr>
                <w:color w:val="231F20"/>
                <w:sz w:val="12"/>
                <w:szCs w:val="12"/>
              </w:rPr>
              <w:t>Insuf</w:t>
            </w:r>
            <w:r>
              <w:rPr>
                <w:rFonts w:hint="eastAsia" w:eastAsia="宋体"/>
                <w:color w:val="231F20"/>
                <w:sz w:val="12"/>
                <w:szCs w:val="12"/>
                <w:lang w:val="en-US" w:eastAsia="zh-CN"/>
              </w:rPr>
              <w:t>f</w:t>
            </w:r>
            <w:r>
              <w:rPr>
                <w:color w:val="231F20"/>
                <w:sz w:val="12"/>
                <w:szCs w:val="12"/>
              </w:rPr>
              <w:t>icient battery</w:t>
            </w:r>
            <w:r>
              <w:rPr>
                <w:color w:val="231F20"/>
                <w:spacing w:val="-3"/>
                <w:sz w:val="12"/>
                <w:szCs w:val="12"/>
              </w:rPr>
              <w:t xml:space="preserve"> </w:t>
            </w:r>
            <w:r>
              <w:rPr>
                <w:color w:val="231F20"/>
                <w:sz w:val="12"/>
                <w:szCs w:val="12"/>
              </w:rPr>
              <w:t>power</w:t>
            </w:r>
          </w:p>
          <w:p>
            <w:pPr>
              <w:pStyle w:val="10"/>
              <w:numPr>
                <w:ilvl w:val="0"/>
                <w:numId w:val="17"/>
              </w:numPr>
              <w:tabs>
                <w:tab w:val="left" w:pos="384"/>
              </w:tabs>
              <w:spacing w:before="29" w:after="0" w:line="240" w:lineRule="auto"/>
              <w:ind w:left="383" w:right="0" w:hanging="119"/>
              <w:jc w:val="left"/>
              <w:rPr>
                <w:sz w:val="12"/>
              </w:rPr>
            </w:pPr>
            <w:r>
              <w:rPr>
                <w:color w:val="231F20"/>
                <w:sz w:val="12"/>
              </w:rPr>
              <w:t>Faulty</w:t>
            </w:r>
            <w:r>
              <w:rPr>
                <w:color w:val="231F20"/>
                <w:spacing w:val="-2"/>
                <w:sz w:val="12"/>
              </w:rPr>
              <w:t xml:space="preserve"> </w:t>
            </w:r>
            <w:r>
              <w:rPr>
                <w:color w:val="231F20"/>
                <w:sz w:val="12"/>
              </w:rPr>
              <w:t>connections</w:t>
            </w:r>
          </w:p>
          <w:p>
            <w:pPr>
              <w:pStyle w:val="10"/>
              <w:numPr>
                <w:ilvl w:val="0"/>
                <w:numId w:val="17"/>
              </w:numPr>
              <w:tabs>
                <w:tab w:val="left" w:pos="384"/>
              </w:tabs>
              <w:spacing w:before="30" w:after="0" w:line="240" w:lineRule="auto"/>
              <w:ind w:left="383" w:right="0" w:hanging="119"/>
              <w:jc w:val="left"/>
              <w:rPr>
                <w:sz w:val="12"/>
              </w:rPr>
            </w:pPr>
            <w:r>
              <w:rPr>
                <w:color w:val="231F20"/>
                <w:sz w:val="12"/>
              </w:rPr>
              <w:t>Battery not fully seated in</w:t>
            </w:r>
            <w:r>
              <w:rPr>
                <w:color w:val="231F20"/>
                <w:spacing w:val="-2"/>
                <w:sz w:val="12"/>
              </w:rPr>
              <w:t xml:space="preserve"> </w:t>
            </w:r>
            <w:r>
              <w:rPr>
                <w:color w:val="231F20"/>
                <w:sz w:val="12"/>
              </w:rPr>
              <w:t>tray</w:t>
            </w:r>
          </w:p>
          <w:p>
            <w:pPr>
              <w:pStyle w:val="10"/>
              <w:numPr>
                <w:ilvl w:val="0"/>
                <w:numId w:val="17"/>
              </w:numPr>
              <w:tabs>
                <w:tab w:val="left" w:pos="384"/>
              </w:tabs>
              <w:spacing w:before="29" w:after="0" w:line="240" w:lineRule="auto"/>
              <w:ind w:left="383" w:right="0" w:hanging="119"/>
              <w:jc w:val="left"/>
              <w:rPr>
                <w:sz w:val="12"/>
              </w:rPr>
            </w:pPr>
            <w:r>
              <w:rPr>
                <w:color w:val="231F20"/>
                <w:sz w:val="12"/>
              </w:rPr>
              <w:t>Improper turn on</w:t>
            </w:r>
            <w:r>
              <w:rPr>
                <w:color w:val="231F20"/>
                <w:spacing w:val="-2"/>
                <w:sz w:val="12"/>
              </w:rPr>
              <w:t xml:space="preserve"> </w:t>
            </w:r>
            <w:r>
              <w:rPr>
                <w:color w:val="231F20"/>
                <w:sz w:val="12"/>
              </w:rPr>
              <w:t>sequence</w:t>
            </w:r>
          </w:p>
          <w:p>
            <w:pPr>
              <w:pStyle w:val="10"/>
              <w:numPr>
                <w:ilvl w:val="0"/>
                <w:numId w:val="17"/>
              </w:numPr>
              <w:tabs>
                <w:tab w:val="left" w:pos="384"/>
              </w:tabs>
              <w:spacing w:before="30" w:after="0" w:line="240" w:lineRule="auto"/>
              <w:ind w:left="383" w:right="0" w:hanging="119"/>
              <w:jc w:val="left"/>
              <w:rPr>
                <w:sz w:val="12"/>
              </w:rPr>
            </w:pPr>
            <w:r>
              <w:rPr>
                <w:color w:val="231F20"/>
                <w:sz w:val="12"/>
              </w:rPr>
              <w:t>Brakes are</w:t>
            </w:r>
            <w:r>
              <w:rPr>
                <w:color w:val="231F20"/>
                <w:spacing w:val="-1"/>
                <w:sz w:val="12"/>
              </w:rPr>
              <w:t xml:space="preserve"> </w:t>
            </w:r>
            <w:r>
              <w:rPr>
                <w:color w:val="231F20"/>
                <w:sz w:val="12"/>
              </w:rPr>
              <w:t>applied</w:t>
            </w:r>
          </w:p>
        </w:tc>
        <w:tc>
          <w:tcPr>
            <w:tcW w:w="2975" w:type="dxa"/>
            <w:tcBorders>
              <w:top w:val="single" w:color="939598" w:sz="6" w:space="0"/>
              <w:left w:val="single" w:color="939598" w:sz="6" w:space="0"/>
            </w:tcBorders>
          </w:tcPr>
          <w:p>
            <w:pPr>
              <w:pStyle w:val="10"/>
              <w:numPr>
                <w:ilvl w:val="0"/>
                <w:numId w:val="18"/>
              </w:numPr>
              <w:tabs>
                <w:tab w:val="left" w:pos="321"/>
              </w:tabs>
              <w:spacing w:before="120" w:after="0" w:line="240" w:lineRule="auto"/>
              <w:ind w:left="320" w:right="0" w:hanging="119"/>
              <w:jc w:val="left"/>
              <w:rPr>
                <w:sz w:val="12"/>
              </w:rPr>
            </w:pPr>
            <w:r>
              <w:rPr>
                <w:color w:val="231F20"/>
                <w:sz w:val="12"/>
              </w:rPr>
              <w:t>Charge the battery</w:t>
            </w:r>
            <w:r>
              <w:rPr>
                <w:color w:val="231F20"/>
                <w:spacing w:val="-3"/>
                <w:sz w:val="12"/>
              </w:rPr>
              <w:t xml:space="preserve"> </w:t>
            </w:r>
            <w:r>
              <w:rPr>
                <w:color w:val="231F20"/>
                <w:sz w:val="12"/>
              </w:rPr>
              <w:t>pack</w:t>
            </w:r>
          </w:p>
          <w:p>
            <w:pPr>
              <w:pStyle w:val="10"/>
              <w:numPr>
                <w:ilvl w:val="0"/>
                <w:numId w:val="18"/>
              </w:numPr>
              <w:tabs>
                <w:tab w:val="left" w:pos="321"/>
              </w:tabs>
              <w:spacing w:before="29" w:after="0" w:line="240" w:lineRule="auto"/>
              <w:ind w:left="320" w:right="0" w:hanging="119"/>
              <w:jc w:val="left"/>
              <w:rPr>
                <w:sz w:val="12"/>
              </w:rPr>
            </w:pPr>
            <w:r>
              <w:rPr>
                <w:color w:val="231F20"/>
                <w:sz w:val="12"/>
              </w:rPr>
              <w:t>Clean and repair</w:t>
            </w:r>
            <w:r>
              <w:rPr>
                <w:color w:val="231F20"/>
                <w:spacing w:val="-2"/>
                <w:sz w:val="12"/>
              </w:rPr>
              <w:t xml:space="preserve"> </w:t>
            </w:r>
            <w:r>
              <w:rPr>
                <w:color w:val="231F20"/>
                <w:sz w:val="12"/>
              </w:rPr>
              <w:t>connectors</w:t>
            </w:r>
          </w:p>
          <w:p>
            <w:pPr>
              <w:pStyle w:val="10"/>
              <w:numPr>
                <w:ilvl w:val="0"/>
                <w:numId w:val="18"/>
              </w:numPr>
              <w:tabs>
                <w:tab w:val="left" w:pos="321"/>
              </w:tabs>
              <w:spacing w:before="30" w:after="0" w:line="240" w:lineRule="auto"/>
              <w:ind w:left="320" w:right="0" w:hanging="119"/>
              <w:jc w:val="left"/>
              <w:rPr>
                <w:sz w:val="12"/>
              </w:rPr>
            </w:pPr>
            <w:r>
              <w:rPr>
                <w:color w:val="231F20"/>
                <w:sz w:val="12"/>
              </w:rPr>
              <w:t>Install battery</w:t>
            </w:r>
            <w:r>
              <w:rPr>
                <w:color w:val="231F20"/>
                <w:spacing w:val="-2"/>
                <w:sz w:val="12"/>
              </w:rPr>
              <w:t xml:space="preserve"> </w:t>
            </w:r>
            <w:r>
              <w:rPr>
                <w:color w:val="231F20"/>
                <w:sz w:val="12"/>
              </w:rPr>
              <w:t>correctly</w:t>
            </w:r>
          </w:p>
          <w:p>
            <w:pPr>
              <w:pStyle w:val="10"/>
              <w:numPr>
                <w:ilvl w:val="0"/>
                <w:numId w:val="18"/>
              </w:numPr>
              <w:tabs>
                <w:tab w:val="left" w:pos="321"/>
              </w:tabs>
              <w:spacing w:before="29" w:after="0" w:line="240" w:lineRule="auto"/>
              <w:ind w:left="320" w:right="0" w:hanging="119"/>
              <w:jc w:val="left"/>
              <w:rPr>
                <w:sz w:val="12"/>
              </w:rPr>
            </w:pPr>
            <w:r>
              <w:rPr>
                <w:color w:val="231F20"/>
                <w:sz w:val="12"/>
              </w:rPr>
              <w:t>Turn on bike with proper</w:t>
            </w:r>
            <w:r>
              <w:rPr>
                <w:color w:val="231F20"/>
                <w:spacing w:val="-4"/>
                <w:sz w:val="12"/>
              </w:rPr>
              <w:t xml:space="preserve"> </w:t>
            </w:r>
            <w:r>
              <w:rPr>
                <w:color w:val="231F20"/>
                <w:sz w:val="12"/>
              </w:rPr>
              <w:t>sequence</w:t>
            </w:r>
          </w:p>
          <w:p>
            <w:pPr>
              <w:pStyle w:val="10"/>
              <w:numPr>
                <w:ilvl w:val="0"/>
                <w:numId w:val="18"/>
              </w:numPr>
              <w:tabs>
                <w:tab w:val="left" w:pos="321"/>
              </w:tabs>
              <w:spacing w:before="29" w:after="0" w:line="240" w:lineRule="auto"/>
              <w:ind w:left="320" w:right="0" w:hanging="119"/>
              <w:jc w:val="left"/>
              <w:rPr>
                <w:sz w:val="12"/>
              </w:rPr>
            </w:pPr>
            <w:r>
              <w:rPr>
                <w:color w:val="231F20"/>
                <w:sz w:val="12"/>
              </w:rPr>
              <w:t>Disengage</w:t>
            </w:r>
            <w:r>
              <w:rPr>
                <w:color w:val="231F20"/>
                <w:spacing w:val="-2"/>
                <w:sz w:val="12"/>
              </w:rPr>
              <w:t xml:space="preserve"> </w:t>
            </w:r>
            <w:r>
              <w:rPr>
                <w:color w:val="231F20"/>
                <w:sz w:val="12"/>
              </w:rPr>
              <w:t>brakes</w:t>
            </w:r>
          </w:p>
        </w:tc>
      </w:tr>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499" w:hRule="atLeast"/>
        </w:trPr>
        <w:tc>
          <w:tcPr>
            <w:tcW w:w="2137" w:type="dxa"/>
            <w:tcBorders>
              <w:bottom w:val="single" w:color="939598" w:sz="6" w:space="0"/>
            </w:tcBorders>
          </w:tcPr>
          <w:p>
            <w:pPr>
              <w:pStyle w:val="10"/>
              <w:spacing w:before="93"/>
              <w:ind w:left="233"/>
              <w:rPr>
                <w:b/>
                <w:sz w:val="12"/>
              </w:rPr>
            </w:pPr>
            <w:r>
              <w:rPr>
                <w:b/>
                <w:color w:val="231F20"/>
                <w:sz w:val="12"/>
              </w:rPr>
              <w:t>Irregular acceleration and/or reduced top speed</w:t>
            </w:r>
          </w:p>
        </w:tc>
        <w:tc>
          <w:tcPr>
            <w:tcW w:w="4913" w:type="dxa"/>
            <w:tcBorders>
              <w:bottom w:val="single" w:color="939598" w:sz="6" w:space="0"/>
              <w:right w:val="single" w:color="939598" w:sz="6" w:space="0"/>
            </w:tcBorders>
          </w:tcPr>
          <w:p>
            <w:pPr>
              <w:pStyle w:val="10"/>
              <w:numPr>
                <w:ilvl w:val="0"/>
                <w:numId w:val="19"/>
              </w:numPr>
              <w:tabs>
                <w:tab w:val="left" w:pos="384"/>
              </w:tabs>
              <w:spacing w:before="84" w:after="0" w:line="240" w:lineRule="auto"/>
              <w:ind w:left="383" w:right="0" w:hanging="119"/>
              <w:jc w:val="left"/>
              <w:rPr>
                <w:sz w:val="12"/>
                <w:szCs w:val="12"/>
              </w:rPr>
            </w:pPr>
            <w:r>
              <w:rPr>
                <w:color w:val="231F20"/>
                <w:w w:val="95"/>
                <w:sz w:val="12"/>
                <w:szCs w:val="12"/>
              </w:rPr>
              <w:t>Insuf</w:t>
            </w:r>
            <w:r>
              <w:rPr>
                <w:rFonts w:hint="eastAsia" w:eastAsia="宋体"/>
                <w:color w:val="231F20"/>
                <w:w w:val="95"/>
                <w:sz w:val="12"/>
                <w:szCs w:val="12"/>
                <w:lang w:val="en-US" w:eastAsia="zh-CN"/>
              </w:rPr>
              <w:t>f</w:t>
            </w:r>
            <w:r>
              <w:rPr>
                <w:color w:val="231F20"/>
                <w:w w:val="95"/>
                <w:sz w:val="12"/>
                <w:szCs w:val="12"/>
              </w:rPr>
              <w:t>icient battery</w:t>
            </w:r>
            <w:r>
              <w:rPr>
                <w:color w:val="231F20"/>
                <w:spacing w:val="5"/>
                <w:w w:val="95"/>
                <w:sz w:val="12"/>
                <w:szCs w:val="12"/>
              </w:rPr>
              <w:t xml:space="preserve"> </w:t>
            </w:r>
            <w:r>
              <w:rPr>
                <w:color w:val="231F20"/>
                <w:w w:val="95"/>
                <w:sz w:val="12"/>
                <w:szCs w:val="12"/>
              </w:rPr>
              <w:t>power</w:t>
            </w:r>
          </w:p>
          <w:p>
            <w:pPr>
              <w:pStyle w:val="10"/>
              <w:numPr>
                <w:ilvl w:val="0"/>
                <w:numId w:val="19"/>
              </w:numPr>
              <w:tabs>
                <w:tab w:val="left" w:pos="384"/>
              </w:tabs>
              <w:spacing w:before="29" w:after="0" w:line="240" w:lineRule="auto"/>
              <w:ind w:left="383" w:right="0" w:hanging="119"/>
              <w:jc w:val="left"/>
              <w:rPr>
                <w:sz w:val="12"/>
              </w:rPr>
            </w:pPr>
            <w:r>
              <w:rPr>
                <w:color w:val="231F20"/>
                <w:sz w:val="12"/>
              </w:rPr>
              <w:t>Loose or damaged</w:t>
            </w:r>
            <w:r>
              <w:rPr>
                <w:color w:val="231F20"/>
                <w:spacing w:val="-5"/>
                <w:sz w:val="12"/>
              </w:rPr>
              <w:t xml:space="preserve"> </w:t>
            </w:r>
            <w:r>
              <w:rPr>
                <w:color w:val="231F20"/>
                <w:sz w:val="12"/>
              </w:rPr>
              <w:t>throttle</w:t>
            </w:r>
          </w:p>
        </w:tc>
        <w:tc>
          <w:tcPr>
            <w:tcW w:w="2975" w:type="dxa"/>
            <w:tcBorders>
              <w:left w:val="single" w:color="939598" w:sz="6" w:space="0"/>
              <w:bottom w:val="single" w:color="939598" w:sz="6" w:space="0"/>
            </w:tcBorders>
          </w:tcPr>
          <w:p>
            <w:pPr>
              <w:pStyle w:val="10"/>
              <w:numPr>
                <w:ilvl w:val="0"/>
                <w:numId w:val="20"/>
              </w:numPr>
              <w:tabs>
                <w:tab w:val="left" w:pos="321"/>
              </w:tabs>
              <w:spacing w:before="84" w:after="0" w:line="240" w:lineRule="auto"/>
              <w:ind w:left="320" w:right="0" w:hanging="119"/>
              <w:jc w:val="left"/>
              <w:rPr>
                <w:sz w:val="12"/>
              </w:rPr>
            </w:pPr>
            <w:r>
              <w:rPr>
                <w:color w:val="231F20"/>
                <w:sz w:val="12"/>
              </w:rPr>
              <w:t>Charge or replace</w:t>
            </w:r>
            <w:r>
              <w:rPr>
                <w:color w:val="231F20"/>
                <w:spacing w:val="-2"/>
                <w:sz w:val="12"/>
              </w:rPr>
              <w:t xml:space="preserve"> </w:t>
            </w:r>
            <w:r>
              <w:rPr>
                <w:color w:val="231F20"/>
                <w:sz w:val="12"/>
              </w:rPr>
              <w:t>battery</w:t>
            </w:r>
          </w:p>
          <w:p>
            <w:pPr>
              <w:pStyle w:val="10"/>
              <w:numPr>
                <w:ilvl w:val="0"/>
                <w:numId w:val="20"/>
              </w:numPr>
              <w:tabs>
                <w:tab w:val="left" w:pos="321"/>
              </w:tabs>
              <w:spacing w:before="30" w:after="0" w:line="240" w:lineRule="auto"/>
              <w:ind w:left="320" w:right="0" w:hanging="119"/>
              <w:jc w:val="left"/>
              <w:rPr>
                <w:sz w:val="12"/>
              </w:rPr>
            </w:pPr>
            <w:r>
              <w:rPr>
                <w:color w:val="231F20"/>
                <w:sz w:val="12"/>
              </w:rPr>
              <w:t>Replace</w:t>
            </w:r>
            <w:r>
              <w:rPr>
                <w:color w:val="231F20"/>
                <w:spacing w:val="-1"/>
                <w:sz w:val="12"/>
              </w:rPr>
              <w:t xml:space="preserve"> </w:t>
            </w:r>
            <w:r>
              <w:rPr>
                <w:color w:val="231F20"/>
                <w:sz w:val="12"/>
              </w:rPr>
              <w:t>throttle</w:t>
            </w:r>
          </w:p>
        </w:tc>
      </w:tr>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887" w:hRule="atLeast"/>
        </w:trPr>
        <w:tc>
          <w:tcPr>
            <w:tcW w:w="2137" w:type="dxa"/>
            <w:tcBorders>
              <w:top w:val="single" w:color="939598" w:sz="6" w:space="0"/>
              <w:bottom w:val="single" w:color="939598" w:sz="6" w:space="0"/>
            </w:tcBorders>
          </w:tcPr>
          <w:p>
            <w:pPr>
              <w:pStyle w:val="10"/>
              <w:rPr>
                <w:rFonts w:ascii="Times New Roman"/>
                <w:sz w:val="14"/>
              </w:rPr>
            </w:pPr>
          </w:p>
          <w:p>
            <w:pPr>
              <w:pStyle w:val="10"/>
              <w:spacing w:before="118"/>
              <w:ind w:left="233" w:right="73"/>
              <w:rPr>
                <w:b/>
                <w:sz w:val="12"/>
              </w:rPr>
            </w:pPr>
            <w:r>
              <w:rPr>
                <w:b/>
                <w:color w:val="231F20"/>
                <w:sz w:val="12"/>
              </w:rPr>
              <w:t>When powered on the motor does not respond</w:t>
            </w:r>
          </w:p>
        </w:tc>
        <w:tc>
          <w:tcPr>
            <w:tcW w:w="4913" w:type="dxa"/>
            <w:tcBorders>
              <w:top w:val="single" w:color="939598" w:sz="6" w:space="0"/>
              <w:bottom w:val="single" w:color="939598" w:sz="6" w:space="0"/>
              <w:right w:val="single" w:color="939598" w:sz="6" w:space="0"/>
            </w:tcBorders>
          </w:tcPr>
          <w:p>
            <w:pPr>
              <w:pStyle w:val="10"/>
              <w:numPr>
                <w:ilvl w:val="0"/>
                <w:numId w:val="21"/>
              </w:numPr>
              <w:tabs>
                <w:tab w:val="left" w:pos="384"/>
              </w:tabs>
              <w:spacing w:before="106" w:after="0" w:line="240" w:lineRule="auto"/>
              <w:ind w:left="383" w:right="0" w:hanging="119"/>
              <w:jc w:val="left"/>
              <w:rPr>
                <w:sz w:val="12"/>
              </w:rPr>
            </w:pPr>
            <w:r>
              <w:rPr>
                <w:color w:val="231F20"/>
                <w:sz w:val="12"/>
              </w:rPr>
              <w:t>Loose</w:t>
            </w:r>
            <w:r>
              <w:rPr>
                <w:color w:val="231F20"/>
                <w:spacing w:val="-1"/>
                <w:sz w:val="12"/>
              </w:rPr>
              <w:t xml:space="preserve"> </w:t>
            </w:r>
            <w:r>
              <w:rPr>
                <w:color w:val="231F20"/>
                <w:sz w:val="12"/>
              </w:rPr>
              <w:t>wiring</w:t>
            </w:r>
          </w:p>
          <w:p>
            <w:pPr>
              <w:pStyle w:val="10"/>
              <w:numPr>
                <w:ilvl w:val="0"/>
                <w:numId w:val="21"/>
              </w:numPr>
              <w:tabs>
                <w:tab w:val="left" w:pos="384"/>
              </w:tabs>
              <w:spacing w:before="29" w:after="0" w:line="240" w:lineRule="auto"/>
              <w:ind w:left="383" w:right="0" w:hanging="119"/>
              <w:jc w:val="left"/>
              <w:rPr>
                <w:sz w:val="12"/>
              </w:rPr>
            </w:pPr>
            <w:r>
              <w:rPr>
                <w:color w:val="231F20"/>
                <w:sz w:val="12"/>
              </w:rPr>
              <w:t>Loose or damaged</w:t>
            </w:r>
            <w:r>
              <w:rPr>
                <w:color w:val="231F20"/>
                <w:spacing w:val="-1"/>
                <w:sz w:val="12"/>
              </w:rPr>
              <w:t xml:space="preserve"> </w:t>
            </w:r>
            <w:r>
              <w:rPr>
                <w:color w:val="231F20"/>
                <w:sz w:val="12"/>
              </w:rPr>
              <w:t>throttle</w:t>
            </w:r>
          </w:p>
          <w:p>
            <w:pPr>
              <w:pStyle w:val="10"/>
              <w:numPr>
                <w:ilvl w:val="0"/>
                <w:numId w:val="21"/>
              </w:numPr>
              <w:tabs>
                <w:tab w:val="left" w:pos="384"/>
              </w:tabs>
              <w:spacing w:before="29" w:after="0" w:line="240" w:lineRule="auto"/>
              <w:ind w:left="383" w:right="0" w:hanging="119"/>
              <w:jc w:val="left"/>
              <w:rPr>
                <w:sz w:val="12"/>
              </w:rPr>
            </w:pPr>
            <w:r>
              <w:rPr>
                <w:color w:val="231F20"/>
                <w:sz w:val="12"/>
              </w:rPr>
              <w:t>Loose or damaged motor plug</w:t>
            </w:r>
            <w:r>
              <w:rPr>
                <w:color w:val="231F20"/>
                <w:spacing w:val="-2"/>
                <w:sz w:val="12"/>
              </w:rPr>
              <w:t xml:space="preserve"> </w:t>
            </w:r>
            <w:r>
              <w:rPr>
                <w:color w:val="231F20"/>
                <w:sz w:val="12"/>
              </w:rPr>
              <w:t>wire</w:t>
            </w:r>
          </w:p>
          <w:p>
            <w:pPr>
              <w:pStyle w:val="10"/>
              <w:numPr>
                <w:ilvl w:val="0"/>
                <w:numId w:val="21"/>
              </w:numPr>
              <w:tabs>
                <w:tab w:val="left" w:pos="384"/>
              </w:tabs>
              <w:spacing w:before="30" w:after="0" w:line="240" w:lineRule="auto"/>
              <w:ind w:left="383" w:right="0" w:hanging="119"/>
              <w:jc w:val="left"/>
              <w:rPr>
                <w:sz w:val="12"/>
              </w:rPr>
            </w:pPr>
            <w:r>
              <w:rPr>
                <w:color w:val="231F20"/>
                <w:sz w:val="12"/>
              </w:rPr>
              <w:t>Damaged</w:t>
            </w:r>
            <w:r>
              <w:rPr>
                <w:color w:val="231F20"/>
                <w:spacing w:val="-1"/>
                <w:sz w:val="12"/>
              </w:rPr>
              <w:t xml:space="preserve"> </w:t>
            </w:r>
            <w:r>
              <w:rPr>
                <w:color w:val="231F20"/>
                <w:sz w:val="12"/>
              </w:rPr>
              <w:t>motor</w:t>
            </w:r>
          </w:p>
        </w:tc>
        <w:tc>
          <w:tcPr>
            <w:tcW w:w="2975" w:type="dxa"/>
            <w:tcBorders>
              <w:top w:val="single" w:color="939598" w:sz="6" w:space="0"/>
              <w:left w:val="single" w:color="939598" w:sz="6" w:space="0"/>
              <w:bottom w:val="single" w:color="939598" w:sz="6" w:space="0"/>
            </w:tcBorders>
          </w:tcPr>
          <w:p>
            <w:pPr>
              <w:pStyle w:val="10"/>
              <w:numPr>
                <w:ilvl w:val="0"/>
                <w:numId w:val="22"/>
              </w:numPr>
              <w:tabs>
                <w:tab w:val="left" w:pos="321"/>
              </w:tabs>
              <w:spacing w:before="107" w:after="0" w:line="240" w:lineRule="auto"/>
              <w:ind w:left="320" w:right="0" w:hanging="119"/>
              <w:jc w:val="left"/>
              <w:rPr>
                <w:sz w:val="12"/>
              </w:rPr>
            </w:pPr>
            <w:r>
              <w:rPr>
                <w:color w:val="231F20"/>
                <w:sz w:val="12"/>
              </w:rPr>
              <w:t>Repair and or</w:t>
            </w:r>
            <w:r>
              <w:rPr>
                <w:color w:val="231F20"/>
                <w:spacing w:val="-2"/>
                <w:sz w:val="12"/>
              </w:rPr>
              <w:t xml:space="preserve"> </w:t>
            </w:r>
            <w:r>
              <w:rPr>
                <w:color w:val="231F20"/>
                <w:sz w:val="12"/>
              </w:rPr>
              <w:t>reconnect</w:t>
            </w:r>
          </w:p>
          <w:p>
            <w:pPr>
              <w:pStyle w:val="10"/>
              <w:numPr>
                <w:ilvl w:val="0"/>
                <w:numId w:val="22"/>
              </w:numPr>
              <w:tabs>
                <w:tab w:val="left" w:pos="321"/>
              </w:tabs>
              <w:spacing w:before="29" w:after="0" w:line="240" w:lineRule="auto"/>
              <w:ind w:left="320" w:right="0" w:hanging="119"/>
              <w:jc w:val="left"/>
              <w:rPr>
                <w:sz w:val="12"/>
              </w:rPr>
            </w:pPr>
            <w:r>
              <w:rPr>
                <w:color w:val="231F20"/>
                <w:sz w:val="12"/>
              </w:rPr>
              <w:t>Tighten or</w:t>
            </w:r>
            <w:r>
              <w:rPr>
                <w:color w:val="231F20"/>
                <w:spacing w:val="-1"/>
                <w:sz w:val="12"/>
              </w:rPr>
              <w:t xml:space="preserve"> </w:t>
            </w:r>
            <w:r>
              <w:rPr>
                <w:color w:val="231F20"/>
                <w:sz w:val="12"/>
              </w:rPr>
              <w:t>replace</w:t>
            </w:r>
          </w:p>
          <w:p>
            <w:pPr>
              <w:pStyle w:val="10"/>
              <w:numPr>
                <w:ilvl w:val="0"/>
                <w:numId w:val="22"/>
              </w:numPr>
              <w:tabs>
                <w:tab w:val="left" w:pos="321"/>
              </w:tabs>
              <w:spacing w:before="29" w:after="0" w:line="240" w:lineRule="auto"/>
              <w:ind w:left="320" w:right="0" w:hanging="119"/>
              <w:jc w:val="left"/>
              <w:rPr>
                <w:sz w:val="12"/>
              </w:rPr>
            </w:pPr>
            <w:r>
              <w:rPr>
                <w:color w:val="231F20"/>
                <w:sz w:val="12"/>
              </w:rPr>
              <w:t>Secure or</w:t>
            </w:r>
            <w:r>
              <w:rPr>
                <w:color w:val="231F20"/>
                <w:spacing w:val="-8"/>
                <w:sz w:val="12"/>
              </w:rPr>
              <w:t xml:space="preserve"> </w:t>
            </w:r>
            <w:r>
              <w:rPr>
                <w:color w:val="231F20"/>
                <w:sz w:val="12"/>
              </w:rPr>
              <w:t>replace</w:t>
            </w:r>
          </w:p>
          <w:p>
            <w:pPr>
              <w:pStyle w:val="10"/>
              <w:numPr>
                <w:ilvl w:val="0"/>
                <w:numId w:val="22"/>
              </w:numPr>
              <w:tabs>
                <w:tab w:val="left" w:pos="321"/>
              </w:tabs>
              <w:spacing w:before="30" w:after="0" w:line="240" w:lineRule="auto"/>
              <w:ind w:left="320" w:right="0" w:hanging="119"/>
              <w:jc w:val="left"/>
              <w:rPr>
                <w:sz w:val="12"/>
              </w:rPr>
            </w:pPr>
            <w:r>
              <w:rPr>
                <w:color w:val="231F20"/>
                <w:sz w:val="12"/>
              </w:rPr>
              <w:t>Repair or</w:t>
            </w:r>
            <w:r>
              <w:rPr>
                <w:color w:val="231F20"/>
                <w:spacing w:val="-5"/>
                <w:sz w:val="12"/>
              </w:rPr>
              <w:t xml:space="preserve"> </w:t>
            </w:r>
            <w:r>
              <w:rPr>
                <w:color w:val="231F20"/>
                <w:sz w:val="12"/>
              </w:rPr>
              <w:t>replace</w:t>
            </w:r>
          </w:p>
        </w:tc>
      </w:tr>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1049" w:hRule="atLeast"/>
        </w:trPr>
        <w:tc>
          <w:tcPr>
            <w:tcW w:w="2137" w:type="dxa"/>
            <w:tcBorders>
              <w:top w:val="single" w:color="939598" w:sz="6" w:space="0"/>
              <w:bottom w:val="single" w:color="939598" w:sz="8" w:space="0"/>
            </w:tcBorders>
          </w:tcPr>
          <w:p>
            <w:pPr>
              <w:pStyle w:val="10"/>
              <w:rPr>
                <w:rFonts w:ascii="Times New Roman"/>
                <w:sz w:val="14"/>
              </w:rPr>
            </w:pPr>
          </w:p>
          <w:p>
            <w:pPr>
              <w:pStyle w:val="10"/>
              <w:rPr>
                <w:rFonts w:ascii="Times New Roman"/>
                <w:sz w:val="14"/>
              </w:rPr>
            </w:pPr>
          </w:p>
          <w:p>
            <w:pPr>
              <w:pStyle w:val="10"/>
              <w:spacing w:before="95"/>
              <w:ind w:left="233"/>
              <w:rPr>
                <w:b/>
                <w:sz w:val="12"/>
              </w:rPr>
            </w:pPr>
            <w:r>
              <w:rPr>
                <w:b/>
                <w:color w:val="231F20"/>
                <w:sz w:val="12"/>
              </w:rPr>
              <w:t>Reduced range</w:t>
            </w:r>
          </w:p>
        </w:tc>
        <w:tc>
          <w:tcPr>
            <w:tcW w:w="4913" w:type="dxa"/>
            <w:tcBorders>
              <w:top w:val="single" w:color="939598" w:sz="6" w:space="0"/>
              <w:bottom w:val="single" w:color="939598" w:sz="8" w:space="0"/>
              <w:right w:val="single" w:color="939598" w:sz="6" w:space="0"/>
            </w:tcBorders>
          </w:tcPr>
          <w:p>
            <w:pPr>
              <w:pStyle w:val="10"/>
              <w:numPr>
                <w:ilvl w:val="0"/>
                <w:numId w:val="23"/>
              </w:numPr>
              <w:tabs>
                <w:tab w:val="left" w:pos="384"/>
              </w:tabs>
              <w:spacing w:before="102" w:after="0" w:line="240" w:lineRule="auto"/>
              <w:ind w:left="383" w:right="0" w:hanging="119"/>
              <w:jc w:val="left"/>
              <w:rPr>
                <w:sz w:val="12"/>
              </w:rPr>
            </w:pPr>
            <w:r>
              <w:rPr>
                <w:color w:val="231F20"/>
                <w:sz w:val="12"/>
              </w:rPr>
              <w:t>Low tire</w:t>
            </w:r>
            <w:r>
              <w:rPr>
                <w:color w:val="231F20"/>
                <w:spacing w:val="-2"/>
                <w:sz w:val="12"/>
              </w:rPr>
              <w:t xml:space="preserve"> </w:t>
            </w:r>
            <w:r>
              <w:rPr>
                <w:color w:val="231F20"/>
                <w:sz w:val="12"/>
              </w:rPr>
              <w:t>pressure</w:t>
            </w:r>
          </w:p>
          <w:p>
            <w:pPr>
              <w:pStyle w:val="10"/>
              <w:numPr>
                <w:ilvl w:val="0"/>
                <w:numId w:val="23"/>
              </w:numPr>
              <w:tabs>
                <w:tab w:val="left" w:pos="384"/>
              </w:tabs>
              <w:spacing w:before="30" w:after="0" w:line="240" w:lineRule="auto"/>
              <w:ind w:left="383" w:right="0" w:hanging="119"/>
              <w:jc w:val="left"/>
              <w:rPr>
                <w:sz w:val="12"/>
              </w:rPr>
            </w:pPr>
            <w:r>
              <w:rPr>
                <w:color w:val="231F20"/>
                <w:sz w:val="12"/>
              </w:rPr>
              <w:t>Low or faulty</w:t>
            </w:r>
            <w:r>
              <w:rPr>
                <w:color w:val="231F20"/>
                <w:spacing w:val="-3"/>
                <w:sz w:val="12"/>
              </w:rPr>
              <w:t xml:space="preserve"> </w:t>
            </w:r>
            <w:r>
              <w:rPr>
                <w:color w:val="231F20"/>
                <w:sz w:val="12"/>
              </w:rPr>
              <w:t>battery</w:t>
            </w:r>
          </w:p>
          <w:p>
            <w:pPr>
              <w:pStyle w:val="10"/>
              <w:numPr>
                <w:ilvl w:val="0"/>
                <w:numId w:val="23"/>
              </w:numPr>
              <w:tabs>
                <w:tab w:val="left" w:pos="384"/>
              </w:tabs>
              <w:spacing w:before="29" w:after="0" w:line="240" w:lineRule="auto"/>
              <w:ind w:left="383" w:right="0" w:hanging="119"/>
              <w:jc w:val="left"/>
              <w:rPr>
                <w:sz w:val="12"/>
              </w:rPr>
            </w:pPr>
            <w:r>
              <w:rPr>
                <w:color w:val="231F20"/>
                <w:sz w:val="12"/>
              </w:rPr>
              <w:t>Driving with too many hills, headwind, braking, and/or excessive</w:t>
            </w:r>
            <w:r>
              <w:rPr>
                <w:color w:val="231F20"/>
                <w:spacing w:val="-13"/>
                <w:sz w:val="12"/>
              </w:rPr>
              <w:t xml:space="preserve"> </w:t>
            </w:r>
            <w:r>
              <w:rPr>
                <w:color w:val="231F20"/>
                <w:sz w:val="12"/>
              </w:rPr>
              <w:t>load</w:t>
            </w:r>
          </w:p>
          <w:p>
            <w:pPr>
              <w:pStyle w:val="10"/>
              <w:numPr>
                <w:ilvl w:val="0"/>
                <w:numId w:val="23"/>
              </w:numPr>
              <w:tabs>
                <w:tab w:val="left" w:pos="384"/>
              </w:tabs>
              <w:spacing w:before="29" w:after="0" w:line="240" w:lineRule="auto"/>
              <w:ind w:left="383" w:right="0" w:hanging="119"/>
              <w:jc w:val="left"/>
              <w:rPr>
                <w:sz w:val="12"/>
              </w:rPr>
            </w:pPr>
            <w:r>
              <w:rPr>
                <w:color w:val="231F20"/>
                <w:sz w:val="12"/>
              </w:rPr>
              <w:t>Battery</w:t>
            </w:r>
            <w:r>
              <w:rPr>
                <w:color w:val="231F20"/>
                <w:spacing w:val="-2"/>
                <w:sz w:val="12"/>
              </w:rPr>
              <w:t xml:space="preserve"> </w:t>
            </w:r>
            <w:r>
              <w:rPr>
                <w:color w:val="231F20"/>
                <w:sz w:val="12"/>
              </w:rPr>
              <w:t>discharged</w:t>
            </w:r>
            <w:r>
              <w:rPr>
                <w:color w:val="231F20"/>
                <w:spacing w:val="-3"/>
                <w:sz w:val="12"/>
              </w:rPr>
              <w:t xml:space="preserve"> </w:t>
            </w:r>
            <w:r>
              <w:rPr>
                <w:color w:val="231F20"/>
                <w:sz w:val="12"/>
              </w:rPr>
              <w:t>for</w:t>
            </w:r>
            <w:r>
              <w:rPr>
                <w:color w:val="231F20"/>
                <w:spacing w:val="-2"/>
                <w:sz w:val="12"/>
              </w:rPr>
              <w:t xml:space="preserve"> </w:t>
            </w:r>
            <w:r>
              <w:rPr>
                <w:color w:val="231F20"/>
                <w:sz w:val="12"/>
              </w:rPr>
              <w:t>long</w:t>
            </w:r>
            <w:r>
              <w:rPr>
                <w:color w:val="231F20"/>
                <w:spacing w:val="-2"/>
                <w:sz w:val="12"/>
              </w:rPr>
              <w:t xml:space="preserve"> </w:t>
            </w:r>
            <w:r>
              <w:rPr>
                <w:color w:val="231F20"/>
                <w:sz w:val="12"/>
              </w:rPr>
              <w:t>period</w:t>
            </w:r>
            <w:r>
              <w:rPr>
                <w:color w:val="231F20"/>
                <w:spacing w:val="-3"/>
                <w:sz w:val="12"/>
              </w:rPr>
              <w:t xml:space="preserve"> </w:t>
            </w:r>
            <w:r>
              <w:rPr>
                <w:color w:val="231F20"/>
                <w:sz w:val="12"/>
              </w:rPr>
              <w:t>of</w:t>
            </w:r>
            <w:r>
              <w:rPr>
                <w:color w:val="231F20"/>
                <w:spacing w:val="-2"/>
                <w:sz w:val="12"/>
              </w:rPr>
              <w:t xml:space="preserve"> </w:t>
            </w:r>
            <w:r>
              <w:rPr>
                <w:color w:val="231F20"/>
                <w:sz w:val="12"/>
              </w:rPr>
              <w:t>time</w:t>
            </w:r>
            <w:r>
              <w:rPr>
                <w:color w:val="231F20"/>
                <w:spacing w:val="-2"/>
                <w:sz w:val="12"/>
              </w:rPr>
              <w:t xml:space="preserve"> </w:t>
            </w:r>
            <w:r>
              <w:rPr>
                <w:color w:val="231F20"/>
                <w:sz w:val="12"/>
              </w:rPr>
              <w:t>without</w:t>
            </w:r>
            <w:r>
              <w:rPr>
                <w:color w:val="231F20"/>
                <w:spacing w:val="-3"/>
                <w:sz w:val="12"/>
              </w:rPr>
              <w:t xml:space="preserve"> </w:t>
            </w:r>
            <w:r>
              <w:rPr>
                <w:color w:val="231F20"/>
                <w:sz w:val="12"/>
              </w:rPr>
              <w:t>regular</w:t>
            </w:r>
            <w:r>
              <w:rPr>
                <w:color w:val="231F20"/>
                <w:spacing w:val="-2"/>
                <w:sz w:val="12"/>
              </w:rPr>
              <w:t xml:space="preserve"> </w:t>
            </w:r>
            <w:r>
              <w:rPr>
                <w:color w:val="231F20"/>
                <w:sz w:val="12"/>
              </w:rPr>
              <w:t>charges,</w:t>
            </w:r>
            <w:r>
              <w:rPr>
                <w:color w:val="231F20"/>
                <w:spacing w:val="-2"/>
                <w:sz w:val="12"/>
              </w:rPr>
              <w:t xml:space="preserve"> </w:t>
            </w:r>
            <w:r>
              <w:rPr>
                <w:color w:val="231F20"/>
                <w:sz w:val="12"/>
              </w:rPr>
              <w:t>aged</w:t>
            </w:r>
            <w:r>
              <w:rPr>
                <w:color w:val="231F20"/>
                <w:spacing w:val="-3"/>
                <w:sz w:val="12"/>
              </w:rPr>
              <w:t xml:space="preserve"> </w:t>
            </w:r>
            <w:r>
              <w:rPr>
                <w:color w:val="231F20"/>
                <w:sz w:val="12"/>
              </w:rPr>
              <w:t>or</w:t>
            </w:r>
            <w:r>
              <w:rPr>
                <w:color w:val="231F20"/>
                <w:spacing w:val="-2"/>
                <w:sz w:val="12"/>
              </w:rPr>
              <w:t xml:space="preserve"> </w:t>
            </w:r>
            <w:r>
              <w:rPr>
                <w:color w:val="231F20"/>
                <w:sz w:val="12"/>
              </w:rPr>
              <w:t>damaged</w:t>
            </w:r>
          </w:p>
          <w:p>
            <w:pPr>
              <w:pStyle w:val="10"/>
              <w:numPr>
                <w:ilvl w:val="0"/>
                <w:numId w:val="23"/>
              </w:numPr>
              <w:tabs>
                <w:tab w:val="left" w:pos="384"/>
              </w:tabs>
              <w:spacing w:before="30" w:after="0" w:line="240" w:lineRule="auto"/>
              <w:ind w:left="383" w:right="0" w:hanging="119"/>
              <w:jc w:val="left"/>
              <w:rPr>
                <w:sz w:val="12"/>
              </w:rPr>
            </w:pPr>
            <w:r>
              <w:rPr>
                <w:color w:val="231F20"/>
                <w:sz w:val="12"/>
              </w:rPr>
              <w:t>Brakes</w:t>
            </w:r>
            <w:r>
              <w:rPr>
                <w:color w:val="231F20"/>
                <w:spacing w:val="-1"/>
                <w:sz w:val="12"/>
              </w:rPr>
              <w:t xml:space="preserve"> </w:t>
            </w:r>
            <w:r>
              <w:rPr>
                <w:color w:val="231F20"/>
                <w:sz w:val="12"/>
              </w:rPr>
              <w:t>rubbing</w:t>
            </w:r>
          </w:p>
        </w:tc>
        <w:tc>
          <w:tcPr>
            <w:tcW w:w="2975" w:type="dxa"/>
            <w:tcBorders>
              <w:top w:val="single" w:color="939598" w:sz="6" w:space="0"/>
              <w:left w:val="single" w:color="939598" w:sz="6" w:space="0"/>
              <w:bottom w:val="single" w:color="939598" w:sz="8" w:space="0"/>
            </w:tcBorders>
          </w:tcPr>
          <w:p>
            <w:pPr>
              <w:pStyle w:val="10"/>
              <w:rPr>
                <w:rFonts w:ascii="Times New Roman"/>
                <w:sz w:val="15"/>
              </w:rPr>
            </w:pPr>
          </w:p>
          <w:p>
            <w:pPr>
              <w:pStyle w:val="10"/>
              <w:numPr>
                <w:ilvl w:val="0"/>
                <w:numId w:val="24"/>
              </w:numPr>
              <w:tabs>
                <w:tab w:val="left" w:pos="321"/>
              </w:tabs>
              <w:spacing w:before="0" w:after="0" w:line="240" w:lineRule="auto"/>
              <w:ind w:left="320" w:right="0" w:hanging="119"/>
              <w:jc w:val="left"/>
              <w:rPr>
                <w:sz w:val="12"/>
              </w:rPr>
            </w:pPr>
            <w:r>
              <w:rPr>
                <w:color w:val="231F20"/>
                <w:sz w:val="12"/>
              </w:rPr>
              <w:t>Adjust tire</w:t>
            </w:r>
            <w:r>
              <w:rPr>
                <w:color w:val="231F20"/>
                <w:spacing w:val="-1"/>
                <w:sz w:val="12"/>
              </w:rPr>
              <w:t xml:space="preserve"> </w:t>
            </w:r>
            <w:r>
              <w:rPr>
                <w:color w:val="231F20"/>
                <w:sz w:val="12"/>
              </w:rPr>
              <w:t>pressure</w:t>
            </w:r>
          </w:p>
          <w:p>
            <w:pPr>
              <w:pStyle w:val="10"/>
              <w:numPr>
                <w:ilvl w:val="0"/>
                <w:numId w:val="24"/>
              </w:numPr>
              <w:tabs>
                <w:tab w:val="left" w:pos="321"/>
              </w:tabs>
              <w:spacing w:before="30" w:after="0" w:line="240" w:lineRule="auto"/>
              <w:ind w:left="320" w:right="0" w:hanging="119"/>
              <w:jc w:val="left"/>
              <w:rPr>
                <w:sz w:val="12"/>
              </w:rPr>
            </w:pPr>
            <w:r>
              <w:rPr>
                <w:color w:val="231F20"/>
                <w:sz w:val="12"/>
              </w:rPr>
              <w:t>Check connections or charge</w:t>
            </w:r>
            <w:r>
              <w:rPr>
                <w:color w:val="231F20"/>
                <w:spacing w:val="-2"/>
                <w:sz w:val="12"/>
              </w:rPr>
              <w:t xml:space="preserve"> </w:t>
            </w:r>
            <w:r>
              <w:rPr>
                <w:color w:val="231F20"/>
                <w:sz w:val="12"/>
              </w:rPr>
              <w:t>battery</w:t>
            </w:r>
          </w:p>
          <w:p>
            <w:pPr>
              <w:pStyle w:val="10"/>
              <w:numPr>
                <w:ilvl w:val="0"/>
                <w:numId w:val="24"/>
              </w:numPr>
              <w:tabs>
                <w:tab w:val="left" w:pos="321"/>
              </w:tabs>
              <w:spacing w:before="29" w:after="0" w:line="240" w:lineRule="auto"/>
              <w:ind w:left="320" w:right="0" w:hanging="119"/>
              <w:jc w:val="left"/>
              <w:rPr>
                <w:sz w:val="12"/>
              </w:rPr>
            </w:pPr>
            <w:r>
              <w:rPr>
                <w:color w:val="231F20"/>
                <w:sz w:val="12"/>
              </w:rPr>
              <w:t>Assist with pedals or adjust</w:t>
            </w:r>
            <w:r>
              <w:rPr>
                <w:color w:val="231F20"/>
                <w:spacing w:val="-7"/>
                <w:sz w:val="12"/>
              </w:rPr>
              <w:t xml:space="preserve"> </w:t>
            </w:r>
            <w:r>
              <w:rPr>
                <w:color w:val="231F20"/>
                <w:sz w:val="12"/>
              </w:rPr>
              <w:t>route</w:t>
            </w:r>
          </w:p>
          <w:p>
            <w:pPr>
              <w:pStyle w:val="10"/>
              <w:numPr>
                <w:ilvl w:val="0"/>
                <w:numId w:val="24"/>
              </w:numPr>
              <w:tabs>
                <w:tab w:val="left" w:pos="321"/>
              </w:tabs>
              <w:spacing w:before="30" w:after="0" w:line="240" w:lineRule="auto"/>
              <w:ind w:left="320" w:right="0" w:hanging="119"/>
              <w:jc w:val="left"/>
              <w:rPr>
                <w:sz w:val="12"/>
              </w:rPr>
            </w:pPr>
            <w:r>
              <w:rPr>
                <w:color w:val="231F20"/>
                <w:sz w:val="12"/>
              </w:rPr>
              <w:t>Replace the</w:t>
            </w:r>
            <w:r>
              <w:rPr>
                <w:color w:val="231F20"/>
                <w:spacing w:val="-2"/>
                <w:sz w:val="12"/>
              </w:rPr>
              <w:t xml:space="preserve"> </w:t>
            </w:r>
            <w:r>
              <w:rPr>
                <w:color w:val="231F20"/>
                <w:sz w:val="12"/>
              </w:rPr>
              <w:t>battery</w:t>
            </w:r>
          </w:p>
        </w:tc>
      </w:tr>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886" w:hRule="atLeast"/>
        </w:trPr>
        <w:tc>
          <w:tcPr>
            <w:tcW w:w="2137" w:type="dxa"/>
            <w:tcBorders>
              <w:top w:val="single" w:color="939598" w:sz="8" w:space="0"/>
              <w:bottom w:val="single" w:color="939598" w:sz="8" w:space="0"/>
            </w:tcBorders>
          </w:tcPr>
          <w:p>
            <w:pPr>
              <w:pStyle w:val="10"/>
              <w:rPr>
                <w:rFonts w:ascii="Times New Roman"/>
                <w:sz w:val="14"/>
              </w:rPr>
            </w:pPr>
          </w:p>
          <w:p>
            <w:pPr>
              <w:pStyle w:val="10"/>
              <w:spacing w:before="8"/>
              <w:rPr>
                <w:rFonts w:ascii="Times New Roman"/>
                <w:sz w:val="12"/>
              </w:rPr>
            </w:pPr>
          </w:p>
          <w:p>
            <w:pPr>
              <w:pStyle w:val="10"/>
              <w:ind w:left="233"/>
              <w:rPr>
                <w:b/>
                <w:sz w:val="12"/>
              </w:rPr>
            </w:pPr>
            <w:r>
              <w:rPr>
                <w:b/>
                <w:color w:val="231F20"/>
                <w:sz w:val="12"/>
              </w:rPr>
              <w:t>The battery won’t charge</w:t>
            </w:r>
          </w:p>
        </w:tc>
        <w:tc>
          <w:tcPr>
            <w:tcW w:w="4913" w:type="dxa"/>
            <w:tcBorders>
              <w:top w:val="single" w:color="939598" w:sz="8" w:space="0"/>
              <w:bottom w:val="single" w:color="939598" w:sz="8" w:space="0"/>
              <w:right w:val="single" w:color="939598" w:sz="6" w:space="0"/>
            </w:tcBorders>
          </w:tcPr>
          <w:p>
            <w:pPr>
              <w:pStyle w:val="10"/>
              <w:numPr>
                <w:ilvl w:val="0"/>
                <w:numId w:val="25"/>
              </w:numPr>
              <w:tabs>
                <w:tab w:val="left" w:pos="384"/>
              </w:tabs>
              <w:spacing w:before="107" w:after="0" w:line="240" w:lineRule="auto"/>
              <w:ind w:left="383" w:right="0" w:hanging="119"/>
              <w:jc w:val="left"/>
              <w:rPr>
                <w:sz w:val="12"/>
              </w:rPr>
            </w:pPr>
            <w:r>
              <w:rPr>
                <w:color w:val="231F20"/>
                <w:sz w:val="12"/>
              </w:rPr>
              <w:t>Charger not well</w:t>
            </w:r>
            <w:r>
              <w:rPr>
                <w:color w:val="231F20"/>
                <w:spacing w:val="-3"/>
                <w:sz w:val="12"/>
              </w:rPr>
              <w:t xml:space="preserve"> </w:t>
            </w:r>
            <w:r>
              <w:rPr>
                <w:color w:val="231F20"/>
                <w:sz w:val="12"/>
              </w:rPr>
              <w:t>connected</w:t>
            </w:r>
          </w:p>
          <w:p>
            <w:pPr>
              <w:pStyle w:val="10"/>
              <w:numPr>
                <w:ilvl w:val="0"/>
                <w:numId w:val="25"/>
              </w:numPr>
              <w:tabs>
                <w:tab w:val="left" w:pos="384"/>
              </w:tabs>
              <w:spacing w:before="29" w:after="0" w:line="240" w:lineRule="auto"/>
              <w:ind w:left="383" w:right="0" w:hanging="119"/>
              <w:jc w:val="left"/>
              <w:rPr>
                <w:sz w:val="12"/>
              </w:rPr>
            </w:pPr>
            <w:r>
              <w:rPr>
                <w:color w:val="231F20"/>
                <w:sz w:val="12"/>
              </w:rPr>
              <w:t>Charger</w:t>
            </w:r>
            <w:r>
              <w:rPr>
                <w:color w:val="231F20"/>
                <w:spacing w:val="-4"/>
                <w:sz w:val="12"/>
              </w:rPr>
              <w:t xml:space="preserve"> </w:t>
            </w:r>
            <w:r>
              <w:rPr>
                <w:color w:val="231F20"/>
                <w:sz w:val="12"/>
              </w:rPr>
              <w:t>damaged</w:t>
            </w:r>
          </w:p>
          <w:p>
            <w:pPr>
              <w:pStyle w:val="10"/>
              <w:numPr>
                <w:ilvl w:val="0"/>
                <w:numId w:val="25"/>
              </w:numPr>
              <w:tabs>
                <w:tab w:val="left" w:pos="384"/>
              </w:tabs>
              <w:spacing w:before="29" w:after="0" w:line="240" w:lineRule="auto"/>
              <w:ind w:left="383" w:right="0" w:hanging="119"/>
              <w:jc w:val="left"/>
              <w:rPr>
                <w:sz w:val="12"/>
              </w:rPr>
            </w:pPr>
            <w:r>
              <w:rPr>
                <w:color w:val="231F20"/>
                <w:sz w:val="12"/>
              </w:rPr>
              <w:t>Battery</w:t>
            </w:r>
            <w:r>
              <w:rPr>
                <w:color w:val="231F20"/>
                <w:spacing w:val="-4"/>
                <w:sz w:val="12"/>
              </w:rPr>
              <w:t xml:space="preserve"> </w:t>
            </w:r>
            <w:r>
              <w:rPr>
                <w:color w:val="231F20"/>
                <w:sz w:val="12"/>
              </w:rPr>
              <w:t>damaged</w:t>
            </w:r>
          </w:p>
          <w:p>
            <w:pPr>
              <w:pStyle w:val="10"/>
              <w:numPr>
                <w:ilvl w:val="0"/>
                <w:numId w:val="25"/>
              </w:numPr>
              <w:tabs>
                <w:tab w:val="left" w:pos="384"/>
              </w:tabs>
              <w:spacing w:before="30" w:after="0" w:line="240" w:lineRule="auto"/>
              <w:ind w:left="383" w:right="0" w:hanging="119"/>
              <w:jc w:val="left"/>
              <w:rPr>
                <w:sz w:val="12"/>
              </w:rPr>
            </w:pPr>
            <w:r>
              <w:rPr>
                <w:color w:val="231F20"/>
                <w:sz w:val="12"/>
              </w:rPr>
              <w:t>Wiring</w:t>
            </w:r>
            <w:r>
              <w:rPr>
                <w:color w:val="231F20"/>
                <w:spacing w:val="-6"/>
                <w:sz w:val="12"/>
              </w:rPr>
              <w:t xml:space="preserve"> </w:t>
            </w:r>
            <w:r>
              <w:rPr>
                <w:color w:val="231F20"/>
                <w:sz w:val="12"/>
              </w:rPr>
              <w:t>damaged</w:t>
            </w:r>
          </w:p>
        </w:tc>
        <w:tc>
          <w:tcPr>
            <w:tcW w:w="2975" w:type="dxa"/>
            <w:tcBorders>
              <w:top w:val="single" w:color="939598" w:sz="8" w:space="0"/>
              <w:left w:val="single" w:color="939598" w:sz="6" w:space="0"/>
              <w:bottom w:val="single" w:color="939598" w:sz="8" w:space="0"/>
            </w:tcBorders>
          </w:tcPr>
          <w:p>
            <w:pPr>
              <w:pStyle w:val="10"/>
              <w:numPr>
                <w:ilvl w:val="0"/>
                <w:numId w:val="26"/>
              </w:numPr>
              <w:tabs>
                <w:tab w:val="left" w:pos="321"/>
              </w:tabs>
              <w:spacing w:before="107" w:after="0" w:line="240" w:lineRule="auto"/>
              <w:ind w:left="320" w:right="0" w:hanging="119"/>
              <w:jc w:val="left"/>
              <w:rPr>
                <w:sz w:val="12"/>
              </w:rPr>
            </w:pPr>
            <w:r>
              <w:rPr>
                <w:color w:val="231F20"/>
                <w:sz w:val="12"/>
              </w:rPr>
              <w:t>Adjust the</w:t>
            </w:r>
            <w:r>
              <w:rPr>
                <w:color w:val="231F20"/>
                <w:spacing w:val="-2"/>
                <w:sz w:val="12"/>
              </w:rPr>
              <w:t xml:space="preserve"> </w:t>
            </w:r>
            <w:r>
              <w:rPr>
                <w:color w:val="231F20"/>
                <w:sz w:val="12"/>
              </w:rPr>
              <w:t>connections</w:t>
            </w:r>
          </w:p>
          <w:p>
            <w:pPr>
              <w:pStyle w:val="10"/>
              <w:numPr>
                <w:ilvl w:val="0"/>
                <w:numId w:val="26"/>
              </w:numPr>
              <w:tabs>
                <w:tab w:val="left" w:pos="321"/>
              </w:tabs>
              <w:spacing w:before="30" w:after="0" w:line="240" w:lineRule="auto"/>
              <w:ind w:left="320" w:right="0" w:hanging="119"/>
              <w:jc w:val="left"/>
              <w:rPr>
                <w:sz w:val="12"/>
              </w:rPr>
            </w:pPr>
            <w:r>
              <w:rPr>
                <w:color w:val="231F20"/>
                <w:sz w:val="12"/>
              </w:rPr>
              <w:t>Replace</w:t>
            </w:r>
          </w:p>
          <w:p>
            <w:pPr>
              <w:pStyle w:val="10"/>
              <w:numPr>
                <w:ilvl w:val="0"/>
                <w:numId w:val="26"/>
              </w:numPr>
              <w:tabs>
                <w:tab w:val="left" w:pos="321"/>
              </w:tabs>
              <w:spacing w:before="29" w:after="0" w:line="240" w:lineRule="auto"/>
              <w:ind w:left="320" w:right="0" w:hanging="119"/>
              <w:jc w:val="left"/>
              <w:rPr>
                <w:sz w:val="12"/>
              </w:rPr>
            </w:pPr>
            <w:r>
              <w:rPr>
                <w:color w:val="231F20"/>
                <w:sz w:val="12"/>
              </w:rPr>
              <w:t>Replace</w:t>
            </w:r>
          </w:p>
          <w:p>
            <w:pPr>
              <w:pStyle w:val="10"/>
              <w:numPr>
                <w:ilvl w:val="0"/>
                <w:numId w:val="26"/>
              </w:numPr>
              <w:tabs>
                <w:tab w:val="left" w:pos="321"/>
              </w:tabs>
              <w:spacing w:before="29" w:after="0" w:line="240" w:lineRule="auto"/>
              <w:ind w:left="320" w:right="0" w:hanging="119"/>
              <w:jc w:val="left"/>
              <w:rPr>
                <w:sz w:val="12"/>
              </w:rPr>
            </w:pPr>
            <w:r>
              <w:rPr>
                <w:color w:val="231F20"/>
                <w:sz w:val="12"/>
              </w:rPr>
              <w:t>Repair or</w:t>
            </w:r>
            <w:r>
              <w:rPr>
                <w:color w:val="231F20"/>
                <w:spacing w:val="-1"/>
                <w:sz w:val="12"/>
              </w:rPr>
              <w:t xml:space="preserve"> </w:t>
            </w:r>
            <w:r>
              <w:rPr>
                <w:color w:val="231F20"/>
                <w:sz w:val="12"/>
              </w:rPr>
              <w:t>replace</w:t>
            </w:r>
          </w:p>
        </w:tc>
      </w:tr>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687" w:hRule="atLeast"/>
        </w:trPr>
        <w:tc>
          <w:tcPr>
            <w:tcW w:w="2137" w:type="dxa"/>
            <w:tcBorders>
              <w:top w:val="single" w:color="939598" w:sz="8" w:space="0"/>
            </w:tcBorders>
          </w:tcPr>
          <w:p>
            <w:pPr>
              <w:pStyle w:val="10"/>
              <w:spacing w:before="8"/>
              <w:rPr>
                <w:rFonts w:ascii="Times New Roman"/>
                <w:sz w:val="15"/>
              </w:rPr>
            </w:pPr>
          </w:p>
          <w:p>
            <w:pPr>
              <w:pStyle w:val="10"/>
              <w:ind w:left="233"/>
              <w:rPr>
                <w:b/>
                <w:sz w:val="12"/>
              </w:rPr>
            </w:pPr>
            <w:r>
              <w:rPr>
                <w:b/>
                <w:color w:val="231F20"/>
                <w:sz w:val="12"/>
              </w:rPr>
              <w:t>Wheel or motor makes strange noises</w:t>
            </w:r>
          </w:p>
        </w:tc>
        <w:tc>
          <w:tcPr>
            <w:tcW w:w="4913" w:type="dxa"/>
            <w:tcBorders>
              <w:top w:val="single" w:color="939598" w:sz="8" w:space="0"/>
              <w:right w:val="single" w:color="939598" w:sz="6" w:space="0"/>
            </w:tcBorders>
          </w:tcPr>
          <w:p>
            <w:pPr>
              <w:pStyle w:val="10"/>
              <w:numPr>
                <w:ilvl w:val="0"/>
                <w:numId w:val="27"/>
              </w:numPr>
              <w:tabs>
                <w:tab w:val="left" w:pos="384"/>
              </w:tabs>
              <w:spacing w:before="98" w:after="0" w:line="240" w:lineRule="auto"/>
              <w:ind w:left="383" w:right="0" w:hanging="119"/>
              <w:jc w:val="left"/>
              <w:rPr>
                <w:sz w:val="12"/>
              </w:rPr>
            </w:pPr>
            <w:r>
              <w:rPr>
                <w:color w:val="231F20"/>
                <w:sz w:val="12"/>
              </w:rPr>
              <w:t>Damaged motor</w:t>
            </w:r>
            <w:r>
              <w:rPr>
                <w:color w:val="231F20"/>
                <w:spacing w:val="-1"/>
                <w:sz w:val="12"/>
              </w:rPr>
              <w:t xml:space="preserve"> </w:t>
            </w:r>
            <w:r>
              <w:rPr>
                <w:color w:val="231F20"/>
                <w:sz w:val="12"/>
              </w:rPr>
              <w:t>bearings</w:t>
            </w:r>
          </w:p>
          <w:p>
            <w:pPr>
              <w:pStyle w:val="10"/>
              <w:numPr>
                <w:ilvl w:val="0"/>
                <w:numId w:val="27"/>
              </w:numPr>
              <w:tabs>
                <w:tab w:val="left" w:pos="384"/>
              </w:tabs>
              <w:spacing w:before="29" w:after="0" w:line="240" w:lineRule="auto"/>
              <w:ind w:left="383" w:right="0" w:hanging="119"/>
              <w:jc w:val="left"/>
              <w:rPr>
                <w:sz w:val="12"/>
              </w:rPr>
            </w:pPr>
            <w:r>
              <w:rPr>
                <w:color w:val="231F20"/>
                <w:sz w:val="12"/>
              </w:rPr>
              <w:t>Damaged wheel spokes or</w:t>
            </w:r>
            <w:r>
              <w:rPr>
                <w:color w:val="231F20"/>
                <w:spacing w:val="-1"/>
                <w:sz w:val="12"/>
              </w:rPr>
              <w:t xml:space="preserve"> </w:t>
            </w:r>
            <w:r>
              <w:rPr>
                <w:color w:val="231F20"/>
                <w:sz w:val="12"/>
              </w:rPr>
              <w:t>rim</w:t>
            </w:r>
          </w:p>
          <w:p>
            <w:pPr>
              <w:pStyle w:val="10"/>
              <w:numPr>
                <w:ilvl w:val="0"/>
                <w:numId w:val="27"/>
              </w:numPr>
              <w:tabs>
                <w:tab w:val="left" w:pos="384"/>
              </w:tabs>
              <w:spacing w:before="30" w:after="0" w:line="240" w:lineRule="auto"/>
              <w:ind w:left="383" w:right="0" w:hanging="119"/>
              <w:jc w:val="left"/>
              <w:rPr>
                <w:sz w:val="12"/>
              </w:rPr>
            </w:pPr>
            <w:r>
              <w:rPr>
                <w:color w:val="231F20"/>
                <w:sz w:val="12"/>
              </w:rPr>
              <w:t>Damaged motor</w:t>
            </w:r>
            <w:r>
              <w:rPr>
                <w:color w:val="231F20"/>
                <w:spacing w:val="-1"/>
                <w:sz w:val="12"/>
              </w:rPr>
              <w:t xml:space="preserve"> </w:t>
            </w:r>
            <w:r>
              <w:rPr>
                <w:color w:val="231F20"/>
                <w:sz w:val="12"/>
              </w:rPr>
              <w:t>wiring</w:t>
            </w:r>
          </w:p>
        </w:tc>
        <w:tc>
          <w:tcPr>
            <w:tcW w:w="2975" w:type="dxa"/>
            <w:tcBorders>
              <w:top w:val="single" w:color="939598" w:sz="8" w:space="0"/>
              <w:left w:val="single" w:color="939598" w:sz="6" w:space="0"/>
            </w:tcBorders>
          </w:tcPr>
          <w:p>
            <w:pPr>
              <w:pStyle w:val="10"/>
              <w:numPr>
                <w:ilvl w:val="0"/>
                <w:numId w:val="28"/>
              </w:numPr>
              <w:tabs>
                <w:tab w:val="left" w:pos="321"/>
              </w:tabs>
              <w:spacing w:before="99" w:after="0" w:line="240" w:lineRule="auto"/>
              <w:ind w:left="320" w:right="0" w:hanging="119"/>
              <w:jc w:val="left"/>
              <w:rPr>
                <w:sz w:val="12"/>
              </w:rPr>
            </w:pPr>
            <w:r>
              <w:rPr>
                <w:color w:val="231F20"/>
                <w:sz w:val="12"/>
              </w:rPr>
              <w:t>Replace</w:t>
            </w:r>
          </w:p>
          <w:p>
            <w:pPr>
              <w:pStyle w:val="10"/>
              <w:numPr>
                <w:ilvl w:val="0"/>
                <w:numId w:val="28"/>
              </w:numPr>
              <w:tabs>
                <w:tab w:val="left" w:pos="321"/>
              </w:tabs>
              <w:spacing w:before="29" w:after="0" w:line="240" w:lineRule="auto"/>
              <w:ind w:left="320" w:right="0" w:hanging="119"/>
              <w:jc w:val="left"/>
              <w:rPr>
                <w:sz w:val="12"/>
              </w:rPr>
            </w:pPr>
            <w:r>
              <w:rPr>
                <w:color w:val="231F20"/>
                <w:sz w:val="12"/>
              </w:rPr>
              <w:t>Repair or</w:t>
            </w:r>
            <w:r>
              <w:rPr>
                <w:color w:val="231F20"/>
                <w:spacing w:val="-1"/>
                <w:sz w:val="12"/>
              </w:rPr>
              <w:t xml:space="preserve"> </w:t>
            </w:r>
            <w:r>
              <w:rPr>
                <w:color w:val="231F20"/>
                <w:sz w:val="12"/>
              </w:rPr>
              <w:t>replace</w:t>
            </w:r>
          </w:p>
          <w:p>
            <w:pPr>
              <w:pStyle w:val="10"/>
              <w:numPr>
                <w:ilvl w:val="0"/>
                <w:numId w:val="28"/>
              </w:numPr>
              <w:tabs>
                <w:tab w:val="left" w:pos="321"/>
              </w:tabs>
              <w:spacing w:before="30" w:after="0" w:line="240" w:lineRule="auto"/>
              <w:ind w:left="320" w:right="0" w:hanging="119"/>
              <w:jc w:val="left"/>
              <w:rPr>
                <w:sz w:val="12"/>
              </w:rPr>
            </w:pPr>
            <w:r>
              <w:rPr>
                <w:color w:val="231F20"/>
                <w:sz w:val="12"/>
              </w:rPr>
              <w:t>Repair or replace</w:t>
            </w:r>
            <w:r>
              <w:rPr>
                <w:color w:val="231F20"/>
                <w:spacing w:val="-1"/>
                <w:sz w:val="12"/>
              </w:rPr>
              <w:t xml:space="preserve"> </w:t>
            </w:r>
            <w:r>
              <w:rPr>
                <w:color w:val="231F20"/>
                <w:sz w:val="12"/>
              </w:rPr>
              <w:t>motor</w:t>
            </w:r>
          </w:p>
        </w:tc>
      </w:tr>
    </w:tbl>
    <w:p>
      <w:pPr>
        <w:spacing w:after="0" w:line="240" w:lineRule="auto"/>
        <w:jc w:val="left"/>
        <w:rPr>
          <w:sz w:val="12"/>
        </w:rPr>
        <w:sectPr>
          <w:headerReference r:id="rId18" w:type="default"/>
          <w:pgSz w:w="11910" w:h="7940" w:orient="landscape"/>
          <w:pgMar w:top="940" w:right="740" w:bottom="280" w:left="500" w:header="531" w:footer="0" w:gutter="0"/>
          <w:pgNumType w:start="16"/>
          <w:cols w:space="720" w:num="1"/>
        </w:sectPr>
      </w:pPr>
    </w:p>
    <w:p>
      <w:pPr>
        <w:pStyle w:val="5"/>
        <w:spacing w:before="11"/>
        <w:rPr>
          <w:rFonts w:ascii="Times New Roman"/>
          <w:sz w:val="21"/>
        </w:rPr>
      </w:pPr>
      <w:r>
        <w:pict>
          <v:group id="_x0000_s1250" o:spid="_x0000_s1250" o:spt="203" style="position:absolute;left:0pt;margin-left:0pt;margin-top:49.7pt;height:2.5pt;width:595.3pt;mso-position-horizontal-relative:page;mso-position-vertical-relative:page;z-index:-251613184;mso-width-relative:page;mso-height-relative:page;" coordorigin="1,994" coordsize="11906,50">
            <o:lock v:ext="edit"/>
            <v:line id="_x0000_s1251" o:spid="_x0000_s1251" o:spt="20" style="position:absolute;left:1;top:1024;height:0;width:4704;" stroked="t" coordsize="21600,21600">
              <v:path arrowok="t"/>
              <v:fill focussize="0,0"/>
              <v:stroke weight="2pt" color="#F2672D"/>
              <v:imagedata o:title=""/>
              <o:lock v:ext="edit"/>
            </v:line>
            <v:line id="_x0000_s1252" o:spid="_x0000_s1252" o:spt="20" style="position:absolute;left:1;top:1004;height:0;width:11905;" stroked="t" coordsize="21600,21600">
              <v:path arrowok="t"/>
              <v:fill focussize="0,0"/>
              <v:stroke weight="1pt" color="#F2672D"/>
              <v:imagedata o:title=""/>
              <o:lock v:ext="edit"/>
            </v:line>
          </v:group>
        </w:pict>
      </w:r>
    </w:p>
    <w:p>
      <w:pPr>
        <w:pStyle w:val="5"/>
        <w:spacing w:before="100"/>
        <w:ind w:left="405"/>
      </w:pPr>
      <w:r>
        <w:rPr>
          <w:color w:val="231F20"/>
        </w:rPr>
        <w:t xml:space="preserve">All users must read and understand this manual before </w:t>
      </w:r>
      <w:r>
        <w:rPr>
          <w:rFonts w:hint="eastAsia" w:eastAsia="宋体"/>
          <w:color w:val="231F20"/>
          <w:lang w:val="en-US" w:eastAsia="zh-CN"/>
        </w:rPr>
        <w:t>f</w:t>
      </w:r>
      <w:r>
        <w:rPr>
          <w:color w:val="231F20"/>
        </w:rPr>
        <w:t>irst use. Additional manuals for components used on your bicycle may also be</w:t>
      </w:r>
    </w:p>
    <w:p>
      <w:pPr>
        <w:pStyle w:val="5"/>
        <w:spacing w:before="33"/>
        <w:ind w:left="369"/>
      </w:pPr>
      <w:r>
        <w:rPr>
          <w:color w:val="231F20"/>
        </w:rPr>
        <w:t>provided and should be read before use in addition to this manual.</w:t>
      </w:r>
    </w:p>
    <w:p>
      <w:pPr>
        <w:pStyle w:val="5"/>
        <w:spacing w:before="6"/>
        <w:rPr>
          <w:sz w:val="21"/>
        </w:rPr>
      </w:pPr>
    </w:p>
    <w:p>
      <w:pPr>
        <w:pStyle w:val="9"/>
        <w:numPr>
          <w:ilvl w:val="0"/>
          <w:numId w:val="29"/>
        </w:numPr>
        <w:tabs>
          <w:tab w:val="left" w:pos="539"/>
        </w:tabs>
        <w:spacing w:before="0" w:after="0" w:line="240" w:lineRule="auto"/>
        <w:ind w:left="538" w:right="0" w:hanging="170"/>
        <w:jc w:val="left"/>
        <w:rPr>
          <w:sz w:val="16"/>
        </w:rPr>
      </w:pPr>
      <w:r>
        <w:rPr>
          <w:color w:val="231F20"/>
          <w:sz w:val="16"/>
        </w:rPr>
        <w:t>Ensure that you comprehend all instruction and safety</w:t>
      </w:r>
      <w:r>
        <w:rPr>
          <w:color w:val="231F20"/>
          <w:spacing w:val="-5"/>
          <w:sz w:val="16"/>
        </w:rPr>
        <w:t xml:space="preserve"> </w:t>
      </w:r>
      <w:r>
        <w:rPr>
          <w:color w:val="231F20"/>
          <w:sz w:val="16"/>
        </w:rPr>
        <w:t>notes.</w:t>
      </w:r>
    </w:p>
    <w:p>
      <w:pPr>
        <w:pStyle w:val="9"/>
        <w:numPr>
          <w:ilvl w:val="0"/>
          <w:numId w:val="29"/>
        </w:numPr>
        <w:tabs>
          <w:tab w:val="left" w:pos="539"/>
        </w:tabs>
        <w:spacing w:before="32" w:after="0" w:line="240" w:lineRule="auto"/>
        <w:ind w:left="538" w:right="0" w:hanging="170"/>
        <w:jc w:val="left"/>
        <w:rPr>
          <w:sz w:val="16"/>
          <w:szCs w:val="16"/>
        </w:rPr>
      </w:pPr>
      <w:r>
        <w:rPr>
          <w:color w:val="231F20"/>
          <w:sz w:val="16"/>
          <w:szCs w:val="16"/>
        </w:rPr>
        <w:t>Ensure</w:t>
      </w:r>
      <w:r>
        <w:rPr>
          <w:color w:val="231F20"/>
          <w:spacing w:val="-3"/>
          <w:sz w:val="16"/>
          <w:szCs w:val="16"/>
        </w:rPr>
        <w:t xml:space="preserve"> </w:t>
      </w:r>
      <w:r>
        <w:rPr>
          <w:color w:val="231F20"/>
          <w:sz w:val="16"/>
          <w:szCs w:val="16"/>
        </w:rPr>
        <w:t>the</w:t>
      </w:r>
      <w:r>
        <w:rPr>
          <w:color w:val="231F20"/>
          <w:spacing w:val="-3"/>
          <w:sz w:val="16"/>
          <w:szCs w:val="16"/>
        </w:rPr>
        <w:t xml:space="preserve"> </w:t>
      </w:r>
      <w:r>
        <w:rPr>
          <w:color w:val="231F20"/>
          <w:sz w:val="16"/>
          <w:szCs w:val="16"/>
        </w:rPr>
        <w:t>bike</w:t>
      </w:r>
      <w:r>
        <w:rPr>
          <w:color w:val="231F20"/>
          <w:spacing w:val="-2"/>
          <w:sz w:val="16"/>
          <w:szCs w:val="16"/>
        </w:rPr>
        <w:t xml:space="preserve"> </w:t>
      </w:r>
      <w:r>
        <w:rPr>
          <w:color w:val="231F20"/>
          <w:sz w:val="16"/>
          <w:szCs w:val="16"/>
        </w:rPr>
        <w:t>its</w:t>
      </w:r>
      <w:r>
        <w:rPr>
          <w:color w:val="231F20"/>
          <w:spacing w:val="-2"/>
          <w:sz w:val="16"/>
          <w:szCs w:val="16"/>
        </w:rPr>
        <w:t xml:space="preserve"> </w:t>
      </w:r>
      <w:r>
        <w:rPr>
          <w:color w:val="231F20"/>
          <w:sz w:val="16"/>
          <w:szCs w:val="16"/>
        </w:rPr>
        <w:t>you</w:t>
      </w:r>
      <w:r>
        <w:rPr>
          <w:color w:val="231F20"/>
          <w:spacing w:val="-2"/>
          <w:sz w:val="16"/>
          <w:szCs w:val="16"/>
        </w:rPr>
        <w:t xml:space="preserve"> </w:t>
      </w:r>
      <w:r>
        <w:rPr>
          <w:color w:val="231F20"/>
          <w:sz w:val="16"/>
          <w:szCs w:val="16"/>
        </w:rPr>
        <w:t>properly</w:t>
      </w:r>
      <w:r>
        <w:rPr>
          <w:color w:val="231F20"/>
          <w:spacing w:val="-2"/>
          <w:sz w:val="16"/>
          <w:szCs w:val="16"/>
        </w:rPr>
        <w:t xml:space="preserve"> </w:t>
      </w:r>
      <w:r>
        <w:rPr>
          <w:color w:val="231F20"/>
          <w:sz w:val="16"/>
          <w:szCs w:val="16"/>
        </w:rPr>
        <w:t>before</w:t>
      </w:r>
      <w:r>
        <w:rPr>
          <w:color w:val="231F20"/>
          <w:spacing w:val="-2"/>
          <w:sz w:val="16"/>
          <w:szCs w:val="16"/>
        </w:rPr>
        <w:t xml:space="preserve"> </w:t>
      </w:r>
      <w:r>
        <w:rPr>
          <w:rFonts w:hint="eastAsia" w:eastAsia="宋体"/>
          <w:color w:val="231F20"/>
          <w:spacing w:val="-2"/>
          <w:sz w:val="16"/>
          <w:szCs w:val="16"/>
          <w:lang w:val="en-US" w:eastAsia="zh-CN"/>
        </w:rPr>
        <w:t>f</w:t>
      </w:r>
      <w:r>
        <w:rPr>
          <w:color w:val="231F20"/>
          <w:sz w:val="16"/>
          <w:szCs w:val="16"/>
        </w:rPr>
        <w:t>irst</w:t>
      </w:r>
      <w:r>
        <w:rPr>
          <w:color w:val="231F20"/>
          <w:spacing w:val="-2"/>
          <w:sz w:val="16"/>
          <w:szCs w:val="16"/>
        </w:rPr>
        <w:t xml:space="preserve"> </w:t>
      </w:r>
      <w:r>
        <w:rPr>
          <w:color w:val="231F20"/>
          <w:sz w:val="16"/>
          <w:szCs w:val="16"/>
        </w:rPr>
        <w:t>use.</w:t>
      </w:r>
      <w:r>
        <w:rPr>
          <w:color w:val="231F20"/>
          <w:spacing w:val="-3"/>
          <w:sz w:val="16"/>
          <w:szCs w:val="16"/>
        </w:rPr>
        <w:t xml:space="preserve"> </w:t>
      </w:r>
      <w:r>
        <w:rPr>
          <w:color w:val="231F20"/>
          <w:spacing w:val="-5"/>
          <w:sz w:val="16"/>
          <w:szCs w:val="16"/>
        </w:rPr>
        <w:t>You</w:t>
      </w:r>
      <w:r>
        <w:rPr>
          <w:color w:val="231F20"/>
          <w:spacing w:val="-2"/>
          <w:sz w:val="16"/>
          <w:szCs w:val="16"/>
        </w:rPr>
        <w:t xml:space="preserve"> </w:t>
      </w:r>
      <w:r>
        <w:rPr>
          <w:color w:val="231F20"/>
          <w:sz w:val="16"/>
          <w:szCs w:val="16"/>
        </w:rPr>
        <w:t>may</w:t>
      </w:r>
      <w:r>
        <w:rPr>
          <w:color w:val="231F20"/>
          <w:spacing w:val="-3"/>
          <w:sz w:val="16"/>
          <w:szCs w:val="16"/>
        </w:rPr>
        <w:t xml:space="preserve"> </w:t>
      </w:r>
      <w:r>
        <w:rPr>
          <w:color w:val="231F20"/>
          <w:sz w:val="16"/>
          <w:szCs w:val="16"/>
        </w:rPr>
        <w:t>lose</w:t>
      </w:r>
      <w:r>
        <w:rPr>
          <w:color w:val="231F20"/>
          <w:spacing w:val="-3"/>
          <w:sz w:val="16"/>
          <w:szCs w:val="16"/>
        </w:rPr>
        <w:t xml:space="preserve"> </w:t>
      </w:r>
      <w:r>
        <w:rPr>
          <w:color w:val="231F20"/>
          <w:sz w:val="16"/>
          <w:szCs w:val="16"/>
        </w:rPr>
        <w:t>control</w:t>
      </w:r>
      <w:r>
        <w:rPr>
          <w:color w:val="231F20"/>
          <w:spacing w:val="-2"/>
          <w:sz w:val="16"/>
          <w:szCs w:val="16"/>
        </w:rPr>
        <w:t xml:space="preserve"> </w:t>
      </w:r>
      <w:r>
        <w:rPr>
          <w:color w:val="231F20"/>
          <w:sz w:val="16"/>
          <w:szCs w:val="16"/>
        </w:rPr>
        <w:t>or</w:t>
      </w:r>
      <w:r>
        <w:rPr>
          <w:color w:val="231F20"/>
          <w:spacing w:val="-2"/>
          <w:sz w:val="16"/>
          <w:szCs w:val="16"/>
        </w:rPr>
        <w:t xml:space="preserve"> </w:t>
      </w:r>
      <w:r>
        <w:rPr>
          <w:color w:val="231F20"/>
          <w:sz w:val="16"/>
          <w:szCs w:val="16"/>
        </w:rPr>
        <w:t>fall</w:t>
      </w:r>
      <w:r>
        <w:rPr>
          <w:color w:val="231F20"/>
          <w:spacing w:val="-3"/>
          <w:sz w:val="16"/>
          <w:szCs w:val="16"/>
        </w:rPr>
        <w:t xml:space="preserve"> </w:t>
      </w:r>
      <w:r>
        <w:rPr>
          <w:color w:val="231F20"/>
          <w:sz w:val="16"/>
          <w:szCs w:val="16"/>
        </w:rPr>
        <w:t>if</w:t>
      </w:r>
      <w:r>
        <w:rPr>
          <w:color w:val="231F20"/>
          <w:spacing w:val="-2"/>
          <w:sz w:val="16"/>
          <w:szCs w:val="16"/>
        </w:rPr>
        <w:t xml:space="preserve"> </w:t>
      </w:r>
      <w:r>
        <w:rPr>
          <w:color w:val="231F20"/>
          <w:sz w:val="16"/>
          <w:szCs w:val="16"/>
        </w:rPr>
        <w:t>your</w:t>
      </w:r>
      <w:r>
        <w:rPr>
          <w:color w:val="231F20"/>
          <w:spacing w:val="-2"/>
          <w:sz w:val="16"/>
          <w:szCs w:val="16"/>
        </w:rPr>
        <w:t xml:space="preserve"> </w:t>
      </w:r>
      <w:r>
        <w:rPr>
          <w:color w:val="231F20"/>
          <w:sz w:val="16"/>
          <w:szCs w:val="16"/>
        </w:rPr>
        <w:t>bike</w:t>
      </w:r>
      <w:r>
        <w:rPr>
          <w:color w:val="231F20"/>
          <w:spacing w:val="-2"/>
          <w:sz w:val="16"/>
          <w:szCs w:val="16"/>
        </w:rPr>
        <w:t xml:space="preserve"> </w:t>
      </w:r>
      <w:r>
        <w:rPr>
          <w:color w:val="231F20"/>
          <w:sz w:val="16"/>
          <w:szCs w:val="16"/>
        </w:rPr>
        <w:t>is</w:t>
      </w:r>
      <w:r>
        <w:rPr>
          <w:color w:val="231F20"/>
          <w:spacing w:val="-2"/>
          <w:sz w:val="16"/>
          <w:szCs w:val="16"/>
        </w:rPr>
        <w:t xml:space="preserve"> </w:t>
      </w:r>
      <w:r>
        <w:rPr>
          <w:color w:val="231F20"/>
          <w:sz w:val="16"/>
          <w:szCs w:val="16"/>
        </w:rPr>
        <w:t>too</w:t>
      </w:r>
      <w:r>
        <w:rPr>
          <w:color w:val="231F20"/>
          <w:spacing w:val="-2"/>
          <w:sz w:val="16"/>
          <w:szCs w:val="16"/>
        </w:rPr>
        <w:t xml:space="preserve"> </w:t>
      </w:r>
      <w:r>
        <w:rPr>
          <w:color w:val="231F20"/>
          <w:sz w:val="16"/>
          <w:szCs w:val="16"/>
        </w:rPr>
        <w:t>big</w:t>
      </w:r>
      <w:r>
        <w:rPr>
          <w:color w:val="231F20"/>
          <w:spacing w:val="-3"/>
          <w:sz w:val="16"/>
          <w:szCs w:val="16"/>
        </w:rPr>
        <w:t xml:space="preserve"> </w:t>
      </w:r>
      <w:r>
        <w:rPr>
          <w:color w:val="231F20"/>
          <w:sz w:val="16"/>
          <w:szCs w:val="16"/>
        </w:rPr>
        <w:t>or</w:t>
      </w:r>
      <w:r>
        <w:rPr>
          <w:color w:val="231F20"/>
          <w:spacing w:val="-3"/>
          <w:sz w:val="16"/>
          <w:szCs w:val="16"/>
        </w:rPr>
        <w:t xml:space="preserve"> </w:t>
      </w:r>
      <w:r>
        <w:rPr>
          <w:color w:val="231F20"/>
          <w:sz w:val="16"/>
          <w:szCs w:val="16"/>
        </w:rPr>
        <w:t>too</w:t>
      </w:r>
      <w:r>
        <w:rPr>
          <w:color w:val="231F20"/>
          <w:spacing w:val="-2"/>
          <w:sz w:val="16"/>
          <w:szCs w:val="16"/>
        </w:rPr>
        <w:t xml:space="preserve"> </w:t>
      </w:r>
      <w:r>
        <w:rPr>
          <w:color w:val="231F20"/>
          <w:sz w:val="16"/>
          <w:szCs w:val="16"/>
        </w:rPr>
        <w:t>small.</w:t>
      </w:r>
    </w:p>
    <w:p>
      <w:pPr>
        <w:pStyle w:val="9"/>
        <w:numPr>
          <w:ilvl w:val="0"/>
          <w:numId w:val="29"/>
        </w:numPr>
        <w:tabs>
          <w:tab w:val="left" w:pos="539"/>
        </w:tabs>
        <w:spacing w:before="33" w:after="0" w:line="240" w:lineRule="auto"/>
        <w:ind w:left="538" w:right="0" w:hanging="170"/>
        <w:jc w:val="left"/>
        <w:rPr>
          <w:sz w:val="16"/>
        </w:rPr>
      </w:pPr>
      <w:r>
        <w:rPr>
          <w:color w:val="231F20"/>
          <w:sz w:val="16"/>
        </w:rPr>
        <w:t>Always</w:t>
      </w:r>
      <w:r>
        <w:rPr>
          <w:color w:val="231F20"/>
          <w:spacing w:val="-3"/>
          <w:sz w:val="16"/>
        </w:rPr>
        <w:t xml:space="preserve"> </w:t>
      </w:r>
      <w:r>
        <w:rPr>
          <w:color w:val="231F20"/>
          <w:sz w:val="16"/>
        </w:rPr>
        <w:t>wear</w:t>
      </w:r>
      <w:r>
        <w:rPr>
          <w:color w:val="231F20"/>
          <w:spacing w:val="-2"/>
          <w:sz w:val="16"/>
        </w:rPr>
        <w:t xml:space="preserve"> </w:t>
      </w:r>
      <w:r>
        <w:rPr>
          <w:color w:val="231F20"/>
          <w:sz w:val="16"/>
        </w:rPr>
        <w:t>an</w:t>
      </w:r>
      <w:r>
        <w:rPr>
          <w:color w:val="231F20"/>
          <w:spacing w:val="-3"/>
          <w:sz w:val="16"/>
        </w:rPr>
        <w:t xml:space="preserve"> </w:t>
      </w:r>
      <w:r>
        <w:rPr>
          <w:color w:val="231F20"/>
          <w:sz w:val="16"/>
        </w:rPr>
        <w:t>approved</w:t>
      </w:r>
      <w:r>
        <w:rPr>
          <w:color w:val="231F20"/>
          <w:spacing w:val="-2"/>
          <w:sz w:val="16"/>
        </w:rPr>
        <w:t xml:space="preserve"> </w:t>
      </w:r>
      <w:r>
        <w:rPr>
          <w:color w:val="231F20"/>
          <w:sz w:val="16"/>
        </w:rPr>
        <w:t>bicycle</w:t>
      </w:r>
      <w:r>
        <w:rPr>
          <w:color w:val="231F20"/>
          <w:spacing w:val="-2"/>
          <w:sz w:val="16"/>
        </w:rPr>
        <w:t xml:space="preserve"> </w:t>
      </w:r>
      <w:r>
        <w:rPr>
          <w:color w:val="231F20"/>
          <w:sz w:val="16"/>
        </w:rPr>
        <w:t>helmet</w:t>
      </w:r>
      <w:r>
        <w:rPr>
          <w:color w:val="231F20"/>
          <w:spacing w:val="-3"/>
          <w:sz w:val="16"/>
        </w:rPr>
        <w:t xml:space="preserve"> </w:t>
      </w:r>
      <w:r>
        <w:rPr>
          <w:color w:val="231F20"/>
          <w:sz w:val="16"/>
        </w:rPr>
        <w:t>whenever</w:t>
      </w:r>
      <w:r>
        <w:rPr>
          <w:color w:val="231F20"/>
          <w:spacing w:val="-2"/>
          <w:sz w:val="16"/>
        </w:rPr>
        <w:t xml:space="preserve"> </w:t>
      </w:r>
      <w:r>
        <w:rPr>
          <w:color w:val="231F20"/>
          <w:sz w:val="16"/>
        </w:rPr>
        <w:t>using</w:t>
      </w:r>
      <w:r>
        <w:rPr>
          <w:color w:val="231F20"/>
          <w:spacing w:val="-3"/>
          <w:sz w:val="16"/>
        </w:rPr>
        <w:t xml:space="preserve"> </w:t>
      </w:r>
      <w:r>
        <w:rPr>
          <w:color w:val="231F20"/>
          <w:sz w:val="16"/>
        </w:rPr>
        <w:t>this</w:t>
      </w:r>
      <w:r>
        <w:rPr>
          <w:color w:val="231F20"/>
          <w:spacing w:val="-3"/>
          <w:sz w:val="16"/>
        </w:rPr>
        <w:t xml:space="preserve"> </w:t>
      </w:r>
      <w:r>
        <w:rPr>
          <w:color w:val="231F20"/>
          <w:sz w:val="16"/>
        </w:rPr>
        <w:t>product</w:t>
      </w:r>
      <w:r>
        <w:rPr>
          <w:color w:val="231F20"/>
          <w:spacing w:val="-2"/>
          <w:sz w:val="16"/>
        </w:rPr>
        <w:t xml:space="preserve"> </w:t>
      </w:r>
      <w:r>
        <w:rPr>
          <w:color w:val="231F20"/>
          <w:sz w:val="16"/>
        </w:rPr>
        <w:t>and</w:t>
      </w:r>
      <w:r>
        <w:rPr>
          <w:color w:val="231F20"/>
          <w:spacing w:val="-3"/>
          <w:sz w:val="16"/>
        </w:rPr>
        <w:t xml:space="preserve"> </w:t>
      </w:r>
      <w:r>
        <w:rPr>
          <w:color w:val="231F20"/>
          <w:sz w:val="16"/>
        </w:rPr>
        <w:t>ensure</w:t>
      </w:r>
      <w:r>
        <w:rPr>
          <w:color w:val="231F20"/>
          <w:spacing w:val="-2"/>
          <w:sz w:val="16"/>
        </w:rPr>
        <w:t xml:space="preserve"> </w:t>
      </w:r>
      <w:r>
        <w:rPr>
          <w:color w:val="231F20"/>
          <w:sz w:val="16"/>
        </w:rPr>
        <w:t>that</w:t>
      </w:r>
      <w:r>
        <w:rPr>
          <w:color w:val="231F20"/>
          <w:spacing w:val="-4"/>
          <w:sz w:val="16"/>
        </w:rPr>
        <w:t xml:space="preserve"> </w:t>
      </w:r>
      <w:r>
        <w:rPr>
          <w:color w:val="231F20"/>
          <w:sz w:val="16"/>
        </w:rPr>
        <w:t>all</w:t>
      </w:r>
      <w:r>
        <w:rPr>
          <w:color w:val="231F20"/>
          <w:spacing w:val="-3"/>
          <w:sz w:val="16"/>
        </w:rPr>
        <w:t xml:space="preserve"> </w:t>
      </w:r>
      <w:r>
        <w:rPr>
          <w:color w:val="231F20"/>
          <w:sz w:val="16"/>
        </w:rPr>
        <w:t>helmet</w:t>
      </w:r>
      <w:r>
        <w:rPr>
          <w:color w:val="231F20"/>
          <w:spacing w:val="-2"/>
          <w:sz w:val="16"/>
        </w:rPr>
        <w:t xml:space="preserve"> </w:t>
      </w:r>
      <w:r>
        <w:rPr>
          <w:color w:val="231F20"/>
          <w:sz w:val="16"/>
        </w:rPr>
        <w:t>manufacturer</w:t>
      </w:r>
      <w:r>
        <w:rPr>
          <w:color w:val="231F20"/>
          <w:spacing w:val="-2"/>
          <w:sz w:val="16"/>
        </w:rPr>
        <w:t xml:space="preserve"> </w:t>
      </w:r>
      <w:r>
        <w:rPr>
          <w:color w:val="231F20"/>
          <w:sz w:val="16"/>
        </w:rPr>
        <w:t>instructions</w:t>
      </w:r>
      <w:r>
        <w:rPr>
          <w:color w:val="231F20"/>
          <w:spacing w:val="-2"/>
          <w:sz w:val="16"/>
        </w:rPr>
        <w:t xml:space="preserve"> </w:t>
      </w:r>
      <w:r>
        <w:rPr>
          <w:color w:val="231F20"/>
          <w:sz w:val="16"/>
        </w:rPr>
        <w:t>are</w:t>
      </w:r>
      <w:r>
        <w:rPr>
          <w:color w:val="231F20"/>
          <w:spacing w:val="-2"/>
          <w:sz w:val="16"/>
        </w:rPr>
        <w:t xml:space="preserve"> </w:t>
      </w:r>
      <w:r>
        <w:rPr>
          <w:color w:val="231F20"/>
          <w:sz w:val="16"/>
        </w:rPr>
        <w:t>used</w:t>
      </w:r>
      <w:r>
        <w:rPr>
          <w:color w:val="231F20"/>
          <w:spacing w:val="-4"/>
          <w:sz w:val="16"/>
        </w:rPr>
        <w:t xml:space="preserve"> </w:t>
      </w:r>
      <w:r>
        <w:rPr>
          <w:color w:val="231F20"/>
          <w:sz w:val="16"/>
        </w:rPr>
        <w:t>for</w:t>
      </w:r>
      <w:r>
        <w:rPr>
          <w:color w:val="231F20"/>
          <w:spacing w:val="-2"/>
          <w:sz w:val="16"/>
        </w:rPr>
        <w:t xml:space="preserve"> </w:t>
      </w:r>
      <w:r>
        <w:rPr>
          <w:color w:val="231F20"/>
          <w:sz w:val="16"/>
        </w:rPr>
        <w:t>the</w:t>
      </w:r>
    </w:p>
    <w:p>
      <w:pPr>
        <w:pStyle w:val="5"/>
        <w:spacing w:before="32"/>
        <w:ind w:left="369"/>
      </w:pPr>
      <w:r>
        <w:rPr>
          <w:color w:val="231F20"/>
          <w:w w:val="80"/>
        </w:rPr>
        <w:t>�it</w:t>
      </w:r>
    </w:p>
    <w:p>
      <w:pPr>
        <w:pStyle w:val="5"/>
        <w:spacing w:before="33"/>
        <w:ind w:left="369"/>
      </w:pPr>
      <w:r>
        <w:rPr>
          <w:color w:val="231F20"/>
        </w:rPr>
        <w:t>and care of your helmet. Failure to wear a helmet when riding may result in serious injury or death.</w:t>
      </w:r>
    </w:p>
    <w:p>
      <w:pPr>
        <w:pStyle w:val="9"/>
        <w:numPr>
          <w:ilvl w:val="0"/>
          <w:numId w:val="29"/>
        </w:numPr>
        <w:tabs>
          <w:tab w:val="left" w:pos="539"/>
        </w:tabs>
        <w:spacing w:before="32" w:after="0" w:line="240" w:lineRule="auto"/>
        <w:ind w:left="538" w:right="0" w:hanging="170"/>
        <w:jc w:val="left"/>
        <w:rPr>
          <w:sz w:val="16"/>
          <w:szCs w:val="16"/>
        </w:rPr>
      </w:pPr>
      <w:r>
        <w:rPr>
          <w:color w:val="231F20"/>
          <w:sz w:val="16"/>
          <w:szCs w:val="16"/>
        </w:rPr>
        <w:t xml:space="preserve">Ensure correct tightening and setup are performed on your bicycle before </w:t>
      </w:r>
      <w:r>
        <w:rPr>
          <w:rFonts w:hint="eastAsia" w:eastAsia="宋体"/>
          <w:color w:val="231F20"/>
          <w:sz w:val="16"/>
          <w:szCs w:val="16"/>
          <w:lang w:val="en-US" w:eastAsia="zh-CN"/>
        </w:rPr>
        <w:t>f</w:t>
      </w:r>
      <w:r>
        <w:rPr>
          <w:color w:val="231F20"/>
          <w:sz w:val="16"/>
          <w:szCs w:val="16"/>
        </w:rPr>
        <w:t>irst and checked</w:t>
      </w:r>
      <w:r>
        <w:rPr>
          <w:color w:val="231F20"/>
          <w:spacing w:val="-17"/>
          <w:sz w:val="16"/>
          <w:szCs w:val="16"/>
        </w:rPr>
        <w:t xml:space="preserve"> </w:t>
      </w:r>
      <w:r>
        <w:rPr>
          <w:color w:val="231F20"/>
          <w:spacing w:val="-3"/>
          <w:sz w:val="16"/>
          <w:szCs w:val="16"/>
        </w:rPr>
        <w:t>regularly.</w:t>
      </w:r>
    </w:p>
    <w:p>
      <w:pPr>
        <w:pStyle w:val="9"/>
        <w:numPr>
          <w:ilvl w:val="0"/>
          <w:numId w:val="29"/>
        </w:numPr>
        <w:tabs>
          <w:tab w:val="left" w:pos="539"/>
        </w:tabs>
        <w:spacing w:before="32" w:after="0" w:line="240" w:lineRule="auto"/>
        <w:ind w:left="538" w:right="0" w:hanging="170"/>
        <w:jc w:val="left"/>
        <w:rPr>
          <w:sz w:val="16"/>
        </w:rPr>
      </w:pPr>
      <w:r>
        <w:rPr>
          <w:color w:val="231F20"/>
          <w:sz w:val="16"/>
        </w:rPr>
        <w:t>It</w:t>
      </w:r>
      <w:r>
        <w:rPr>
          <w:color w:val="231F20"/>
          <w:spacing w:val="-3"/>
          <w:sz w:val="16"/>
        </w:rPr>
        <w:t xml:space="preserve"> </w:t>
      </w:r>
      <w:r>
        <w:rPr>
          <w:color w:val="231F20"/>
          <w:sz w:val="16"/>
        </w:rPr>
        <w:t>is</w:t>
      </w:r>
      <w:r>
        <w:rPr>
          <w:color w:val="231F20"/>
          <w:spacing w:val="-1"/>
          <w:sz w:val="16"/>
        </w:rPr>
        <w:t xml:space="preserve"> </w:t>
      </w:r>
      <w:r>
        <w:rPr>
          <w:color w:val="231F20"/>
          <w:sz w:val="16"/>
        </w:rPr>
        <w:t>your</w:t>
      </w:r>
      <w:r>
        <w:rPr>
          <w:color w:val="231F20"/>
          <w:spacing w:val="-2"/>
          <w:sz w:val="16"/>
        </w:rPr>
        <w:t xml:space="preserve"> </w:t>
      </w:r>
      <w:r>
        <w:rPr>
          <w:color w:val="231F20"/>
          <w:sz w:val="16"/>
        </w:rPr>
        <w:t>responsibility</w:t>
      </w:r>
      <w:r>
        <w:rPr>
          <w:color w:val="231F20"/>
          <w:spacing w:val="-1"/>
          <w:sz w:val="16"/>
        </w:rPr>
        <w:t xml:space="preserve"> </w:t>
      </w:r>
      <w:r>
        <w:rPr>
          <w:color w:val="231F20"/>
          <w:sz w:val="16"/>
        </w:rPr>
        <w:t>to</w:t>
      </w:r>
      <w:r>
        <w:rPr>
          <w:color w:val="231F20"/>
          <w:spacing w:val="-2"/>
          <w:sz w:val="16"/>
        </w:rPr>
        <w:t xml:space="preserve"> </w:t>
      </w:r>
      <w:r>
        <w:rPr>
          <w:color w:val="231F20"/>
          <w:sz w:val="16"/>
        </w:rPr>
        <w:t>familiarize</w:t>
      </w:r>
      <w:r>
        <w:rPr>
          <w:color w:val="231F20"/>
          <w:spacing w:val="-2"/>
          <w:sz w:val="16"/>
        </w:rPr>
        <w:t xml:space="preserve"> </w:t>
      </w:r>
      <w:r>
        <w:rPr>
          <w:color w:val="231F20"/>
          <w:sz w:val="16"/>
        </w:rPr>
        <w:t>yourself</w:t>
      </w:r>
      <w:r>
        <w:rPr>
          <w:color w:val="231F20"/>
          <w:spacing w:val="-2"/>
          <w:sz w:val="16"/>
        </w:rPr>
        <w:t xml:space="preserve"> </w:t>
      </w:r>
      <w:r>
        <w:rPr>
          <w:color w:val="231F20"/>
          <w:sz w:val="16"/>
        </w:rPr>
        <w:t>with</w:t>
      </w:r>
      <w:r>
        <w:rPr>
          <w:color w:val="231F20"/>
          <w:spacing w:val="-2"/>
          <w:sz w:val="16"/>
        </w:rPr>
        <w:t xml:space="preserve"> </w:t>
      </w:r>
      <w:r>
        <w:rPr>
          <w:color w:val="231F20"/>
          <w:sz w:val="16"/>
        </w:rPr>
        <w:t>the</w:t>
      </w:r>
      <w:r>
        <w:rPr>
          <w:color w:val="231F20"/>
          <w:spacing w:val="-3"/>
          <w:sz w:val="16"/>
        </w:rPr>
        <w:t xml:space="preserve"> </w:t>
      </w:r>
      <w:r>
        <w:rPr>
          <w:color w:val="231F20"/>
          <w:sz w:val="16"/>
        </w:rPr>
        <w:t>laws</w:t>
      </w:r>
      <w:r>
        <w:rPr>
          <w:color w:val="231F20"/>
          <w:spacing w:val="-1"/>
          <w:sz w:val="16"/>
        </w:rPr>
        <w:t xml:space="preserve"> </w:t>
      </w:r>
      <w:r>
        <w:rPr>
          <w:color w:val="231F20"/>
          <w:sz w:val="16"/>
        </w:rPr>
        <w:t>and</w:t>
      </w:r>
      <w:r>
        <w:rPr>
          <w:color w:val="231F20"/>
          <w:spacing w:val="-3"/>
          <w:sz w:val="16"/>
        </w:rPr>
        <w:t xml:space="preserve"> </w:t>
      </w:r>
      <w:r>
        <w:rPr>
          <w:color w:val="231F20"/>
          <w:sz w:val="16"/>
        </w:rPr>
        <w:t>requirements</w:t>
      </w:r>
      <w:r>
        <w:rPr>
          <w:color w:val="231F20"/>
          <w:spacing w:val="-1"/>
          <w:sz w:val="16"/>
        </w:rPr>
        <w:t xml:space="preserve"> </w:t>
      </w:r>
      <w:r>
        <w:rPr>
          <w:color w:val="231F20"/>
          <w:sz w:val="16"/>
        </w:rPr>
        <w:t>of</w:t>
      </w:r>
      <w:r>
        <w:rPr>
          <w:color w:val="231F20"/>
          <w:spacing w:val="-2"/>
          <w:sz w:val="16"/>
        </w:rPr>
        <w:t xml:space="preserve"> </w:t>
      </w:r>
      <w:r>
        <w:rPr>
          <w:color w:val="231F20"/>
          <w:sz w:val="16"/>
        </w:rPr>
        <w:t>operation</w:t>
      </w:r>
      <w:r>
        <w:rPr>
          <w:color w:val="231F20"/>
          <w:spacing w:val="-2"/>
          <w:sz w:val="16"/>
        </w:rPr>
        <w:t xml:space="preserve"> </w:t>
      </w:r>
      <w:r>
        <w:rPr>
          <w:color w:val="231F20"/>
          <w:sz w:val="16"/>
        </w:rPr>
        <w:t>of</w:t>
      </w:r>
      <w:r>
        <w:rPr>
          <w:color w:val="231F20"/>
          <w:spacing w:val="-2"/>
          <w:sz w:val="16"/>
        </w:rPr>
        <w:t xml:space="preserve"> </w:t>
      </w:r>
      <w:r>
        <w:rPr>
          <w:color w:val="231F20"/>
          <w:sz w:val="16"/>
        </w:rPr>
        <w:t>this</w:t>
      </w:r>
      <w:r>
        <w:rPr>
          <w:color w:val="231F20"/>
          <w:spacing w:val="-2"/>
          <w:sz w:val="16"/>
        </w:rPr>
        <w:t xml:space="preserve"> </w:t>
      </w:r>
      <w:r>
        <w:rPr>
          <w:color w:val="231F20"/>
          <w:sz w:val="16"/>
        </w:rPr>
        <w:t>product</w:t>
      </w:r>
      <w:r>
        <w:rPr>
          <w:color w:val="231F20"/>
          <w:spacing w:val="-2"/>
          <w:sz w:val="16"/>
        </w:rPr>
        <w:t xml:space="preserve"> </w:t>
      </w:r>
      <w:r>
        <w:rPr>
          <w:color w:val="231F20"/>
          <w:sz w:val="16"/>
        </w:rPr>
        <w:t>in</w:t>
      </w:r>
      <w:r>
        <w:rPr>
          <w:color w:val="231F20"/>
          <w:spacing w:val="-1"/>
          <w:sz w:val="16"/>
        </w:rPr>
        <w:t xml:space="preserve"> </w:t>
      </w:r>
      <w:r>
        <w:rPr>
          <w:color w:val="231F20"/>
          <w:sz w:val="16"/>
        </w:rPr>
        <w:t>the</w:t>
      </w:r>
      <w:r>
        <w:rPr>
          <w:color w:val="231F20"/>
          <w:spacing w:val="-3"/>
          <w:sz w:val="16"/>
        </w:rPr>
        <w:t xml:space="preserve"> </w:t>
      </w:r>
      <w:r>
        <w:rPr>
          <w:color w:val="231F20"/>
          <w:sz w:val="16"/>
        </w:rPr>
        <w:t>area(s)</w:t>
      </w:r>
      <w:r>
        <w:rPr>
          <w:color w:val="231F20"/>
          <w:spacing w:val="-1"/>
          <w:sz w:val="16"/>
        </w:rPr>
        <w:t xml:space="preserve"> </w:t>
      </w:r>
      <w:r>
        <w:rPr>
          <w:color w:val="231F20"/>
          <w:sz w:val="16"/>
        </w:rPr>
        <w:t>where</w:t>
      </w:r>
      <w:r>
        <w:rPr>
          <w:color w:val="231F20"/>
          <w:spacing w:val="-2"/>
          <w:sz w:val="16"/>
        </w:rPr>
        <w:t xml:space="preserve"> </w:t>
      </w:r>
      <w:r>
        <w:rPr>
          <w:color w:val="231F20"/>
          <w:sz w:val="16"/>
        </w:rPr>
        <w:t>you</w:t>
      </w:r>
      <w:r>
        <w:rPr>
          <w:color w:val="231F20"/>
          <w:spacing w:val="-1"/>
          <w:sz w:val="16"/>
        </w:rPr>
        <w:t xml:space="preserve"> </w:t>
      </w:r>
      <w:r>
        <w:rPr>
          <w:color w:val="231F20"/>
          <w:sz w:val="16"/>
        </w:rPr>
        <w:t>ride.</w:t>
      </w:r>
    </w:p>
    <w:p>
      <w:pPr>
        <w:pStyle w:val="9"/>
        <w:numPr>
          <w:ilvl w:val="0"/>
          <w:numId w:val="29"/>
        </w:numPr>
        <w:tabs>
          <w:tab w:val="left" w:pos="539"/>
        </w:tabs>
        <w:spacing w:before="33" w:after="0" w:line="240" w:lineRule="auto"/>
        <w:ind w:left="538" w:right="0" w:hanging="170"/>
        <w:jc w:val="left"/>
        <w:rPr>
          <w:sz w:val="16"/>
        </w:rPr>
      </w:pPr>
      <w:r>
        <w:rPr>
          <w:color w:val="231F20"/>
          <w:sz w:val="16"/>
        </w:rPr>
        <w:t>Ensure handle bar grips are not damaged and properly installed. Loose or damaged grips can cause you to lose control and</w:t>
      </w:r>
      <w:r>
        <w:rPr>
          <w:color w:val="231F20"/>
          <w:spacing w:val="-25"/>
          <w:sz w:val="16"/>
        </w:rPr>
        <w:t xml:space="preserve"> </w:t>
      </w:r>
      <w:r>
        <w:rPr>
          <w:color w:val="231F20"/>
          <w:sz w:val="16"/>
        </w:rPr>
        <w:t>fall.</w:t>
      </w:r>
    </w:p>
    <w:p>
      <w:pPr>
        <w:pStyle w:val="9"/>
        <w:numPr>
          <w:ilvl w:val="0"/>
          <w:numId w:val="29"/>
        </w:numPr>
        <w:tabs>
          <w:tab w:val="left" w:pos="539"/>
        </w:tabs>
        <w:spacing w:before="32" w:after="0" w:line="240" w:lineRule="auto"/>
        <w:ind w:left="538" w:right="0" w:hanging="170"/>
        <w:jc w:val="left"/>
        <w:rPr>
          <w:sz w:val="16"/>
        </w:rPr>
      </w:pPr>
      <w:r>
        <w:rPr>
          <w:color w:val="231F20"/>
          <w:sz w:val="16"/>
        </w:rPr>
        <w:t>Do</w:t>
      </w:r>
      <w:r>
        <w:rPr>
          <w:color w:val="231F20"/>
          <w:spacing w:val="-2"/>
          <w:sz w:val="16"/>
        </w:rPr>
        <w:t xml:space="preserve"> </w:t>
      </w:r>
      <w:r>
        <w:rPr>
          <w:color w:val="231F20"/>
          <w:sz w:val="16"/>
        </w:rPr>
        <w:t>not</w:t>
      </w:r>
      <w:r>
        <w:rPr>
          <w:color w:val="231F20"/>
          <w:spacing w:val="-2"/>
          <w:sz w:val="16"/>
        </w:rPr>
        <w:t xml:space="preserve"> </w:t>
      </w:r>
      <w:r>
        <w:rPr>
          <w:color w:val="231F20"/>
          <w:sz w:val="16"/>
        </w:rPr>
        <w:t>use</w:t>
      </w:r>
      <w:r>
        <w:rPr>
          <w:color w:val="231F20"/>
          <w:spacing w:val="-2"/>
          <w:sz w:val="16"/>
        </w:rPr>
        <w:t xml:space="preserve"> </w:t>
      </w:r>
      <w:r>
        <w:rPr>
          <w:color w:val="231F20"/>
          <w:sz w:val="16"/>
        </w:rPr>
        <w:t>this</w:t>
      </w:r>
      <w:r>
        <w:rPr>
          <w:color w:val="231F20"/>
          <w:spacing w:val="-2"/>
          <w:sz w:val="16"/>
        </w:rPr>
        <w:t xml:space="preserve"> </w:t>
      </w:r>
      <w:r>
        <w:rPr>
          <w:color w:val="231F20"/>
          <w:sz w:val="16"/>
        </w:rPr>
        <w:t>product</w:t>
      </w:r>
      <w:r>
        <w:rPr>
          <w:color w:val="231F20"/>
          <w:spacing w:val="-2"/>
          <w:sz w:val="16"/>
        </w:rPr>
        <w:t xml:space="preserve"> </w:t>
      </w:r>
      <w:r>
        <w:rPr>
          <w:color w:val="231F20"/>
          <w:sz w:val="16"/>
        </w:rPr>
        <w:t>with</w:t>
      </w:r>
      <w:r>
        <w:rPr>
          <w:color w:val="231F20"/>
          <w:spacing w:val="-2"/>
          <w:sz w:val="16"/>
        </w:rPr>
        <w:t xml:space="preserve"> </w:t>
      </w:r>
      <w:r>
        <w:rPr>
          <w:color w:val="231F20"/>
          <w:sz w:val="16"/>
        </w:rPr>
        <w:t>standard</w:t>
      </w:r>
      <w:r>
        <w:rPr>
          <w:color w:val="231F20"/>
          <w:spacing w:val="-1"/>
          <w:sz w:val="16"/>
        </w:rPr>
        <w:t xml:space="preserve"> </w:t>
      </w:r>
      <w:r>
        <w:rPr>
          <w:color w:val="231F20"/>
          <w:sz w:val="16"/>
        </w:rPr>
        <w:t>bicycle</w:t>
      </w:r>
      <w:r>
        <w:rPr>
          <w:color w:val="231F20"/>
          <w:spacing w:val="-1"/>
          <w:sz w:val="16"/>
        </w:rPr>
        <w:t xml:space="preserve"> </w:t>
      </w:r>
      <w:r>
        <w:rPr>
          <w:color w:val="231F20"/>
          <w:sz w:val="16"/>
        </w:rPr>
        <w:t>trailers,</w:t>
      </w:r>
      <w:r>
        <w:rPr>
          <w:color w:val="231F20"/>
          <w:spacing w:val="-2"/>
          <w:sz w:val="16"/>
        </w:rPr>
        <w:t xml:space="preserve"> </w:t>
      </w:r>
      <w:r>
        <w:rPr>
          <w:color w:val="231F20"/>
          <w:sz w:val="16"/>
        </w:rPr>
        <w:t>stands</w:t>
      </w:r>
      <w:r>
        <w:rPr>
          <w:color w:val="231F20"/>
          <w:spacing w:val="-2"/>
          <w:sz w:val="16"/>
        </w:rPr>
        <w:t xml:space="preserve"> </w:t>
      </w:r>
      <w:r>
        <w:rPr>
          <w:color w:val="231F20"/>
          <w:sz w:val="16"/>
        </w:rPr>
        <w:t>or</w:t>
      </w:r>
      <w:r>
        <w:rPr>
          <w:color w:val="231F20"/>
          <w:spacing w:val="-1"/>
          <w:sz w:val="16"/>
        </w:rPr>
        <w:t xml:space="preserve"> </w:t>
      </w:r>
      <w:r>
        <w:rPr>
          <w:color w:val="231F20"/>
          <w:sz w:val="16"/>
        </w:rPr>
        <w:t>bicycle</w:t>
      </w:r>
      <w:r>
        <w:rPr>
          <w:color w:val="231F20"/>
          <w:spacing w:val="-1"/>
          <w:sz w:val="16"/>
        </w:rPr>
        <w:t xml:space="preserve"> </w:t>
      </w:r>
      <w:r>
        <w:rPr>
          <w:color w:val="231F20"/>
          <w:sz w:val="16"/>
        </w:rPr>
        <w:t>racks.</w:t>
      </w:r>
      <w:r>
        <w:rPr>
          <w:color w:val="231F20"/>
          <w:spacing w:val="-1"/>
          <w:sz w:val="16"/>
        </w:rPr>
        <w:t xml:space="preserve"> </w:t>
      </w:r>
      <w:r>
        <w:rPr>
          <w:color w:val="231F20"/>
          <w:sz w:val="16"/>
        </w:rPr>
        <w:t>Contact</w:t>
      </w:r>
      <w:r>
        <w:rPr>
          <w:color w:val="231F20"/>
          <w:spacing w:val="-2"/>
          <w:sz w:val="16"/>
        </w:rPr>
        <w:t xml:space="preserve"> </w:t>
      </w:r>
      <w:r>
        <w:rPr>
          <w:rFonts w:hint="eastAsia" w:eastAsia="宋体"/>
          <w:color w:val="231F20"/>
          <w:sz w:val="16"/>
          <w:lang w:eastAsia="zh-CN"/>
        </w:rPr>
        <w:t>WALKER</w:t>
      </w:r>
      <w:r>
        <w:rPr>
          <w:color w:val="231F20"/>
          <w:spacing w:val="-2"/>
          <w:sz w:val="16"/>
        </w:rPr>
        <w:t xml:space="preserve"> </w:t>
      </w:r>
      <w:r>
        <w:rPr>
          <w:color w:val="231F20"/>
          <w:sz w:val="16"/>
        </w:rPr>
        <w:t>Bike</w:t>
      </w:r>
      <w:r>
        <w:rPr>
          <w:color w:val="231F20"/>
          <w:spacing w:val="-1"/>
          <w:sz w:val="16"/>
        </w:rPr>
        <w:t xml:space="preserve"> </w:t>
      </w:r>
      <w:r>
        <w:rPr>
          <w:color w:val="231F20"/>
          <w:sz w:val="16"/>
        </w:rPr>
        <w:t>to</w:t>
      </w:r>
      <w:r>
        <w:rPr>
          <w:color w:val="231F20"/>
          <w:spacing w:val="-1"/>
          <w:sz w:val="16"/>
        </w:rPr>
        <w:t xml:space="preserve"> </w:t>
      </w:r>
      <w:r>
        <w:rPr>
          <w:color w:val="231F20"/>
          <w:sz w:val="16"/>
        </w:rPr>
        <w:t>check</w:t>
      </w:r>
      <w:r>
        <w:rPr>
          <w:color w:val="231F20"/>
          <w:spacing w:val="-1"/>
          <w:sz w:val="16"/>
        </w:rPr>
        <w:t xml:space="preserve"> </w:t>
      </w:r>
      <w:r>
        <w:rPr>
          <w:color w:val="231F20"/>
          <w:sz w:val="16"/>
        </w:rPr>
        <w:t>if</w:t>
      </w:r>
      <w:r>
        <w:rPr>
          <w:color w:val="231F20"/>
          <w:spacing w:val="-2"/>
          <w:sz w:val="16"/>
        </w:rPr>
        <w:t xml:space="preserve"> </w:t>
      </w:r>
      <w:r>
        <w:rPr>
          <w:color w:val="231F20"/>
          <w:sz w:val="16"/>
        </w:rPr>
        <w:t>your</w:t>
      </w:r>
      <w:r>
        <w:rPr>
          <w:color w:val="231F20"/>
          <w:spacing w:val="-1"/>
          <w:sz w:val="16"/>
        </w:rPr>
        <w:t xml:space="preserve"> </w:t>
      </w:r>
      <w:r>
        <w:rPr>
          <w:color w:val="231F20"/>
          <w:sz w:val="16"/>
        </w:rPr>
        <w:t>equipment</w:t>
      </w:r>
      <w:r>
        <w:rPr>
          <w:color w:val="231F20"/>
          <w:spacing w:val="-1"/>
          <w:sz w:val="16"/>
        </w:rPr>
        <w:t xml:space="preserve"> </w:t>
      </w:r>
      <w:r>
        <w:rPr>
          <w:color w:val="231F20"/>
          <w:sz w:val="16"/>
        </w:rPr>
        <w:t>will</w:t>
      </w:r>
      <w:r>
        <w:rPr>
          <w:color w:val="231F20"/>
          <w:spacing w:val="-2"/>
          <w:sz w:val="16"/>
        </w:rPr>
        <w:t xml:space="preserve"> </w:t>
      </w:r>
      <w:r>
        <w:rPr>
          <w:color w:val="231F20"/>
          <w:sz w:val="16"/>
        </w:rPr>
        <w:t>work</w:t>
      </w:r>
    </w:p>
    <w:p>
      <w:pPr>
        <w:pStyle w:val="5"/>
        <w:spacing w:before="33"/>
        <w:ind w:left="369"/>
      </w:pPr>
      <w:r>
        <w:rPr>
          <w:color w:val="231F20"/>
        </w:rPr>
        <w:t>with the bicycle.</w:t>
      </w:r>
    </w:p>
    <w:p>
      <w:pPr>
        <w:pStyle w:val="9"/>
        <w:numPr>
          <w:ilvl w:val="0"/>
          <w:numId w:val="29"/>
        </w:numPr>
        <w:tabs>
          <w:tab w:val="left" w:pos="539"/>
        </w:tabs>
        <w:spacing w:before="32" w:after="0" w:line="240" w:lineRule="auto"/>
        <w:ind w:left="538" w:right="0" w:hanging="170"/>
        <w:jc w:val="left"/>
        <w:rPr>
          <w:sz w:val="16"/>
        </w:rPr>
      </w:pPr>
      <w:r>
        <w:rPr>
          <w:color w:val="231F20"/>
          <w:sz w:val="16"/>
        </w:rPr>
        <w:t>Engaging in extreme riding is extremely dangerous and should be avoided. Although many articles/advertisements/catalogues</w:t>
      </w:r>
      <w:r>
        <w:rPr>
          <w:color w:val="231F20"/>
          <w:spacing w:val="-23"/>
          <w:sz w:val="16"/>
        </w:rPr>
        <w:t xml:space="preserve"> </w:t>
      </w:r>
      <w:r>
        <w:rPr>
          <w:color w:val="231F20"/>
          <w:sz w:val="16"/>
        </w:rPr>
        <w:t>depict</w:t>
      </w:r>
    </w:p>
    <w:p>
      <w:pPr>
        <w:pStyle w:val="5"/>
        <w:spacing w:before="32"/>
        <w:ind w:left="369"/>
      </w:pPr>
      <w:r>
        <w:rPr>
          <w:color w:val="231F20"/>
        </w:rPr>
        <w:t>extreme riding this is not recommended nor permitted, and you can be seriously injured or killed if you perform extreme riding.</w:t>
      </w:r>
    </w:p>
    <w:p>
      <w:pPr>
        <w:pStyle w:val="9"/>
        <w:numPr>
          <w:ilvl w:val="0"/>
          <w:numId w:val="29"/>
        </w:numPr>
        <w:tabs>
          <w:tab w:val="left" w:pos="539"/>
        </w:tabs>
        <w:spacing w:before="33" w:after="0" w:line="240" w:lineRule="auto"/>
        <w:ind w:left="538" w:right="0" w:hanging="170"/>
        <w:jc w:val="left"/>
        <w:rPr>
          <w:sz w:val="16"/>
        </w:rPr>
      </w:pPr>
      <w:r>
        <w:rPr>
          <w:color w:val="231F20"/>
          <w:sz w:val="16"/>
        </w:rPr>
        <w:t>Bicycles</w:t>
      </w:r>
      <w:r>
        <w:rPr>
          <w:color w:val="231F20"/>
          <w:spacing w:val="-2"/>
          <w:sz w:val="16"/>
        </w:rPr>
        <w:t xml:space="preserve"> </w:t>
      </w:r>
      <w:r>
        <w:rPr>
          <w:color w:val="231F20"/>
          <w:sz w:val="16"/>
        </w:rPr>
        <w:t>and</w:t>
      </w:r>
      <w:r>
        <w:rPr>
          <w:color w:val="231F20"/>
          <w:spacing w:val="-2"/>
          <w:sz w:val="16"/>
        </w:rPr>
        <w:t xml:space="preserve"> </w:t>
      </w:r>
      <w:r>
        <w:rPr>
          <w:color w:val="231F20"/>
          <w:sz w:val="16"/>
        </w:rPr>
        <w:t>bicycle</w:t>
      </w:r>
      <w:r>
        <w:rPr>
          <w:color w:val="231F20"/>
          <w:spacing w:val="-2"/>
          <w:sz w:val="16"/>
        </w:rPr>
        <w:t xml:space="preserve"> </w:t>
      </w:r>
      <w:r>
        <w:rPr>
          <w:color w:val="231F20"/>
          <w:sz w:val="16"/>
        </w:rPr>
        <w:t>parts</w:t>
      </w:r>
      <w:r>
        <w:rPr>
          <w:color w:val="231F20"/>
          <w:spacing w:val="-2"/>
          <w:sz w:val="16"/>
        </w:rPr>
        <w:t xml:space="preserve"> </w:t>
      </w:r>
      <w:r>
        <w:rPr>
          <w:color w:val="231F20"/>
          <w:sz w:val="16"/>
        </w:rPr>
        <w:t>have</w:t>
      </w:r>
      <w:r>
        <w:rPr>
          <w:color w:val="231F20"/>
          <w:spacing w:val="-2"/>
          <w:sz w:val="16"/>
        </w:rPr>
        <w:t xml:space="preserve"> </w:t>
      </w:r>
      <w:r>
        <w:rPr>
          <w:color w:val="231F20"/>
          <w:sz w:val="16"/>
        </w:rPr>
        <w:t>strength</w:t>
      </w:r>
      <w:r>
        <w:rPr>
          <w:color w:val="231F20"/>
          <w:spacing w:val="-1"/>
          <w:sz w:val="16"/>
        </w:rPr>
        <w:t xml:space="preserve"> </w:t>
      </w:r>
      <w:r>
        <w:rPr>
          <w:color w:val="231F20"/>
          <w:sz w:val="16"/>
        </w:rPr>
        <w:t>and</w:t>
      </w:r>
      <w:r>
        <w:rPr>
          <w:color w:val="231F20"/>
          <w:spacing w:val="-2"/>
          <w:sz w:val="16"/>
        </w:rPr>
        <w:t xml:space="preserve"> </w:t>
      </w:r>
      <w:r>
        <w:rPr>
          <w:color w:val="231F20"/>
          <w:sz w:val="16"/>
        </w:rPr>
        <w:t>integrity</w:t>
      </w:r>
      <w:r>
        <w:rPr>
          <w:color w:val="231F20"/>
          <w:spacing w:val="-2"/>
          <w:sz w:val="16"/>
        </w:rPr>
        <w:t xml:space="preserve"> </w:t>
      </w:r>
      <w:r>
        <w:rPr>
          <w:color w:val="231F20"/>
          <w:sz w:val="16"/>
        </w:rPr>
        <w:t>limitations</w:t>
      </w:r>
      <w:r>
        <w:rPr>
          <w:color w:val="231F20"/>
          <w:spacing w:val="-2"/>
          <w:sz w:val="16"/>
        </w:rPr>
        <w:t xml:space="preserve"> </w:t>
      </w:r>
      <w:r>
        <w:rPr>
          <w:color w:val="231F20"/>
          <w:sz w:val="16"/>
        </w:rPr>
        <w:t>and</w:t>
      </w:r>
      <w:r>
        <w:rPr>
          <w:color w:val="231F20"/>
          <w:spacing w:val="-3"/>
          <w:sz w:val="16"/>
        </w:rPr>
        <w:t xml:space="preserve"> </w:t>
      </w:r>
      <w:r>
        <w:rPr>
          <w:color w:val="231F20"/>
          <w:sz w:val="16"/>
        </w:rPr>
        <w:t>extreme</w:t>
      </w:r>
      <w:r>
        <w:rPr>
          <w:color w:val="231F20"/>
          <w:spacing w:val="-1"/>
          <w:sz w:val="16"/>
        </w:rPr>
        <w:t xml:space="preserve"> </w:t>
      </w:r>
      <w:r>
        <w:rPr>
          <w:color w:val="231F20"/>
          <w:sz w:val="16"/>
        </w:rPr>
        <w:t>riding</w:t>
      </w:r>
      <w:r>
        <w:rPr>
          <w:color w:val="231F20"/>
          <w:spacing w:val="-2"/>
          <w:sz w:val="16"/>
        </w:rPr>
        <w:t xml:space="preserve"> </w:t>
      </w:r>
      <w:r>
        <w:rPr>
          <w:color w:val="231F20"/>
          <w:sz w:val="16"/>
        </w:rPr>
        <w:t>should</w:t>
      </w:r>
      <w:r>
        <w:rPr>
          <w:color w:val="231F20"/>
          <w:spacing w:val="-1"/>
          <w:sz w:val="16"/>
        </w:rPr>
        <w:t xml:space="preserve"> </w:t>
      </w:r>
      <w:r>
        <w:rPr>
          <w:color w:val="231F20"/>
          <w:sz w:val="16"/>
        </w:rPr>
        <w:t>not</w:t>
      </w:r>
      <w:r>
        <w:rPr>
          <w:color w:val="231F20"/>
          <w:spacing w:val="-2"/>
          <w:sz w:val="16"/>
        </w:rPr>
        <w:t xml:space="preserve"> </w:t>
      </w:r>
      <w:r>
        <w:rPr>
          <w:color w:val="231F20"/>
          <w:sz w:val="16"/>
        </w:rPr>
        <w:t>be</w:t>
      </w:r>
      <w:r>
        <w:rPr>
          <w:color w:val="231F20"/>
          <w:spacing w:val="-3"/>
          <w:sz w:val="16"/>
        </w:rPr>
        <w:t xml:space="preserve"> </w:t>
      </w:r>
      <w:r>
        <w:rPr>
          <w:color w:val="231F20"/>
          <w:sz w:val="16"/>
        </w:rPr>
        <w:t>performed</w:t>
      </w:r>
      <w:r>
        <w:rPr>
          <w:color w:val="231F20"/>
          <w:spacing w:val="-1"/>
          <w:sz w:val="16"/>
        </w:rPr>
        <w:t xml:space="preserve"> </w:t>
      </w:r>
      <w:r>
        <w:rPr>
          <w:color w:val="231F20"/>
          <w:sz w:val="16"/>
        </w:rPr>
        <w:t>or</w:t>
      </w:r>
      <w:r>
        <w:rPr>
          <w:color w:val="231F20"/>
          <w:spacing w:val="-2"/>
          <w:sz w:val="16"/>
        </w:rPr>
        <w:t xml:space="preserve"> </w:t>
      </w:r>
      <w:r>
        <w:rPr>
          <w:color w:val="231F20"/>
          <w:sz w:val="16"/>
        </w:rPr>
        <w:t>you</w:t>
      </w:r>
      <w:r>
        <w:rPr>
          <w:color w:val="231F20"/>
          <w:spacing w:val="-1"/>
          <w:sz w:val="16"/>
        </w:rPr>
        <w:t xml:space="preserve"> </w:t>
      </w:r>
      <w:r>
        <w:rPr>
          <w:color w:val="231F20"/>
          <w:sz w:val="16"/>
        </w:rPr>
        <w:t>risk</w:t>
      </w:r>
      <w:r>
        <w:rPr>
          <w:color w:val="231F20"/>
          <w:spacing w:val="-2"/>
          <w:sz w:val="16"/>
        </w:rPr>
        <w:t xml:space="preserve"> </w:t>
      </w:r>
      <w:r>
        <w:rPr>
          <w:color w:val="231F20"/>
          <w:sz w:val="16"/>
        </w:rPr>
        <w:t>damaging</w:t>
      </w:r>
      <w:r>
        <w:rPr>
          <w:color w:val="231F20"/>
          <w:spacing w:val="-1"/>
          <w:sz w:val="16"/>
        </w:rPr>
        <w:t xml:space="preserve"> </w:t>
      </w:r>
      <w:r>
        <w:rPr>
          <w:color w:val="231F20"/>
          <w:sz w:val="16"/>
        </w:rPr>
        <w:t>the</w:t>
      </w:r>
    </w:p>
    <w:p>
      <w:pPr>
        <w:pStyle w:val="5"/>
        <w:spacing w:before="32"/>
        <w:ind w:left="369"/>
      </w:pPr>
      <w:r>
        <w:rPr>
          <w:color w:val="231F20"/>
        </w:rPr>
        <w:t>components or becoming seriously injured or killed.</w:t>
      </w:r>
    </w:p>
    <w:p>
      <w:pPr>
        <w:pStyle w:val="9"/>
        <w:numPr>
          <w:ilvl w:val="0"/>
          <w:numId w:val="29"/>
        </w:numPr>
        <w:tabs>
          <w:tab w:val="left" w:pos="539"/>
        </w:tabs>
        <w:spacing w:before="33" w:after="0" w:line="240" w:lineRule="auto"/>
        <w:ind w:left="538" w:right="0" w:hanging="170"/>
        <w:jc w:val="left"/>
        <w:rPr>
          <w:sz w:val="16"/>
          <w:szCs w:val="16"/>
        </w:rPr>
      </w:pPr>
      <w:r>
        <w:rPr>
          <w:color w:val="231F20"/>
          <w:sz w:val="16"/>
          <w:szCs w:val="16"/>
        </w:rPr>
        <w:t>Failure</w:t>
      </w:r>
      <w:r>
        <w:rPr>
          <w:color w:val="231F20"/>
          <w:spacing w:val="-4"/>
          <w:sz w:val="16"/>
          <w:szCs w:val="16"/>
        </w:rPr>
        <w:t xml:space="preserve"> </w:t>
      </w:r>
      <w:r>
        <w:rPr>
          <w:color w:val="231F20"/>
          <w:sz w:val="16"/>
          <w:szCs w:val="16"/>
        </w:rPr>
        <w:t>to</w:t>
      </w:r>
      <w:r>
        <w:rPr>
          <w:color w:val="231F20"/>
          <w:spacing w:val="-3"/>
          <w:sz w:val="16"/>
          <w:szCs w:val="16"/>
        </w:rPr>
        <w:t xml:space="preserve"> </w:t>
      </w:r>
      <w:r>
        <w:rPr>
          <w:color w:val="231F20"/>
          <w:sz w:val="16"/>
          <w:szCs w:val="16"/>
        </w:rPr>
        <w:t>con</w:t>
      </w:r>
      <w:r>
        <w:rPr>
          <w:rFonts w:hint="eastAsia" w:eastAsia="宋体"/>
          <w:color w:val="231F20"/>
          <w:sz w:val="16"/>
          <w:szCs w:val="16"/>
          <w:lang w:val="en-US" w:eastAsia="zh-CN"/>
        </w:rPr>
        <w:t>f</w:t>
      </w:r>
      <w:r>
        <w:rPr>
          <w:color w:val="231F20"/>
          <w:sz w:val="16"/>
          <w:szCs w:val="16"/>
        </w:rPr>
        <w:t>irm</w:t>
      </w:r>
      <w:r>
        <w:rPr>
          <w:color w:val="231F20"/>
          <w:spacing w:val="-3"/>
          <w:sz w:val="16"/>
          <w:szCs w:val="16"/>
        </w:rPr>
        <w:t xml:space="preserve"> </w:t>
      </w:r>
      <w:r>
        <w:rPr>
          <w:color w:val="231F20"/>
          <w:sz w:val="16"/>
          <w:szCs w:val="16"/>
        </w:rPr>
        <w:t>proper</w:t>
      </w:r>
      <w:r>
        <w:rPr>
          <w:color w:val="231F20"/>
          <w:spacing w:val="-3"/>
          <w:sz w:val="16"/>
          <w:szCs w:val="16"/>
        </w:rPr>
        <w:t xml:space="preserve"> </w:t>
      </w:r>
      <w:r>
        <w:rPr>
          <w:color w:val="231F20"/>
          <w:sz w:val="16"/>
          <w:szCs w:val="16"/>
        </w:rPr>
        <w:t>installation,</w:t>
      </w:r>
      <w:r>
        <w:rPr>
          <w:color w:val="231F20"/>
          <w:spacing w:val="-4"/>
          <w:sz w:val="16"/>
          <w:szCs w:val="16"/>
        </w:rPr>
        <w:t xml:space="preserve"> </w:t>
      </w:r>
      <w:r>
        <w:rPr>
          <w:color w:val="231F20"/>
          <w:sz w:val="16"/>
          <w:szCs w:val="16"/>
        </w:rPr>
        <w:t>compatibility,</w:t>
      </w:r>
      <w:r>
        <w:rPr>
          <w:color w:val="231F20"/>
          <w:spacing w:val="-4"/>
          <w:sz w:val="16"/>
          <w:szCs w:val="16"/>
        </w:rPr>
        <w:t xml:space="preserve"> </w:t>
      </w:r>
      <w:r>
        <w:rPr>
          <w:color w:val="231F20"/>
          <w:sz w:val="16"/>
          <w:szCs w:val="16"/>
        </w:rPr>
        <w:t>proper</w:t>
      </w:r>
      <w:r>
        <w:rPr>
          <w:color w:val="231F20"/>
          <w:spacing w:val="-3"/>
          <w:sz w:val="16"/>
          <w:szCs w:val="16"/>
        </w:rPr>
        <w:t xml:space="preserve"> </w:t>
      </w:r>
      <w:r>
        <w:rPr>
          <w:color w:val="231F20"/>
          <w:sz w:val="16"/>
          <w:szCs w:val="16"/>
        </w:rPr>
        <w:t>operation</w:t>
      </w:r>
      <w:r>
        <w:rPr>
          <w:color w:val="231F20"/>
          <w:spacing w:val="-4"/>
          <w:sz w:val="16"/>
          <w:szCs w:val="16"/>
        </w:rPr>
        <w:t xml:space="preserve"> </w:t>
      </w:r>
      <w:r>
        <w:rPr>
          <w:color w:val="231F20"/>
          <w:sz w:val="16"/>
          <w:szCs w:val="16"/>
        </w:rPr>
        <w:t>or</w:t>
      </w:r>
      <w:r>
        <w:rPr>
          <w:color w:val="231F20"/>
          <w:spacing w:val="-3"/>
          <w:sz w:val="16"/>
          <w:szCs w:val="16"/>
        </w:rPr>
        <w:t xml:space="preserve"> </w:t>
      </w:r>
      <w:r>
        <w:rPr>
          <w:color w:val="231F20"/>
          <w:sz w:val="16"/>
          <w:szCs w:val="16"/>
        </w:rPr>
        <w:t>maintenance</w:t>
      </w:r>
      <w:r>
        <w:rPr>
          <w:color w:val="231F20"/>
          <w:spacing w:val="-4"/>
          <w:sz w:val="16"/>
          <w:szCs w:val="16"/>
        </w:rPr>
        <w:t xml:space="preserve"> </w:t>
      </w:r>
      <w:r>
        <w:rPr>
          <w:color w:val="231F20"/>
          <w:sz w:val="16"/>
          <w:szCs w:val="16"/>
        </w:rPr>
        <w:t>of</w:t>
      </w:r>
      <w:r>
        <w:rPr>
          <w:color w:val="231F20"/>
          <w:spacing w:val="-3"/>
          <w:sz w:val="16"/>
          <w:szCs w:val="16"/>
        </w:rPr>
        <w:t xml:space="preserve"> </w:t>
      </w:r>
      <w:r>
        <w:rPr>
          <w:color w:val="231F20"/>
          <w:sz w:val="16"/>
          <w:szCs w:val="16"/>
        </w:rPr>
        <w:t>any</w:t>
      </w:r>
      <w:r>
        <w:rPr>
          <w:color w:val="231F20"/>
          <w:spacing w:val="-3"/>
          <w:sz w:val="16"/>
          <w:szCs w:val="16"/>
        </w:rPr>
        <w:t xml:space="preserve"> </w:t>
      </w:r>
      <w:r>
        <w:rPr>
          <w:color w:val="231F20"/>
          <w:sz w:val="16"/>
          <w:szCs w:val="16"/>
        </w:rPr>
        <w:t>component</w:t>
      </w:r>
      <w:r>
        <w:rPr>
          <w:color w:val="231F20"/>
          <w:spacing w:val="-3"/>
          <w:sz w:val="16"/>
          <w:szCs w:val="16"/>
        </w:rPr>
        <w:t xml:space="preserve"> </w:t>
      </w:r>
      <w:r>
        <w:rPr>
          <w:color w:val="231F20"/>
          <w:sz w:val="16"/>
          <w:szCs w:val="16"/>
        </w:rPr>
        <w:t>or</w:t>
      </w:r>
      <w:r>
        <w:rPr>
          <w:color w:val="231F20"/>
          <w:spacing w:val="-3"/>
          <w:sz w:val="16"/>
          <w:szCs w:val="16"/>
        </w:rPr>
        <w:t xml:space="preserve"> </w:t>
      </w:r>
      <w:r>
        <w:rPr>
          <w:color w:val="231F20"/>
          <w:sz w:val="16"/>
          <w:szCs w:val="16"/>
        </w:rPr>
        <w:t>accessory</w:t>
      </w:r>
      <w:r>
        <w:rPr>
          <w:color w:val="231F20"/>
          <w:spacing w:val="-5"/>
          <w:sz w:val="16"/>
          <w:szCs w:val="16"/>
        </w:rPr>
        <w:t xml:space="preserve"> </w:t>
      </w:r>
      <w:r>
        <w:rPr>
          <w:color w:val="231F20"/>
          <w:sz w:val="16"/>
          <w:szCs w:val="16"/>
        </w:rPr>
        <w:t>can</w:t>
      </w:r>
      <w:r>
        <w:rPr>
          <w:color w:val="231F20"/>
          <w:spacing w:val="-3"/>
          <w:sz w:val="16"/>
          <w:szCs w:val="16"/>
        </w:rPr>
        <w:t xml:space="preserve"> </w:t>
      </w:r>
      <w:r>
        <w:rPr>
          <w:color w:val="231F20"/>
          <w:sz w:val="16"/>
          <w:szCs w:val="16"/>
        </w:rPr>
        <w:t>result</w:t>
      </w:r>
      <w:r>
        <w:rPr>
          <w:color w:val="231F20"/>
          <w:spacing w:val="-3"/>
          <w:sz w:val="16"/>
          <w:szCs w:val="16"/>
        </w:rPr>
        <w:t xml:space="preserve"> </w:t>
      </w:r>
      <w:r>
        <w:rPr>
          <w:color w:val="231F20"/>
          <w:sz w:val="16"/>
          <w:szCs w:val="16"/>
        </w:rPr>
        <w:t>in</w:t>
      </w:r>
      <w:r>
        <w:rPr>
          <w:color w:val="231F20"/>
          <w:spacing w:val="-3"/>
          <w:sz w:val="16"/>
          <w:szCs w:val="16"/>
        </w:rPr>
        <w:t xml:space="preserve"> </w:t>
      </w:r>
      <w:r>
        <w:rPr>
          <w:color w:val="231F20"/>
          <w:sz w:val="16"/>
          <w:szCs w:val="16"/>
        </w:rPr>
        <w:t>serious</w:t>
      </w:r>
    </w:p>
    <w:p>
      <w:pPr>
        <w:pStyle w:val="5"/>
        <w:spacing w:before="32"/>
        <w:ind w:left="369"/>
      </w:pPr>
      <w:r>
        <w:rPr>
          <w:color w:val="231F20"/>
        </w:rPr>
        <w:t>injury or death.</w:t>
      </w:r>
    </w:p>
    <w:p>
      <w:pPr>
        <w:pStyle w:val="9"/>
        <w:numPr>
          <w:ilvl w:val="0"/>
          <w:numId w:val="29"/>
        </w:numPr>
        <w:tabs>
          <w:tab w:val="left" w:pos="539"/>
        </w:tabs>
        <w:spacing w:before="33" w:after="0" w:line="240" w:lineRule="auto"/>
        <w:ind w:left="538" w:right="0" w:hanging="170"/>
        <w:jc w:val="left"/>
        <w:rPr>
          <w:sz w:val="16"/>
        </w:rPr>
      </w:pPr>
      <w:r>
        <w:rPr>
          <w:color w:val="231F20"/>
          <w:spacing w:val="-5"/>
          <w:sz w:val="16"/>
        </w:rPr>
        <w:t>You</w:t>
      </w:r>
      <w:r>
        <w:rPr>
          <w:color w:val="231F20"/>
          <w:spacing w:val="-2"/>
          <w:sz w:val="16"/>
        </w:rPr>
        <w:t xml:space="preserve"> </w:t>
      </w:r>
      <w:r>
        <w:rPr>
          <w:color w:val="231F20"/>
          <w:sz w:val="16"/>
        </w:rPr>
        <w:t>should</w:t>
      </w:r>
      <w:r>
        <w:rPr>
          <w:color w:val="231F20"/>
          <w:spacing w:val="-1"/>
          <w:sz w:val="16"/>
        </w:rPr>
        <w:t xml:space="preserve"> </w:t>
      </w:r>
      <w:r>
        <w:rPr>
          <w:color w:val="231F20"/>
          <w:sz w:val="16"/>
        </w:rPr>
        <w:t>check</w:t>
      </w:r>
      <w:r>
        <w:rPr>
          <w:color w:val="231F20"/>
          <w:spacing w:val="-2"/>
          <w:sz w:val="16"/>
        </w:rPr>
        <w:t xml:space="preserve"> </w:t>
      </w:r>
      <w:r>
        <w:rPr>
          <w:color w:val="231F20"/>
          <w:sz w:val="16"/>
        </w:rPr>
        <w:t>the</w:t>
      </w:r>
      <w:r>
        <w:rPr>
          <w:color w:val="231F20"/>
          <w:spacing w:val="-2"/>
          <w:sz w:val="16"/>
        </w:rPr>
        <w:t xml:space="preserve"> </w:t>
      </w:r>
      <w:r>
        <w:rPr>
          <w:color w:val="231F20"/>
          <w:sz w:val="16"/>
        </w:rPr>
        <w:t>operation</w:t>
      </w:r>
      <w:r>
        <w:rPr>
          <w:color w:val="231F20"/>
          <w:spacing w:val="-2"/>
          <w:sz w:val="16"/>
        </w:rPr>
        <w:t xml:space="preserve"> </w:t>
      </w:r>
      <w:r>
        <w:rPr>
          <w:color w:val="231F20"/>
          <w:sz w:val="16"/>
        </w:rPr>
        <w:t>of</w:t>
      </w:r>
      <w:r>
        <w:rPr>
          <w:color w:val="231F20"/>
          <w:spacing w:val="-2"/>
          <w:sz w:val="16"/>
        </w:rPr>
        <w:t xml:space="preserve"> </w:t>
      </w:r>
      <w:r>
        <w:rPr>
          <w:color w:val="231F20"/>
          <w:sz w:val="16"/>
        </w:rPr>
        <w:t>the</w:t>
      </w:r>
      <w:r>
        <w:rPr>
          <w:color w:val="231F20"/>
          <w:spacing w:val="-2"/>
          <w:sz w:val="16"/>
        </w:rPr>
        <w:t xml:space="preserve"> </w:t>
      </w:r>
      <w:r>
        <w:rPr>
          <w:color w:val="231F20"/>
          <w:sz w:val="16"/>
        </w:rPr>
        <w:t>brake</w:t>
      </w:r>
      <w:r>
        <w:rPr>
          <w:color w:val="231F20"/>
          <w:spacing w:val="-1"/>
          <w:sz w:val="16"/>
        </w:rPr>
        <w:t xml:space="preserve"> </w:t>
      </w:r>
      <w:r>
        <w:rPr>
          <w:color w:val="231F20"/>
          <w:sz w:val="16"/>
        </w:rPr>
        <w:t>inhibitor</w:t>
      </w:r>
      <w:r>
        <w:rPr>
          <w:color w:val="231F20"/>
          <w:spacing w:val="-2"/>
          <w:sz w:val="16"/>
        </w:rPr>
        <w:t xml:space="preserve"> </w:t>
      </w:r>
      <w:r>
        <w:rPr>
          <w:color w:val="231F20"/>
          <w:sz w:val="16"/>
        </w:rPr>
        <w:t>switches</w:t>
      </w:r>
      <w:r>
        <w:rPr>
          <w:color w:val="231F20"/>
          <w:spacing w:val="-1"/>
          <w:sz w:val="16"/>
        </w:rPr>
        <w:t xml:space="preserve"> </w:t>
      </w:r>
      <w:r>
        <w:rPr>
          <w:color w:val="231F20"/>
          <w:sz w:val="16"/>
        </w:rPr>
        <w:t>before</w:t>
      </w:r>
      <w:r>
        <w:rPr>
          <w:color w:val="231F20"/>
          <w:spacing w:val="-1"/>
          <w:sz w:val="16"/>
        </w:rPr>
        <w:t xml:space="preserve"> </w:t>
      </w:r>
      <w:r>
        <w:rPr>
          <w:color w:val="231F20"/>
          <w:sz w:val="16"/>
        </w:rPr>
        <w:t>each</w:t>
      </w:r>
      <w:r>
        <w:rPr>
          <w:color w:val="231F20"/>
          <w:spacing w:val="-2"/>
          <w:sz w:val="16"/>
        </w:rPr>
        <w:t xml:space="preserve"> </w:t>
      </w:r>
      <w:r>
        <w:rPr>
          <w:color w:val="231F20"/>
          <w:sz w:val="16"/>
        </w:rPr>
        <w:t>ride.</w:t>
      </w:r>
      <w:r>
        <w:rPr>
          <w:color w:val="231F20"/>
          <w:spacing w:val="-1"/>
          <w:sz w:val="16"/>
        </w:rPr>
        <w:t xml:space="preserve"> </w:t>
      </w:r>
      <w:r>
        <w:rPr>
          <w:color w:val="231F20"/>
          <w:sz w:val="16"/>
        </w:rPr>
        <w:t>The</w:t>
      </w:r>
      <w:r>
        <w:rPr>
          <w:color w:val="231F20"/>
          <w:spacing w:val="-2"/>
          <w:sz w:val="16"/>
        </w:rPr>
        <w:t xml:space="preserve"> </w:t>
      </w:r>
      <w:r>
        <w:rPr>
          <w:color w:val="231F20"/>
          <w:sz w:val="16"/>
        </w:rPr>
        <w:t>brake</w:t>
      </w:r>
      <w:r>
        <w:rPr>
          <w:color w:val="231F20"/>
          <w:spacing w:val="-1"/>
          <w:sz w:val="16"/>
        </w:rPr>
        <w:t xml:space="preserve"> </w:t>
      </w:r>
      <w:r>
        <w:rPr>
          <w:color w:val="231F20"/>
          <w:sz w:val="16"/>
        </w:rPr>
        <w:t>system</w:t>
      </w:r>
      <w:r>
        <w:rPr>
          <w:color w:val="231F20"/>
          <w:spacing w:val="-1"/>
          <w:sz w:val="16"/>
        </w:rPr>
        <w:t xml:space="preserve"> </w:t>
      </w:r>
      <w:r>
        <w:rPr>
          <w:color w:val="231F20"/>
          <w:sz w:val="16"/>
        </w:rPr>
        <w:t>is</w:t>
      </w:r>
      <w:r>
        <w:rPr>
          <w:color w:val="231F20"/>
          <w:spacing w:val="-2"/>
          <w:sz w:val="16"/>
        </w:rPr>
        <w:t xml:space="preserve"> </w:t>
      </w:r>
      <w:r>
        <w:rPr>
          <w:color w:val="231F20"/>
          <w:sz w:val="16"/>
        </w:rPr>
        <w:t>equipped</w:t>
      </w:r>
      <w:r>
        <w:rPr>
          <w:color w:val="231F20"/>
          <w:spacing w:val="-1"/>
          <w:sz w:val="16"/>
        </w:rPr>
        <w:t xml:space="preserve"> </w:t>
      </w:r>
      <w:r>
        <w:rPr>
          <w:color w:val="231F20"/>
          <w:sz w:val="16"/>
        </w:rPr>
        <w:t>with</w:t>
      </w:r>
      <w:r>
        <w:rPr>
          <w:color w:val="231F20"/>
          <w:spacing w:val="-2"/>
          <w:sz w:val="16"/>
        </w:rPr>
        <w:t xml:space="preserve"> </w:t>
      </w:r>
      <w:r>
        <w:rPr>
          <w:color w:val="231F20"/>
          <w:sz w:val="16"/>
        </w:rPr>
        <w:t>an</w:t>
      </w:r>
      <w:r>
        <w:rPr>
          <w:color w:val="231F20"/>
          <w:spacing w:val="-3"/>
          <w:sz w:val="16"/>
        </w:rPr>
        <w:t xml:space="preserve"> </w:t>
      </w:r>
      <w:r>
        <w:rPr>
          <w:color w:val="231F20"/>
          <w:sz w:val="16"/>
        </w:rPr>
        <w:t>inhibitor</w:t>
      </w:r>
      <w:r>
        <w:rPr>
          <w:color w:val="231F20"/>
          <w:spacing w:val="-1"/>
          <w:sz w:val="16"/>
        </w:rPr>
        <w:t xml:space="preserve"> </w:t>
      </w:r>
      <w:r>
        <w:rPr>
          <w:color w:val="231F20"/>
          <w:sz w:val="16"/>
        </w:rPr>
        <w:t>which</w:t>
      </w:r>
      <w:r>
        <w:rPr>
          <w:color w:val="231F20"/>
          <w:spacing w:val="-1"/>
          <w:sz w:val="16"/>
        </w:rPr>
        <w:t xml:space="preserve"> </w:t>
      </w:r>
      <w:r>
        <w:rPr>
          <w:color w:val="231F20"/>
          <w:sz w:val="16"/>
        </w:rPr>
        <w:t>shuts</w:t>
      </w:r>
    </w:p>
    <w:p>
      <w:pPr>
        <w:pStyle w:val="5"/>
        <w:spacing w:before="32"/>
        <w:ind w:left="545"/>
      </w:pPr>
      <w:r>
        <w:rPr>
          <w:color w:val="231F20"/>
        </w:rPr>
        <w:t>down the power to the electric motor whenever the brakes are engaged. Check proper operation of brake switches before riding.</w:t>
      </w:r>
    </w:p>
    <w:p>
      <w:pPr>
        <w:pStyle w:val="9"/>
        <w:numPr>
          <w:ilvl w:val="0"/>
          <w:numId w:val="29"/>
        </w:numPr>
        <w:tabs>
          <w:tab w:val="left" w:pos="539"/>
        </w:tabs>
        <w:spacing w:before="32" w:after="0" w:line="240" w:lineRule="auto"/>
        <w:ind w:left="538" w:right="0" w:hanging="170"/>
        <w:jc w:val="left"/>
        <w:rPr>
          <w:sz w:val="16"/>
        </w:rPr>
      </w:pPr>
      <w:r>
        <w:pict>
          <v:group id="_x0000_s1253" o:spid="_x0000_s1253" o:spt="203" style="position:absolute;left:0pt;margin-left:41.95pt;margin-top:17.65pt;height:45.25pt;width:510.25pt;mso-position-horizontal-relative:page;mso-wrap-distance-bottom:0pt;mso-wrap-distance-top:0pt;z-index:-251606016;mso-width-relative:page;mso-height-relative:page;" coordorigin="840,353" coordsize="10205,905">
            <o:lock v:ext="edit"/>
            <v:shape id="_x0000_s1254" o:spid="_x0000_s1254" style="position:absolute;left:1345;top:710;height:129;width:54;" fillcolor="#ED1C24" filled="t" stroked="f" coordorigin="1346,710" coordsize="54,129" path="m1377,710l1346,732,1346,739,1353,822,1354,831,1361,839,1370,839,1376,839,1391,822,1399,739,1384,713,1377,710xe">
              <v:path arrowok="t"/>
              <v:fill on="t" focussize="0,0"/>
              <v:stroke on="f"/>
              <v:imagedata o:title=""/>
              <o:lock v:ext="edit"/>
            </v:shape>
            <v:shape id="_x0000_s1255" o:spid="_x0000_s1255" style="position:absolute;left:1347;top:858;height:51;width:51;" fillcolor="#ED1C24" filled="t" stroked="f" coordorigin="1347,859" coordsize="51,51" path="m1386,859l1358,859,1347,870,1347,897,1358,909,1386,909,1397,897,1397,870,1386,859xe">
              <v:path arrowok="t"/>
              <v:fill on="t" focussize="0,0"/>
              <v:stroke on="f"/>
              <v:imagedata o:title=""/>
              <o:lock v:ext="edit"/>
            </v:shape>
            <v:shape id="_x0000_s1256" o:spid="_x0000_s1256" style="position:absolute;left:1163;top:640;height:381;width:418;" fillcolor="#ED1C24" filled="t" stroked="f" coordorigin="1164,641" coordsize="418,381" path="m1372,641l1291,654,1225,690,1180,744,1164,809,1168,843,1180,875,1200,904,1226,930,1223,941,1218,951,1212,960,1207,971,1206,981,1206,984,1208,994,1213,1005,1221,1016,1234,1021,1249,1021,1253,1021,1257,1019,1276,1012,1296,1002,1316,990,1324,984,1244,984,1244,984,1244,983,1243,982,1244,981,1251,968,1257,955,1262,941,1266,927,1268,920,1265,912,1258,908,1234,887,1216,863,1205,837,1201,809,1214,758,1251,716,1306,688,1373,678,1497,678,1453,654,1372,641xm1329,937l1324,938,1320,942,1300,957,1281,969,1264,978,1247,984,1324,984,1336,975,1411,975,1478,954,1502,938,1335,938,1329,937xm1497,678l1373,678,1440,688,1494,716,1531,758,1545,809,1527,867,1481,912,1414,937,1335,938,1502,938,1532,917,1568,868,1581,809,1565,744,1520,690,1497,678xe">
              <v:path arrowok="t"/>
              <v:fill on="t" focussize="0,0"/>
              <v:stroke on="f"/>
              <v:imagedata o:title=""/>
              <o:lock v:ext="edit"/>
            </v:shape>
            <v:shape id="_x0000_s1257" o:spid="_x0000_s1257" style="position:absolute;left:847;top:360;height:890;width:10190;" filled="f" stroked="t" coordorigin="847,361" coordsize="10190,890" path="m10924,1250l961,1250,917,1241,881,1217,856,1181,847,1137,847,474,856,430,881,394,917,370,961,361,10924,361,10968,370,11004,394,11028,430,11037,474,11037,1137,11028,1181,11004,1217,10968,1241,10924,1250xe">
              <v:path arrowok="t"/>
              <v:fill on="f" focussize="0,0"/>
              <v:stroke color="#ED1C24"/>
              <v:imagedata o:title=""/>
              <o:lock v:ext="edit"/>
            </v:shape>
            <v:shape id="_x0000_s1258" o:spid="_x0000_s1258" style="position:absolute;left:894;top:403;height:804;width:10096;" filled="f" stroked="t" coordorigin="894,404" coordsize="10096,804" path="m10905,1208l980,1208,947,1201,919,1183,901,1156,894,1123,894,489,901,456,919,429,947,410,980,404,10905,404,10938,410,10965,429,10983,456,10990,489,10990,1123,10983,1156,10965,1183,10938,1201,10905,1208xe">
              <v:path arrowok="t"/>
              <v:fill on="f" focussize="0,0"/>
              <v:stroke weight="0.25pt" color="#ED1C24"/>
              <v:imagedata o:title=""/>
              <o:lock v:ext="edit"/>
            </v:shape>
            <v:shape id="_x0000_s1259" o:spid="_x0000_s1259" o:spt="202" type="#_x0000_t202" style="position:absolute;left:839;top:353;height:905;width:10205;" filled="f" stroked="f" coordsize="21600,21600">
              <v:path/>
              <v:fill on="f" focussize="0,0"/>
              <v:stroke on="f" joinstyle="miter"/>
              <v:imagedata o:title=""/>
              <o:lock v:ext="edit"/>
              <v:textbox inset="0mm,0mm,0mm,0mm">
                <w:txbxContent>
                  <w:p>
                    <w:pPr>
                      <w:spacing w:before="1" w:line="240" w:lineRule="auto"/>
                      <w:rPr>
                        <w:sz w:val="20"/>
                      </w:rPr>
                    </w:pPr>
                  </w:p>
                  <w:p>
                    <w:pPr>
                      <w:spacing w:before="0" w:line="280" w:lineRule="auto"/>
                      <w:ind w:left="1004" w:right="535" w:firstLine="0"/>
                      <w:jc w:val="left"/>
                      <w:rPr>
                        <w:i/>
                        <w:sz w:val="16"/>
                      </w:rPr>
                    </w:pPr>
                    <w:r>
                      <w:rPr>
                        <w:i/>
                        <w:color w:val="231F20"/>
                        <w:sz w:val="16"/>
                      </w:rPr>
                      <w:t xml:space="preserve">As a parent or guardian, you are responsible for the activities and safety of your child. The </w:t>
                    </w:r>
                    <w:r>
                      <w:rPr>
                        <w:rFonts w:hint="eastAsia" w:eastAsia="宋体"/>
                        <w:i/>
                        <w:color w:val="231F20"/>
                        <w:sz w:val="16"/>
                        <w:lang w:eastAsia="zh-CN"/>
                      </w:rPr>
                      <w:t>WALKER</w:t>
                    </w:r>
                    <w:r>
                      <w:rPr>
                        <w:i/>
                        <w:color w:val="231F20"/>
                        <w:sz w:val="16"/>
                      </w:rPr>
                      <w:t xml:space="preserve"> Breeze Step-Thru is not designed for use by children.</w:t>
                    </w:r>
                  </w:p>
                </w:txbxContent>
              </v:textbox>
            </v:shape>
            <w10:wrap type="topAndBottom"/>
          </v:group>
        </w:pict>
      </w:r>
      <w:r>
        <w:rPr>
          <w:color w:val="231F20"/>
          <w:sz w:val="16"/>
        </w:rPr>
        <w:t>Failure to properly charge, store or use your battery will void the warranty and may cause a hazardous</w:t>
      </w:r>
      <w:r>
        <w:rPr>
          <w:color w:val="231F20"/>
          <w:spacing w:val="-22"/>
          <w:sz w:val="16"/>
        </w:rPr>
        <w:t xml:space="preserve"> </w:t>
      </w:r>
      <w:r>
        <w:rPr>
          <w:color w:val="231F20"/>
          <w:sz w:val="16"/>
        </w:rPr>
        <w:t>situation.</w:t>
      </w:r>
    </w:p>
    <w:p>
      <w:pPr>
        <w:spacing w:after="0" w:line="240" w:lineRule="auto"/>
        <w:jc w:val="left"/>
        <w:rPr>
          <w:sz w:val="16"/>
        </w:rPr>
        <w:sectPr>
          <w:pgSz w:w="11910" w:h="7940" w:orient="landscape"/>
          <w:pgMar w:top="960" w:right="740" w:bottom="280" w:left="500" w:header="531" w:footer="0" w:gutter="0"/>
          <w:cols w:space="720" w:num="1"/>
        </w:sectPr>
      </w:pPr>
    </w:p>
    <w:p>
      <w:pPr>
        <w:pStyle w:val="5"/>
        <w:rPr>
          <w:sz w:val="20"/>
        </w:rPr>
      </w:pPr>
    </w:p>
    <w:p>
      <w:pPr>
        <w:pStyle w:val="5"/>
        <w:spacing w:before="9"/>
      </w:pPr>
    </w:p>
    <w:p>
      <w:pPr>
        <w:pStyle w:val="5"/>
        <w:spacing w:before="101" w:line="280" w:lineRule="auto"/>
        <w:ind w:left="368" w:right="461"/>
      </w:pPr>
      <w:r>
        <w:rPr>
          <w:color w:val="231F20"/>
        </w:rPr>
        <w:t xml:space="preserve">Every bike is covered under a manufacturer's two-year all-inclusive warranty for the original owner against all manufacturing defects. </w:t>
      </w:r>
      <w:r>
        <w:rPr>
          <w:rFonts w:hint="eastAsia" w:eastAsia="宋体"/>
          <w:color w:val="231F20"/>
          <w:lang w:eastAsia="zh-CN"/>
        </w:rPr>
        <w:t>WALKER</w:t>
      </w:r>
      <w:r>
        <w:rPr>
          <w:color w:val="231F20"/>
        </w:rPr>
        <w:t xml:space="preserve"> Bike warrants this product, including all individual components against defects in material or workmanship as follows:</w:t>
      </w:r>
    </w:p>
    <w:p>
      <w:pPr>
        <w:pStyle w:val="5"/>
        <w:spacing w:before="9"/>
        <w:rPr>
          <w:sz w:val="18"/>
        </w:rPr>
      </w:pPr>
    </w:p>
    <w:p>
      <w:pPr>
        <w:pStyle w:val="4"/>
        <w:spacing w:before="1"/>
        <w:ind w:left="368" w:firstLine="0"/>
      </w:pPr>
      <w:r>
        <w:rPr>
          <w:rFonts w:hint="eastAsia" w:eastAsia="宋体"/>
          <w:color w:val="231F20"/>
          <w:lang w:eastAsia="zh-CN"/>
        </w:rPr>
        <w:t>WALKER</w:t>
      </w:r>
      <w:r>
        <w:rPr>
          <w:color w:val="231F20"/>
        </w:rPr>
        <w:t xml:space="preserve"> Bike LIMITED 2-YEAR WARRANTY</w:t>
      </w:r>
    </w:p>
    <w:p>
      <w:pPr>
        <w:pStyle w:val="5"/>
        <w:spacing w:before="6"/>
        <w:rPr>
          <w:b/>
          <w:sz w:val="21"/>
        </w:rPr>
      </w:pPr>
    </w:p>
    <w:p>
      <w:pPr>
        <w:pStyle w:val="5"/>
        <w:spacing w:line="280" w:lineRule="auto"/>
        <w:ind w:left="368" w:right="569"/>
      </w:pPr>
      <w:r>
        <w:rPr>
          <w:rFonts w:hint="eastAsia" w:eastAsia="宋体"/>
          <w:color w:val="231F20"/>
          <w:lang w:eastAsia="zh-CN"/>
        </w:rPr>
        <w:t>WALKER</w:t>
      </w:r>
      <w:r>
        <w:rPr>
          <w:color w:val="231F20"/>
        </w:rPr>
        <w:t xml:space="preserve"> Bike bicycle components including frame, forks, stem, handlebar, headset, seat post, saddle, brakes, lights, bottom bracket, crank set, pedals, rims, spokes, wheel hub, freewheel, cassette, </w:t>
      </w:r>
      <w:r>
        <w:rPr>
          <w:color w:val="231F20"/>
          <w:spacing w:val="-3"/>
        </w:rPr>
        <w:t xml:space="preserve">derailleur, shifter, motor, </w:t>
      </w:r>
      <w:r>
        <w:rPr>
          <w:color w:val="231F20"/>
        </w:rPr>
        <w:t xml:space="preserve">throttle, controller, wiring harness, LCD </w:t>
      </w:r>
      <w:r>
        <w:rPr>
          <w:color w:val="231F20"/>
          <w:spacing w:val="-3"/>
        </w:rPr>
        <w:t xml:space="preserve">display, </w:t>
      </w:r>
      <w:r>
        <w:rPr>
          <w:color w:val="231F20"/>
        </w:rPr>
        <w:t>kickstand, re</w:t>
      </w:r>
      <w:r>
        <w:rPr>
          <w:rFonts w:hint="eastAsia" w:eastAsia="宋体"/>
          <w:color w:val="231F20"/>
          <w:lang w:val="en-US" w:eastAsia="zh-CN"/>
        </w:rPr>
        <w:t>f</w:t>
      </w:r>
      <w:r>
        <w:rPr>
          <w:color w:val="231F20"/>
        </w:rPr>
        <w:t>lectors</w:t>
      </w:r>
      <w:r>
        <w:rPr>
          <w:color w:val="231F20"/>
          <w:spacing w:val="-8"/>
        </w:rPr>
        <w:t xml:space="preserve"> </w:t>
      </w:r>
      <w:r>
        <w:rPr>
          <w:color w:val="231F20"/>
        </w:rPr>
        <w:t>and</w:t>
      </w:r>
      <w:r>
        <w:rPr>
          <w:color w:val="231F20"/>
          <w:spacing w:val="-7"/>
        </w:rPr>
        <w:t xml:space="preserve"> </w:t>
      </w:r>
      <w:r>
        <w:rPr>
          <w:color w:val="231F20"/>
        </w:rPr>
        <w:t>hardware</w:t>
      </w:r>
      <w:r>
        <w:rPr>
          <w:color w:val="231F20"/>
          <w:spacing w:val="-7"/>
        </w:rPr>
        <w:t xml:space="preserve"> </w:t>
      </w:r>
      <w:r>
        <w:rPr>
          <w:color w:val="231F20"/>
        </w:rPr>
        <w:t>are</w:t>
      </w:r>
      <w:r>
        <w:rPr>
          <w:color w:val="231F20"/>
          <w:spacing w:val="-7"/>
        </w:rPr>
        <w:t xml:space="preserve"> </w:t>
      </w:r>
      <w:r>
        <w:rPr>
          <w:color w:val="231F20"/>
        </w:rPr>
        <w:t>warranted</w:t>
      </w:r>
      <w:r>
        <w:rPr>
          <w:color w:val="231F20"/>
          <w:spacing w:val="-8"/>
        </w:rPr>
        <w:t xml:space="preserve"> </w:t>
      </w:r>
      <w:r>
        <w:rPr>
          <w:color w:val="231F20"/>
        </w:rPr>
        <w:t>to</w:t>
      </w:r>
      <w:r>
        <w:rPr>
          <w:color w:val="231F20"/>
          <w:spacing w:val="-7"/>
        </w:rPr>
        <w:t xml:space="preserve"> </w:t>
      </w:r>
      <w:r>
        <w:rPr>
          <w:color w:val="231F20"/>
        </w:rPr>
        <w:t>be</w:t>
      </w:r>
      <w:r>
        <w:rPr>
          <w:color w:val="231F20"/>
          <w:spacing w:val="-7"/>
        </w:rPr>
        <w:t xml:space="preserve"> </w:t>
      </w:r>
      <w:r>
        <w:rPr>
          <w:color w:val="231F20"/>
        </w:rPr>
        <w:t>free</w:t>
      </w:r>
      <w:r>
        <w:rPr>
          <w:color w:val="231F20"/>
          <w:spacing w:val="-8"/>
        </w:rPr>
        <w:t xml:space="preserve"> </w:t>
      </w:r>
      <w:r>
        <w:rPr>
          <w:color w:val="231F20"/>
        </w:rPr>
        <w:t>from</w:t>
      </w:r>
      <w:r>
        <w:rPr>
          <w:color w:val="231F20"/>
          <w:spacing w:val="-7"/>
        </w:rPr>
        <w:t xml:space="preserve"> </w:t>
      </w:r>
      <w:r>
        <w:rPr>
          <w:color w:val="231F20"/>
        </w:rPr>
        <w:t>manufacture</w:t>
      </w:r>
      <w:r>
        <w:rPr>
          <w:color w:val="231F20"/>
          <w:spacing w:val="-7"/>
        </w:rPr>
        <w:t xml:space="preserve"> </w:t>
      </w:r>
      <w:r>
        <w:rPr>
          <w:color w:val="231F20"/>
        </w:rPr>
        <w:t>defects</w:t>
      </w:r>
      <w:r>
        <w:rPr>
          <w:color w:val="231F20"/>
          <w:spacing w:val="-7"/>
        </w:rPr>
        <w:t xml:space="preserve"> </w:t>
      </w:r>
      <w:r>
        <w:rPr>
          <w:color w:val="231F20"/>
        </w:rPr>
        <w:t>in</w:t>
      </w:r>
      <w:r>
        <w:rPr>
          <w:color w:val="231F20"/>
          <w:spacing w:val="-7"/>
        </w:rPr>
        <w:t xml:space="preserve"> </w:t>
      </w:r>
      <w:r>
        <w:rPr>
          <w:color w:val="231F20"/>
        </w:rPr>
        <w:t>materials</w:t>
      </w:r>
      <w:r>
        <w:rPr>
          <w:color w:val="231F20"/>
          <w:spacing w:val="-7"/>
        </w:rPr>
        <w:t xml:space="preserve"> </w:t>
      </w:r>
      <w:r>
        <w:rPr>
          <w:color w:val="231F20"/>
        </w:rPr>
        <w:t>and/or</w:t>
      </w:r>
      <w:r>
        <w:rPr>
          <w:color w:val="231F20"/>
          <w:spacing w:val="-8"/>
        </w:rPr>
        <w:t xml:space="preserve"> </w:t>
      </w:r>
      <w:r>
        <w:rPr>
          <w:color w:val="231F20"/>
        </w:rPr>
        <w:t>workmanship</w:t>
      </w:r>
      <w:r>
        <w:rPr>
          <w:color w:val="231F20"/>
          <w:spacing w:val="-7"/>
        </w:rPr>
        <w:t xml:space="preserve"> </w:t>
      </w:r>
      <w:r>
        <w:rPr>
          <w:color w:val="231F20"/>
        </w:rPr>
        <w:t>for</w:t>
      </w:r>
      <w:r>
        <w:rPr>
          <w:color w:val="231F20"/>
          <w:spacing w:val="-8"/>
        </w:rPr>
        <w:t xml:space="preserve"> </w:t>
      </w:r>
      <w:r>
        <w:rPr>
          <w:color w:val="231F20"/>
        </w:rPr>
        <w:t>a</w:t>
      </w:r>
      <w:r>
        <w:rPr>
          <w:color w:val="231F20"/>
          <w:spacing w:val="-7"/>
        </w:rPr>
        <w:t xml:space="preserve"> </w:t>
      </w:r>
      <w:r>
        <w:rPr>
          <w:color w:val="231F20"/>
        </w:rPr>
        <w:t>2-year</w:t>
      </w:r>
      <w:r>
        <w:rPr>
          <w:color w:val="231F20"/>
          <w:spacing w:val="-7"/>
        </w:rPr>
        <w:t xml:space="preserve"> </w:t>
      </w:r>
      <w:r>
        <w:rPr>
          <w:color w:val="231F20"/>
        </w:rPr>
        <w:t>period</w:t>
      </w:r>
      <w:r>
        <w:rPr>
          <w:color w:val="231F20"/>
          <w:spacing w:val="-8"/>
        </w:rPr>
        <w:t xml:space="preserve"> </w:t>
      </w:r>
      <w:r>
        <w:rPr>
          <w:color w:val="231F20"/>
        </w:rPr>
        <w:t>from</w:t>
      </w:r>
      <w:r>
        <w:rPr>
          <w:color w:val="231F20"/>
          <w:spacing w:val="-7"/>
        </w:rPr>
        <w:t xml:space="preserve"> </w:t>
      </w:r>
      <w:r>
        <w:rPr>
          <w:color w:val="231F20"/>
        </w:rPr>
        <w:t>the</w:t>
      </w:r>
      <w:r>
        <w:rPr>
          <w:color w:val="231F20"/>
          <w:spacing w:val="-8"/>
        </w:rPr>
        <w:t xml:space="preserve"> </w:t>
      </w:r>
      <w:r>
        <w:rPr>
          <w:color w:val="231F20"/>
          <w:spacing w:val="-5"/>
        </w:rPr>
        <w:t xml:space="preserve">date </w:t>
      </w:r>
      <w:r>
        <w:rPr>
          <w:color w:val="231F20"/>
        </w:rPr>
        <w:t>of original</w:t>
      </w:r>
      <w:r>
        <w:rPr>
          <w:color w:val="231F20"/>
          <w:spacing w:val="-1"/>
        </w:rPr>
        <w:t xml:space="preserve"> </w:t>
      </w:r>
      <w:r>
        <w:rPr>
          <w:color w:val="231F20"/>
        </w:rPr>
        <w:t>purchase.</w:t>
      </w:r>
    </w:p>
    <w:p>
      <w:pPr>
        <w:pStyle w:val="5"/>
        <w:spacing w:before="11"/>
        <w:rPr>
          <w:sz w:val="18"/>
        </w:rPr>
      </w:pPr>
    </w:p>
    <w:p>
      <w:pPr>
        <w:pStyle w:val="5"/>
        <w:spacing w:line="280" w:lineRule="auto"/>
        <w:ind w:left="368" w:right="352"/>
      </w:pPr>
      <w:r>
        <w:rPr>
          <w:color w:val="231F20"/>
        </w:rPr>
        <w:t xml:space="preserve">Wear and tear is not covered under warranty. </w:t>
      </w:r>
      <w:r>
        <w:rPr>
          <w:rFonts w:hint="eastAsia" w:eastAsia="宋体"/>
          <w:color w:val="231F20"/>
          <w:lang w:eastAsia="zh-CN"/>
        </w:rPr>
        <w:t>WALKER</w:t>
      </w:r>
      <w:r>
        <w:rPr>
          <w:color w:val="231F20"/>
        </w:rPr>
        <w:t xml:space="preserve"> Bike lithium ion batteries are warranted to be free from manufacturing defects in materials and/or workmanship for a 2-year period from the date of original purchase. The battery warranty does not include damage from power surges, use of improper charger, improper maintenance or other such misuse, normal wear or water damage.</w:t>
      </w:r>
    </w:p>
    <w:p>
      <w:pPr>
        <w:pStyle w:val="5"/>
        <w:spacing w:before="10"/>
        <w:rPr>
          <w:sz w:val="18"/>
        </w:rPr>
      </w:pPr>
    </w:p>
    <w:p>
      <w:pPr>
        <w:pStyle w:val="5"/>
        <w:ind w:left="368"/>
        <w:jc w:val="both"/>
      </w:pPr>
      <w:r>
        <w:rPr>
          <w:color w:val="231F20"/>
        </w:rPr>
        <w:t>The Following are Also Excluded from the Warranty:</w:t>
      </w:r>
    </w:p>
    <w:p>
      <w:pPr>
        <w:pStyle w:val="9"/>
        <w:numPr>
          <w:ilvl w:val="0"/>
          <w:numId w:val="30"/>
        </w:numPr>
        <w:tabs>
          <w:tab w:val="left" w:pos="546"/>
        </w:tabs>
        <w:spacing w:before="33" w:after="0" w:line="280" w:lineRule="auto"/>
        <w:ind w:left="544" w:right="791" w:hanging="106"/>
        <w:jc w:val="both"/>
        <w:rPr>
          <w:sz w:val="16"/>
        </w:rPr>
      </w:pPr>
      <w:r>
        <w:rPr>
          <w:color w:val="231F20"/>
          <w:sz w:val="16"/>
        </w:rPr>
        <w:t>Liability for material defects does not cover normal wear which occurs from the manufacturers intended use of the product. Components such</w:t>
      </w:r>
      <w:r>
        <w:rPr>
          <w:color w:val="231F20"/>
          <w:spacing w:val="-4"/>
          <w:sz w:val="16"/>
        </w:rPr>
        <w:t xml:space="preserve"> </w:t>
      </w:r>
      <w:r>
        <w:rPr>
          <w:color w:val="231F20"/>
          <w:sz w:val="16"/>
        </w:rPr>
        <w:t>as</w:t>
      </w:r>
      <w:r>
        <w:rPr>
          <w:color w:val="231F20"/>
          <w:spacing w:val="-5"/>
          <w:sz w:val="16"/>
        </w:rPr>
        <w:t xml:space="preserve"> </w:t>
      </w:r>
      <w:r>
        <w:rPr>
          <w:color w:val="231F20"/>
          <w:sz w:val="16"/>
        </w:rPr>
        <w:t>the</w:t>
      </w:r>
      <w:r>
        <w:rPr>
          <w:color w:val="231F20"/>
          <w:spacing w:val="-5"/>
          <w:sz w:val="16"/>
        </w:rPr>
        <w:t xml:space="preserve"> </w:t>
      </w:r>
      <w:r>
        <w:rPr>
          <w:color w:val="231F20"/>
          <w:sz w:val="16"/>
        </w:rPr>
        <w:t>battery</w:t>
      </w:r>
      <w:r>
        <w:rPr>
          <w:color w:val="231F20"/>
          <w:spacing w:val="-4"/>
          <w:sz w:val="16"/>
        </w:rPr>
        <w:t xml:space="preserve"> </w:t>
      </w:r>
      <w:r>
        <w:rPr>
          <w:color w:val="231F20"/>
          <w:sz w:val="16"/>
        </w:rPr>
        <w:t>pack,</w:t>
      </w:r>
      <w:r>
        <w:rPr>
          <w:color w:val="231F20"/>
          <w:spacing w:val="-4"/>
          <w:sz w:val="16"/>
        </w:rPr>
        <w:t xml:space="preserve"> </w:t>
      </w:r>
      <w:r>
        <w:rPr>
          <w:color w:val="231F20"/>
          <w:sz w:val="16"/>
        </w:rPr>
        <w:t>motor</w:t>
      </w:r>
      <w:r>
        <w:rPr>
          <w:color w:val="231F20"/>
          <w:spacing w:val="-4"/>
          <w:sz w:val="16"/>
        </w:rPr>
        <w:t xml:space="preserve"> </w:t>
      </w:r>
      <w:r>
        <w:rPr>
          <w:color w:val="231F20"/>
          <w:sz w:val="16"/>
        </w:rPr>
        <w:t>system,</w:t>
      </w:r>
      <w:r>
        <w:rPr>
          <w:color w:val="231F20"/>
          <w:spacing w:val="-4"/>
          <w:sz w:val="16"/>
        </w:rPr>
        <w:t xml:space="preserve"> </w:t>
      </w:r>
      <w:r>
        <w:rPr>
          <w:color w:val="231F20"/>
          <w:sz w:val="16"/>
        </w:rPr>
        <w:t>braking</w:t>
      </w:r>
      <w:r>
        <w:rPr>
          <w:color w:val="231F20"/>
          <w:spacing w:val="-5"/>
          <w:sz w:val="16"/>
        </w:rPr>
        <w:t xml:space="preserve"> </w:t>
      </w:r>
      <w:r>
        <w:rPr>
          <w:color w:val="231F20"/>
          <w:sz w:val="16"/>
        </w:rPr>
        <w:t>system,</w:t>
      </w:r>
      <w:r>
        <w:rPr>
          <w:color w:val="231F20"/>
          <w:spacing w:val="-4"/>
          <w:sz w:val="16"/>
        </w:rPr>
        <w:t xml:space="preserve"> </w:t>
      </w:r>
      <w:r>
        <w:rPr>
          <w:color w:val="231F20"/>
          <w:sz w:val="16"/>
        </w:rPr>
        <w:t>drivetrain</w:t>
      </w:r>
      <w:r>
        <w:rPr>
          <w:color w:val="231F20"/>
          <w:spacing w:val="-4"/>
          <w:sz w:val="16"/>
        </w:rPr>
        <w:t xml:space="preserve"> </w:t>
      </w:r>
      <w:r>
        <w:rPr>
          <w:color w:val="231F20"/>
          <w:sz w:val="16"/>
        </w:rPr>
        <w:t>system,</w:t>
      </w:r>
      <w:r>
        <w:rPr>
          <w:color w:val="231F20"/>
          <w:spacing w:val="-4"/>
          <w:sz w:val="16"/>
        </w:rPr>
        <w:t xml:space="preserve"> </w:t>
      </w:r>
      <w:r>
        <w:rPr>
          <w:color w:val="231F20"/>
          <w:sz w:val="16"/>
        </w:rPr>
        <w:t>saddle,</w:t>
      </w:r>
      <w:r>
        <w:rPr>
          <w:color w:val="231F20"/>
          <w:spacing w:val="-4"/>
          <w:sz w:val="16"/>
        </w:rPr>
        <w:t xml:space="preserve"> </w:t>
      </w:r>
      <w:r>
        <w:rPr>
          <w:color w:val="231F20"/>
          <w:sz w:val="16"/>
        </w:rPr>
        <w:t>grips</w:t>
      </w:r>
      <w:r>
        <w:rPr>
          <w:color w:val="231F20"/>
          <w:spacing w:val="-5"/>
          <w:sz w:val="16"/>
        </w:rPr>
        <w:t xml:space="preserve"> </w:t>
      </w:r>
      <w:r>
        <w:rPr>
          <w:color w:val="231F20"/>
          <w:sz w:val="16"/>
        </w:rPr>
        <w:t>and</w:t>
      </w:r>
      <w:r>
        <w:rPr>
          <w:color w:val="231F20"/>
          <w:spacing w:val="-5"/>
          <w:sz w:val="16"/>
        </w:rPr>
        <w:t xml:space="preserve"> </w:t>
      </w:r>
      <w:r>
        <w:rPr>
          <w:color w:val="231F20"/>
          <w:sz w:val="16"/>
        </w:rPr>
        <w:t>pedals</w:t>
      </w:r>
      <w:r>
        <w:rPr>
          <w:color w:val="231F20"/>
          <w:spacing w:val="-4"/>
          <w:sz w:val="16"/>
        </w:rPr>
        <w:t xml:space="preserve"> </w:t>
      </w:r>
      <w:r>
        <w:rPr>
          <w:color w:val="231F20"/>
          <w:sz w:val="16"/>
        </w:rPr>
        <w:t>are</w:t>
      </w:r>
      <w:r>
        <w:rPr>
          <w:color w:val="231F20"/>
          <w:spacing w:val="-4"/>
          <w:sz w:val="16"/>
        </w:rPr>
        <w:t xml:space="preserve"> </w:t>
      </w:r>
      <w:r>
        <w:rPr>
          <w:color w:val="231F20"/>
          <w:sz w:val="16"/>
        </w:rPr>
        <w:t>all</w:t>
      </w:r>
      <w:r>
        <w:rPr>
          <w:color w:val="231F20"/>
          <w:spacing w:val="-5"/>
          <w:sz w:val="16"/>
        </w:rPr>
        <w:t xml:space="preserve"> </w:t>
      </w:r>
      <w:r>
        <w:rPr>
          <w:color w:val="231F20"/>
          <w:sz w:val="16"/>
        </w:rPr>
        <w:t>subject</w:t>
      </w:r>
      <w:r>
        <w:rPr>
          <w:color w:val="231F20"/>
          <w:spacing w:val="-4"/>
          <w:sz w:val="16"/>
        </w:rPr>
        <w:t xml:space="preserve"> </w:t>
      </w:r>
      <w:r>
        <w:rPr>
          <w:color w:val="231F20"/>
          <w:sz w:val="16"/>
        </w:rPr>
        <w:t>to</w:t>
      </w:r>
      <w:r>
        <w:rPr>
          <w:color w:val="231F20"/>
          <w:spacing w:val="-4"/>
          <w:sz w:val="16"/>
        </w:rPr>
        <w:t xml:space="preserve"> </w:t>
      </w:r>
      <w:r>
        <w:rPr>
          <w:color w:val="231F20"/>
          <w:sz w:val="16"/>
        </w:rPr>
        <w:t>intended</w:t>
      </w:r>
      <w:r>
        <w:rPr>
          <w:color w:val="231F20"/>
          <w:spacing w:val="-3"/>
          <w:sz w:val="16"/>
        </w:rPr>
        <w:t xml:space="preserve"> </w:t>
      </w:r>
      <w:r>
        <w:rPr>
          <w:color w:val="231F20"/>
          <w:sz w:val="16"/>
        </w:rPr>
        <w:t>use-related wear and are not covered under the warranty from normal</w:t>
      </w:r>
      <w:r>
        <w:rPr>
          <w:color w:val="231F20"/>
          <w:spacing w:val="-9"/>
          <w:sz w:val="16"/>
        </w:rPr>
        <w:t xml:space="preserve"> </w:t>
      </w:r>
      <w:r>
        <w:rPr>
          <w:color w:val="231F20"/>
          <w:spacing w:val="-4"/>
          <w:sz w:val="16"/>
        </w:rPr>
        <w:t>wear.</w:t>
      </w:r>
    </w:p>
    <w:p>
      <w:pPr>
        <w:pStyle w:val="9"/>
        <w:numPr>
          <w:ilvl w:val="0"/>
          <w:numId w:val="30"/>
        </w:numPr>
        <w:tabs>
          <w:tab w:val="left" w:pos="546"/>
        </w:tabs>
        <w:spacing w:before="2" w:after="0" w:line="240" w:lineRule="auto"/>
        <w:ind w:left="545" w:right="0" w:hanging="107"/>
        <w:jc w:val="left"/>
        <w:rPr>
          <w:sz w:val="16"/>
        </w:rPr>
      </w:pPr>
      <w:r>
        <w:rPr>
          <w:color w:val="231F20"/>
          <w:sz w:val="16"/>
        </w:rPr>
        <w:t>Damage arising from the use of the bike in a competition or other applications outside of normal intended</w:t>
      </w:r>
      <w:r>
        <w:rPr>
          <w:color w:val="231F20"/>
          <w:spacing w:val="-15"/>
          <w:sz w:val="16"/>
        </w:rPr>
        <w:t xml:space="preserve"> </w:t>
      </w:r>
      <w:r>
        <w:rPr>
          <w:color w:val="231F20"/>
          <w:sz w:val="16"/>
        </w:rPr>
        <w:t>use.</w:t>
      </w:r>
    </w:p>
    <w:p>
      <w:pPr>
        <w:pStyle w:val="9"/>
        <w:numPr>
          <w:ilvl w:val="0"/>
          <w:numId w:val="30"/>
        </w:numPr>
        <w:tabs>
          <w:tab w:val="left" w:pos="546"/>
        </w:tabs>
        <w:spacing w:before="32" w:after="0" w:line="240" w:lineRule="auto"/>
        <w:ind w:left="545" w:right="0" w:hanging="107"/>
        <w:jc w:val="left"/>
        <w:rPr>
          <w:sz w:val="16"/>
        </w:rPr>
      </w:pPr>
      <w:r>
        <w:rPr>
          <w:color w:val="231F20"/>
          <w:sz w:val="16"/>
        </w:rPr>
        <w:t>Damage arising by improper tools or inadequate maintenance performed on the</w:t>
      </w:r>
      <w:r>
        <w:rPr>
          <w:color w:val="231F20"/>
          <w:spacing w:val="-5"/>
          <w:sz w:val="16"/>
        </w:rPr>
        <w:t xml:space="preserve"> </w:t>
      </w:r>
      <w:r>
        <w:rPr>
          <w:color w:val="231F20"/>
          <w:sz w:val="16"/>
        </w:rPr>
        <w:t>bike.</w:t>
      </w:r>
    </w:p>
    <w:p>
      <w:pPr>
        <w:pStyle w:val="9"/>
        <w:numPr>
          <w:ilvl w:val="0"/>
          <w:numId w:val="30"/>
        </w:numPr>
        <w:tabs>
          <w:tab w:val="left" w:pos="546"/>
        </w:tabs>
        <w:spacing w:before="32" w:after="0" w:line="240" w:lineRule="auto"/>
        <w:ind w:left="545" w:right="0" w:hanging="107"/>
        <w:jc w:val="left"/>
        <w:rPr>
          <w:sz w:val="16"/>
          <w:szCs w:val="16"/>
        </w:rPr>
      </w:pPr>
      <w:r>
        <w:rPr>
          <w:color w:val="231F20"/>
          <w:sz w:val="16"/>
          <w:szCs w:val="16"/>
        </w:rPr>
        <w:t>Damage resulting from adding non-standard equipment, parts or technical</w:t>
      </w:r>
      <w:r>
        <w:rPr>
          <w:color w:val="231F20"/>
          <w:spacing w:val="-10"/>
          <w:sz w:val="16"/>
          <w:szCs w:val="16"/>
        </w:rPr>
        <w:t xml:space="preserve"> </w:t>
      </w:r>
      <w:r>
        <w:rPr>
          <w:color w:val="231F20"/>
          <w:sz w:val="16"/>
          <w:szCs w:val="16"/>
        </w:rPr>
        <w:t>modi</w:t>
      </w:r>
      <w:r>
        <w:rPr>
          <w:rFonts w:hint="eastAsia" w:eastAsia="宋体"/>
          <w:color w:val="231F20"/>
          <w:sz w:val="16"/>
          <w:szCs w:val="16"/>
          <w:lang w:val="en-US" w:eastAsia="zh-CN"/>
        </w:rPr>
        <w:t>f</w:t>
      </w:r>
      <w:r>
        <w:rPr>
          <w:color w:val="231F20"/>
          <w:sz w:val="16"/>
          <w:szCs w:val="16"/>
        </w:rPr>
        <w:t>ications.</w:t>
      </w:r>
    </w:p>
    <w:p>
      <w:pPr>
        <w:spacing w:after="0" w:line="240" w:lineRule="auto"/>
        <w:jc w:val="left"/>
        <w:rPr>
          <w:sz w:val="16"/>
          <w:szCs w:val="16"/>
        </w:rPr>
        <w:sectPr>
          <w:headerReference r:id="rId19" w:type="default"/>
          <w:pgSz w:w="11910" w:h="7940" w:orient="landscape"/>
          <w:pgMar w:top="1020" w:right="740" w:bottom="280" w:left="500" w:header="520" w:footer="0" w:gutter="0"/>
          <w:pgNumType w:start="18"/>
          <w:cols w:space="720" w:num="1"/>
        </w:sectPr>
      </w:pPr>
    </w:p>
    <w:p>
      <w:pPr>
        <w:pStyle w:val="5"/>
        <w:rPr>
          <w:sz w:val="20"/>
        </w:rPr>
      </w:pPr>
    </w:p>
    <w:p>
      <w:pPr>
        <w:pStyle w:val="5"/>
        <w:spacing w:before="9"/>
        <w:rPr>
          <w:sz w:val="23"/>
        </w:rPr>
      </w:pPr>
    </w:p>
    <w:p>
      <w:pPr>
        <w:pStyle w:val="5"/>
        <w:spacing w:line="280" w:lineRule="auto"/>
        <w:ind w:left="313" w:right="502"/>
      </w:pPr>
      <w:r>
        <w:rPr>
          <w:color w:val="231F20"/>
        </w:rPr>
        <w:t>This warranty does not cover any damage or defects resulting from failure to follow instructions in the owner’s manual, acts of God, accident, misuse, neglect, abuse, commercial use, alterations, modi</w:t>
      </w:r>
      <w:r>
        <w:rPr>
          <w:rFonts w:hint="eastAsia" w:eastAsia="宋体"/>
          <w:color w:val="231F20"/>
          <w:lang w:val="en-US" w:eastAsia="zh-CN"/>
        </w:rPr>
        <w:t>f</w:t>
      </w:r>
      <w:r>
        <w:rPr>
          <w:color w:val="231F20"/>
        </w:rPr>
        <w:t xml:space="preserve">ication, improper assembly, wear and tear, installation of parts or accessories not originally intended or compatible with the bicycle as sold, operator error, water damage, extreme riding, stunt riding, or improper follow-up maintenance. This warranty does not include consumables or normal wear and tear parts (tires, tubes, brake pads, cables and housing, grips). </w:t>
      </w:r>
      <w:r>
        <w:rPr>
          <w:rFonts w:hint="eastAsia" w:eastAsia="宋体"/>
          <w:color w:val="231F20"/>
          <w:lang w:eastAsia="zh-CN"/>
        </w:rPr>
        <w:t>WALKER</w:t>
      </w:r>
      <w:r>
        <w:rPr>
          <w:color w:val="231F20"/>
        </w:rPr>
        <w:t xml:space="preserve"> Bike will not be liable and/or responsible for any damage, failure or loss caused by any unauthorized service or use of unauthorized parts. In no event shall </w:t>
      </w:r>
      <w:r>
        <w:rPr>
          <w:rFonts w:hint="eastAsia" w:eastAsia="宋体"/>
          <w:color w:val="231F20"/>
          <w:lang w:eastAsia="zh-CN"/>
        </w:rPr>
        <w:t>WALKER</w:t>
      </w:r>
      <w:r>
        <w:rPr>
          <w:color w:val="231F20"/>
        </w:rPr>
        <w:t xml:space="preserve"> Bike be responsible for any direct, indirect or consequential damages, including without limitation, damages for personal injury, property damage, or economic losses, whether based on contract, warranty, negligence, or product liability in connection with their products. All claims to this warranty must be made through </w:t>
      </w:r>
      <w:r>
        <w:rPr>
          <w:rFonts w:hint="eastAsia" w:eastAsia="宋体"/>
          <w:color w:val="231F20"/>
          <w:lang w:eastAsia="zh-CN"/>
        </w:rPr>
        <w:t>WALKER</w:t>
      </w:r>
      <w:r>
        <w:rPr>
          <w:color w:val="231F20"/>
        </w:rPr>
        <w:t xml:space="preserve"> Bike. Proof of purchase may be required with any warranty request.</w:t>
      </w:r>
    </w:p>
    <w:p>
      <w:pPr>
        <w:pStyle w:val="5"/>
        <w:spacing w:before="1"/>
        <w:rPr>
          <w:sz w:val="19"/>
        </w:rPr>
      </w:pPr>
    </w:p>
    <w:p>
      <w:pPr>
        <w:pStyle w:val="5"/>
        <w:spacing w:line="280" w:lineRule="auto"/>
        <w:ind w:left="313" w:right="528"/>
      </w:pPr>
      <w:r>
        <w:rPr>
          <w:color w:val="231F20"/>
        </w:rPr>
        <w:t xml:space="preserve">Components of the </w:t>
      </w:r>
      <w:r>
        <w:rPr>
          <w:rFonts w:hint="eastAsia" w:eastAsia="宋体"/>
          <w:color w:val="231F20"/>
          <w:lang w:eastAsia="zh-CN"/>
        </w:rPr>
        <w:t>WALKER</w:t>
      </w:r>
      <w:r>
        <w:rPr>
          <w:color w:val="231F20"/>
        </w:rPr>
        <w:t xml:space="preserve"> Breeze </w:t>
      </w:r>
      <w:r>
        <w:rPr>
          <w:color w:val="231F20"/>
          <w:spacing w:val="-3"/>
        </w:rPr>
        <w:t xml:space="preserve">Step-Thru </w:t>
      </w:r>
      <w:r>
        <w:rPr>
          <w:color w:val="231F20"/>
        </w:rPr>
        <w:t xml:space="preserve">are subject to higher wear when compared to bicycles without power assistance. This is because the </w:t>
      </w:r>
      <w:r>
        <w:rPr>
          <w:rFonts w:hint="eastAsia" w:eastAsia="宋体"/>
          <w:color w:val="231F20"/>
          <w:lang w:eastAsia="zh-CN"/>
        </w:rPr>
        <w:t>WALKER</w:t>
      </w:r>
      <w:r>
        <w:rPr>
          <w:color w:val="231F20"/>
        </w:rPr>
        <w:t xml:space="preserve"> Breeze </w:t>
      </w:r>
      <w:r>
        <w:rPr>
          <w:color w:val="231F20"/>
          <w:spacing w:val="-3"/>
        </w:rPr>
        <w:t xml:space="preserve">Step-Thru </w:t>
      </w:r>
      <w:r>
        <w:rPr>
          <w:color w:val="231F20"/>
        </w:rPr>
        <w:t xml:space="preserve">can </w:t>
      </w:r>
      <w:r>
        <w:rPr>
          <w:color w:val="231F20"/>
          <w:spacing w:val="-2"/>
        </w:rPr>
        <w:t xml:space="preserve">travel </w:t>
      </w:r>
      <w:r>
        <w:rPr>
          <w:color w:val="231F20"/>
        </w:rPr>
        <w:t xml:space="preserve">at higher average speeds than regular cycles and has a greater weight. Higher wear is not a defect in the product and is not subject to </w:t>
      </w:r>
      <w:r>
        <w:rPr>
          <w:color w:val="231F20"/>
          <w:spacing w:val="-3"/>
        </w:rPr>
        <w:t xml:space="preserve">warranty. </w:t>
      </w:r>
      <w:r>
        <w:rPr>
          <w:color w:val="231F20"/>
        </w:rPr>
        <w:t>Typical components affected are the tires, brake pads, suspension forks, spokes, wheels and battery pack.</w:t>
      </w:r>
    </w:p>
    <w:p>
      <w:pPr>
        <w:pStyle w:val="5"/>
        <w:rPr>
          <w:sz w:val="20"/>
        </w:rPr>
      </w:pPr>
    </w:p>
    <w:p>
      <w:pPr>
        <w:pStyle w:val="5"/>
        <w:rPr>
          <w:sz w:val="20"/>
        </w:rPr>
      </w:pPr>
    </w:p>
    <w:p>
      <w:pPr>
        <w:pStyle w:val="5"/>
        <w:spacing w:before="3"/>
        <w:rPr>
          <w:sz w:val="12"/>
        </w:rPr>
      </w:pPr>
      <w:r>
        <w:pict>
          <v:group id="_x0000_s1260" o:spid="_x0000_s1260" o:spt="203" style="position:absolute;left:0pt;margin-left:33.35pt;margin-top:9.15pt;height:66.25pt;width:510.25pt;mso-position-horizontal-relative:page;mso-wrap-distance-bottom:0pt;mso-wrap-distance-top:0pt;z-index:-251604992;mso-width-relative:page;mso-height-relative:page;" coordorigin="667,184" coordsize="10205,1325">
            <o:lock v:ext="edit"/>
            <v:shape id="_x0000_s1261" o:spid="_x0000_s1261" style="position:absolute;left:1172;top:733;height:129;width:54;" fillcolor="#ED1C24" filled="t" stroked="f" coordorigin="1173,734" coordsize="54,129" path="m1205,734l1173,756,1173,763,1180,845,1181,854,1188,862,1198,862,1204,862,1218,845,1226,763,1211,736,1205,734xe">
              <v:path arrowok="t"/>
              <v:fill on="t" focussize="0,0"/>
              <v:stroke on="f"/>
              <v:imagedata o:title=""/>
              <o:lock v:ext="edit"/>
            </v:shape>
            <v:shape id="_x0000_s1262" o:spid="_x0000_s1262" style="position:absolute;left:1174;top:881;height:51;width:51;" fillcolor="#ED1C24" filled="t" stroked="f" coordorigin="1175,882" coordsize="51,51" path="m1214,882l1186,882,1175,893,1175,921,1186,932,1214,932,1225,921,1225,893,1214,882xe">
              <v:path arrowok="t"/>
              <v:fill on="t" focussize="0,0"/>
              <v:stroke on="f"/>
              <v:imagedata o:title=""/>
              <o:lock v:ext="edit"/>
            </v:shape>
            <v:shape id="_x0000_s1263" o:spid="_x0000_s1263" style="position:absolute;left:991;top:663;height:381;width:418;" fillcolor="#ED1C24" filled="t" stroked="f" coordorigin="991,664" coordsize="418,381" path="m1200,664l1119,677,1052,713,1007,767,991,832,995,866,1007,898,1027,927,1054,953,1050,964,1046,974,1039,984,1035,994,1033,1004,1033,1007,1035,1017,1041,1028,1049,1039,1061,1044,1077,1044,1081,1044,1103,1035,1123,1026,1143,1013,1152,1007,1072,1007,1071,1007,1071,1006,1070,1005,1071,1004,1078,991,1085,978,1090,964,1093,950,1095,943,1092,935,1086,931,1062,910,1044,886,1032,860,1028,832,1042,781,1079,739,1133,711,1200,701,1324,701,1281,677,1200,664xm1157,960l1151,962,1147,965,1128,980,1109,992,1091,1001,1074,1007,1152,1007,1164,999,1239,998,1306,978,1329,961,1162,961,1157,960xm1324,701l1200,701,1267,711,1322,739,1358,781,1372,832,1354,890,1308,935,1241,961,1162,961,1329,961,1360,940,1395,891,1408,832,1392,767,1347,713,1324,701xe">
              <v:path arrowok="t"/>
              <v:fill on="t" focussize="0,0"/>
              <v:stroke on="f"/>
              <v:imagedata o:title=""/>
              <o:lock v:ext="edit"/>
            </v:shape>
            <v:shape id="_x0000_s1264" o:spid="_x0000_s1264" style="position:absolute;left:674;top:191;height:1310;width:10190;" filled="f" stroked="t" coordorigin="675,191" coordsize="10190,1310" path="m10751,1501l788,1501,744,1492,708,1468,684,1432,675,1388,675,305,684,261,708,225,744,200,788,191,10751,191,10795,200,10831,225,10856,261,10865,305,10865,1388,10856,1432,10831,1468,10795,1492,10751,1501xe">
              <v:path arrowok="t"/>
              <v:fill on="f" focussize="0,0"/>
              <v:stroke color="#ED1C24"/>
              <v:imagedata o:title=""/>
              <o:lock v:ext="edit"/>
            </v:shape>
            <v:shape id="_x0000_s1265" o:spid="_x0000_s1265" style="position:absolute;left:721;top:234;height:1224;width:10096;" filled="f" stroked="t" coordorigin="722,234" coordsize="10096,1224" path="m10732,1458l807,1458,774,1452,747,1433,729,1406,722,1373,722,319,729,286,747,259,774,241,807,234,10732,234,10765,241,10792,259,10811,286,10817,319,10817,1373,10811,1406,10792,1433,10765,1452,10732,1458xe">
              <v:path arrowok="t"/>
              <v:fill on="f" focussize="0,0"/>
              <v:stroke weight="0.25pt" color="#ED1C24"/>
              <v:imagedata o:title=""/>
              <o:lock v:ext="edit"/>
            </v:shape>
            <v:shape id="_x0000_s1266" o:spid="_x0000_s1266" o:spt="202" type="#_x0000_t202" style="position:absolute;left:667;top:184;height:1325;width:10205;" filled="f" stroked="f" coordsize="21600,21600">
              <v:path/>
              <v:fill on="f" focussize="0,0"/>
              <v:stroke on="f" joinstyle="miter"/>
              <v:imagedata o:title=""/>
              <o:lock v:ext="edit"/>
              <v:textbox inset="0mm,0mm,0mm,0mm">
                <w:txbxContent>
                  <w:p>
                    <w:pPr>
                      <w:spacing w:before="11" w:line="240" w:lineRule="auto"/>
                      <w:rPr>
                        <w:sz w:val="26"/>
                      </w:rPr>
                    </w:pPr>
                  </w:p>
                  <w:p>
                    <w:pPr>
                      <w:spacing w:before="0" w:line="280" w:lineRule="auto"/>
                      <w:ind w:left="1004" w:right="535" w:firstLine="0"/>
                      <w:jc w:val="left"/>
                      <w:rPr>
                        <w:i/>
                        <w:sz w:val="16"/>
                      </w:rPr>
                    </w:pPr>
                    <w:r>
                      <w:rPr>
                        <w:i/>
                        <w:color w:val="231F20"/>
                        <w:sz w:val="16"/>
                      </w:rPr>
                      <w:t>When the useful life of a component is surpassed it can cause unexpected loss of function. This can result in serious injuries or even death. Therefore, pay attention to wear characteristics such as cracks, scratches or changes in the color or operation of compo- nents which could indicate useful life has been exceeded. Worn components should be immediately replaced.</w:t>
                    </w:r>
                  </w:p>
                </w:txbxContent>
              </v:textbox>
            </v:shape>
            <w10:wrap type="topAndBottom"/>
          </v:group>
        </w:pict>
      </w:r>
    </w:p>
    <w:p>
      <w:pPr>
        <w:spacing w:after="0"/>
        <w:rPr>
          <w:sz w:val="12"/>
        </w:rPr>
        <w:sectPr>
          <w:headerReference r:id="rId20" w:type="default"/>
          <w:pgSz w:w="11910" w:h="7940" w:orient="landscape"/>
          <w:pgMar w:top="1080" w:right="740" w:bottom="280" w:left="500" w:header="587" w:footer="0" w:gutter="0"/>
          <w:cols w:space="720" w:num="1"/>
        </w:sect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spacing w:before="2"/>
        <w:rPr>
          <w:sz w:val="10"/>
        </w:rPr>
      </w:pPr>
    </w:p>
    <w:p>
      <w:pPr>
        <w:pStyle w:val="5"/>
        <w:ind w:left="3078"/>
        <w:rPr>
          <w:sz w:val="20"/>
        </w:rPr>
      </w:pPr>
    </w:p>
    <w:p>
      <w:pPr>
        <w:pStyle w:val="5"/>
        <w:rPr>
          <w:sz w:val="20"/>
        </w:rPr>
      </w:pPr>
    </w:p>
    <w:p>
      <w:pPr>
        <w:pStyle w:val="5"/>
        <w:rPr>
          <w:sz w:val="20"/>
        </w:rPr>
      </w:pPr>
    </w:p>
    <w:p>
      <w:pPr>
        <w:pStyle w:val="5"/>
        <w:spacing w:before="9"/>
        <w:rPr>
          <w:sz w:val="21"/>
        </w:rPr>
      </w:pPr>
    </w:p>
    <w:sectPr>
      <w:headerReference r:id="rId21" w:type="default"/>
      <w:pgSz w:w="11910" w:h="7940" w:orient="landscape"/>
      <w:pgMar w:top="700" w:right="740" w:bottom="280" w:left="500"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Segoe UI Symbol">
    <w:panose1 w:val="020B0502040204020203"/>
    <w:charset w:val="00"/>
    <w:family w:val="swiss"/>
    <w:pitch w:val="default"/>
    <w:sig w:usb0="800001E3" w:usb1="1200FFEF" w:usb2="00040000" w:usb3="04000000" w:csb0="00000001" w:csb1="4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pict>
        <v:group id="_x0000_s2049" o:spid="_x0000_s2049" o:spt="203" style="position:absolute;left:0pt;margin-left:-0.15pt;margin-top:57.8pt;height:2.5pt;width:595.3pt;mso-position-horizontal-relative:page;mso-position-vertical-relative:page;z-index:-251657216;mso-width-relative:page;mso-height-relative:page;" coordorigin="-4,1157" coordsize="11906,50">
          <o:lock v:ext="edit"/>
          <v:line id="_x0000_s2050" o:spid="_x0000_s2050" o:spt="20" style="position:absolute;left:-4;top:1186;height:0;width:2513;" stroked="t" coordsize="21600,21600">
            <v:path arrowok="t"/>
            <v:fill focussize="0,0"/>
            <v:stroke weight="2pt" color="#F2672D"/>
            <v:imagedata o:title=""/>
            <o:lock v:ext="edit"/>
          </v:line>
          <v:line id="_x0000_s2051" o:spid="_x0000_s2051" o:spt="20" style="position:absolute;left:-4;top:1167;height:0;width:11906;" stroked="t" coordsize="21600,21600">
            <v:path arrowok="t"/>
            <v:fill focussize="0,0"/>
            <v:stroke weight="1pt" color="#F2672D"/>
            <v:imagedata o:title=""/>
            <o:lock v:ext="edit"/>
          </v:line>
        </v:group>
      </w:pict>
    </w:r>
    <w:r>
      <w:pict>
        <v:shape id="_x0000_s2052" o:spid="_x0000_s2052" o:spt="202" type="#_x0000_t202" style="position:absolute;left:0pt;margin-left:45.35pt;margin-top:34.2pt;height:23.15pt;width:66.65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20"/>
                  <w:ind w:left="20" w:right="0" w:firstLine="0"/>
                  <w:jc w:val="left"/>
                  <w:rPr>
                    <w:b/>
                    <w:sz w:val="36"/>
                  </w:rPr>
                </w:pPr>
                <w:r>
                  <w:rPr>
                    <w:b/>
                    <w:color w:val="231F20"/>
                    <w:sz w:val="36"/>
                  </w:rPr>
                  <w:t>Content</w:t>
                </w:r>
              </w:p>
            </w:txbxContent>
          </v:textbox>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pict>
        <v:group id="_x0000_s2082" o:spid="_x0000_s2082" o:spt="203" style="position:absolute;left:0pt;margin-left:0pt;margin-top:65.35pt;height:2.5pt;width:595pt;mso-position-horizontal-relative:page;mso-position-vertical-relative:page;z-index:-251635712;mso-width-relative:page;mso-height-relative:page;" coordorigin="0,1307" coordsize="11900,50">
          <o:lock v:ext="edit"/>
          <v:line id="_x0000_s2083" o:spid="_x0000_s2083" o:spt="20" style="position:absolute;left:0;top:1337;height:0;width:3293;" stroked="t" coordsize="21600,21600">
            <v:path arrowok="t"/>
            <v:fill focussize="0,0"/>
            <v:stroke weight="2pt" color="#F2672D"/>
            <v:imagedata o:title=""/>
            <o:lock v:ext="edit"/>
          </v:line>
          <v:line id="_x0000_s2084" o:spid="_x0000_s2084" o:spt="20" style="position:absolute;left:0;top:1317;height:0;width:11900;" stroked="t" coordsize="21600,21600">
            <v:path arrowok="t"/>
            <v:fill focussize="0,0"/>
            <v:stroke weight="1pt" color="#F2672D"/>
            <v:imagedata o:title=""/>
            <o:lock v:ext="edit"/>
          </v:line>
        </v:group>
      </w:pict>
    </w:r>
    <w:r>
      <w:pict>
        <v:shape id="_x0000_s2085" o:spid="_x0000_s2085" o:spt="202" type="#_x0000_t202" style="position:absolute;left:0pt;margin-left:39.75pt;margin-top:41.75pt;height:23.15pt;width:119pt;mso-position-horizontal-relative:page;mso-position-vertical-relative:page;z-index:-251634688;mso-width-relative:page;mso-height-relative:page;" filled="f" stroked="f" coordsize="21600,21600">
          <v:path/>
          <v:fill on="f" focussize="0,0"/>
          <v:stroke on="f" joinstyle="miter"/>
          <v:imagedata o:title=""/>
          <o:lock v:ext="edit"/>
          <v:textbox inset="0mm,0mm,0mm,0mm">
            <w:txbxContent>
              <w:p>
                <w:pPr>
                  <w:spacing w:before="20"/>
                  <w:ind w:left="20" w:right="0" w:firstLine="0"/>
                  <w:jc w:val="left"/>
                  <w:rPr>
                    <w:b/>
                    <w:sz w:val="36"/>
                  </w:rPr>
                </w:pPr>
                <w:r>
                  <w:rPr>
                    <w:b/>
                    <w:color w:val="231F20"/>
                    <w:sz w:val="36"/>
                  </w:rPr>
                  <w:t>Driving Range</w:t>
                </w:r>
              </w:p>
            </w:txbxContent>
          </v:textbox>
        </v:shape>
      </w:pict>
    </w:r>
    <w:r>
      <w:pict>
        <v:shape id="_x0000_s2086" o:spid="_x0000_s2086" o:spt="202" type="#_x0000_t202" style="position:absolute;left:0pt;margin-left:545.25pt;margin-top:51.25pt;height:11.4pt;width:12.9pt;mso-position-horizontal-relative:page;mso-position-vertical-relative:page;z-index:-251633664;mso-width-relative:page;mso-height-relative:page;" filled="f" stroked="f" coordsize="21600,21600">
          <v:path/>
          <v:fill on="f" focussize="0,0"/>
          <v:stroke on="f" joinstyle="miter"/>
          <v:imagedata o:title=""/>
          <o:lock v:ext="edit"/>
          <v:textbox inset="0mm,0mm,0mm,0mm">
            <w:txbxContent>
              <w:p>
                <w:pPr>
                  <w:pStyle w:val="5"/>
                  <w:spacing w:before="20"/>
                  <w:ind w:left="40"/>
                </w:pPr>
                <w:r>
                  <w:fldChar w:fldCharType="begin"/>
                </w:r>
                <w:r>
                  <w:rPr>
                    <w:color w:val="231F20"/>
                  </w:rPr>
                  <w:instrText xml:space="preserve"> PAGE </w:instrText>
                </w:r>
                <w:r>
                  <w:fldChar w:fldCharType="separate"/>
                </w:r>
                <w:r>
                  <w:t>12</w:t>
                </w:r>
                <w:r>
                  <w:fldChar w:fldCharType="end"/>
                </w:r>
              </w:p>
            </w:txbxContent>
          </v:textbox>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pict>
        <v:group id="_x0000_s2087" o:spid="_x0000_s2087" o:spt="203" style="position:absolute;left:0pt;margin-left:0pt;margin-top:65.35pt;height:2.5pt;width:595pt;mso-position-horizontal-relative:page;mso-position-vertical-relative:page;z-index:-251632640;mso-width-relative:page;mso-height-relative:page;" coordorigin="0,1307" coordsize="11900,50">
          <o:lock v:ext="edit"/>
          <v:line id="_x0000_s2088" o:spid="_x0000_s2088" o:spt="20" style="position:absolute;left:0;top:1337;height:0;width:6057;" stroked="t" coordsize="21600,21600">
            <v:path arrowok="t"/>
            <v:fill focussize="0,0"/>
            <v:stroke weight="2pt" color="#F2672D"/>
            <v:imagedata o:title=""/>
            <o:lock v:ext="edit"/>
          </v:line>
          <v:line id="_x0000_s2089" o:spid="_x0000_s2089" o:spt="20" style="position:absolute;left:0;top:1317;height:0;width:11900;" stroked="t" coordsize="21600,21600">
            <v:path arrowok="t"/>
            <v:fill focussize="0,0"/>
            <v:stroke weight="1pt" color="#F2672D"/>
            <v:imagedata o:title=""/>
            <o:lock v:ext="edit"/>
          </v:line>
        </v:group>
      </w:pict>
    </w:r>
    <w:r>
      <w:pict>
        <v:shape id="_x0000_s2090" o:spid="_x0000_s2090" o:spt="202" type="#_x0000_t202" style="position:absolute;left:0pt;margin-left:39.75pt;margin-top:41.75pt;height:23.15pt;width:256pt;mso-position-horizontal-relative:page;mso-position-vertical-relative:page;z-index:-251631616;mso-width-relative:page;mso-height-relative:page;" filled="f" stroked="f" coordsize="21600,21600">
          <v:path/>
          <v:fill on="f" focussize="0,0"/>
          <v:stroke on="f" joinstyle="miter"/>
          <v:imagedata o:title=""/>
          <o:lock v:ext="edit"/>
          <v:textbox inset="0mm,0mm,0mm,0mm">
            <w:txbxContent>
              <w:p>
                <w:pPr>
                  <w:spacing w:before="20"/>
                  <w:ind w:left="20" w:right="0" w:firstLine="0"/>
                  <w:jc w:val="left"/>
                  <w:rPr>
                    <w:b/>
                    <w:sz w:val="36"/>
                  </w:rPr>
                </w:pPr>
                <w:r>
                  <w:rPr>
                    <w:b/>
                    <w:color w:val="231F20"/>
                    <w:sz w:val="36"/>
                  </w:rPr>
                  <w:t xml:space="preserve">Parking </w:t>
                </w:r>
                <w:r>
                  <w:rPr>
                    <w:b/>
                    <w:color w:val="231F20"/>
                    <w:spacing w:val="-3"/>
                    <w:sz w:val="36"/>
                  </w:rPr>
                  <w:t xml:space="preserve">Storage </w:t>
                </w:r>
                <w:r>
                  <w:rPr>
                    <w:b/>
                    <w:color w:val="231F20"/>
                    <w:sz w:val="36"/>
                  </w:rPr>
                  <w:t xml:space="preserve">and </w:t>
                </w:r>
                <w:r>
                  <w:rPr>
                    <w:b/>
                    <w:color w:val="231F20"/>
                    <w:spacing w:val="-3"/>
                    <w:sz w:val="36"/>
                  </w:rPr>
                  <w:t>Transport</w:t>
                </w:r>
              </w:p>
            </w:txbxContent>
          </v:textbox>
        </v:shape>
      </w:pict>
    </w:r>
    <w:r>
      <w:pict>
        <v:shape id="_x0000_s2091" o:spid="_x0000_s2091" o:spt="202" type="#_x0000_t202" style="position:absolute;left:0pt;margin-left:537.3pt;margin-top:51.25pt;height:11.4pt;width:12.9pt;mso-position-horizontal-relative:page;mso-position-vertical-relative:page;z-index:-251630592;mso-width-relative:page;mso-height-relative:page;" filled="f" stroked="f" coordsize="21600,21600">
          <v:path/>
          <v:fill on="f" focussize="0,0"/>
          <v:stroke on="f" joinstyle="miter"/>
          <v:imagedata o:title=""/>
          <o:lock v:ext="edit"/>
          <v:textbox inset="0mm,0mm,0mm,0mm">
            <w:txbxContent>
              <w:p>
                <w:pPr>
                  <w:pStyle w:val="5"/>
                  <w:spacing w:before="20"/>
                  <w:ind w:left="40"/>
                </w:pPr>
                <w:r>
                  <w:fldChar w:fldCharType="begin"/>
                </w:r>
                <w:r>
                  <w:rPr>
                    <w:color w:val="231F20"/>
                  </w:rPr>
                  <w:instrText xml:space="preserve"> PAGE </w:instrText>
                </w:r>
                <w:r>
                  <w:fldChar w:fldCharType="separate"/>
                </w:r>
                <w:r>
                  <w:t>13</w:t>
                </w:r>
                <w:r>
                  <w:fldChar w:fldCharType="end"/>
                </w:r>
              </w:p>
            </w:txbxContent>
          </v:textbox>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pict>
        <v:group id="_x0000_s2092" o:spid="_x0000_s2092" o:spt="203" style="position:absolute;left:0pt;margin-left:0pt;margin-top:49.1pt;height:2.5pt;width:594.85pt;mso-position-horizontal-relative:page;mso-position-vertical-relative:page;z-index:-251629568;mso-width-relative:page;mso-height-relative:page;" coordorigin="0,983" coordsize="11897,50">
          <o:lock v:ext="edit"/>
          <v:line id="_x0000_s2093" o:spid="_x0000_s2093" o:spt="20" style="position:absolute;left:0;top:1013;height:0;width:5518;" stroked="t" coordsize="21600,21600">
            <v:path arrowok="t"/>
            <v:fill focussize="0,0"/>
            <v:stroke weight="2pt" color="#F2672D"/>
            <v:imagedata o:title=""/>
            <o:lock v:ext="edit"/>
          </v:line>
          <v:line id="_x0000_s2094" o:spid="_x0000_s2094" o:spt="20" style="position:absolute;left:0;top:993;height:0;width:11897;" stroked="t" coordsize="21600,21600">
            <v:path arrowok="t"/>
            <v:fill focussize="0,0"/>
            <v:stroke weight="1pt" color="#F2672D"/>
            <v:imagedata o:title=""/>
            <o:lock v:ext="edit"/>
          </v:line>
        </v:group>
      </w:pict>
    </w:r>
    <w:r>
      <w:pict>
        <v:shape id="_x0000_s2095" o:spid="_x0000_s2095" o:spt="202" type="#_x0000_t202" style="position:absolute;left:0pt;margin-left:39.65pt;margin-top:25.5pt;height:23.15pt;width:229.55pt;mso-position-horizontal-relative:page;mso-position-vertical-relative:page;z-index:-251628544;mso-width-relative:page;mso-height-relative:page;" filled="f" stroked="f" coordsize="21600,21600">
          <v:path/>
          <v:fill on="f" focussize="0,0"/>
          <v:stroke on="f" joinstyle="miter"/>
          <v:imagedata o:title=""/>
          <o:lock v:ext="edit"/>
          <v:textbox inset="0mm,0mm,0mm,0mm">
            <w:txbxContent>
              <w:p>
                <w:pPr>
                  <w:spacing w:before="20"/>
                  <w:ind w:left="20" w:right="0" w:firstLine="0"/>
                  <w:jc w:val="left"/>
                  <w:rPr>
                    <w:b/>
                    <w:sz w:val="36"/>
                  </w:rPr>
                </w:pPr>
                <w:r>
                  <w:rPr>
                    <w:b/>
                    <w:color w:val="231F20"/>
                    <w:sz w:val="36"/>
                  </w:rPr>
                  <w:t>Basic Battery Charging Tips</w:t>
                </w:r>
              </w:p>
            </w:txbxContent>
          </v:textbox>
        </v:shape>
      </w:pict>
    </w:r>
    <w:r>
      <w:pict>
        <v:shape id="_x0000_s2096" o:spid="_x0000_s2096" o:spt="202" type="#_x0000_t202" style="position:absolute;left:0pt;margin-left:540.7pt;margin-top:35.6pt;height:11.4pt;width:10.9pt;mso-position-horizontal-relative:page;mso-position-vertical-relative:page;z-index:-251627520;mso-width-relative:page;mso-height-relative:page;" filled="f" stroked="f" coordsize="21600,21600">
          <v:path/>
          <v:fill on="f" focussize="0,0"/>
          <v:stroke on="f" joinstyle="miter"/>
          <v:imagedata o:title=""/>
          <o:lock v:ext="edit"/>
          <v:textbox inset="0mm,0mm,0mm,0mm">
            <w:txbxContent>
              <w:p>
                <w:pPr>
                  <w:pStyle w:val="5"/>
                  <w:spacing w:before="20"/>
                  <w:ind w:left="20"/>
                </w:pPr>
                <w:r>
                  <w:rPr>
                    <w:color w:val="231F20"/>
                  </w:rPr>
                  <w:t>14</w:t>
                </w:r>
              </w:p>
            </w:txbxContent>
          </v:textbox>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pict>
        <v:group id="_x0000_s2097" o:spid="_x0000_s2097" o:spt="203" style="position:absolute;left:0pt;margin-left:0pt;margin-top:49.1pt;height:2.5pt;width:594.85pt;mso-position-horizontal-relative:page;mso-position-vertical-relative:page;z-index:-251626496;mso-width-relative:page;mso-height-relative:page;" coordorigin="0,983" coordsize="11897,50">
          <o:lock v:ext="edit"/>
          <v:line id="_x0000_s2098" o:spid="_x0000_s2098" o:spt="20" style="position:absolute;left:0;top:1013;height:0;width:3290;" stroked="t" coordsize="21600,21600">
            <v:path arrowok="t"/>
            <v:fill focussize="0,0"/>
            <v:stroke weight="2pt" color="#F2672D"/>
            <v:imagedata o:title=""/>
            <o:lock v:ext="edit"/>
          </v:line>
          <v:line id="_x0000_s2099" o:spid="_x0000_s2099" o:spt="20" style="position:absolute;left:0;top:993;height:0;width:11897;" stroked="t" coordsize="21600,21600">
            <v:path arrowok="t"/>
            <v:fill focussize="0,0"/>
            <v:stroke weight="1pt" color="#F2672D"/>
            <v:imagedata o:title=""/>
            <o:lock v:ext="edit"/>
          </v:line>
        </v:group>
      </w:pict>
    </w:r>
    <w:r>
      <w:pict>
        <v:shape id="_x0000_s2100" o:spid="_x0000_s2100" o:spt="202" type="#_x0000_t202" style="position:absolute;left:0pt;margin-left:39.65pt;margin-top:25.5pt;height:23.15pt;width:101.95pt;mso-position-horizontal-relative:page;mso-position-vertical-relative:page;z-index:-251625472;mso-width-relative:page;mso-height-relative:page;" filled="f" stroked="f" coordsize="21600,21600">
          <v:path/>
          <v:fill on="f" focussize="0,0"/>
          <v:stroke on="f" joinstyle="miter"/>
          <v:imagedata o:title=""/>
          <o:lock v:ext="edit"/>
          <v:textbox inset="0mm,0mm,0mm,0mm">
            <w:txbxContent>
              <w:p>
                <w:pPr>
                  <w:spacing w:before="20"/>
                  <w:ind w:left="20" w:right="0" w:firstLine="0"/>
                  <w:jc w:val="left"/>
                  <w:rPr>
                    <w:b/>
                    <w:sz w:val="36"/>
                  </w:rPr>
                </w:pPr>
                <w:r>
                  <w:rPr>
                    <w:b/>
                    <w:color w:val="231F20"/>
                    <w:sz w:val="36"/>
                  </w:rPr>
                  <w:t>Bicycle Care</w:t>
                </w:r>
              </w:p>
            </w:txbxContent>
          </v:textbox>
        </v:shape>
      </w:pict>
    </w:r>
    <w:r>
      <w:pict>
        <v:shape id="_x0000_s2101" o:spid="_x0000_s2101" o:spt="202" type="#_x0000_t202" style="position:absolute;left:0pt;margin-left:540.05pt;margin-top:35.6pt;height:11.4pt;width:12.9pt;mso-position-horizontal-relative:page;mso-position-vertical-relative:page;z-index:-251624448;mso-width-relative:page;mso-height-relative:page;" filled="f" stroked="f" coordsize="21600,21600">
          <v:path/>
          <v:fill on="f" focussize="0,0"/>
          <v:stroke on="f" joinstyle="miter"/>
          <v:imagedata o:title=""/>
          <o:lock v:ext="edit"/>
          <v:textbox inset="0mm,0mm,0mm,0mm">
            <w:txbxContent>
              <w:p>
                <w:pPr>
                  <w:pStyle w:val="5"/>
                  <w:spacing w:before="20"/>
                  <w:ind w:left="40"/>
                </w:pPr>
                <w:r>
                  <w:fldChar w:fldCharType="begin"/>
                </w:r>
                <w:r>
                  <w:rPr>
                    <w:color w:val="231F20"/>
                  </w:rPr>
                  <w:instrText xml:space="preserve"> PAGE </w:instrText>
                </w:r>
                <w:r>
                  <w:fldChar w:fldCharType="separate"/>
                </w:r>
                <w:r>
                  <w:t>15</w:t>
                </w:r>
                <w:r>
                  <w:fldChar w:fldCharType="end"/>
                </w:r>
              </w:p>
            </w:txbxContent>
          </v:textbox>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pict>
        <v:shape id="_x0000_s2102" o:spid="_x0000_s2102" o:spt="202" type="#_x0000_t202" style="position:absolute;left:0pt;margin-left:39.65pt;margin-top:25.5pt;height:23.15pt;width:187.2pt;mso-position-horizontal-relative:page;mso-position-vertical-relative:page;z-index:-251623424;mso-width-relative:page;mso-height-relative:page;" filled="f" stroked="f" coordsize="21600,21600">
          <v:path/>
          <v:fill on="f" focussize="0,0"/>
          <v:stroke on="f" joinstyle="miter"/>
          <v:imagedata o:title=""/>
          <o:lock v:ext="edit"/>
          <v:textbox inset="0mm,0mm,0mm,0mm">
            <w:txbxContent>
              <w:p>
                <w:pPr>
                  <w:spacing w:before="20"/>
                  <w:ind w:left="20" w:right="0" w:firstLine="0"/>
                  <w:jc w:val="left"/>
                  <w:rPr>
                    <w:b/>
                    <w:sz w:val="36"/>
                  </w:rPr>
                </w:pPr>
                <w:r>
                  <w:rPr>
                    <w:b/>
                    <w:color w:val="231F20"/>
                    <w:sz w:val="36"/>
                  </w:rPr>
                  <w:t>Basic Troubleshooting</w:t>
                </w:r>
              </w:p>
            </w:txbxContent>
          </v:textbox>
        </v:shape>
      </w:pict>
    </w:r>
    <w:r>
      <w:pict>
        <v:shape id="_x0000_s2103" o:spid="_x0000_s2103" o:spt="202" type="#_x0000_t202" style="position:absolute;left:0pt;margin-left:544pt;margin-top:35.6pt;height:11.4pt;width:12.9pt;mso-position-horizontal-relative:page;mso-position-vertical-relative:page;z-index:-251622400;mso-width-relative:page;mso-height-relative:page;" filled="f" stroked="f" coordsize="21600,21600">
          <v:path/>
          <v:fill on="f" focussize="0,0"/>
          <v:stroke on="f" joinstyle="miter"/>
          <v:imagedata o:title=""/>
          <o:lock v:ext="edit"/>
          <v:textbox inset="0mm,0mm,0mm,0mm">
            <w:txbxContent>
              <w:p>
                <w:pPr>
                  <w:pStyle w:val="5"/>
                  <w:spacing w:before="20"/>
                  <w:ind w:left="40"/>
                </w:pPr>
                <w:r>
                  <w:fldChar w:fldCharType="begin"/>
                </w:r>
                <w:r>
                  <w:rPr>
                    <w:color w:val="231F20"/>
                  </w:rPr>
                  <w:instrText xml:space="preserve"> PAGE </w:instrText>
                </w:r>
                <w:r>
                  <w:fldChar w:fldCharType="separate"/>
                </w:r>
                <w:r>
                  <w:t>16</w:t>
                </w:r>
                <w:r>
                  <w:fldChar w:fldCharType="end"/>
                </w:r>
              </w:p>
            </w:txbxContent>
          </v:textbox>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pict>
        <v:group id="_x0000_s2104" o:spid="_x0000_s2104" o:spt="203" style="position:absolute;left:0pt;margin-left:0pt;margin-top:48.6pt;height:2.5pt;width:595.3pt;mso-position-horizontal-relative:page;mso-position-vertical-relative:page;z-index:-251621376;mso-width-relative:page;mso-height-relative:page;" coordorigin="-1,972" coordsize="11906,50">
          <o:lock v:ext="edit"/>
          <v:line id="_x0000_s2105" o:spid="_x0000_s2105" o:spt="20" style="position:absolute;left:-1;top:1002;height:0;width:3299;" stroked="t" coordsize="21600,21600">
            <v:path arrowok="t"/>
            <v:fill focussize="0,0"/>
            <v:stroke weight="2pt" color="#F2672D"/>
            <v:imagedata o:title=""/>
            <o:lock v:ext="edit"/>
          </v:line>
          <v:line id="_x0000_s2106" o:spid="_x0000_s2106" o:spt="20" style="position:absolute;left:-1;top:982;height:0;width:11906;" stroked="t" coordsize="21600,21600">
            <v:path arrowok="t"/>
            <v:fill focussize="0,0"/>
            <v:stroke weight="1pt" color="#F2672D"/>
            <v:imagedata o:title=""/>
            <o:lock v:ext="edit"/>
          </v:line>
        </v:group>
      </w:pict>
    </w:r>
    <w:r>
      <w:pict>
        <v:shape id="_x0000_s2107" o:spid="_x0000_s2107" o:spt="202" type="#_x0000_t202" style="position:absolute;left:0pt;margin-left:40.05pt;margin-top:25pt;height:23.15pt;width:118.25pt;mso-position-horizontal-relative:page;mso-position-vertical-relative:page;z-index:-251620352;mso-width-relative:page;mso-height-relative:page;" filled="f" stroked="f" coordsize="21600,21600">
          <v:path/>
          <v:fill on="f" focussize="0,0"/>
          <v:stroke on="f" joinstyle="miter"/>
          <v:imagedata o:title=""/>
          <o:lock v:ext="edit"/>
          <v:textbox inset="0mm,0mm,0mm,0mm">
            <w:txbxContent>
              <w:p>
                <w:pPr>
                  <w:spacing w:before="20"/>
                  <w:ind w:left="20" w:right="0" w:firstLine="0"/>
                  <w:jc w:val="left"/>
                  <w:rPr>
                    <w:b/>
                    <w:sz w:val="36"/>
                  </w:rPr>
                </w:pPr>
                <w:r>
                  <w:rPr>
                    <w:b/>
                    <w:color w:val="231F20"/>
                    <w:spacing w:val="-4"/>
                    <w:sz w:val="36"/>
                  </w:rPr>
                  <w:t>Warranty</w:t>
                </w:r>
                <w:r>
                  <w:rPr>
                    <w:b/>
                    <w:color w:val="231F20"/>
                    <w:sz w:val="36"/>
                  </w:rPr>
                  <w:t xml:space="preserve"> Info</w:t>
                </w:r>
              </w:p>
            </w:txbxContent>
          </v:textbox>
        </v:shape>
      </w:pict>
    </w:r>
    <w:r>
      <w:pict>
        <v:shape id="_x0000_s2108" o:spid="_x0000_s2108" o:spt="202" type="#_x0000_t202" style="position:absolute;left:0pt;margin-left:540.4pt;margin-top:34.5pt;height:11.4pt;width:12.9pt;mso-position-horizontal-relative:page;mso-position-vertical-relative:page;z-index:-251619328;mso-width-relative:page;mso-height-relative:page;" filled="f" stroked="f" coordsize="21600,21600">
          <v:path/>
          <v:fill on="f" focussize="0,0"/>
          <v:stroke on="f" joinstyle="miter"/>
          <v:imagedata o:title=""/>
          <o:lock v:ext="edit"/>
          <v:textbox inset="0mm,0mm,0mm,0mm">
            <w:txbxContent>
              <w:p>
                <w:pPr>
                  <w:pStyle w:val="5"/>
                  <w:spacing w:before="20"/>
                  <w:ind w:left="40"/>
                </w:pPr>
                <w:r>
                  <w:fldChar w:fldCharType="begin"/>
                </w:r>
                <w:r>
                  <w:rPr>
                    <w:color w:val="231F20"/>
                  </w:rPr>
                  <w:instrText xml:space="preserve"> PAGE </w:instrText>
                </w:r>
                <w:r>
                  <w:fldChar w:fldCharType="separate"/>
                </w:r>
                <w:r>
                  <w:t>18</w:t>
                </w:r>
                <w:r>
                  <w:fldChar w:fldCharType="end"/>
                </w:r>
              </w:p>
            </w:txbxContent>
          </v:textbox>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pict>
        <v:group id="_x0000_s2109" o:spid="_x0000_s2109" o:spt="203" style="position:absolute;left:0pt;margin-left:0pt;margin-top:51.95pt;height:2.5pt;width:594.85pt;mso-position-horizontal-relative:page;mso-position-vertical-relative:page;z-index:-251618304;mso-width-relative:page;mso-height-relative:page;" coordorigin="0,1040" coordsize="11897,50">
          <o:lock v:ext="edit"/>
          <v:line id="_x0000_s2110" o:spid="_x0000_s2110" o:spt="20" style="position:absolute;left:0;top:1069;height:0;width:5490;" stroked="t" coordsize="21600,21600">
            <v:path arrowok="t"/>
            <v:fill focussize="0,0"/>
            <v:stroke weight="2pt" color="#F2672D"/>
            <v:imagedata o:title=""/>
            <o:lock v:ext="edit"/>
          </v:line>
          <v:line id="_x0000_s2111" o:spid="_x0000_s2111" o:spt="20" style="position:absolute;left:0;top:1050;height:0;width:11897;" stroked="t" coordsize="21600,21600">
            <v:path arrowok="t"/>
            <v:fill focussize="0,0"/>
            <v:stroke weight="1pt" color="#F2672D"/>
            <v:imagedata o:title=""/>
            <o:lock v:ext="edit"/>
          </v:line>
        </v:group>
      </w:pict>
    </w:r>
    <w:r>
      <w:pict>
        <v:shape id="_x0000_s2112" o:spid="_x0000_s2112" o:spt="202" type="#_x0000_t202" style="position:absolute;left:0pt;margin-left:39.65pt;margin-top:28.35pt;height:23.15pt;width:228.15pt;mso-position-horizontal-relative:page;mso-position-vertical-relative:page;z-index:-251617280;mso-width-relative:page;mso-height-relative:page;" filled="f" stroked="f" coordsize="21600,21600">
          <v:path/>
          <v:fill on="f" focussize="0,0"/>
          <v:stroke on="f" joinstyle="miter"/>
          <v:imagedata o:title=""/>
          <o:lock v:ext="edit"/>
          <v:textbox inset="0mm,0mm,0mm,0mm">
            <w:txbxContent>
              <w:p>
                <w:pPr>
                  <w:spacing w:before="20"/>
                  <w:ind w:left="20" w:right="0" w:firstLine="0"/>
                  <w:jc w:val="left"/>
                  <w:rPr>
                    <w:b/>
                    <w:sz w:val="36"/>
                  </w:rPr>
                </w:pPr>
                <w:r>
                  <w:rPr>
                    <w:b/>
                    <w:color w:val="231F20"/>
                    <w:sz w:val="36"/>
                  </w:rPr>
                  <w:t xml:space="preserve">Additional </w:t>
                </w:r>
                <w:r>
                  <w:rPr>
                    <w:b/>
                    <w:color w:val="231F20"/>
                    <w:spacing w:val="-4"/>
                    <w:sz w:val="36"/>
                  </w:rPr>
                  <w:t xml:space="preserve">Warranty </w:t>
                </w:r>
                <w:r>
                  <w:rPr>
                    <w:b/>
                    <w:color w:val="231F20"/>
                    <w:spacing w:val="-7"/>
                    <w:sz w:val="36"/>
                  </w:rPr>
                  <w:t>Terms</w:t>
                </w:r>
              </w:p>
            </w:txbxContent>
          </v:textbox>
        </v:shape>
      </w:pict>
    </w:r>
    <w:r>
      <w:pict>
        <v:shape id="_x0000_s2113" o:spid="_x0000_s2113" o:spt="202" type="#_x0000_t202" style="position:absolute;left:0pt;margin-left:544.95pt;margin-top:37.85pt;height:11.4pt;width:10.9pt;mso-position-horizontal-relative:page;mso-position-vertical-relative:page;z-index:-251616256;mso-width-relative:page;mso-height-relative:page;" filled="f" stroked="f" coordsize="21600,21600">
          <v:path/>
          <v:fill on="f" focussize="0,0"/>
          <v:stroke on="f" joinstyle="miter"/>
          <v:imagedata o:title=""/>
          <o:lock v:ext="edit"/>
          <v:textbox inset="0mm,0mm,0mm,0mm">
            <w:txbxContent>
              <w:p>
                <w:pPr>
                  <w:pStyle w:val="5"/>
                  <w:spacing w:before="20"/>
                  <w:ind w:left="20"/>
                </w:pPr>
                <w:r>
                  <w:rPr>
                    <w:color w:val="231F20"/>
                  </w:rPr>
                  <w:t>19</w:t>
                </w:r>
              </w:p>
            </w:txbxContent>
          </v:textbox>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r>
      <w:pict>
        <v:rect id="_x0000_s2114" o:spid="_x0000_s2114" o:spt="1" style="position:absolute;left:0pt;margin-left:0pt;margin-top:0pt;height:396.85pt;width:594.8pt;mso-position-horizontal-relative:page;mso-position-vertical-relative:page;z-index:-251615232;mso-width-relative:page;mso-height-relative:page;" fillcolor="#F2672D" filled="t" stroked="f" coordsize="21600,21600">
          <v:path/>
          <v:fill on="t" focussize="0,0"/>
          <v:stroke on="f"/>
          <v:imagedata o:title=""/>
          <o:lock v:ext="edit"/>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pict>
        <v:group id="_x0000_s2053" o:spid="_x0000_s2053" o:spt="203" style="position:absolute;left:0pt;margin-left:-0.15pt;margin-top:57.8pt;height:2.5pt;width:595.3pt;mso-position-horizontal-relative:page;mso-position-vertical-relative:page;z-index:-251655168;mso-width-relative:page;mso-height-relative:page;" coordorigin="-4,1157" coordsize="11906,50">
          <o:lock v:ext="edit"/>
          <v:line id="_x0000_s2054" o:spid="_x0000_s2054" o:spt="20" style="position:absolute;left:-4;top:1186;height:0;width:3715;" stroked="t" coordsize="21600,21600">
            <v:path arrowok="t"/>
            <v:fill focussize="0,0"/>
            <v:stroke weight="2pt" color="#F2672D"/>
            <v:imagedata o:title=""/>
            <o:lock v:ext="edit"/>
          </v:line>
          <v:line id="_x0000_s2055" o:spid="_x0000_s2055" o:spt="20" style="position:absolute;left:-4;top:1167;height:0;width:11906;" stroked="t" coordsize="21600,21600">
            <v:path arrowok="t"/>
            <v:fill focussize="0,0"/>
            <v:stroke weight="1pt" color="#F2672D"/>
            <v:imagedata o:title=""/>
            <o:lock v:ext="edit"/>
          </v:line>
        </v:group>
      </w:pict>
    </w:r>
    <w:r>
      <w:pict>
        <v:shape id="_x0000_s2056" o:spid="_x0000_s2056" o:spt="202" type="#_x0000_t202" style="position:absolute;left:0pt;margin-left:52.2pt;margin-top:34.2pt;height:23.15pt;width:117.35pt;mso-position-horizontal-relative:page;mso-position-vertical-relative:page;z-index:-251654144;mso-width-relative:page;mso-height-relative:page;" filled="f" stroked="f" coordsize="21600,21600">
          <v:path/>
          <v:fill on="f" focussize="0,0"/>
          <v:stroke on="f" joinstyle="miter"/>
          <v:imagedata o:title=""/>
          <o:lock v:ext="edit"/>
          <v:textbox inset="0mm,0mm,0mm,0mm">
            <w:txbxContent>
              <w:p>
                <w:pPr>
                  <w:spacing w:before="20"/>
                  <w:ind w:left="20" w:right="0" w:firstLine="0"/>
                  <w:jc w:val="left"/>
                  <w:rPr>
                    <w:b/>
                    <w:sz w:val="36"/>
                  </w:rPr>
                </w:pPr>
                <w:r>
                  <w:rPr>
                    <w:b/>
                    <w:color w:val="231F20"/>
                    <w:sz w:val="36"/>
                  </w:rPr>
                  <w:t>About Manual</w:t>
                </w:r>
              </w:p>
            </w:txbxContent>
          </v:textbox>
        </v:shape>
      </w:pict>
    </w:r>
    <w:r>
      <w:pict>
        <v:shape id="_x0000_s2057" o:spid="_x0000_s2057" o:spt="202" type="#_x0000_t202" style="position:absolute;left:0pt;margin-left:541.4pt;margin-top:43.7pt;height:11.4pt;width:6.45pt;mso-position-horizontal-relative:page;mso-position-vertical-relative:page;z-index:-251653120;mso-width-relative:page;mso-height-relative:page;" filled="f" stroked="f" coordsize="21600,21600">
          <v:path/>
          <v:fill on="f" focussize="0,0"/>
          <v:stroke on="f" joinstyle="miter"/>
          <v:imagedata o:title=""/>
          <o:lock v:ext="edit"/>
          <v:textbox inset="0mm,0mm,0mm,0mm">
            <w:txbxContent>
              <w:p>
                <w:pPr>
                  <w:pStyle w:val="5"/>
                  <w:spacing w:before="20"/>
                  <w:ind w:left="20"/>
                </w:pPr>
                <w:r>
                  <w:rPr>
                    <w:color w:val="231F20"/>
                  </w:rPr>
                  <w:t>1</w:t>
                </w: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pict>
        <v:group id="_x0000_s2058" o:spid="_x0000_s2058" o:spt="203" style="position:absolute;left:0pt;margin-left:-0.15pt;margin-top:58.3pt;height:2.5pt;width:595.3pt;mso-position-horizontal-relative:page;mso-position-vertical-relative:page;z-index:-251652096;mso-width-relative:page;mso-height-relative:page;" coordorigin="-4,1167" coordsize="11906,50">
          <o:lock v:ext="edit"/>
          <v:line id="_x0000_s2059" o:spid="_x0000_s2059" o:spt="20" style="position:absolute;left:-4;top:1196;height:0;width:3967;" stroked="t" coordsize="21600,21600">
            <v:path arrowok="t"/>
            <v:fill focussize="0,0"/>
            <v:stroke weight="2pt" color="#F2672D"/>
            <v:imagedata o:title=""/>
            <o:lock v:ext="edit"/>
          </v:line>
          <v:line id="_x0000_s2060" o:spid="_x0000_s2060" o:spt="20" style="position:absolute;left:-4;top:1177;height:0;width:11906;" stroked="t" coordsize="21600,21600">
            <v:path arrowok="t"/>
            <v:fill focussize="0,0"/>
            <v:stroke weight="1pt" color="#F2672D"/>
            <v:imagedata o:title=""/>
            <o:lock v:ext="edit"/>
          </v:line>
        </v:group>
      </w:pict>
    </w:r>
    <w:r>
      <w:pict>
        <v:shape id="_x0000_s2061" o:spid="_x0000_s2061" o:spt="202" type="#_x0000_t202" style="position:absolute;left:0pt;margin-left:39.85pt;margin-top:34.7pt;height:23.15pt;width:150pt;mso-position-horizontal-relative:page;mso-position-vertical-relative:page;z-index:-251651072;mso-width-relative:page;mso-height-relative:page;" filled="f" stroked="f" coordsize="21600,21600">
          <v:path/>
          <v:fill on="f" focussize="0,0"/>
          <v:stroke on="f" joinstyle="miter"/>
          <v:imagedata o:title=""/>
          <o:lock v:ext="edit"/>
          <v:textbox inset="0mm,0mm,0mm,0mm">
            <w:txbxContent>
              <w:p>
                <w:pPr>
                  <w:spacing w:before="20"/>
                  <w:ind w:left="20" w:right="0" w:firstLine="0"/>
                  <w:jc w:val="left"/>
                  <w:rPr>
                    <w:b/>
                    <w:sz w:val="36"/>
                  </w:rPr>
                </w:pPr>
                <w:r>
                  <w:rPr>
                    <w:b/>
                    <w:color w:val="231F20"/>
                    <w:sz w:val="36"/>
                  </w:rPr>
                  <w:t>Product Structure</w:t>
                </w:r>
              </w:p>
            </w:txbxContent>
          </v:textbox>
        </v:shape>
      </w:pict>
    </w:r>
    <w:r>
      <w:pict>
        <v:shape id="_x0000_s2062" o:spid="_x0000_s2062" o:spt="202" type="#_x0000_t202" style="position:absolute;left:0pt;margin-left:545.35pt;margin-top:44.2pt;height:11.4pt;width:8.45pt;mso-position-horizontal-relative:page;mso-position-vertical-relative:page;z-index:-251650048;mso-width-relative:page;mso-height-relative:page;" filled="f" stroked="f" coordsize="21600,21600">
          <v:path/>
          <v:fill on="f" focussize="0,0"/>
          <v:stroke on="f" joinstyle="miter"/>
          <v:imagedata o:title=""/>
          <o:lock v:ext="edit"/>
          <v:textbox inset="0mm,0mm,0mm,0mm">
            <w:txbxContent>
              <w:p>
                <w:pPr>
                  <w:pStyle w:val="5"/>
                  <w:spacing w:before="20"/>
                  <w:ind w:left="40"/>
                </w:pPr>
                <w:r>
                  <w:fldChar w:fldCharType="begin"/>
                </w:r>
                <w:r>
                  <w:rPr>
                    <w:color w:val="231F20"/>
                  </w:rPr>
                  <w:instrText xml:space="preserve"> PAGE </w:instrText>
                </w:r>
                <w:r>
                  <w:fldChar w:fldCharType="separate"/>
                </w:r>
                <w:r>
                  <w:t>3</w:t>
                </w:r>
                <w:r>
                  <w:fldChar w:fldCharType="end"/>
                </w:r>
              </w:p>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pict>
        <v:shape id="_x0000_s2063" o:spid="_x0000_s2063" o:spt="202" type="#_x0000_t202" style="position:absolute;left:0pt;margin-left:39.85pt;margin-top:37.4pt;height:23.15pt;width:132.2pt;mso-position-horizontal-relative:page;mso-position-vertical-relative:page;z-index:-251649024;mso-width-relative:page;mso-height-relative:page;" filled="f" stroked="f" coordsize="21600,21600">
          <v:path/>
          <v:fill on="f" focussize="0,0"/>
          <v:stroke on="f" joinstyle="miter"/>
          <v:imagedata o:title=""/>
          <o:lock v:ext="edit"/>
          <v:textbox inset="0mm,0mm,0mm,0mm">
            <w:txbxContent>
              <w:p>
                <w:pPr>
                  <w:spacing w:before="20"/>
                  <w:ind w:left="20" w:right="0" w:firstLine="0"/>
                  <w:jc w:val="left"/>
                  <w:rPr>
                    <w:b/>
                    <w:sz w:val="36"/>
                  </w:rPr>
                </w:pPr>
                <w:r>
                  <w:rPr>
                    <w:b/>
                    <w:color w:val="231F20"/>
                    <w:sz w:val="36"/>
                  </w:rPr>
                  <w:t>Safety Checklist</w:t>
                </w:r>
              </w:p>
            </w:txbxContent>
          </v:textbox>
        </v:shape>
      </w:pict>
    </w:r>
    <w:r>
      <w:pict>
        <v:shape id="_x0000_s2064" o:spid="_x0000_s2064" o:spt="202" type="#_x0000_t202" style="position:absolute;left:0pt;margin-left:549.35pt;margin-top:46.9pt;height:11.4pt;width:8.45pt;mso-position-horizontal-relative:page;mso-position-vertical-relative:page;z-index:-251648000;mso-width-relative:page;mso-height-relative:page;" filled="f" stroked="f" coordsize="21600,21600">
          <v:path/>
          <v:fill on="f" focussize="0,0"/>
          <v:stroke on="f" joinstyle="miter"/>
          <v:imagedata o:title=""/>
          <o:lock v:ext="edit"/>
          <v:textbox inset="0mm,0mm,0mm,0mm">
            <w:txbxContent>
              <w:p>
                <w:pPr>
                  <w:pStyle w:val="5"/>
                  <w:spacing w:before="20"/>
                  <w:ind w:left="40"/>
                </w:pPr>
                <w:r>
                  <w:fldChar w:fldCharType="begin"/>
                </w:r>
                <w:r>
                  <w:rPr>
                    <w:color w:val="231F20"/>
                  </w:rPr>
                  <w:instrText xml:space="preserve"> PAGE </w:instrText>
                </w:r>
                <w:r>
                  <w:fldChar w:fldCharType="separate"/>
                </w:r>
                <w:r>
                  <w:t>4</w:t>
                </w:r>
                <w:r>
                  <w:fldChar w:fldCharType="end"/>
                </w:r>
              </w:p>
            </w:txbxContent>
          </v:textbox>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pict>
        <v:group id="_x0000_s2065" o:spid="_x0000_s2065" o:spt="203" style="position:absolute;left:0pt;margin-left:0pt;margin-top:58.7pt;height:2.5pt;width:593.8pt;mso-position-horizontal-relative:page;mso-position-vertical-relative:page;z-index:-251646976;mso-width-relative:page;mso-height-relative:page;" coordorigin="0,1174" coordsize="11876,50">
          <o:lock v:ext="edit"/>
          <v:line id="_x0000_s2066" o:spid="_x0000_s2066" o:spt="20" style="position:absolute;left:0;top:1204;height:0;width:4652;" stroked="t" coordsize="21600,21600">
            <v:path arrowok="t"/>
            <v:fill focussize="0,0"/>
            <v:stroke weight="2pt" color="#F2672D"/>
            <v:imagedata o:title=""/>
            <o:lock v:ext="edit"/>
          </v:line>
          <v:line id="_x0000_s2067" o:spid="_x0000_s2067" o:spt="20" style="position:absolute;left:0;top:1184;height:0;width:11876;" stroked="t" coordsize="21600,21600">
            <v:path arrowok="t"/>
            <v:fill focussize="0,0"/>
            <v:stroke weight="1pt" color="#F2672D"/>
            <v:imagedata o:title=""/>
            <o:lock v:ext="edit"/>
          </v:line>
        </v:group>
      </w:pict>
    </w:r>
    <w:r>
      <w:pict>
        <v:shape id="_x0000_s2068" o:spid="_x0000_s2068" o:spt="202" type="#_x0000_t202" style="position:absolute;left:0pt;margin-left:38.55pt;margin-top:35.1pt;height:23.15pt;width:186.3pt;mso-position-horizontal-relative:page;mso-position-vertical-relative:page;z-index:-251645952;mso-width-relative:page;mso-height-relative:page;" filled="f" stroked="f" coordsize="21600,21600">
          <v:path/>
          <v:fill on="f" focussize="0,0"/>
          <v:stroke on="f" joinstyle="miter"/>
          <v:imagedata o:title=""/>
          <o:lock v:ext="edit"/>
          <v:textbox inset="0mm,0mm,0mm,0mm">
            <w:txbxContent>
              <w:p>
                <w:pPr>
                  <w:spacing w:before="20"/>
                  <w:ind w:left="20" w:right="0" w:firstLine="0"/>
                  <w:jc w:val="left"/>
                  <w:rPr>
                    <w:b/>
                    <w:sz w:val="36"/>
                  </w:rPr>
                </w:pPr>
                <w:r>
                  <w:rPr>
                    <w:b/>
                    <w:color w:val="231F20"/>
                    <w:sz w:val="36"/>
                  </w:rPr>
                  <w:t>Assembly Instructions</w:t>
                </w:r>
              </w:p>
            </w:txbxContent>
          </v:textbox>
        </v:shape>
      </w:pict>
    </w:r>
    <w:r>
      <w:pict>
        <v:shape id="_x0000_s2069" o:spid="_x0000_s2069" o:spt="202" type="#_x0000_t202" style="position:absolute;left:0pt;margin-left:542.7pt;margin-top:44.6pt;height:11.4pt;width:9.8pt;mso-position-horizontal-relative:page;mso-position-vertical-relative:page;z-index:-251644928;mso-width-relative:page;mso-height-relative:page;" filled="f" stroked="f" coordsize="21600,21600">
          <v:path/>
          <v:fill on="f" focussize="0,0"/>
          <v:stroke on="f" joinstyle="miter"/>
          <v:imagedata o:title=""/>
          <o:lock v:ext="edit"/>
          <v:textbox inset="0mm,0mm,0mm,0mm">
            <w:txbxContent>
              <w:p>
                <w:pPr>
                  <w:pStyle w:val="5"/>
                  <w:spacing w:before="20"/>
                  <w:ind w:left="40"/>
                </w:pPr>
                <w:r>
                  <w:fldChar w:fldCharType="begin"/>
                </w:r>
                <w:r>
                  <w:rPr>
                    <w:color w:val="231F20"/>
                  </w:rPr>
                  <w:instrText xml:space="preserve"> PAGE </w:instrText>
                </w:r>
                <w:r>
                  <w:fldChar w:fldCharType="separate"/>
                </w:r>
                <w:r>
                  <w:t>6</w:t>
                </w:r>
                <w:r>
                  <w:fldChar w:fldCharType="end"/>
                </w:r>
              </w:p>
            </w:txbxContent>
          </v:textbox>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pict>
        <v:shape id="_x0000_s2070" o:spid="_x0000_s2070" o:spt="202" type="#_x0000_t202" style="position:absolute;left:0pt;margin-left:38.55pt;margin-top:35.1pt;height:23.15pt;width:246.2pt;mso-position-horizontal-relative:page;mso-position-vertical-relative:page;z-index:-251643904;mso-width-relative:page;mso-height-relative:page;" filled="f" stroked="f" coordsize="21600,21600">
          <v:path/>
          <v:fill on="f" focussize="0,0"/>
          <v:stroke on="f" joinstyle="miter"/>
          <v:imagedata o:title=""/>
          <o:lock v:ext="edit"/>
          <v:textbox inset="0mm,0mm,0mm,0mm">
            <w:txbxContent>
              <w:p>
                <w:pPr>
                  <w:spacing w:before="20"/>
                  <w:ind w:left="20" w:right="0" w:firstLine="0"/>
                  <w:jc w:val="left"/>
                  <w:rPr>
                    <w:b/>
                    <w:sz w:val="36"/>
                  </w:rPr>
                </w:pPr>
                <w:r>
                  <w:rPr>
                    <w:b/>
                    <w:color w:val="231F20"/>
                    <w:sz w:val="36"/>
                  </w:rPr>
                  <w:t xml:space="preserve">Recommended </w:t>
                </w:r>
                <w:r>
                  <w:rPr>
                    <w:b/>
                    <w:color w:val="231F20"/>
                    <w:spacing w:val="-7"/>
                    <w:sz w:val="36"/>
                  </w:rPr>
                  <w:t xml:space="preserve">Torque </w:t>
                </w:r>
                <w:r>
                  <w:rPr>
                    <w:b/>
                    <w:color w:val="231F20"/>
                    <w:spacing w:val="-5"/>
                    <w:sz w:val="36"/>
                  </w:rPr>
                  <w:t>Values</w:t>
                </w:r>
              </w:p>
            </w:txbxContent>
          </v:textbox>
        </v:shape>
      </w:pict>
    </w:r>
    <w:r>
      <w:pict>
        <v:shape id="_x0000_s2071" o:spid="_x0000_s2071" o:spt="202" type="#_x0000_t202" style="position:absolute;left:0pt;margin-left:548.05pt;margin-top:44.6pt;height:11.4pt;width:8.45pt;mso-position-horizontal-relative:page;mso-position-vertical-relative:page;z-index:-251642880;mso-width-relative:page;mso-height-relative:page;" filled="f" stroked="f" coordsize="21600,21600">
          <v:path/>
          <v:fill on="f" focussize="0,0"/>
          <v:stroke on="f" joinstyle="miter"/>
          <v:imagedata o:title=""/>
          <o:lock v:ext="edit"/>
          <v:textbox inset="0mm,0mm,0mm,0mm">
            <w:txbxContent>
              <w:p>
                <w:pPr>
                  <w:pStyle w:val="5"/>
                  <w:spacing w:before="20"/>
                  <w:ind w:left="40"/>
                </w:pPr>
                <w:r>
                  <w:fldChar w:fldCharType="begin"/>
                </w:r>
                <w:r>
                  <w:rPr>
                    <w:color w:val="231F20"/>
                  </w:rPr>
                  <w:instrText xml:space="preserve"> PAGE </w:instrText>
                </w:r>
                <w:r>
                  <w:fldChar w:fldCharType="separate"/>
                </w:r>
                <w:r>
                  <w:t>8</w:t>
                </w:r>
                <w:r>
                  <w:fldChar w:fldCharType="end"/>
                </w:r>
              </w:p>
            </w:txbxContent>
          </v:textbox>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pict>
        <v:group id="_x0000_s2072" o:spid="_x0000_s2072" o:spt="203" style="position:absolute;left:0pt;margin-left:0.3pt;margin-top:64.7pt;height:2.5pt;width:595pt;mso-position-horizontal-relative:page;mso-position-vertical-relative:page;z-index:-251641856;mso-width-relative:page;mso-height-relative:page;" coordorigin="6,1294" coordsize="11900,50">
          <o:lock v:ext="edit"/>
          <v:line id="_x0000_s2073" o:spid="_x0000_s2073" o:spt="20" style="position:absolute;left:6;top:1324;height:0;width:3747;" stroked="t" coordsize="21600,21600">
            <v:path arrowok="t"/>
            <v:fill focussize="0,0"/>
            <v:stroke weight="2pt" color="#F2672D"/>
            <v:imagedata o:title=""/>
            <o:lock v:ext="edit"/>
          </v:line>
          <v:line id="_x0000_s2074" o:spid="_x0000_s2074" o:spt="20" style="position:absolute;left:6;top:1304;height:0;width:11900;" stroked="t" coordsize="21600,21600">
            <v:path arrowok="t"/>
            <v:fill focussize="0,0"/>
            <v:stroke weight="1pt" color="#F2672D"/>
            <v:imagedata o:title=""/>
            <o:lock v:ext="edit"/>
          </v:line>
        </v:group>
      </w:pict>
    </w:r>
    <w:r>
      <w:pict>
        <v:shape id="_x0000_s2075" o:spid="_x0000_s2075" o:spt="202" type="#_x0000_t202" style="position:absolute;left:0pt;margin-left:39.75pt;margin-top:41.75pt;height:23.15pt;width:139pt;mso-position-horizontal-relative:page;mso-position-vertical-relative:page;z-index:-251640832;mso-width-relative:page;mso-height-relative:page;" filled="f" stroked="f" coordsize="21600,21600">
          <v:path/>
          <v:fill on="f" focussize="0,0"/>
          <v:stroke on="f" joinstyle="miter"/>
          <v:imagedata o:title=""/>
          <o:lock v:ext="edit"/>
          <v:textbox inset="0mm,0mm,0mm,0mm">
            <w:txbxContent>
              <w:p>
                <w:pPr>
                  <w:spacing w:before="20"/>
                  <w:ind w:left="20" w:right="0" w:firstLine="0"/>
                  <w:jc w:val="left"/>
                  <w:rPr>
                    <w:b/>
                    <w:sz w:val="36"/>
                  </w:rPr>
                </w:pPr>
                <w:r>
                  <w:rPr>
                    <w:b/>
                    <w:color w:val="231F20"/>
                    <w:sz w:val="36"/>
                  </w:rPr>
                  <w:t xml:space="preserve">Display </w:t>
                </w:r>
                <w:r>
                  <w:rPr>
                    <w:b/>
                    <w:color w:val="231F20"/>
                    <w:spacing w:val="-3"/>
                    <w:sz w:val="36"/>
                  </w:rPr>
                  <w:t>Features</w:t>
                </w:r>
              </w:p>
            </w:txbxContent>
          </v:textbox>
        </v:shape>
      </w:pict>
    </w:r>
    <w:r>
      <w:pict>
        <v:shape id="_x0000_s2076" o:spid="_x0000_s2076" o:spt="202" type="#_x0000_t202" style="position:absolute;left:0pt;margin-left:539.9pt;margin-top:50.6pt;height:12.05pt;width:12.9pt;mso-position-horizontal-relative:page;mso-position-vertical-relative:page;z-index:-251639808;mso-width-relative:page;mso-height-relative:page;" filled="f" stroked="f" coordsize="21600,21600">
          <v:path/>
          <v:fill on="f" focussize="0,0"/>
          <v:stroke on="f" joinstyle="miter"/>
          <v:imagedata o:title=""/>
          <o:lock v:ext="edit"/>
          <v:textbox inset="0mm,0mm,0mm,0mm">
            <w:txbxContent>
              <w:p>
                <w:pPr>
                  <w:pStyle w:val="5"/>
                  <w:spacing w:before="32"/>
                  <w:ind w:left="40"/>
                </w:pPr>
                <w:r>
                  <w:fldChar w:fldCharType="begin"/>
                </w:r>
                <w:r>
                  <w:rPr>
                    <w:color w:val="231F20"/>
                  </w:rPr>
                  <w:instrText xml:space="preserve"> PAGE </w:instrText>
                </w:r>
                <w:r>
                  <w:fldChar w:fldCharType="separate"/>
                </w:r>
                <w:r>
                  <w:t>10</w:t>
                </w:r>
                <w:r>
                  <w:fldChar w:fldCharType="end"/>
                </w:r>
              </w:p>
            </w:txbxContent>
          </v:textbox>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pict>
        <v:group id="_x0000_s2077" o:spid="_x0000_s2077" o:spt="203" style="position:absolute;left:0pt;margin-left:0pt;margin-top:65.35pt;height:2.5pt;width:595pt;mso-position-horizontal-relative:page;mso-position-vertical-relative:page;z-index:-251638784;mso-width-relative:page;mso-height-relative:page;" coordorigin="0,1307" coordsize="11900,50">
          <o:lock v:ext="edit"/>
          <v:line id="_x0000_s2078" o:spid="_x0000_s2078" o:spt="20" style="position:absolute;left:0;top:1337;height:0;width:3996;" stroked="t" coordsize="21600,21600">
            <v:path arrowok="t"/>
            <v:fill focussize="0,0"/>
            <v:stroke weight="2pt" color="#F2672D"/>
            <v:imagedata o:title=""/>
            <o:lock v:ext="edit"/>
          </v:line>
          <v:line id="_x0000_s2079" o:spid="_x0000_s2079" o:spt="20" style="position:absolute;left:0;top:1317;height:0;width:11900;" stroked="t" coordsize="21600,21600">
            <v:path arrowok="t"/>
            <v:fill focussize="0,0"/>
            <v:stroke weight="1pt" color="#F2672D"/>
            <v:imagedata o:title=""/>
            <o:lock v:ext="edit"/>
          </v:line>
        </v:group>
      </w:pict>
    </w:r>
    <w:r>
      <w:pict>
        <v:shape id="_x0000_s2080" o:spid="_x0000_s2080" o:spt="202" type="#_x0000_t202" style="position:absolute;left:0pt;margin-left:39.75pt;margin-top:41.75pt;height:23.15pt;width:154.95pt;mso-position-horizontal-relative:page;mso-position-vertical-relative:page;z-index:-251637760;mso-width-relative:page;mso-height-relative:page;" filled="f" stroked="f" coordsize="21600,21600">
          <v:path/>
          <v:fill on="f" focussize="0,0"/>
          <v:stroke on="f" joinstyle="miter"/>
          <v:imagedata o:title=""/>
          <o:lock v:ext="edit"/>
          <v:textbox inset="0mm,0mm,0mm,0mm">
            <w:txbxContent>
              <w:p>
                <w:pPr>
                  <w:spacing w:before="20"/>
                  <w:ind w:left="20" w:right="0" w:firstLine="0"/>
                  <w:jc w:val="left"/>
                  <w:rPr>
                    <w:b/>
                    <w:sz w:val="36"/>
                  </w:rPr>
                </w:pPr>
                <w:r>
                  <w:rPr>
                    <w:b/>
                    <w:color w:val="231F20"/>
                    <w:sz w:val="36"/>
                  </w:rPr>
                  <w:t>Routine Operation</w:t>
                </w:r>
              </w:p>
            </w:txbxContent>
          </v:textbox>
        </v:shape>
      </w:pict>
    </w:r>
    <w:r>
      <w:pict>
        <v:shape id="_x0000_s2081" o:spid="_x0000_s2081" o:spt="202" type="#_x0000_t202" style="position:absolute;left:0pt;margin-left:541.3pt;margin-top:51.25pt;height:11.4pt;width:12.9pt;mso-position-horizontal-relative:page;mso-position-vertical-relative:page;z-index:-251636736;mso-width-relative:page;mso-height-relative:page;" filled="f" stroked="f" coordsize="21600,21600">
          <v:path/>
          <v:fill on="f" focussize="0,0"/>
          <v:stroke on="f" joinstyle="miter"/>
          <v:imagedata o:title=""/>
          <o:lock v:ext="edit"/>
          <v:textbox inset="0mm,0mm,0mm,0mm">
            <w:txbxContent>
              <w:p>
                <w:pPr>
                  <w:pStyle w:val="5"/>
                  <w:spacing w:before="20"/>
                  <w:ind w:left="40"/>
                </w:pPr>
                <w:r>
                  <w:fldChar w:fldCharType="begin"/>
                </w:r>
                <w:r>
                  <w:rPr>
                    <w:color w:val="231F20"/>
                  </w:rPr>
                  <w:instrText xml:space="preserve"> PAGE </w:instrText>
                </w:r>
                <w:r>
                  <w:fldChar w:fldCharType="separate"/>
                </w:r>
                <w:r>
                  <w:t>11</w:t>
                </w:r>
                <w:r>
                  <w:fldChar w:fldCharType="end"/>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1"/>
      <w:numFmt w:val="decimal"/>
      <w:lvlText w:val="%1)."/>
      <w:lvlJc w:val="left"/>
      <w:pPr>
        <w:ind w:left="722" w:hanging="218"/>
        <w:jc w:val="left"/>
      </w:pPr>
      <w:rPr>
        <w:rFonts w:hint="default" w:ascii="Cambria" w:hAnsi="Cambria" w:eastAsia="Cambria" w:cs="Cambria"/>
        <w:color w:val="231F20"/>
        <w:spacing w:val="-4"/>
        <w:w w:val="100"/>
        <w:sz w:val="16"/>
        <w:szCs w:val="16"/>
        <w:lang w:val="en-US" w:eastAsia="en-US" w:bidi="en-US"/>
      </w:rPr>
    </w:lvl>
    <w:lvl w:ilvl="1" w:tentative="0">
      <w:start w:val="0"/>
      <w:numFmt w:val="bullet"/>
      <w:lvlText w:val="•"/>
      <w:lvlJc w:val="left"/>
      <w:pPr>
        <w:ind w:left="1714" w:hanging="218"/>
      </w:pPr>
      <w:rPr>
        <w:rFonts w:hint="default"/>
        <w:lang w:val="en-US" w:eastAsia="en-US" w:bidi="en-US"/>
      </w:rPr>
    </w:lvl>
    <w:lvl w:ilvl="2" w:tentative="0">
      <w:start w:val="0"/>
      <w:numFmt w:val="bullet"/>
      <w:lvlText w:val="•"/>
      <w:lvlJc w:val="left"/>
      <w:pPr>
        <w:ind w:left="2709" w:hanging="218"/>
      </w:pPr>
      <w:rPr>
        <w:rFonts w:hint="default"/>
        <w:lang w:val="en-US" w:eastAsia="en-US" w:bidi="en-US"/>
      </w:rPr>
    </w:lvl>
    <w:lvl w:ilvl="3" w:tentative="0">
      <w:start w:val="0"/>
      <w:numFmt w:val="bullet"/>
      <w:lvlText w:val="•"/>
      <w:lvlJc w:val="left"/>
      <w:pPr>
        <w:ind w:left="3703" w:hanging="218"/>
      </w:pPr>
      <w:rPr>
        <w:rFonts w:hint="default"/>
        <w:lang w:val="en-US" w:eastAsia="en-US" w:bidi="en-US"/>
      </w:rPr>
    </w:lvl>
    <w:lvl w:ilvl="4" w:tentative="0">
      <w:start w:val="0"/>
      <w:numFmt w:val="bullet"/>
      <w:lvlText w:val="•"/>
      <w:lvlJc w:val="left"/>
      <w:pPr>
        <w:ind w:left="4698" w:hanging="218"/>
      </w:pPr>
      <w:rPr>
        <w:rFonts w:hint="default"/>
        <w:lang w:val="en-US" w:eastAsia="en-US" w:bidi="en-US"/>
      </w:rPr>
    </w:lvl>
    <w:lvl w:ilvl="5" w:tentative="0">
      <w:start w:val="0"/>
      <w:numFmt w:val="bullet"/>
      <w:lvlText w:val="•"/>
      <w:lvlJc w:val="left"/>
      <w:pPr>
        <w:ind w:left="5692" w:hanging="218"/>
      </w:pPr>
      <w:rPr>
        <w:rFonts w:hint="default"/>
        <w:lang w:val="en-US" w:eastAsia="en-US" w:bidi="en-US"/>
      </w:rPr>
    </w:lvl>
    <w:lvl w:ilvl="6" w:tentative="0">
      <w:start w:val="0"/>
      <w:numFmt w:val="bullet"/>
      <w:lvlText w:val="•"/>
      <w:lvlJc w:val="left"/>
      <w:pPr>
        <w:ind w:left="6687" w:hanging="218"/>
      </w:pPr>
      <w:rPr>
        <w:rFonts w:hint="default"/>
        <w:lang w:val="en-US" w:eastAsia="en-US" w:bidi="en-US"/>
      </w:rPr>
    </w:lvl>
    <w:lvl w:ilvl="7" w:tentative="0">
      <w:start w:val="0"/>
      <w:numFmt w:val="bullet"/>
      <w:lvlText w:val="•"/>
      <w:lvlJc w:val="left"/>
      <w:pPr>
        <w:ind w:left="7681" w:hanging="218"/>
      </w:pPr>
      <w:rPr>
        <w:rFonts w:hint="default"/>
        <w:lang w:val="en-US" w:eastAsia="en-US" w:bidi="en-US"/>
      </w:rPr>
    </w:lvl>
    <w:lvl w:ilvl="8" w:tentative="0">
      <w:start w:val="0"/>
      <w:numFmt w:val="bullet"/>
      <w:lvlText w:val="•"/>
      <w:lvlJc w:val="left"/>
      <w:pPr>
        <w:ind w:left="8676" w:hanging="218"/>
      </w:pPr>
      <w:rPr>
        <w:rFonts w:hint="default"/>
        <w:lang w:val="en-US" w:eastAsia="en-US" w:bidi="en-US"/>
      </w:rPr>
    </w:lvl>
  </w:abstractNum>
  <w:abstractNum w:abstractNumId="1">
    <w:nsid w:val="9288B902"/>
    <w:multiLevelType w:val="multilevel"/>
    <w:tmpl w:val="9288B902"/>
    <w:lvl w:ilvl="0" w:tentative="0">
      <w:start w:val="0"/>
      <w:numFmt w:val="bullet"/>
      <w:lvlText w:val="◆"/>
      <w:lvlJc w:val="left"/>
      <w:pPr>
        <w:ind w:left="538" w:hanging="169"/>
      </w:pPr>
      <w:rPr>
        <w:rFonts w:hint="default" w:ascii="Cambria" w:hAnsi="Cambria" w:eastAsia="Cambria" w:cs="Cambria"/>
        <w:color w:val="231F20"/>
        <w:w w:val="100"/>
        <w:sz w:val="16"/>
        <w:szCs w:val="16"/>
        <w:lang w:val="en-US" w:eastAsia="en-US" w:bidi="en-US"/>
      </w:rPr>
    </w:lvl>
    <w:lvl w:ilvl="1" w:tentative="0">
      <w:start w:val="0"/>
      <w:numFmt w:val="bullet"/>
      <w:lvlText w:val="•"/>
      <w:lvlJc w:val="left"/>
      <w:pPr>
        <w:ind w:left="1552" w:hanging="169"/>
      </w:pPr>
      <w:rPr>
        <w:rFonts w:hint="default"/>
        <w:lang w:val="en-US" w:eastAsia="en-US" w:bidi="en-US"/>
      </w:rPr>
    </w:lvl>
    <w:lvl w:ilvl="2" w:tentative="0">
      <w:start w:val="0"/>
      <w:numFmt w:val="bullet"/>
      <w:lvlText w:val="•"/>
      <w:lvlJc w:val="left"/>
      <w:pPr>
        <w:ind w:left="2565" w:hanging="169"/>
      </w:pPr>
      <w:rPr>
        <w:rFonts w:hint="default"/>
        <w:lang w:val="en-US" w:eastAsia="en-US" w:bidi="en-US"/>
      </w:rPr>
    </w:lvl>
    <w:lvl w:ilvl="3" w:tentative="0">
      <w:start w:val="0"/>
      <w:numFmt w:val="bullet"/>
      <w:lvlText w:val="•"/>
      <w:lvlJc w:val="left"/>
      <w:pPr>
        <w:ind w:left="3577" w:hanging="169"/>
      </w:pPr>
      <w:rPr>
        <w:rFonts w:hint="default"/>
        <w:lang w:val="en-US" w:eastAsia="en-US" w:bidi="en-US"/>
      </w:rPr>
    </w:lvl>
    <w:lvl w:ilvl="4" w:tentative="0">
      <w:start w:val="0"/>
      <w:numFmt w:val="bullet"/>
      <w:lvlText w:val="•"/>
      <w:lvlJc w:val="left"/>
      <w:pPr>
        <w:ind w:left="4590" w:hanging="169"/>
      </w:pPr>
      <w:rPr>
        <w:rFonts w:hint="default"/>
        <w:lang w:val="en-US" w:eastAsia="en-US" w:bidi="en-US"/>
      </w:rPr>
    </w:lvl>
    <w:lvl w:ilvl="5" w:tentative="0">
      <w:start w:val="0"/>
      <w:numFmt w:val="bullet"/>
      <w:lvlText w:val="•"/>
      <w:lvlJc w:val="left"/>
      <w:pPr>
        <w:ind w:left="5602" w:hanging="169"/>
      </w:pPr>
      <w:rPr>
        <w:rFonts w:hint="default"/>
        <w:lang w:val="en-US" w:eastAsia="en-US" w:bidi="en-US"/>
      </w:rPr>
    </w:lvl>
    <w:lvl w:ilvl="6" w:tentative="0">
      <w:start w:val="0"/>
      <w:numFmt w:val="bullet"/>
      <w:lvlText w:val="•"/>
      <w:lvlJc w:val="left"/>
      <w:pPr>
        <w:ind w:left="6615" w:hanging="169"/>
      </w:pPr>
      <w:rPr>
        <w:rFonts w:hint="default"/>
        <w:lang w:val="en-US" w:eastAsia="en-US" w:bidi="en-US"/>
      </w:rPr>
    </w:lvl>
    <w:lvl w:ilvl="7" w:tentative="0">
      <w:start w:val="0"/>
      <w:numFmt w:val="bullet"/>
      <w:lvlText w:val="•"/>
      <w:lvlJc w:val="left"/>
      <w:pPr>
        <w:ind w:left="7627" w:hanging="169"/>
      </w:pPr>
      <w:rPr>
        <w:rFonts w:hint="default"/>
        <w:lang w:val="en-US" w:eastAsia="en-US" w:bidi="en-US"/>
      </w:rPr>
    </w:lvl>
    <w:lvl w:ilvl="8" w:tentative="0">
      <w:start w:val="0"/>
      <w:numFmt w:val="bullet"/>
      <w:lvlText w:val="•"/>
      <w:lvlJc w:val="left"/>
      <w:pPr>
        <w:ind w:left="8640" w:hanging="169"/>
      </w:pPr>
      <w:rPr>
        <w:rFonts w:hint="default"/>
        <w:lang w:val="en-US" w:eastAsia="en-US" w:bidi="en-US"/>
      </w:rPr>
    </w:lvl>
  </w:abstractNum>
  <w:abstractNum w:abstractNumId="2">
    <w:nsid w:val="9C8AC8EF"/>
    <w:multiLevelType w:val="multilevel"/>
    <w:tmpl w:val="9C8AC8EF"/>
    <w:lvl w:ilvl="0" w:tentative="0">
      <w:start w:val="1"/>
      <w:numFmt w:val="decimal"/>
      <w:lvlText w:val="%1."/>
      <w:lvlJc w:val="left"/>
      <w:pPr>
        <w:ind w:left="383" w:hanging="118"/>
        <w:jc w:val="left"/>
      </w:pPr>
      <w:rPr>
        <w:rFonts w:hint="default" w:ascii="Cambria" w:hAnsi="Cambria" w:eastAsia="Cambria" w:cs="Cambria"/>
        <w:color w:val="231F20"/>
        <w:spacing w:val="-2"/>
        <w:w w:val="93"/>
        <w:sz w:val="12"/>
        <w:szCs w:val="12"/>
        <w:lang w:val="en-US" w:eastAsia="en-US" w:bidi="en-US"/>
      </w:rPr>
    </w:lvl>
    <w:lvl w:ilvl="1" w:tentative="0">
      <w:start w:val="0"/>
      <w:numFmt w:val="bullet"/>
      <w:lvlText w:val="•"/>
      <w:lvlJc w:val="left"/>
      <w:pPr>
        <w:ind w:left="832" w:hanging="118"/>
      </w:pPr>
      <w:rPr>
        <w:rFonts w:hint="default"/>
        <w:lang w:val="en-US" w:eastAsia="en-US" w:bidi="en-US"/>
      </w:rPr>
    </w:lvl>
    <w:lvl w:ilvl="2" w:tentative="0">
      <w:start w:val="0"/>
      <w:numFmt w:val="bullet"/>
      <w:lvlText w:val="•"/>
      <w:lvlJc w:val="left"/>
      <w:pPr>
        <w:ind w:left="1284" w:hanging="118"/>
      </w:pPr>
      <w:rPr>
        <w:rFonts w:hint="default"/>
        <w:lang w:val="en-US" w:eastAsia="en-US" w:bidi="en-US"/>
      </w:rPr>
    </w:lvl>
    <w:lvl w:ilvl="3" w:tentative="0">
      <w:start w:val="0"/>
      <w:numFmt w:val="bullet"/>
      <w:lvlText w:val="•"/>
      <w:lvlJc w:val="left"/>
      <w:pPr>
        <w:ind w:left="1736" w:hanging="118"/>
      </w:pPr>
      <w:rPr>
        <w:rFonts w:hint="default"/>
        <w:lang w:val="en-US" w:eastAsia="en-US" w:bidi="en-US"/>
      </w:rPr>
    </w:lvl>
    <w:lvl w:ilvl="4" w:tentative="0">
      <w:start w:val="0"/>
      <w:numFmt w:val="bullet"/>
      <w:lvlText w:val="•"/>
      <w:lvlJc w:val="left"/>
      <w:pPr>
        <w:ind w:left="2188" w:hanging="118"/>
      </w:pPr>
      <w:rPr>
        <w:rFonts w:hint="default"/>
        <w:lang w:val="en-US" w:eastAsia="en-US" w:bidi="en-US"/>
      </w:rPr>
    </w:lvl>
    <w:lvl w:ilvl="5" w:tentative="0">
      <w:start w:val="0"/>
      <w:numFmt w:val="bullet"/>
      <w:lvlText w:val="•"/>
      <w:lvlJc w:val="left"/>
      <w:pPr>
        <w:ind w:left="2640" w:hanging="118"/>
      </w:pPr>
      <w:rPr>
        <w:rFonts w:hint="default"/>
        <w:lang w:val="en-US" w:eastAsia="en-US" w:bidi="en-US"/>
      </w:rPr>
    </w:lvl>
    <w:lvl w:ilvl="6" w:tentative="0">
      <w:start w:val="0"/>
      <w:numFmt w:val="bullet"/>
      <w:lvlText w:val="•"/>
      <w:lvlJc w:val="left"/>
      <w:pPr>
        <w:ind w:left="3092" w:hanging="118"/>
      </w:pPr>
      <w:rPr>
        <w:rFonts w:hint="default"/>
        <w:lang w:val="en-US" w:eastAsia="en-US" w:bidi="en-US"/>
      </w:rPr>
    </w:lvl>
    <w:lvl w:ilvl="7" w:tentative="0">
      <w:start w:val="0"/>
      <w:numFmt w:val="bullet"/>
      <w:lvlText w:val="•"/>
      <w:lvlJc w:val="left"/>
      <w:pPr>
        <w:ind w:left="3544" w:hanging="118"/>
      </w:pPr>
      <w:rPr>
        <w:rFonts w:hint="default"/>
        <w:lang w:val="en-US" w:eastAsia="en-US" w:bidi="en-US"/>
      </w:rPr>
    </w:lvl>
    <w:lvl w:ilvl="8" w:tentative="0">
      <w:start w:val="0"/>
      <w:numFmt w:val="bullet"/>
      <w:lvlText w:val="•"/>
      <w:lvlJc w:val="left"/>
      <w:pPr>
        <w:ind w:left="3996" w:hanging="118"/>
      </w:pPr>
      <w:rPr>
        <w:rFonts w:hint="default"/>
        <w:lang w:val="en-US" w:eastAsia="en-US" w:bidi="en-US"/>
      </w:rPr>
    </w:lvl>
  </w:abstractNum>
  <w:abstractNum w:abstractNumId="3">
    <w:nsid w:val="B0F1ACD9"/>
    <w:multiLevelType w:val="multilevel"/>
    <w:tmpl w:val="B0F1ACD9"/>
    <w:lvl w:ilvl="0" w:tentative="0">
      <w:start w:val="1"/>
      <w:numFmt w:val="decimal"/>
      <w:lvlText w:val="%1."/>
      <w:lvlJc w:val="left"/>
      <w:pPr>
        <w:ind w:left="320" w:hanging="118"/>
        <w:jc w:val="left"/>
      </w:pPr>
      <w:rPr>
        <w:rFonts w:hint="default" w:ascii="Cambria" w:hAnsi="Cambria" w:eastAsia="Cambria" w:cs="Cambria"/>
        <w:color w:val="231F20"/>
        <w:spacing w:val="-2"/>
        <w:w w:val="100"/>
        <w:sz w:val="12"/>
        <w:szCs w:val="12"/>
        <w:lang w:val="en-US" w:eastAsia="en-US" w:bidi="en-US"/>
      </w:rPr>
    </w:lvl>
    <w:lvl w:ilvl="1" w:tentative="0">
      <w:start w:val="0"/>
      <w:numFmt w:val="bullet"/>
      <w:lvlText w:val="•"/>
      <w:lvlJc w:val="left"/>
      <w:pPr>
        <w:ind w:left="584" w:hanging="118"/>
      </w:pPr>
      <w:rPr>
        <w:rFonts w:hint="default"/>
        <w:lang w:val="en-US" w:eastAsia="en-US" w:bidi="en-US"/>
      </w:rPr>
    </w:lvl>
    <w:lvl w:ilvl="2" w:tentative="0">
      <w:start w:val="0"/>
      <w:numFmt w:val="bullet"/>
      <w:lvlText w:val="•"/>
      <w:lvlJc w:val="left"/>
      <w:pPr>
        <w:ind w:left="848" w:hanging="118"/>
      </w:pPr>
      <w:rPr>
        <w:rFonts w:hint="default"/>
        <w:lang w:val="en-US" w:eastAsia="en-US" w:bidi="en-US"/>
      </w:rPr>
    </w:lvl>
    <w:lvl w:ilvl="3" w:tentative="0">
      <w:start w:val="0"/>
      <w:numFmt w:val="bullet"/>
      <w:lvlText w:val="•"/>
      <w:lvlJc w:val="left"/>
      <w:pPr>
        <w:ind w:left="1112" w:hanging="118"/>
      </w:pPr>
      <w:rPr>
        <w:rFonts w:hint="default"/>
        <w:lang w:val="en-US" w:eastAsia="en-US" w:bidi="en-US"/>
      </w:rPr>
    </w:lvl>
    <w:lvl w:ilvl="4" w:tentative="0">
      <w:start w:val="0"/>
      <w:numFmt w:val="bullet"/>
      <w:lvlText w:val="•"/>
      <w:lvlJc w:val="left"/>
      <w:pPr>
        <w:ind w:left="1377" w:hanging="118"/>
      </w:pPr>
      <w:rPr>
        <w:rFonts w:hint="default"/>
        <w:lang w:val="en-US" w:eastAsia="en-US" w:bidi="en-US"/>
      </w:rPr>
    </w:lvl>
    <w:lvl w:ilvl="5" w:tentative="0">
      <w:start w:val="0"/>
      <w:numFmt w:val="bullet"/>
      <w:lvlText w:val="•"/>
      <w:lvlJc w:val="left"/>
      <w:pPr>
        <w:ind w:left="1641" w:hanging="118"/>
      </w:pPr>
      <w:rPr>
        <w:rFonts w:hint="default"/>
        <w:lang w:val="en-US" w:eastAsia="en-US" w:bidi="en-US"/>
      </w:rPr>
    </w:lvl>
    <w:lvl w:ilvl="6" w:tentative="0">
      <w:start w:val="0"/>
      <w:numFmt w:val="bullet"/>
      <w:lvlText w:val="•"/>
      <w:lvlJc w:val="left"/>
      <w:pPr>
        <w:ind w:left="1905" w:hanging="118"/>
      </w:pPr>
      <w:rPr>
        <w:rFonts w:hint="default"/>
        <w:lang w:val="en-US" w:eastAsia="en-US" w:bidi="en-US"/>
      </w:rPr>
    </w:lvl>
    <w:lvl w:ilvl="7" w:tentative="0">
      <w:start w:val="0"/>
      <w:numFmt w:val="bullet"/>
      <w:lvlText w:val="•"/>
      <w:lvlJc w:val="left"/>
      <w:pPr>
        <w:ind w:left="2169" w:hanging="118"/>
      </w:pPr>
      <w:rPr>
        <w:rFonts w:hint="default"/>
        <w:lang w:val="en-US" w:eastAsia="en-US" w:bidi="en-US"/>
      </w:rPr>
    </w:lvl>
    <w:lvl w:ilvl="8" w:tentative="0">
      <w:start w:val="0"/>
      <w:numFmt w:val="bullet"/>
      <w:lvlText w:val="•"/>
      <w:lvlJc w:val="left"/>
      <w:pPr>
        <w:ind w:left="2434" w:hanging="118"/>
      </w:pPr>
      <w:rPr>
        <w:rFonts w:hint="default"/>
        <w:lang w:val="en-US" w:eastAsia="en-US" w:bidi="en-US"/>
      </w:rPr>
    </w:lvl>
  </w:abstractNum>
  <w:abstractNum w:abstractNumId="4">
    <w:nsid w:val="B5E306ED"/>
    <w:multiLevelType w:val="multilevel"/>
    <w:tmpl w:val="B5E306ED"/>
    <w:lvl w:ilvl="0" w:tentative="0">
      <w:start w:val="0"/>
      <w:numFmt w:val="bullet"/>
      <w:lvlText w:val="·"/>
      <w:lvlJc w:val="left"/>
      <w:pPr>
        <w:ind w:left="343" w:hanging="81"/>
      </w:pPr>
      <w:rPr>
        <w:rFonts w:hint="default" w:ascii="Cambria" w:hAnsi="Cambria" w:eastAsia="Cambria" w:cs="Cambria"/>
        <w:color w:val="231F20"/>
        <w:w w:val="100"/>
        <w:sz w:val="16"/>
        <w:szCs w:val="16"/>
        <w:lang w:val="en-US" w:eastAsia="en-US" w:bidi="en-US"/>
      </w:rPr>
    </w:lvl>
    <w:lvl w:ilvl="1" w:tentative="0">
      <w:start w:val="0"/>
      <w:numFmt w:val="bullet"/>
      <w:lvlText w:val="•"/>
      <w:lvlJc w:val="left"/>
      <w:pPr>
        <w:ind w:left="1093" w:hanging="81"/>
      </w:pPr>
      <w:rPr>
        <w:rFonts w:hint="default"/>
        <w:lang w:val="en-US" w:eastAsia="en-US" w:bidi="en-US"/>
      </w:rPr>
    </w:lvl>
    <w:lvl w:ilvl="2" w:tentative="0">
      <w:start w:val="0"/>
      <w:numFmt w:val="bullet"/>
      <w:lvlText w:val="•"/>
      <w:lvlJc w:val="left"/>
      <w:pPr>
        <w:ind w:left="1846" w:hanging="81"/>
      </w:pPr>
      <w:rPr>
        <w:rFonts w:hint="default"/>
        <w:lang w:val="en-US" w:eastAsia="en-US" w:bidi="en-US"/>
      </w:rPr>
    </w:lvl>
    <w:lvl w:ilvl="3" w:tentative="0">
      <w:start w:val="0"/>
      <w:numFmt w:val="bullet"/>
      <w:lvlText w:val="•"/>
      <w:lvlJc w:val="left"/>
      <w:pPr>
        <w:ind w:left="2600" w:hanging="81"/>
      </w:pPr>
      <w:rPr>
        <w:rFonts w:hint="default"/>
        <w:lang w:val="en-US" w:eastAsia="en-US" w:bidi="en-US"/>
      </w:rPr>
    </w:lvl>
    <w:lvl w:ilvl="4" w:tentative="0">
      <w:start w:val="0"/>
      <w:numFmt w:val="bullet"/>
      <w:lvlText w:val="•"/>
      <w:lvlJc w:val="left"/>
      <w:pPr>
        <w:ind w:left="3353" w:hanging="81"/>
      </w:pPr>
      <w:rPr>
        <w:rFonts w:hint="default"/>
        <w:lang w:val="en-US" w:eastAsia="en-US" w:bidi="en-US"/>
      </w:rPr>
    </w:lvl>
    <w:lvl w:ilvl="5" w:tentative="0">
      <w:start w:val="0"/>
      <w:numFmt w:val="bullet"/>
      <w:lvlText w:val="•"/>
      <w:lvlJc w:val="left"/>
      <w:pPr>
        <w:ind w:left="4107" w:hanging="81"/>
      </w:pPr>
      <w:rPr>
        <w:rFonts w:hint="default"/>
        <w:lang w:val="en-US" w:eastAsia="en-US" w:bidi="en-US"/>
      </w:rPr>
    </w:lvl>
    <w:lvl w:ilvl="6" w:tentative="0">
      <w:start w:val="0"/>
      <w:numFmt w:val="bullet"/>
      <w:lvlText w:val="•"/>
      <w:lvlJc w:val="left"/>
      <w:pPr>
        <w:ind w:left="4860" w:hanging="81"/>
      </w:pPr>
      <w:rPr>
        <w:rFonts w:hint="default"/>
        <w:lang w:val="en-US" w:eastAsia="en-US" w:bidi="en-US"/>
      </w:rPr>
    </w:lvl>
    <w:lvl w:ilvl="7" w:tentative="0">
      <w:start w:val="0"/>
      <w:numFmt w:val="bullet"/>
      <w:lvlText w:val="•"/>
      <w:lvlJc w:val="left"/>
      <w:pPr>
        <w:ind w:left="5614" w:hanging="81"/>
      </w:pPr>
      <w:rPr>
        <w:rFonts w:hint="default"/>
        <w:lang w:val="en-US" w:eastAsia="en-US" w:bidi="en-US"/>
      </w:rPr>
    </w:lvl>
    <w:lvl w:ilvl="8" w:tentative="0">
      <w:start w:val="0"/>
      <w:numFmt w:val="bullet"/>
      <w:lvlText w:val="•"/>
      <w:lvlJc w:val="left"/>
      <w:pPr>
        <w:ind w:left="6367" w:hanging="81"/>
      </w:pPr>
      <w:rPr>
        <w:rFonts w:hint="default"/>
        <w:lang w:val="en-US" w:eastAsia="en-US" w:bidi="en-US"/>
      </w:rPr>
    </w:lvl>
  </w:abstractNum>
  <w:abstractNum w:abstractNumId="5">
    <w:nsid w:val="BE923771"/>
    <w:multiLevelType w:val="multilevel"/>
    <w:tmpl w:val="BE923771"/>
    <w:lvl w:ilvl="0" w:tentative="0">
      <w:start w:val="1"/>
      <w:numFmt w:val="decimal"/>
      <w:lvlText w:val="%1."/>
      <w:lvlJc w:val="left"/>
      <w:pPr>
        <w:ind w:left="383" w:hanging="118"/>
        <w:jc w:val="left"/>
      </w:pPr>
      <w:rPr>
        <w:rFonts w:hint="default" w:ascii="Cambria" w:hAnsi="Cambria" w:eastAsia="Cambria" w:cs="Cambria"/>
        <w:color w:val="231F20"/>
        <w:spacing w:val="-2"/>
        <w:w w:val="100"/>
        <w:sz w:val="12"/>
        <w:szCs w:val="12"/>
        <w:lang w:val="en-US" w:eastAsia="en-US" w:bidi="en-US"/>
      </w:rPr>
    </w:lvl>
    <w:lvl w:ilvl="1" w:tentative="0">
      <w:start w:val="0"/>
      <w:numFmt w:val="bullet"/>
      <w:lvlText w:val="•"/>
      <w:lvlJc w:val="left"/>
      <w:pPr>
        <w:ind w:left="832" w:hanging="118"/>
      </w:pPr>
      <w:rPr>
        <w:rFonts w:hint="default"/>
        <w:lang w:val="en-US" w:eastAsia="en-US" w:bidi="en-US"/>
      </w:rPr>
    </w:lvl>
    <w:lvl w:ilvl="2" w:tentative="0">
      <w:start w:val="0"/>
      <w:numFmt w:val="bullet"/>
      <w:lvlText w:val="•"/>
      <w:lvlJc w:val="left"/>
      <w:pPr>
        <w:ind w:left="1284" w:hanging="118"/>
      </w:pPr>
      <w:rPr>
        <w:rFonts w:hint="default"/>
        <w:lang w:val="en-US" w:eastAsia="en-US" w:bidi="en-US"/>
      </w:rPr>
    </w:lvl>
    <w:lvl w:ilvl="3" w:tentative="0">
      <w:start w:val="0"/>
      <w:numFmt w:val="bullet"/>
      <w:lvlText w:val="•"/>
      <w:lvlJc w:val="left"/>
      <w:pPr>
        <w:ind w:left="1736" w:hanging="118"/>
      </w:pPr>
      <w:rPr>
        <w:rFonts w:hint="default"/>
        <w:lang w:val="en-US" w:eastAsia="en-US" w:bidi="en-US"/>
      </w:rPr>
    </w:lvl>
    <w:lvl w:ilvl="4" w:tentative="0">
      <w:start w:val="0"/>
      <w:numFmt w:val="bullet"/>
      <w:lvlText w:val="•"/>
      <w:lvlJc w:val="left"/>
      <w:pPr>
        <w:ind w:left="2188" w:hanging="118"/>
      </w:pPr>
      <w:rPr>
        <w:rFonts w:hint="default"/>
        <w:lang w:val="en-US" w:eastAsia="en-US" w:bidi="en-US"/>
      </w:rPr>
    </w:lvl>
    <w:lvl w:ilvl="5" w:tentative="0">
      <w:start w:val="0"/>
      <w:numFmt w:val="bullet"/>
      <w:lvlText w:val="•"/>
      <w:lvlJc w:val="left"/>
      <w:pPr>
        <w:ind w:left="2640" w:hanging="118"/>
      </w:pPr>
      <w:rPr>
        <w:rFonts w:hint="default"/>
        <w:lang w:val="en-US" w:eastAsia="en-US" w:bidi="en-US"/>
      </w:rPr>
    </w:lvl>
    <w:lvl w:ilvl="6" w:tentative="0">
      <w:start w:val="0"/>
      <w:numFmt w:val="bullet"/>
      <w:lvlText w:val="•"/>
      <w:lvlJc w:val="left"/>
      <w:pPr>
        <w:ind w:left="3092" w:hanging="118"/>
      </w:pPr>
      <w:rPr>
        <w:rFonts w:hint="default"/>
        <w:lang w:val="en-US" w:eastAsia="en-US" w:bidi="en-US"/>
      </w:rPr>
    </w:lvl>
    <w:lvl w:ilvl="7" w:tentative="0">
      <w:start w:val="0"/>
      <w:numFmt w:val="bullet"/>
      <w:lvlText w:val="•"/>
      <w:lvlJc w:val="left"/>
      <w:pPr>
        <w:ind w:left="3544" w:hanging="118"/>
      </w:pPr>
      <w:rPr>
        <w:rFonts w:hint="default"/>
        <w:lang w:val="en-US" w:eastAsia="en-US" w:bidi="en-US"/>
      </w:rPr>
    </w:lvl>
    <w:lvl w:ilvl="8" w:tentative="0">
      <w:start w:val="0"/>
      <w:numFmt w:val="bullet"/>
      <w:lvlText w:val="•"/>
      <w:lvlJc w:val="left"/>
      <w:pPr>
        <w:ind w:left="3996" w:hanging="118"/>
      </w:pPr>
      <w:rPr>
        <w:rFonts w:hint="default"/>
        <w:lang w:val="en-US" w:eastAsia="en-US" w:bidi="en-US"/>
      </w:rPr>
    </w:lvl>
  </w:abstractNum>
  <w:abstractNum w:abstractNumId="6">
    <w:nsid w:val="BF205925"/>
    <w:multiLevelType w:val="multilevel"/>
    <w:tmpl w:val="BF205925"/>
    <w:lvl w:ilvl="0" w:tentative="0">
      <w:start w:val="0"/>
      <w:numFmt w:val="bullet"/>
      <w:lvlText w:val="·"/>
      <w:lvlJc w:val="left"/>
      <w:pPr>
        <w:ind w:left="343" w:hanging="81"/>
      </w:pPr>
      <w:rPr>
        <w:rFonts w:hint="default" w:ascii="Cambria" w:hAnsi="Cambria" w:eastAsia="Cambria" w:cs="Cambria"/>
        <w:color w:val="231F20"/>
        <w:w w:val="100"/>
        <w:sz w:val="16"/>
        <w:szCs w:val="16"/>
        <w:lang w:val="en-US" w:eastAsia="en-US" w:bidi="en-US"/>
      </w:rPr>
    </w:lvl>
    <w:lvl w:ilvl="1" w:tentative="0">
      <w:start w:val="0"/>
      <w:numFmt w:val="bullet"/>
      <w:lvlText w:val="•"/>
      <w:lvlJc w:val="left"/>
      <w:pPr>
        <w:ind w:left="1093" w:hanging="81"/>
      </w:pPr>
      <w:rPr>
        <w:rFonts w:hint="default"/>
        <w:lang w:val="en-US" w:eastAsia="en-US" w:bidi="en-US"/>
      </w:rPr>
    </w:lvl>
    <w:lvl w:ilvl="2" w:tentative="0">
      <w:start w:val="0"/>
      <w:numFmt w:val="bullet"/>
      <w:lvlText w:val="•"/>
      <w:lvlJc w:val="left"/>
      <w:pPr>
        <w:ind w:left="1846" w:hanging="81"/>
      </w:pPr>
      <w:rPr>
        <w:rFonts w:hint="default"/>
        <w:lang w:val="en-US" w:eastAsia="en-US" w:bidi="en-US"/>
      </w:rPr>
    </w:lvl>
    <w:lvl w:ilvl="3" w:tentative="0">
      <w:start w:val="0"/>
      <w:numFmt w:val="bullet"/>
      <w:lvlText w:val="•"/>
      <w:lvlJc w:val="left"/>
      <w:pPr>
        <w:ind w:left="2600" w:hanging="81"/>
      </w:pPr>
      <w:rPr>
        <w:rFonts w:hint="default"/>
        <w:lang w:val="en-US" w:eastAsia="en-US" w:bidi="en-US"/>
      </w:rPr>
    </w:lvl>
    <w:lvl w:ilvl="4" w:tentative="0">
      <w:start w:val="0"/>
      <w:numFmt w:val="bullet"/>
      <w:lvlText w:val="•"/>
      <w:lvlJc w:val="left"/>
      <w:pPr>
        <w:ind w:left="3353" w:hanging="81"/>
      </w:pPr>
      <w:rPr>
        <w:rFonts w:hint="default"/>
        <w:lang w:val="en-US" w:eastAsia="en-US" w:bidi="en-US"/>
      </w:rPr>
    </w:lvl>
    <w:lvl w:ilvl="5" w:tentative="0">
      <w:start w:val="0"/>
      <w:numFmt w:val="bullet"/>
      <w:lvlText w:val="•"/>
      <w:lvlJc w:val="left"/>
      <w:pPr>
        <w:ind w:left="4107" w:hanging="81"/>
      </w:pPr>
      <w:rPr>
        <w:rFonts w:hint="default"/>
        <w:lang w:val="en-US" w:eastAsia="en-US" w:bidi="en-US"/>
      </w:rPr>
    </w:lvl>
    <w:lvl w:ilvl="6" w:tentative="0">
      <w:start w:val="0"/>
      <w:numFmt w:val="bullet"/>
      <w:lvlText w:val="•"/>
      <w:lvlJc w:val="left"/>
      <w:pPr>
        <w:ind w:left="4860" w:hanging="81"/>
      </w:pPr>
      <w:rPr>
        <w:rFonts w:hint="default"/>
        <w:lang w:val="en-US" w:eastAsia="en-US" w:bidi="en-US"/>
      </w:rPr>
    </w:lvl>
    <w:lvl w:ilvl="7" w:tentative="0">
      <w:start w:val="0"/>
      <w:numFmt w:val="bullet"/>
      <w:lvlText w:val="•"/>
      <w:lvlJc w:val="left"/>
      <w:pPr>
        <w:ind w:left="5614" w:hanging="81"/>
      </w:pPr>
      <w:rPr>
        <w:rFonts w:hint="default"/>
        <w:lang w:val="en-US" w:eastAsia="en-US" w:bidi="en-US"/>
      </w:rPr>
    </w:lvl>
    <w:lvl w:ilvl="8" w:tentative="0">
      <w:start w:val="0"/>
      <w:numFmt w:val="bullet"/>
      <w:lvlText w:val="•"/>
      <w:lvlJc w:val="left"/>
      <w:pPr>
        <w:ind w:left="6367" w:hanging="81"/>
      </w:pPr>
      <w:rPr>
        <w:rFonts w:hint="default"/>
        <w:lang w:val="en-US" w:eastAsia="en-US" w:bidi="en-US"/>
      </w:rPr>
    </w:lvl>
  </w:abstractNum>
  <w:abstractNum w:abstractNumId="7">
    <w:nsid w:val="C8879AEF"/>
    <w:multiLevelType w:val="multilevel"/>
    <w:tmpl w:val="C8879AEF"/>
    <w:lvl w:ilvl="0" w:tentative="0">
      <w:start w:val="0"/>
      <w:numFmt w:val="bullet"/>
      <w:lvlText w:val="◆"/>
      <w:lvlJc w:val="left"/>
      <w:pPr>
        <w:ind w:left="1199" w:hanging="196"/>
      </w:pPr>
      <w:rPr>
        <w:rFonts w:hint="default" w:ascii="Cambria" w:hAnsi="Cambria" w:eastAsia="Cambria" w:cs="Cambria"/>
        <w:color w:val="231F20"/>
        <w:w w:val="119"/>
        <w:sz w:val="16"/>
        <w:szCs w:val="16"/>
        <w:lang w:val="en-US" w:eastAsia="en-US" w:bidi="en-US"/>
      </w:rPr>
    </w:lvl>
    <w:lvl w:ilvl="1" w:tentative="0">
      <w:start w:val="0"/>
      <w:numFmt w:val="bullet"/>
      <w:lvlText w:val="•"/>
      <w:lvlJc w:val="left"/>
      <w:pPr>
        <w:ind w:left="2100" w:hanging="196"/>
      </w:pPr>
      <w:rPr>
        <w:rFonts w:hint="default"/>
        <w:lang w:val="en-US" w:eastAsia="en-US" w:bidi="en-US"/>
      </w:rPr>
    </w:lvl>
    <w:lvl w:ilvl="2" w:tentative="0">
      <w:start w:val="0"/>
      <w:numFmt w:val="bullet"/>
      <w:lvlText w:val="•"/>
      <w:lvlJc w:val="left"/>
      <w:pPr>
        <w:ind w:left="3000" w:hanging="196"/>
      </w:pPr>
      <w:rPr>
        <w:rFonts w:hint="default"/>
        <w:lang w:val="en-US" w:eastAsia="en-US" w:bidi="en-US"/>
      </w:rPr>
    </w:lvl>
    <w:lvl w:ilvl="3" w:tentative="0">
      <w:start w:val="0"/>
      <w:numFmt w:val="bullet"/>
      <w:lvlText w:val="•"/>
      <w:lvlJc w:val="left"/>
      <w:pPr>
        <w:ind w:left="3901" w:hanging="196"/>
      </w:pPr>
      <w:rPr>
        <w:rFonts w:hint="default"/>
        <w:lang w:val="en-US" w:eastAsia="en-US" w:bidi="en-US"/>
      </w:rPr>
    </w:lvl>
    <w:lvl w:ilvl="4" w:tentative="0">
      <w:start w:val="0"/>
      <w:numFmt w:val="bullet"/>
      <w:lvlText w:val="•"/>
      <w:lvlJc w:val="left"/>
      <w:pPr>
        <w:ind w:left="4801" w:hanging="196"/>
      </w:pPr>
      <w:rPr>
        <w:rFonts w:hint="default"/>
        <w:lang w:val="en-US" w:eastAsia="en-US" w:bidi="en-US"/>
      </w:rPr>
    </w:lvl>
    <w:lvl w:ilvl="5" w:tentative="0">
      <w:start w:val="0"/>
      <w:numFmt w:val="bullet"/>
      <w:lvlText w:val="•"/>
      <w:lvlJc w:val="left"/>
      <w:pPr>
        <w:ind w:left="5702" w:hanging="196"/>
      </w:pPr>
      <w:rPr>
        <w:rFonts w:hint="default"/>
        <w:lang w:val="en-US" w:eastAsia="en-US" w:bidi="en-US"/>
      </w:rPr>
    </w:lvl>
    <w:lvl w:ilvl="6" w:tentative="0">
      <w:start w:val="0"/>
      <w:numFmt w:val="bullet"/>
      <w:lvlText w:val="•"/>
      <w:lvlJc w:val="left"/>
      <w:pPr>
        <w:ind w:left="6602" w:hanging="196"/>
      </w:pPr>
      <w:rPr>
        <w:rFonts w:hint="default"/>
        <w:lang w:val="en-US" w:eastAsia="en-US" w:bidi="en-US"/>
      </w:rPr>
    </w:lvl>
    <w:lvl w:ilvl="7" w:tentative="0">
      <w:start w:val="0"/>
      <w:numFmt w:val="bullet"/>
      <w:lvlText w:val="•"/>
      <w:lvlJc w:val="left"/>
      <w:pPr>
        <w:ind w:left="7503" w:hanging="196"/>
      </w:pPr>
      <w:rPr>
        <w:rFonts w:hint="default"/>
        <w:lang w:val="en-US" w:eastAsia="en-US" w:bidi="en-US"/>
      </w:rPr>
    </w:lvl>
    <w:lvl w:ilvl="8" w:tentative="0">
      <w:start w:val="0"/>
      <w:numFmt w:val="bullet"/>
      <w:lvlText w:val="•"/>
      <w:lvlJc w:val="left"/>
      <w:pPr>
        <w:ind w:left="8403" w:hanging="196"/>
      </w:pPr>
      <w:rPr>
        <w:rFonts w:hint="default"/>
        <w:lang w:val="en-US" w:eastAsia="en-US" w:bidi="en-US"/>
      </w:rPr>
    </w:lvl>
  </w:abstractNum>
  <w:abstractNum w:abstractNumId="8">
    <w:nsid w:val="CF092B84"/>
    <w:multiLevelType w:val="multilevel"/>
    <w:tmpl w:val="CF092B84"/>
    <w:lvl w:ilvl="0" w:tentative="0">
      <w:start w:val="0"/>
      <w:numFmt w:val="bullet"/>
      <w:lvlText w:val="·"/>
      <w:lvlJc w:val="left"/>
      <w:pPr>
        <w:ind w:left="303" w:hanging="81"/>
      </w:pPr>
      <w:rPr>
        <w:rFonts w:hint="default" w:ascii="Cambria" w:hAnsi="Cambria" w:eastAsia="Cambria" w:cs="Cambria"/>
        <w:color w:val="231F20"/>
        <w:w w:val="100"/>
        <w:sz w:val="16"/>
        <w:szCs w:val="16"/>
        <w:lang w:val="en-US" w:eastAsia="en-US" w:bidi="en-US"/>
      </w:rPr>
    </w:lvl>
    <w:lvl w:ilvl="1" w:tentative="0">
      <w:start w:val="0"/>
      <w:numFmt w:val="bullet"/>
      <w:lvlText w:val="•"/>
      <w:lvlJc w:val="left"/>
      <w:pPr>
        <w:ind w:left="1081" w:hanging="81"/>
      </w:pPr>
      <w:rPr>
        <w:rFonts w:hint="default"/>
        <w:lang w:val="en-US" w:eastAsia="en-US" w:bidi="en-US"/>
      </w:rPr>
    </w:lvl>
    <w:lvl w:ilvl="2" w:tentative="0">
      <w:start w:val="0"/>
      <w:numFmt w:val="bullet"/>
      <w:lvlText w:val="•"/>
      <w:lvlJc w:val="left"/>
      <w:pPr>
        <w:ind w:left="1862" w:hanging="81"/>
      </w:pPr>
      <w:rPr>
        <w:rFonts w:hint="default"/>
        <w:lang w:val="en-US" w:eastAsia="en-US" w:bidi="en-US"/>
      </w:rPr>
    </w:lvl>
    <w:lvl w:ilvl="3" w:tentative="0">
      <w:start w:val="0"/>
      <w:numFmt w:val="bullet"/>
      <w:lvlText w:val="•"/>
      <w:lvlJc w:val="left"/>
      <w:pPr>
        <w:ind w:left="2644" w:hanging="81"/>
      </w:pPr>
      <w:rPr>
        <w:rFonts w:hint="default"/>
        <w:lang w:val="en-US" w:eastAsia="en-US" w:bidi="en-US"/>
      </w:rPr>
    </w:lvl>
    <w:lvl w:ilvl="4" w:tentative="0">
      <w:start w:val="0"/>
      <w:numFmt w:val="bullet"/>
      <w:lvlText w:val="•"/>
      <w:lvlJc w:val="left"/>
      <w:pPr>
        <w:ind w:left="3425" w:hanging="81"/>
      </w:pPr>
      <w:rPr>
        <w:rFonts w:hint="default"/>
        <w:lang w:val="en-US" w:eastAsia="en-US" w:bidi="en-US"/>
      </w:rPr>
    </w:lvl>
    <w:lvl w:ilvl="5" w:tentative="0">
      <w:start w:val="0"/>
      <w:numFmt w:val="bullet"/>
      <w:lvlText w:val="•"/>
      <w:lvlJc w:val="left"/>
      <w:pPr>
        <w:ind w:left="4207" w:hanging="81"/>
      </w:pPr>
      <w:rPr>
        <w:rFonts w:hint="default"/>
        <w:lang w:val="en-US" w:eastAsia="en-US" w:bidi="en-US"/>
      </w:rPr>
    </w:lvl>
    <w:lvl w:ilvl="6" w:tentative="0">
      <w:start w:val="0"/>
      <w:numFmt w:val="bullet"/>
      <w:lvlText w:val="•"/>
      <w:lvlJc w:val="left"/>
      <w:pPr>
        <w:ind w:left="4988" w:hanging="81"/>
      </w:pPr>
      <w:rPr>
        <w:rFonts w:hint="default"/>
        <w:lang w:val="en-US" w:eastAsia="en-US" w:bidi="en-US"/>
      </w:rPr>
    </w:lvl>
    <w:lvl w:ilvl="7" w:tentative="0">
      <w:start w:val="0"/>
      <w:numFmt w:val="bullet"/>
      <w:lvlText w:val="•"/>
      <w:lvlJc w:val="left"/>
      <w:pPr>
        <w:ind w:left="5770" w:hanging="81"/>
      </w:pPr>
      <w:rPr>
        <w:rFonts w:hint="default"/>
        <w:lang w:val="en-US" w:eastAsia="en-US" w:bidi="en-US"/>
      </w:rPr>
    </w:lvl>
    <w:lvl w:ilvl="8" w:tentative="0">
      <w:start w:val="0"/>
      <w:numFmt w:val="bullet"/>
      <w:lvlText w:val="•"/>
      <w:lvlJc w:val="left"/>
      <w:pPr>
        <w:ind w:left="6551" w:hanging="81"/>
      </w:pPr>
      <w:rPr>
        <w:rFonts w:hint="default"/>
        <w:lang w:val="en-US" w:eastAsia="en-US" w:bidi="en-US"/>
      </w:rPr>
    </w:lvl>
  </w:abstractNum>
  <w:abstractNum w:abstractNumId="9">
    <w:nsid w:val="D7F9FE59"/>
    <w:multiLevelType w:val="multilevel"/>
    <w:tmpl w:val="D7F9FE59"/>
    <w:lvl w:ilvl="0" w:tentative="0">
      <w:start w:val="1"/>
      <w:numFmt w:val="decimal"/>
      <w:lvlText w:val="%1."/>
      <w:lvlJc w:val="left"/>
      <w:pPr>
        <w:ind w:left="320" w:hanging="118"/>
        <w:jc w:val="left"/>
      </w:pPr>
      <w:rPr>
        <w:rFonts w:hint="default" w:ascii="Cambria" w:hAnsi="Cambria" w:eastAsia="Cambria" w:cs="Cambria"/>
        <w:color w:val="231F20"/>
        <w:spacing w:val="-1"/>
        <w:w w:val="100"/>
        <w:sz w:val="12"/>
        <w:szCs w:val="12"/>
        <w:lang w:val="en-US" w:eastAsia="en-US" w:bidi="en-US"/>
      </w:rPr>
    </w:lvl>
    <w:lvl w:ilvl="1" w:tentative="0">
      <w:start w:val="0"/>
      <w:numFmt w:val="bullet"/>
      <w:lvlText w:val="•"/>
      <w:lvlJc w:val="left"/>
      <w:pPr>
        <w:ind w:left="584" w:hanging="118"/>
      </w:pPr>
      <w:rPr>
        <w:rFonts w:hint="default"/>
        <w:lang w:val="en-US" w:eastAsia="en-US" w:bidi="en-US"/>
      </w:rPr>
    </w:lvl>
    <w:lvl w:ilvl="2" w:tentative="0">
      <w:start w:val="0"/>
      <w:numFmt w:val="bullet"/>
      <w:lvlText w:val="•"/>
      <w:lvlJc w:val="left"/>
      <w:pPr>
        <w:ind w:left="848" w:hanging="118"/>
      </w:pPr>
      <w:rPr>
        <w:rFonts w:hint="default"/>
        <w:lang w:val="en-US" w:eastAsia="en-US" w:bidi="en-US"/>
      </w:rPr>
    </w:lvl>
    <w:lvl w:ilvl="3" w:tentative="0">
      <w:start w:val="0"/>
      <w:numFmt w:val="bullet"/>
      <w:lvlText w:val="•"/>
      <w:lvlJc w:val="left"/>
      <w:pPr>
        <w:ind w:left="1112" w:hanging="118"/>
      </w:pPr>
      <w:rPr>
        <w:rFonts w:hint="default"/>
        <w:lang w:val="en-US" w:eastAsia="en-US" w:bidi="en-US"/>
      </w:rPr>
    </w:lvl>
    <w:lvl w:ilvl="4" w:tentative="0">
      <w:start w:val="0"/>
      <w:numFmt w:val="bullet"/>
      <w:lvlText w:val="•"/>
      <w:lvlJc w:val="left"/>
      <w:pPr>
        <w:ind w:left="1377" w:hanging="118"/>
      </w:pPr>
      <w:rPr>
        <w:rFonts w:hint="default"/>
        <w:lang w:val="en-US" w:eastAsia="en-US" w:bidi="en-US"/>
      </w:rPr>
    </w:lvl>
    <w:lvl w:ilvl="5" w:tentative="0">
      <w:start w:val="0"/>
      <w:numFmt w:val="bullet"/>
      <w:lvlText w:val="•"/>
      <w:lvlJc w:val="left"/>
      <w:pPr>
        <w:ind w:left="1641" w:hanging="118"/>
      </w:pPr>
      <w:rPr>
        <w:rFonts w:hint="default"/>
        <w:lang w:val="en-US" w:eastAsia="en-US" w:bidi="en-US"/>
      </w:rPr>
    </w:lvl>
    <w:lvl w:ilvl="6" w:tentative="0">
      <w:start w:val="0"/>
      <w:numFmt w:val="bullet"/>
      <w:lvlText w:val="•"/>
      <w:lvlJc w:val="left"/>
      <w:pPr>
        <w:ind w:left="1905" w:hanging="118"/>
      </w:pPr>
      <w:rPr>
        <w:rFonts w:hint="default"/>
        <w:lang w:val="en-US" w:eastAsia="en-US" w:bidi="en-US"/>
      </w:rPr>
    </w:lvl>
    <w:lvl w:ilvl="7" w:tentative="0">
      <w:start w:val="0"/>
      <w:numFmt w:val="bullet"/>
      <w:lvlText w:val="•"/>
      <w:lvlJc w:val="left"/>
      <w:pPr>
        <w:ind w:left="2169" w:hanging="118"/>
      </w:pPr>
      <w:rPr>
        <w:rFonts w:hint="default"/>
        <w:lang w:val="en-US" w:eastAsia="en-US" w:bidi="en-US"/>
      </w:rPr>
    </w:lvl>
    <w:lvl w:ilvl="8" w:tentative="0">
      <w:start w:val="0"/>
      <w:numFmt w:val="bullet"/>
      <w:lvlText w:val="•"/>
      <w:lvlJc w:val="left"/>
      <w:pPr>
        <w:ind w:left="2434" w:hanging="118"/>
      </w:pPr>
      <w:rPr>
        <w:rFonts w:hint="default"/>
        <w:lang w:val="en-US" w:eastAsia="en-US" w:bidi="en-US"/>
      </w:rPr>
    </w:lvl>
  </w:abstractNum>
  <w:abstractNum w:abstractNumId="10">
    <w:nsid w:val="DCBA6B53"/>
    <w:multiLevelType w:val="multilevel"/>
    <w:tmpl w:val="DCBA6B53"/>
    <w:lvl w:ilvl="0" w:tentative="0">
      <w:start w:val="1"/>
      <w:numFmt w:val="decimal"/>
      <w:lvlText w:val="%1."/>
      <w:lvlJc w:val="left"/>
      <w:pPr>
        <w:ind w:left="383" w:hanging="118"/>
        <w:jc w:val="left"/>
      </w:pPr>
      <w:rPr>
        <w:rFonts w:hint="default" w:ascii="Cambria" w:hAnsi="Cambria" w:eastAsia="Cambria" w:cs="Cambria"/>
        <w:color w:val="231F20"/>
        <w:spacing w:val="-2"/>
        <w:w w:val="93"/>
        <w:sz w:val="12"/>
        <w:szCs w:val="12"/>
        <w:lang w:val="en-US" w:eastAsia="en-US" w:bidi="en-US"/>
      </w:rPr>
    </w:lvl>
    <w:lvl w:ilvl="1" w:tentative="0">
      <w:start w:val="0"/>
      <w:numFmt w:val="bullet"/>
      <w:lvlText w:val="•"/>
      <w:lvlJc w:val="left"/>
      <w:pPr>
        <w:ind w:left="832" w:hanging="118"/>
      </w:pPr>
      <w:rPr>
        <w:rFonts w:hint="default"/>
        <w:lang w:val="en-US" w:eastAsia="en-US" w:bidi="en-US"/>
      </w:rPr>
    </w:lvl>
    <w:lvl w:ilvl="2" w:tentative="0">
      <w:start w:val="0"/>
      <w:numFmt w:val="bullet"/>
      <w:lvlText w:val="•"/>
      <w:lvlJc w:val="left"/>
      <w:pPr>
        <w:ind w:left="1284" w:hanging="118"/>
      </w:pPr>
      <w:rPr>
        <w:rFonts w:hint="default"/>
        <w:lang w:val="en-US" w:eastAsia="en-US" w:bidi="en-US"/>
      </w:rPr>
    </w:lvl>
    <w:lvl w:ilvl="3" w:tentative="0">
      <w:start w:val="0"/>
      <w:numFmt w:val="bullet"/>
      <w:lvlText w:val="•"/>
      <w:lvlJc w:val="left"/>
      <w:pPr>
        <w:ind w:left="1736" w:hanging="118"/>
      </w:pPr>
      <w:rPr>
        <w:rFonts w:hint="default"/>
        <w:lang w:val="en-US" w:eastAsia="en-US" w:bidi="en-US"/>
      </w:rPr>
    </w:lvl>
    <w:lvl w:ilvl="4" w:tentative="0">
      <w:start w:val="0"/>
      <w:numFmt w:val="bullet"/>
      <w:lvlText w:val="•"/>
      <w:lvlJc w:val="left"/>
      <w:pPr>
        <w:ind w:left="2188" w:hanging="118"/>
      </w:pPr>
      <w:rPr>
        <w:rFonts w:hint="default"/>
        <w:lang w:val="en-US" w:eastAsia="en-US" w:bidi="en-US"/>
      </w:rPr>
    </w:lvl>
    <w:lvl w:ilvl="5" w:tentative="0">
      <w:start w:val="0"/>
      <w:numFmt w:val="bullet"/>
      <w:lvlText w:val="•"/>
      <w:lvlJc w:val="left"/>
      <w:pPr>
        <w:ind w:left="2640" w:hanging="118"/>
      </w:pPr>
      <w:rPr>
        <w:rFonts w:hint="default"/>
        <w:lang w:val="en-US" w:eastAsia="en-US" w:bidi="en-US"/>
      </w:rPr>
    </w:lvl>
    <w:lvl w:ilvl="6" w:tentative="0">
      <w:start w:val="0"/>
      <w:numFmt w:val="bullet"/>
      <w:lvlText w:val="•"/>
      <w:lvlJc w:val="left"/>
      <w:pPr>
        <w:ind w:left="3092" w:hanging="118"/>
      </w:pPr>
      <w:rPr>
        <w:rFonts w:hint="default"/>
        <w:lang w:val="en-US" w:eastAsia="en-US" w:bidi="en-US"/>
      </w:rPr>
    </w:lvl>
    <w:lvl w:ilvl="7" w:tentative="0">
      <w:start w:val="0"/>
      <w:numFmt w:val="bullet"/>
      <w:lvlText w:val="•"/>
      <w:lvlJc w:val="left"/>
      <w:pPr>
        <w:ind w:left="3544" w:hanging="118"/>
      </w:pPr>
      <w:rPr>
        <w:rFonts w:hint="default"/>
        <w:lang w:val="en-US" w:eastAsia="en-US" w:bidi="en-US"/>
      </w:rPr>
    </w:lvl>
    <w:lvl w:ilvl="8" w:tentative="0">
      <w:start w:val="0"/>
      <w:numFmt w:val="bullet"/>
      <w:lvlText w:val="•"/>
      <w:lvlJc w:val="left"/>
      <w:pPr>
        <w:ind w:left="3996" w:hanging="118"/>
      </w:pPr>
      <w:rPr>
        <w:rFonts w:hint="default"/>
        <w:lang w:val="en-US" w:eastAsia="en-US" w:bidi="en-US"/>
      </w:rPr>
    </w:lvl>
  </w:abstractNum>
  <w:abstractNum w:abstractNumId="11">
    <w:nsid w:val="F4B5D9F5"/>
    <w:multiLevelType w:val="multilevel"/>
    <w:tmpl w:val="F4B5D9F5"/>
    <w:lvl w:ilvl="0" w:tentative="0">
      <w:start w:val="0"/>
      <w:numFmt w:val="bullet"/>
      <w:lvlText w:val="◆"/>
      <w:lvlJc w:val="left"/>
      <w:pPr>
        <w:ind w:left="521" w:hanging="169"/>
      </w:pPr>
      <w:rPr>
        <w:rFonts w:hint="default" w:ascii="Cambria" w:hAnsi="Cambria" w:eastAsia="Cambria" w:cs="Cambria"/>
        <w:color w:val="231F20"/>
        <w:w w:val="100"/>
        <w:sz w:val="16"/>
        <w:szCs w:val="16"/>
        <w:lang w:val="en-US" w:eastAsia="en-US" w:bidi="en-US"/>
      </w:rPr>
    </w:lvl>
    <w:lvl w:ilvl="1" w:tentative="0">
      <w:start w:val="0"/>
      <w:numFmt w:val="bullet"/>
      <w:lvlText w:val="•"/>
      <w:lvlJc w:val="left"/>
      <w:pPr>
        <w:ind w:left="1534" w:hanging="169"/>
      </w:pPr>
      <w:rPr>
        <w:rFonts w:hint="default"/>
        <w:lang w:val="en-US" w:eastAsia="en-US" w:bidi="en-US"/>
      </w:rPr>
    </w:lvl>
    <w:lvl w:ilvl="2" w:tentative="0">
      <w:start w:val="0"/>
      <w:numFmt w:val="bullet"/>
      <w:lvlText w:val="•"/>
      <w:lvlJc w:val="left"/>
      <w:pPr>
        <w:ind w:left="2549" w:hanging="169"/>
      </w:pPr>
      <w:rPr>
        <w:rFonts w:hint="default"/>
        <w:lang w:val="en-US" w:eastAsia="en-US" w:bidi="en-US"/>
      </w:rPr>
    </w:lvl>
    <w:lvl w:ilvl="3" w:tentative="0">
      <w:start w:val="0"/>
      <w:numFmt w:val="bullet"/>
      <w:lvlText w:val="•"/>
      <w:lvlJc w:val="left"/>
      <w:pPr>
        <w:ind w:left="3563" w:hanging="169"/>
      </w:pPr>
      <w:rPr>
        <w:rFonts w:hint="default"/>
        <w:lang w:val="en-US" w:eastAsia="en-US" w:bidi="en-US"/>
      </w:rPr>
    </w:lvl>
    <w:lvl w:ilvl="4" w:tentative="0">
      <w:start w:val="0"/>
      <w:numFmt w:val="bullet"/>
      <w:lvlText w:val="•"/>
      <w:lvlJc w:val="left"/>
      <w:pPr>
        <w:ind w:left="4578" w:hanging="169"/>
      </w:pPr>
      <w:rPr>
        <w:rFonts w:hint="default"/>
        <w:lang w:val="en-US" w:eastAsia="en-US" w:bidi="en-US"/>
      </w:rPr>
    </w:lvl>
    <w:lvl w:ilvl="5" w:tentative="0">
      <w:start w:val="0"/>
      <w:numFmt w:val="bullet"/>
      <w:lvlText w:val="•"/>
      <w:lvlJc w:val="left"/>
      <w:pPr>
        <w:ind w:left="5592" w:hanging="169"/>
      </w:pPr>
      <w:rPr>
        <w:rFonts w:hint="default"/>
        <w:lang w:val="en-US" w:eastAsia="en-US" w:bidi="en-US"/>
      </w:rPr>
    </w:lvl>
    <w:lvl w:ilvl="6" w:tentative="0">
      <w:start w:val="0"/>
      <w:numFmt w:val="bullet"/>
      <w:lvlText w:val="•"/>
      <w:lvlJc w:val="left"/>
      <w:pPr>
        <w:ind w:left="6607" w:hanging="169"/>
      </w:pPr>
      <w:rPr>
        <w:rFonts w:hint="default"/>
        <w:lang w:val="en-US" w:eastAsia="en-US" w:bidi="en-US"/>
      </w:rPr>
    </w:lvl>
    <w:lvl w:ilvl="7" w:tentative="0">
      <w:start w:val="0"/>
      <w:numFmt w:val="bullet"/>
      <w:lvlText w:val="•"/>
      <w:lvlJc w:val="left"/>
      <w:pPr>
        <w:ind w:left="7621" w:hanging="169"/>
      </w:pPr>
      <w:rPr>
        <w:rFonts w:hint="default"/>
        <w:lang w:val="en-US" w:eastAsia="en-US" w:bidi="en-US"/>
      </w:rPr>
    </w:lvl>
    <w:lvl w:ilvl="8" w:tentative="0">
      <w:start w:val="0"/>
      <w:numFmt w:val="bullet"/>
      <w:lvlText w:val="•"/>
      <w:lvlJc w:val="left"/>
      <w:pPr>
        <w:ind w:left="8636" w:hanging="169"/>
      </w:pPr>
      <w:rPr>
        <w:rFonts w:hint="default"/>
        <w:lang w:val="en-US" w:eastAsia="en-US" w:bidi="en-US"/>
      </w:rPr>
    </w:lvl>
  </w:abstractNum>
  <w:abstractNum w:abstractNumId="12">
    <w:nsid w:val="0053208E"/>
    <w:multiLevelType w:val="multilevel"/>
    <w:tmpl w:val="0053208E"/>
    <w:lvl w:ilvl="0" w:tentative="0">
      <w:start w:val="0"/>
      <w:numFmt w:val="bullet"/>
      <w:lvlText w:val="·"/>
      <w:lvlJc w:val="left"/>
      <w:pPr>
        <w:ind w:left="303" w:hanging="81"/>
      </w:pPr>
      <w:rPr>
        <w:rFonts w:hint="default" w:ascii="Cambria" w:hAnsi="Cambria" w:eastAsia="Cambria" w:cs="Cambria"/>
        <w:color w:val="231F20"/>
        <w:w w:val="100"/>
        <w:sz w:val="16"/>
        <w:szCs w:val="16"/>
        <w:lang w:val="en-US" w:eastAsia="en-US" w:bidi="en-US"/>
      </w:rPr>
    </w:lvl>
    <w:lvl w:ilvl="1" w:tentative="0">
      <w:start w:val="0"/>
      <w:numFmt w:val="bullet"/>
      <w:lvlText w:val="•"/>
      <w:lvlJc w:val="left"/>
      <w:pPr>
        <w:ind w:left="1081" w:hanging="81"/>
      </w:pPr>
      <w:rPr>
        <w:rFonts w:hint="default"/>
        <w:lang w:val="en-US" w:eastAsia="en-US" w:bidi="en-US"/>
      </w:rPr>
    </w:lvl>
    <w:lvl w:ilvl="2" w:tentative="0">
      <w:start w:val="0"/>
      <w:numFmt w:val="bullet"/>
      <w:lvlText w:val="•"/>
      <w:lvlJc w:val="left"/>
      <w:pPr>
        <w:ind w:left="1862" w:hanging="81"/>
      </w:pPr>
      <w:rPr>
        <w:rFonts w:hint="default"/>
        <w:lang w:val="en-US" w:eastAsia="en-US" w:bidi="en-US"/>
      </w:rPr>
    </w:lvl>
    <w:lvl w:ilvl="3" w:tentative="0">
      <w:start w:val="0"/>
      <w:numFmt w:val="bullet"/>
      <w:lvlText w:val="•"/>
      <w:lvlJc w:val="left"/>
      <w:pPr>
        <w:ind w:left="2644" w:hanging="81"/>
      </w:pPr>
      <w:rPr>
        <w:rFonts w:hint="default"/>
        <w:lang w:val="en-US" w:eastAsia="en-US" w:bidi="en-US"/>
      </w:rPr>
    </w:lvl>
    <w:lvl w:ilvl="4" w:tentative="0">
      <w:start w:val="0"/>
      <w:numFmt w:val="bullet"/>
      <w:lvlText w:val="•"/>
      <w:lvlJc w:val="left"/>
      <w:pPr>
        <w:ind w:left="3425" w:hanging="81"/>
      </w:pPr>
      <w:rPr>
        <w:rFonts w:hint="default"/>
        <w:lang w:val="en-US" w:eastAsia="en-US" w:bidi="en-US"/>
      </w:rPr>
    </w:lvl>
    <w:lvl w:ilvl="5" w:tentative="0">
      <w:start w:val="0"/>
      <w:numFmt w:val="bullet"/>
      <w:lvlText w:val="•"/>
      <w:lvlJc w:val="left"/>
      <w:pPr>
        <w:ind w:left="4207" w:hanging="81"/>
      </w:pPr>
      <w:rPr>
        <w:rFonts w:hint="default"/>
        <w:lang w:val="en-US" w:eastAsia="en-US" w:bidi="en-US"/>
      </w:rPr>
    </w:lvl>
    <w:lvl w:ilvl="6" w:tentative="0">
      <w:start w:val="0"/>
      <w:numFmt w:val="bullet"/>
      <w:lvlText w:val="•"/>
      <w:lvlJc w:val="left"/>
      <w:pPr>
        <w:ind w:left="4988" w:hanging="81"/>
      </w:pPr>
      <w:rPr>
        <w:rFonts w:hint="default"/>
        <w:lang w:val="en-US" w:eastAsia="en-US" w:bidi="en-US"/>
      </w:rPr>
    </w:lvl>
    <w:lvl w:ilvl="7" w:tentative="0">
      <w:start w:val="0"/>
      <w:numFmt w:val="bullet"/>
      <w:lvlText w:val="•"/>
      <w:lvlJc w:val="left"/>
      <w:pPr>
        <w:ind w:left="5770" w:hanging="81"/>
      </w:pPr>
      <w:rPr>
        <w:rFonts w:hint="default"/>
        <w:lang w:val="en-US" w:eastAsia="en-US" w:bidi="en-US"/>
      </w:rPr>
    </w:lvl>
    <w:lvl w:ilvl="8" w:tentative="0">
      <w:start w:val="0"/>
      <w:numFmt w:val="bullet"/>
      <w:lvlText w:val="•"/>
      <w:lvlJc w:val="left"/>
      <w:pPr>
        <w:ind w:left="6551" w:hanging="81"/>
      </w:pPr>
      <w:rPr>
        <w:rFonts w:hint="default"/>
        <w:lang w:val="en-US" w:eastAsia="en-US" w:bidi="en-US"/>
      </w:rPr>
    </w:lvl>
  </w:abstractNum>
  <w:abstractNum w:abstractNumId="13">
    <w:nsid w:val="0248C179"/>
    <w:multiLevelType w:val="multilevel"/>
    <w:tmpl w:val="0248C179"/>
    <w:lvl w:ilvl="0" w:tentative="0">
      <w:start w:val="1"/>
      <w:numFmt w:val="decimal"/>
      <w:lvlText w:val="%1."/>
      <w:lvlJc w:val="left"/>
      <w:pPr>
        <w:ind w:left="530" w:hanging="167"/>
        <w:jc w:val="left"/>
      </w:pPr>
      <w:rPr>
        <w:rFonts w:hint="default" w:ascii="Cambria" w:hAnsi="Cambria" w:eastAsia="Cambria" w:cs="Cambria"/>
        <w:b/>
        <w:bCs/>
        <w:color w:val="231F20"/>
        <w:spacing w:val="-1"/>
        <w:w w:val="100"/>
        <w:sz w:val="16"/>
        <w:szCs w:val="16"/>
        <w:lang w:val="en-US" w:eastAsia="en-US" w:bidi="en-US"/>
      </w:rPr>
    </w:lvl>
    <w:lvl w:ilvl="1" w:tentative="0">
      <w:start w:val="1"/>
      <w:numFmt w:val="decimal"/>
      <w:lvlText w:val="%2)."/>
      <w:lvlJc w:val="left"/>
      <w:pPr>
        <w:ind w:left="757" w:hanging="218"/>
        <w:jc w:val="left"/>
      </w:pPr>
      <w:rPr>
        <w:rFonts w:hint="default" w:ascii="Cambria" w:hAnsi="Cambria" w:eastAsia="Cambria" w:cs="Cambria"/>
        <w:color w:val="231F20"/>
        <w:spacing w:val="-4"/>
        <w:w w:val="100"/>
        <w:sz w:val="16"/>
        <w:szCs w:val="16"/>
        <w:lang w:val="en-US" w:eastAsia="en-US" w:bidi="en-US"/>
      </w:rPr>
    </w:lvl>
    <w:lvl w:ilvl="2" w:tentative="0">
      <w:start w:val="0"/>
      <w:numFmt w:val="bullet"/>
      <w:lvlText w:val="•"/>
      <w:lvlJc w:val="left"/>
      <w:pPr>
        <w:ind w:left="1860" w:hanging="218"/>
      </w:pPr>
      <w:rPr>
        <w:rFonts w:hint="default"/>
        <w:lang w:val="en-US" w:eastAsia="en-US" w:bidi="en-US"/>
      </w:rPr>
    </w:lvl>
    <w:lvl w:ilvl="3" w:tentative="0">
      <w:start w:val="0"/>
      <w:numFmt w:val="bullet"/>
      <w:lvlText w:val="•"/>
      <w:lvlJc w:val="left"/>
      <w:pPr>
        <w:ind w:left="2961" w:hanging="218"/>
      </w:pPr>
      <w:rPr>
        <w:rFonts w:hint="default"/>
        <w:lang w:val="en-US" w:eastAsia="en-US" w:bidi="en-US"/>
      </w:rPr>
    </w:lvl>
    <w:lvl w:ilvl="4" w:tentative="0">
      <w:start w:val="0"/>
      <w:numFmt w:val="bullet"/>
      <w:lvlText w:val="•"/>
      <w:lvlJc w:val="left"/>
      <w:pPr>
        <w:ind w:left="4061" w:hanging="218"/>
      </w:pPr>
      <w:rPr>
        <w:rFonts w:hint="default"/>
        <w:lang w:val="en-US" w:eastAsia="en-US" w:bidi="en-US"/>
      </w:rPr>
    </w:lvl>
    <w:lvl w:ilvl="5" w:tentative="0">
      <w:start w:val="0"/>
      <w:numFmt w:val="bullet"/>
      <w:lvlText w:val="•"/>
      <w:lvlJc w:val="left"/>
      <w:pPr>
        <w:ind w:left="5162" w:hanging="218"/>
      </w:pPr>
      <w:rPr>
        <w:rFonts w:hint="default"/>
        <w:lang w:val="en-US" w:eastAsia="en-US" w:bidi="en-US"/>
      </w:rPr>
    </w:lvl>
    <w:lvl w:ilvl="6" w:tentative="0">
      <w:start w:val="0"/>
      <w:numFmt w:val="bullet"/>
      <w:lvlText w:val="•"/>
      <w:lvlJc w:val="left"/>
      <w:pPr>
        <w:ind w:left="6263" w:hanging="218"/>
      </w:pPr>
      <w:rPr>
        <w:rFonts w:hint="default"/>
        <w:lang w:val="en-US" w:eastAsia="en-US" w:bidi="en-US"/>
      </w:rPr>
    </w:lvl>
    <w:lvl w:ilvl="7" w:tentative="0">
      <w:start w:val="0"/>
      <w:numFmt w:val="bullet"/>
      <w:lvlText w:val="•"/>
      <w:lvlJc w:val="left"/>
      <w:pPr>
        <w:ind w:left="7363" w:hanging="218"/>
      </w:pPr>
      <w:rPr>
        <w:rFonts w:hint="default"/>
        <w:lang w:val="en-US" w:eastAsia="en-US" w:bidi="en-US"/>
      </w:rPr>
    </w:lvl>
    <w:lvl w:ilvl="8" w:tentative="0">
      <w:start w:val="0"/>
      <w:numFmt w:val="bullet"/>
      <w:lvlText w:val="•"/>
      <w:lvlJc w:val="left"/>
      <w:pPr>
        <w:ind w:left="8464" w:hanging="218"/>
      </w:pPr>
      <w:rPr>
        <w:rFonts w:hint="default"/>
        <w:lang w:val="en-US" w:eastAsia="en-US" w:bidi="en-US"/>
      </w:rPr>
    </w:lvl>
  </w:abstractNum>
  <w:abstractNum w:abstractNumId="14">
    <w:nsid w:val="03D62ECE"/>
    <w:multiLevelType w:val="multilevel"/>
    <w:tmpl w:val="03D62ECE"/>
    <w:lvl w:ilvl="0" w:tentative="0">
      <w:start w:val="0"/>
      <w:numFmt w:val="bullet"/>
      <w:lvlText w:val="·"/>
      <w:lvlJc w:val="left"/>
      <w:pPr>
        <w:ind w:left="343" w:hanging="81"/>
      </w:pPr>
      <w:rPr>
        <w:rFonts w:hint="default" w:ascii="Cambria" w:hAnsi="Cambria" w:eastAsia="Cambria" w:cs="Cambria"/>
        <w:color w:val="231F20"/>
        <w:w w:val="100"/>
        <w:sz w:val="16"/>
        <w:szCs w:val="16"/>
        <w:lang w:val="en-US" w:eastAsia="en-US" w:bidi="en-US"/>
      </w:rPr>
    </w:lvl>
    <w:lvl w:ilvl="1" w:tentative="0">
      <w:start w:val="0"/>
      <w:numFmt w:val="bullet"/>
      <w:lvlText w:val="•"/>
      <w:lvlJc w:val="left"/>
      <w:pPr>
        <w:ind w:left="1093" w:hanging="81"/>
      </w:pPr>
      <w:rPr>
        <w:rFonts w:hint="default"/>
        <w:lang w:val="en-US" w:eastAsia="en-US" w:bidi="en-US"/>
      </w:rPr>
    </w:lvl>
    <w:lvl w:ilvl="2" w:tentative="0">
      <w:start w:val="0"/>
      <w:numFmt w:val="bullet"/>
      <w:lvlText w:val="•"/>
      <w:lvlJc w:val="left"/>
      <w:pPr>
        <w:ind w:left="1846" w:hanging="81"/>
      </w:pPr>
      <w:rPr>
        <w:rFonts w:hint="default"/>
        <w:lang w:val="en-US" w:eastAsia="en-US" w:bidi="en-US"/>
      </w:rPr>
    </w:lvl>
    <w:lvl w:ilvl="3" w:tentative="0">
      <w:start w:val="0"/>
      <w:numFmt w:val="bullet"/>
      <w:lvlText w:val="•"/>
      <w:lvlJc w:val="left"/>
      <w:pPr>
        <w:ind w:left="2600" w:hanging="81"/>
      </w:pPr>
      <w:rPr>
        <w:rFonts w:hint="default"/>
        <w:lang w:val="en-US" w:eastAsia="en-US" w:bidi="en-US"/>
      </w:rPr>
    </w:lvl>
    <w:lvl w:ilvl="4" w:tentative="0">
      <w:start w:val="0"/>
      <w:numFmt w:val="bullet"/>
      <w:lvlText w:val="•"/>
      <w:lvlJc w:val="left"/>
      <w:pPr>
        <w:ind w:left="3353" w:hanging="81"/>
      </w:pPr>
      <w:rPr>
        <w:rFonts w:hint="default"/>
        <w:lang w:val="en-US" w:eastAsia="en-US" w:bidi="en-US"/>
      </w:rPr>
    </w:lvl>
    <w:lvl w:ilvl="5" w:tentative="0">
      <w:start w:val="0"/>
      <w:numFmt w:val="bullet"/>
      <w:lvlText w:val="•"/>
      <w:lvlJc w:val="left"/>
      <w:pPr>
        <w:ind w:left="4107" w:hanging="81"/>
      </w:pPr>
      <w:rPr>
        <w:rFonts w:hint="default"/>
        <w:lang w:val="en-US" w:eastAsia="en-US" w:bidi="en-US"/>
      </w:rPr>
    </w:lvl>
    <w:lvl w:ilvl="6" w:tentative="0">
      <w:start w:val="0"/>
      <w:numFmt w:val="bullet"/>
      <w:lvlText w:val="•"/>
      <w:lvlJc w:val="left"/>
      <w:pPr>
        <w:ind w:left="4860" w:hanging="81"/>
      </w:pPr>
      <w:rPr>
        <w:rFonts w:hint="default"/>
        <w:lang w:val="en-US" w:eastAsia="en-US" w:bidi="en-US"/>
      </w:rPr>
    </w:lvl>
    <w:lvl w:ilvl="7" w:tentative="0">
      <w:start w:val="0"/>
      <w:numFmt w:val="bullet"/>
      <w:lvlText w:val="•"/>
      <w:lvlJc w:val="left"/>
      <w:pPr>
        <w:ind w:left="5614" w:hanging="81"/>
      </w:pPr>
      <w:rPr>
        <w:rFonts w:hint="default"/>
        <w:lang w:val="en-US" w:eastAsia="en-US" w:bidi="en-US"/>
      </w:rPr>
    </w:lvl>
    <w:lvl w:ilvl="8" w:tentative="0">
      <w:start w:val="0"/>
      <w:numFmt w:val="bullet"/>
      <w:lvlText w:val="•"/>
      <w:lvlJc w:val="left"/>
      <w:pPr>
        <w:ind w:left="6367" w:hanging="81"/>
      </w:pPr>
      <w:rPr>
        <w:rFonts w:hint="default"/>
        <w:lang w:val="en-US" w:eastAsia="en-US" w:bidi="en-US"/>
      </w:rPr>
    </w:lvl>
  </w:abstractNum>
  <w:abstractNum w:abstractNumId="15">
    <w:nsid w:val="0E640482"/>
    <w:multiLevelType w:val="multilevel"/>
    <w:tmpl w:val="0E640482"/>
    <w:lvl w:ilvl="0" w:tentative="0">
      <w:start w:val="1"/>
      <w:numFmt w:val="decimal"/>
      <w:lvlText w:val="%1."/>
      <w:lvlJc w:val="left"/>
      <w:pPr>
        <w:ind w:left="320" w:hanging="118"/>
        <w:jc w:val="left"/>
      </w:pPr>
      <w:rPr>
        <w:rFonts w:hint="default" w:ascii="Cambria" w:hAnsi="Cambria" w:eastAsia="Cambria" w:cs="Cambria"/>
        <w:color w:val="231F20"/>
        <w:spacing w:val="-3"/>
        <w:w w:val="100"/>
        <w:sz w:val="12"/>
        <w:szCs w:val="12"/>
        <w:lang w:val="en-US" w:eastAsia="en-US" w:bidi="en-US"/>
      </w:rPr>
    </w:lvl>
    <w:lvl w:ilvl="1" w:tentative="0">
      <w:start w:val="0"/>
      <w:numFmt w:val="bullet"/>
      <w:lvlText w:val="•"/>
      <w:lvlJc w:val="left"/>
      <w:pPr>
        <w:ind w:left="584" w:hanging="118"/>
      </w:pPr>
      <w:rPr>
        <w:rFonts w:hint="default"/>
        <w:lang w:val="en-US" w:eastAsia="en-US" w:bidi="en-US"/>
      </w:rPr>
    </w:lvl>
    <w:lvl w:ilvl="2" w:tentative="0">
      <w:start w:val="0"/>
      <w:numFmt w:val="bullet"/>
      <w:lvlText w:val="•"/>
      <w:lvlJc w:val="left"/>
      <w:pPr>
        <w:ind w:left="848" w:hanging="118"/>
      </w:pPr>
      <w:rPr>
        <w:rFonts w:hint="default"/>
        <w:lang w:val="en-US" w:eastAsia="en-US" w:bidi="en-US"/>
      </w:rPr>
    </w:lvl>
    <w:lvl w:ilvl="3" w:tentative="0">
      <w:start w:val="0"/>
      <w:numFmt w:val="bullet"/>
      <w:lvlText w:val="•"/>
      <w:lvlJc w:val="left"/>
      <w:pPr>
        <w:ind w:left="1112" w:hanging="118"/>
      </w:pPr>
      <w:rPr>
        <w:rFonts w:hint="default"/>
        <w:lang w:val="en-US" w:eastAsia="en-US" w:bidi="en-US"/>
      </w:rPr>
    </w:lvl>
    <w:lvl w:ilvl="4" w:tentative="0">
      <w:start w:val="0"/>
      <w:numFmt w:val="bullet"/>
      <w:lvlText w:val="•"/>
      <w:lvlJc w:val="left"/>
      <w:pPr>
        <w:ind w:left="1377" w:hanging="118"/>
      </w:pPr>
      <w:rPr>
        <w:rFonts w:hint="default"/>
        <w:lang w:val="en-US" w:eastAsia="en-US" w:bidi="en-US"/>
      </w:rPr>
    </w:lvl>
    <w:lvl w:ilvl="5" w:tentative="0">
      <w:start w:val="0"/>
      <w:numFmt w:val="bullet"/>
      <w:lvlText w:val="•"/>
      <w:lvlJc w:val="left"/>
      <w:pPr>
        <w:ind w:left="1641" w:hanging="118"/>
      </w:pPr>
      <w:rPr>
        <w:rFonts w:hint="default"/>
        <w:lang w:val="en-US" w:eastAsia="en-US" w:bidi="en-US"/>
      </w:rPr>
    </w:lvl>
    <w:lvl w:ilvl="6" w:tentative="0">
      <w:start w:val="0"/>
      <w:numFmt w:val="bullet"/>
      <w:lvlText w:val="•"/>
      <w:lvlJc w:val="left"/>
      <w:pPr>
        <w:ind w:left="1905" w:hanging="118"/>
      </w:pPr>
      <w:rPr>
        <w:rFonts w:hint="default"/>
        <w:lang w:val="en-US" w:eastAsia="en-US" w:bidi="en-US"/>
      </w:rPr>
    </w:lvl>
    <w:lvl w:ilvl="7" w:tentative="0">
      <w:start w:val="0"/>
      <w:numFmt w:val="bullet"/>
      <w:lvlText w:val="•"/>
      <w:lvlJc w:val="left"/>
      <w:pPr>
        <w:ind w:left="2169" w:hanging="118"/>
      </w:pPr>
      <w:rPr>
        <w:rFonts w:hint="default"/>
        <w:lang w:val="en-US" w:eastAsia="en-US" w:bidi="en-US"/>
      </w:rPr>
    </w:lvl>
    <w:lvl w:ilvl="8" w:tentative="0">
      <w:start w:val="0"/>
      <w:numFmt w:val="bullet"/>
      <w:lvlText w:val="•"/>
      <w:lvlJc w:val="left"/>
      <w:pPr>
        <w:ind w:left="2434" w:hanging="118"/>
      </w:pPr>
      <w:rPr>
        <w:rFonts w:hint="default"/>
        <w:lang w:val="en-US" w:eastAsia="en-US" w:bidi="en-US"/>
      </w:rPr>
    </w:lvl>
  </w:abstractNum>
  <w:abstractNum w:abstractNumId="16">
    <w:nsid w:val="2470EC97"/>
    <w:multiLevelType w:val="multilevel"/>
    <w:tmpl w:val="2470EC97"/>
    <w:lvl w:ilvl="0" w:tentative="0">
      <w:start w:val="1"/>
      <w:numFmt w:val="decimal"/>
      <w:lvlText w:val="%1."/>
      <w:lvlJc w:val="left"/>
      <w:pPr>
        <w:ind w:left="450" w:hanging="157"/>
        <w:jc w:val="left"/>
      </w:pPr>
      <w:rPr>
        <w:rFonts w:hint="default" w:ascii="Cambria" w:hAnsi="Cambria" w:eastAsia="Cambria" w:cs="Cambria"/>
        <w:color w:val="231F20"/>
        <w:spacing w:val="-4"/>
        <w:w w:val="100"/>
        <w:sz w:val="16"/>
        <w:szCs w:val="16"/>
        <w:lang w:val="en-US" w:eastAsia="en-US" w:bidi="en-US"/>
      </w:rPr>
    </w:lvl>
    <w:lvl w:ilvl="1" w:tentative="0">
      <w:start w:val="0"/>
      <w:numFmt w:val="bullet"/>
      <w:lvlText w:val="•"/>
      <w:lvlJc w:val="left"/>
      <w:pPr>
        <w:ind w:left="1480" w:hanging="157"/>
      </w:pPr>
      <w:rPr>
        <w:rFonts w:hint="default"/>
        <w:lang w:val="en-US" w:eastAsia="en-US" w:bidi="en-US"/>
      </w:rPr>
    </w:lvl>
    <w:lvl w:ilvl="2" w:tentative="0">
      <w:start w:val="0"/>
      <w:numFmt w:val="bullet"/>
      <w:lvlText w:val="•"/>
      <w:lvlJc w:val="left"/>
      <w:pPr>
        <w:ind w:left="2501" w:hanging="157"/>
      </w:pPr>
      <w:rPr>
        <w:rFonts w:hint="default"/>
        <w:lang w:val="en-US" w:eastAsia="en-US" w:bidi="en-US"/>
      </w:rPr>
    </w:lvl>
    <w:lvl w:ilvl="3" w:tentative="0">
      <w:start w:val="0"/>
      <w:numFmt w:val="bullet"/>
      <w:lvlText w:val="•"/>
      <w:lvlJc w:val="left"/>
      <w:pPr>
        <w:ind w:left="3521" w:hanging="157"/>
      </w:pPr>
      <w:rPr>
        <w:rFonts w:hint="default"/>
        <w:lang w:val="en-US" w:eastAsia="en-US" w:bidi="en-US"/>
      </w:rPr>
    </w:lvl>
    <w:lvl w:ilvl="4" w:tentative="0">
      <w:start w:val="0"/>
      <w:numFmt w:val="bullet"/>
      <w:lvlText w:val="•"/>
      <w:lvlJc w:val="left"/>
      <w:pPr>
        <w:ind w:left="4542" w:hanging="157"/>
      </w:pPr>
      <w:rPr>
        <w:rFonts w:hint="default"/>
        <w:lang w:val="en-US" w:eastAsia="en-US" w:bidi="en-US"/>
      </w:rPr>
    </w:lvl>
    <w:lvl w:ilvl="5" w:tentative="0">
      <w:start w:val="0"/>
      <w:numFmt w:val="bullet"/>
      <w:lvlText w:val="•"/>
      <w:lvlJc w:val="left"/>
      <w:pPr>
        <w:ind w:left="5562" w:hanging="157"/>
      </w:pPr>
      <w:rPr>
        <w:rFonts w:hint="default"/>
        <w:lang w:val="en-US" w:eastAsia="en-US" w:bidi="en-US"/>
      </w:rPr>
    </w:lvl>
    <w:lvl w:ilvl="6" w:tentative="0">
      <w:start w:val="0"/>
      <w:numFmt w:val="bullet"/>
      <w:lvlText w:val="•"/>
      <w:lvlJc w:val="left"/>
      <w:pPr>
        <w:ind w:left="6583" w:hanging="157"/>
      </w:pPr>
      <w:rPr>
        <w:rFonts w:hint="default"/>
        <w:lang w:val="en-US" w:eastAsia="en-US" w:bidi="en-US"/>
      </w:rPr>
    </w:lvl>
    <w:lvl w:ilvl="7" w:tentative="0">
      <w:start w:val="0"/>
      <w:numFmt w:val="bullet"/>
      <w:lvlText w:val="•"/>
      <w:lvlJc w:val="left"/>
      <w:pPr>
        <w:ind w:left="7603" w:hanging="157"/>
      </w:pPr>
      <w:rPr>
        <w:rFonts w:hint="default"/>
        <w:lang w:val="en-US" w:eastAsia="en-US" w:bidi="en-US"/>
      </w:rPr>
    </w:lvl>
    <w:lvl w:ilvl="8" w:tentative="0">
      <w:start w:val="0"/>
      <w:numFmt w:val="bullet"/>
      <w:lvlText w:val="•"/>
      <w:lvlJc w:val="left"/>
      <w:pPr>
        <w:ind w:left="8624" w:hanging="157"/>
      </w:pPr>
      <w:rPr>
        <w:rFonts w:hint="default"/>
        <w:lang w:val="en-US" w:eastAsia="en-US" w:bidi="en-US"/>
      </w:rPr>
    </w:lvl>
  </w:abstractNum>
  <w:abstractNum w:abstractNumId="17">
    <w:nsid w:val="25B654F3"/>
    <w:multiLevelType w:val="multilevel"/>
    <w:tmpl w:val="25B654F3"/>
    <w:lvl w:ilvl="0" w:tentative="0">
      <w:start w:val="0"/>
      <w:numFmt w:val="bullet"/>
      <w:lvlText w:val="·"/>
      <w:lvlJc w:val="left"/>
      <w:pPr>
        <w:ind w:left="343" w:hanging="81"/>
      </w:pPr>
      <w:rPr>
        <w:rFonts w:hint="default" w:ascii="Cambria" w:hAnsi="Cambria" w:eastAsia="Cambria" w:cs="Cambria"/>
        <w:color w:val="231F20"/>
        <w:w w:val="100"/>
        <w:sz w:val="16"/>
        <w:szCs w:val="16"/>
        <w:lang w:val="en-US" w:eastAsia="en-US" w:bidi="en-US"/>
      </w:rPr>
    </w:lvl>
    <w:lvl w:ilvl="1" w:tentative="0">
      <w:start w:val="0"/>
      <w:numFmt w:val="bullet"/>
      <w:lvlText w:val="•"/>
      <w:lvlJc w:val="left"/>
      <w:pPr>
        <w:ind w:left="1093" w:hanging="81"/>
      </w:pPr>
      <w:rPr>
        <w:rFonts w:hint="default"/>
        <w:lang w:val="en-US" w:eastAsia="en-US" w:bidi="en-US"/>
      </w:rPr>
    </w:lvl>
    <w:lvl w:ilvl="2" w:tentative="0">
      <w:start w:val="0"/>
      <w:numFmt w:val="bullet"/>
      <w:lvlText w:val="•"/>
      <w:lvlJc w:val="left"/>
      <w:pPr>
        <w:ind w:left="1846" w:hanging="81"/>
      </w:pPr>
      <w:rPr>
        <w:rFonts w:hint="default"/>
        <w:lang w:val="en-US" w:eastAsia="en-US" w:bidi="en-US"/>
      </w:rPr>
    </w:lvl>
    <w:lvl w:ilvl="3" w:tentative="0">
      <w:start w:val="0"/>
      <w:numFmt w:val="bullet"/>
      <w:lvlText w:val="•"/>
      <w:lvlJc w:val="left"/>
      <w:pPr>
        <w:ind w:left="2600" w:hanging="81"/>
      </w:pPr>
      <w:rPr>
        <w:rFonts w:hint="default"/>
        <w:lang w:val="en-US" w:eastAsia="en-US" w:bidi="en-US"/>
      </w:rPr>
    </w:lvl>
    <w:lvl w:ilvl="4" w:tentative="0">
      <w:start w:val="0"/>
      <w:numFmt w:val="bullet"/>
      <w:lvlText w:val="•"/>
      <w:lvlJc w:val="left"/>
      <w:pPr>
        <w:ind w:left="3353" w:hanging="81"/>
      </w:pPr>
      <w:rPr>
        <w:rFonts w:hint="default"/>
        <w:lang w:val="en-US" w:eastAsia="en-US" w:bidi="en-US"/>
      </w:rPr>
    </w:lvl>
    <w:lvl w:ilvl="5" w:tentative="0">
      <w:start w:val="0"/>
      <w:numFmt w:val="bullet"/>
      <w:lvlText w:val="•"/>
      <w:lvlJc w:val="left"/>
      <w:pPr>
        <w:ind w:left="4107" w:hanging="81"/>
      </w:pPr>
      <w:rPr>
        <w:rFonts w:hint="default"/>
        <w:lang w:val="en-US" w:eastAsia="en-US" w:bidi="en-US"/>
      </w:rPr>
    </w:lvl>
    <w:lvl w:ilvl="6" w:tentative="0">
      <w:start w:val="0"/>
      <w:numFmt w:val="bullet"/>
      <w:lvlText w:val="•"/>
      <w:lvlJc w:val="left"/>
      <w:pPr>
        <w:ind w:left="4860" w:hanging="81"/>
      </w:pPr>
      <w:rPr>
        <w:rFonts w:hint="default"/>
        <w:lang w:val="en-US" w:eastAsia="en-US" w:bidi="en-US"/>
      </w:rPr>
    </w:lvl>
    <w:lvl w:ilvl="7" w:tentative="0">
      <w:start w:val="0"/>
      <w:numFmt w:val="bullet"/>
      <w:lvlText w:val="•"/>
      <w:lvlJc w:val="left"/>
      <w:pPr>
        <w:ind w:left="5614" w:hanging="81"/>
      </w:pPr>
      <w:rPr>
        <w:rFonts w:hint="default"/>
        <w:lang w:val="en-US" w:eastAsia="en-US" w:bidi="en-US"/>
      </w:rPr>
    </w:lvl>
    <w:lvl w:ilvl="8" w:tentative="0">
      <w:start w:val="0"/>
      <w:numFmt w:val="bullet"/>
      <w:lvlText w:val="•"/>
      <w:lvlJc w:val="left"/>
      <w:pPr>
        <w:ind w:left="6367" w:hanging="81"/>
      </w:pPr>
      <w:rPr>
        <w:rFonts w:hint="default"/>
        <w:lang w:val="en-US" w:eastAsia="en-US" w:bidi="en-US"/>
      </w:rPr>
    </w:lvl>
  </w:abstractNum>
  <w:abstractNum w:abstractNumId="18">
    <w:nsid w:val="2A8F537B"/>
    <w:multiLevelType w:val="multilevel"/>
    <w:tmpl w:val="2A8F537B"/>
    <w:lvl w:ilvl="0" w:tentative="0">
      <w:start w:val="5"/>
      <w:numFmt w:val="decimal"/>
      <w:lvlText w:val="%1)."/>
      <w:lvlJc w:val="left"/>
      <w:pPr>
        <w:ind w:left="722" w:hanging="218"/>
        <w:jc w:val="left"/>
      </w:pPr>
      <w:rPr>
        <w:rFonts w:hint="default" w:ascii="Cambria" w:hAnsi="Cambria" w:eastAsia="Cambria" w:cs="Cambria"/>
        <w:color w:val="231F20"/>
        <w:spacing w:val="-3"/>
        <w:w w:val="100"/>
        <w:sz w:val="16"/>
        <w:szCs w:val="16"/>
        <w:lang w:val="en-US" w:eastAsia="en-US" w:bidi="en-US"/>
      </w:rPr>
    </w:lvl>
    <w:lvl w:ilvl="1" w:tentative="0">
      <w:start w:val="0"/>
      <w:numFmt w:val="bullet"/>
      <w:lvlText w:val="•"/>
      <w:lvlJc w:val="left"/>
      <w:pPr>
        <w:ind w:left="1714" w:hanging="218"/>
      </w:pPr>
      <w:rPr>
        <w:rFonts w:hint="default"/>
        <w:lang w:val="en-US" w:eastAsia="en-US" w:bidi="en-US"/>
      </w:rPr>
    </w:lvl>
    <w:lvl w:ilvl="2" w:tentative="0">
      <w:start w:val="0"/>
      <w:numFmt w:val="bullet"/>
      <w:lvlText w:val="•"/>
      <w:lvlJc w:val="left"/>
      <w:pPr>
        <w:ind w:left="2709" w:hanging="218"/>
      </w:pPr>
      <w:rPr>
        <w:rFonts w:hint="default"/>
        <w:lang w:val="en-US" w:eastAsia="en-US" w:bidi="en-US"/>
      </w:rPr>
    </w:lvl>
    <w:lvl w:ilvl="3" w:tentative="0">
      <w:start w:val="0"/>
      <w:numFmt w:val="bullet"/>
      <w:lvlText w:val="•"/>
      <w:lvlJc w:val="left"/>
      <w:pPr>
        <w:ind w:left="3703" w:hanging="218"/>
      </w:pPr>
      <w:rPr>
        <w:rFonts w:hint="default"/>
        <w:lang w:val="en-US" w:eastAsia="en-US" w:bidi="en-US"/>
      </w:rPr>
    </w:lvl>
    <w:lvl w:ilvl="4" w:tentative="0">
      <w:start w:val="0"/>
      <w:numFmt w:val="bullet"/>
      <w:lvlText w:val="•"/>
      <w:lvlJc w:val="left"/>
      <w:pPr>
        <w:ind w:left="4698" w:hanging="218"/>
      </w:pPr>
      <w:rPr>
        <w:rFonts w:hint="default"/>
        <w:lang w:val="en-US" w:eastAsia="en-US" w:bidi="en-US"/>
      </w:rPr>
    </w:lvl>
    <w:lvl w:ilvl="5" w:tentative="0">
      <w:start w:val="0"/>
      <w:numFmt w:val="bullet"/>
      <w:lvlText w:val="•"/>
      <w:lvlJc w:val="left"/>
      <w:pPr>
        <w:ind w:left="5692" w:hanging="218"/>
      </w:pPr>
      <w:rPr>
        <w:rFonts w:hint="default"/>
        <w:lang w:val="en-US" w:eastAsia="en-US" w:bidi="en-US"/>
      </w:rPr>
    </w:lvl>
    <w:lvl w:ilvl="6" w:tentative="0">
      <w:start w:val="0"/>
      <w:numFmt w:val="bullet"/>
      <w:lvlText w:val="•"/>
      <w:lvlJc w:val="left"/>
      <w:pPr>
        <w:ind w:left="6687" w:hanging="218"/>
      </w:pPr>
      <w:rPr>
        <w:rFonts w:hint="default"/>
        <w:lang w:val="en-US" w:eastAsia="en-US" w:bidi="en-US"/>
      </w:rPr>
    </w:lvl>
    <w:lvl w:ilvl="7" w:tentative="0">
      <w:start w:val="0"/>
      <w:numFmt w:val="bullet"/>
      <w:lvlText w:val="•"/>
      <w:lvlJc w:val="left"/>
      <w:pPr>
        <w:ind w:left="7681" w:hanging="218"/>
      </w:pPr>
      <w:rPr>
        <w:rFonts w:hint="default"/>
        <w:lang w:val="en-US" w:eastAsia="en-US" w:bidi="en-US"/>
      </w:rPr>
    </w:lvl>
    <w:lvl w:ilvl="8" w:tentative="0">
      <w:start w:val="0"/>
      <w:numFmt w:val="bullet"/>
      <w:lvlText w:val="•"/>
      <w:lvlJc w:val="left"/>
      <w:pPr>
        <w:ind w:left="8676" w:hanging="218"/>
      </w:pPr>
      <w:rPr>
        <w:rFonts w:hint="default"/>
        <w:lang w:val="en-US" w:eastAsia="en-US" w:bidi="en-US"/>
      </w:rPr>
    </w:lvl>
  </w:abstractNum>
  <w:abstractNum w:abstractNumId="19">
    <w:nsid w:val="39A0D9AC"/>
    <w:multiLevelType w:val="multilevel"/>
    <w:tmpl w:val="39A0D9AC"/>
    <w:lvl w:ilvl="0" w:tentative="0">
      <w:start w:val="0"/>
      <w:numFmt w:val="bullet"/>
      <w:lvlText w:val="•"/>
      <w:lvlJc w:val="left"/>
      <w:pPr>
        <w:ind w:left="544" w:hanging="107"/>
      </w:pPr>
      <w:rPr>
        <w:rFonts w:hint="default" w:ascii="Cambria" w:hAnsi="Cambria" w:eastAsia="Cambria" w:cs="Cambria"/>
        <w:color w:val="231F20"/>
        <w:w w:val="100"/>
        <w:sz w:val="16"/>
        <w:szCs w:val="16"/>
        <w:lang w:val="en-US" w:eastAsia="en-US" w:bidi="en-US"/>
      </w:rPr>
    </w:lvl>
    <w:lvl w:ilvl="1" w:tentative="0">
      <w:start w:val="0"/>
      <w:numFmt w:val="bullet"/>
      <w:lvlText w:val="•"/>
      <w:lvlJc w:val="left"/>
      <w:pPr>
        <w:ind w:left="1552" w:hanging="107"/>
      </w:pPr>
      <w:rPr>
        <w:rFonts w:hint="default"/>
        <w:lang w:val="en-US" w:eastAsia="en-US" w:bidi="en-US"/>
      </w:rPr>
    </w:lvl>
    <w:lvl w:ilvl="2" w:tentative="0">
      <w:start w:val="0"/>
      <w:numFmt w:val="bullet"/>
      <w:lvlText w:val="•"/>
      <w:lvlJc w:val="left"/>
      <w:pPr>
        <w:ind w:left="2565" w:hanging="107"/>
      </w:pPr>
      <w:rPr>
        <w:rFonts w:hint="default"/>
        <w:lang w:val="en-US" w:eastAsia="en-US" w:bidi="en-US"/>
      </w:rPr>
    </w:lvl>
    <w:lvl w:ilvl="3" w:tentative="0">
      <w:start w:val="0"/>
      <w:numFmt w:val="bullet"/>
      <w:lvlText w:val="•"/>
      <w:lvlJc w:val="left"/>
      <w:pPr>
        <w:ind w:left="3577" w:hanging="107"/>
      </w:pPr>
      <w:rPr>
        <w:rFonts w:hint="default"/>
        <w:lang w:val="en-US" w:eastAsia="en-US" w:bidi="en-US"/>
      </w:rPr>
    </w:lvl>
    <w:lvl w:ilvl="4" w:tentative="0">
      <w:start w:val="0"/>
      <w:numFmt w:val="bullet"/>
      <w:lvlText w:val="•"/>
      <w:lvlJc w:val="left"/>
      <w:pPr>
        <w:ind w:left="4590" w:hanging="107"/>
      </w:pPr>
      <w:rPr>
        <w:rFonts w:hint="default"/>
        <w:lang w:val="en-US" w:eastAsia="en-US" w:bidi="en-US"/>
      </w:rPr>
    </w:lvl>
    <w:lvl w:ilvl="5" w:tentative="0">
      <w:start w:val="0"/>
      <w:numFmt w:val="bullet"/>
      <w:lvlText w:val="•"/>
      <w:lvlJc w:val="left"/>
      <w:pPr>
        <w:ind w:left="5602" w:hanging="107"/>
      </w:pPr>
      <w:rPr>
        <w:rFonts w:hint="default"/>
        <w:lang w:val="en-US" w:eastAsia="en-US" w:bidi="en-US"/>
      </w:rPr>
    </w:lvl>
    <w:lvl w:ilvl="6" w:tentative="0">
      <w:start w:val="0"/>
      <w:numFmt w:val="bullet"/>
      <w:lvlText w:val="•"/>
      <w:lvlJc w:val="left"/>
      <w:pPr>
        <w:ind w:left="6615" w:hanging="107"/>
      </w:pPr>
      <w:rPr>
        <w:rFonts w:hint="default"/>
        <w:lang w:val="en-US" w:eastAsia="en-US" w:bidi="en-US"/>
      </w:rPr>
    </w:lvl>
    <w:lvl w:ilvl="7" w:tentative="0">
      <w:start w:val="0"/>
      <w:numFmt w:val="bullet"/>
      <w:lvlText w:val="•"/>
      <w:lvlJc w:val="left"/>
      <w:pPr>
        <w:ind w:left="7627" w:hanging="107"/>
      </w:pPr>
      <w:rPr>
        <w:rFonts w:hint="default"/>
        <w:lang w:val="en-US" w:eastAsia="en-US" w:bidi="en-US"/>
      </w:rPr>
    </w:lvl>
    <w:lvl w:ilvl="8" w:tentative="0">
      <w:start w:val="0"/>
      <w:numFmt w:val="bullet"/>
      <w:lvlText w:val="•"/>
      <w:lvlJc w:val="left"/>
      <w:pPr>
        <w:ind w:left="8640" w:hanging="107"/>
      </w:pPr>
      <w:rPr>
        <w:rFonts w:hint="default"/>
        <w:lang w:val="en-US" w:eastAsia="en-US" w:bidi="en-US"/>
      </w:rPr>
    </w:lvl>
  </w:abstractNum>
  <w:abstractNum w:abstractNumId="20">
    <w:nsid w:val="46A08BB8"/>
    <w:multiLevelType w:val="multilevel"/>
    <w:tmpl w:val="46A08BB8"/>
    <w:lvl w:ilvl="0" w:tentative="0">
      <w:start w:val="1"/>
      <w:numFmt w:val="decimal"/>
      <w:lvlText w:val="%1."/>
      <w:lvlJc w:val="left"/>
      <w:pPr>
        <w:ind w:left="383" w:hanging="118"/>
        <w:jc w:val="left"/>
      </w:pPr>
      <w:rPr>
        <w:rFonts w:hint="default" w:ascii="Cambria" w:hAnsi="Cambria" w:eastAsia="Cambria" w:cs="Cambria"/>
        <w:color w:val="231F20"/>
        <w:spacing w:val="-2"/>
        <w:w w:val="100"/>
        <w:sz w:val="12"/>
        <w:szCs w:val="12"/>
        <w:lang w:val="en-US" w:eastAsia="en-US" w:bidi="en-US"/>
      </w:rPr>
    </w:lvl>
    <w:lvl w:ilvl="1" w:tentative="0">
      <w:start w:val="0"/>
      <w:numFmt w:val="bullet"/>
      <w:lvlText w:val="•"/>
      <w:lvlJc w:val="left"/>
      <w:pPr>
        <w:ind w:left="832" w:hanging="118"/>
      </w:pPr>
      <w:rPr>
        <w:rFonts w:hint="default"/>
        <w:lang w:val="en-US" w:eastAsia="en-US" w:bidi="en-US"/>
      </w:rPr>
    </w:lvl>
    <w:lvl w:ilvl="2" w:tentative="0">
      <w:start w:val="0"/>
      <w:numFmt w:val="bullet"/>
      <w:lvlText w:val="•"/>
      <w:lvlJc w:val="left"/>
      <w:pPr>
        <w:ind w:left="1284" w:hanging="118"/>
      </w:pPr>
      <w:rPr>
        <w:rFonts w:hint="default"/>
        <w:lang w:val="en-US" w:eastAsia="en-US" w:bidi="en-US"/>
      </w:rPr>
    </w:lvl>
    <w:lvl w:ilvl="3" w:tentative="0">
      <w:start w:val="0"/>
      <w:numFmt w:val="bullet"/>
      <w:lvlText w:val="•"/>
      <w:lvlJc w:val="left"/>
      <w:pPr>
        <w:ind w:left="1736" w:hanging="118"/>
      </w:pPr>
      <w:rPr>
        <w:rFonts w:hint="default"/>
        <w:lang w:val="en-US" w:eastAsia="en-US" w:bidi="en-US"/>
      </w:rPr>
    </w:lvl>
    <w:lvl w:ilvl="4" w:tentative="0">
      <w:start w:val="0"/>
      <w:numFmt w:val="bullet"/>
      <w:lvlText w:val="•"/>
      <w:lvlJc w:val="left"/>
      <w:pPr>
        <w:ind w:left="2188" w:hanging="118"/>
      </w:pPr>
      <w:rPr>
        <w:rFonts w:hint="default"/>
        <w:lang w:val="en-US" w:eastAsia="en-US" w:bidi="en-US"/>
      </w:rPr>
    </w:lvl>
    <w:lvl w:ilvl="5" w:tentative="0">
      <w:start w:val="0"/>
      <w:numFmt w:val="bullet"/>
      <w:lvlText w:val="•"/>
      <w:lvlJc w:val="left"/>
      <w:pPr>
        <w:ind w:left="2640" w:hanging="118"/>
      </w:pPr>
      <w:rPr>
        <w:rFonts w:hint="default"/>
        <w:lang w:val="en-US" w:eastAsia="en-US" w:bidi="en-US"/>
      </w:rPr>
    </w:lvl>
    <w:lvl w:ilvl="6" w:tentative="0">
      <w:start w:val="0"/>
      <w:numFmt w:val="bullet"/>
      <w:lvlText w:val="•"/>
      <w:lvlJc w:val="left"/>
      <w:pPr>
        <w:ind w:left="3092" w:hanging="118"/>
      </w:pPr>
      <w:rPr>
        <w:rFonts w:hint="default"/>
        <w:lang w:val="en-US" w:eastAsia="en-US" w:bidi="en-US"/>
      </w:rPr>
    </w:lvl>
    <w:lvl w:ilvl="7" w:tentative="0">
      <w:start w:val="0"/>
      <w:numFmt w:val="bullet"/>
      <w:lvlText w:val="•"/>
      <w:lvlJc w:val="left"/>
      <w:pPr>
        <w:ind w:left="3544" w:hanging="118"/>
      </w:pPr>
      <w:rPr>
        <w:rFonts w:hint="default"/>
        <w:lang w:val="en-US" w:eastAsia="en-US" w:bidi="en-US"/>
      </w:rPr>
    </w:lvl>
    <w:lvl w:ilvl="8" w:tentative="0">
      <w:start w:val="0"/>
      <w:numFmt w:val="bullet"/>
      <w:lvlText w:val="•"/>
      <w:lvlJc w:val="left"/>
      <w:pPr>
        <w:ind w:left="3996" w:hanging="118"/>
      </w:pPr>
      <w:rPr>
        <w:rFonts w:hint="default"/>
        <w:lang w:val="en-US" w:eastAsia="en-US" w:bidi="en-US"/>
      </w:rPr>
    </w:lvl>
  </w:abstractNum>
  <w:abstractNum w:abstractNumId="21">
    <w:nsid w:val="4C1BAE26"/>
    <w:multiLevelType w:val="multilevel"/>
    <w:tmpl w:val="4C1BAE26"/>
    <w:lvl w:ilvl="0" w:tentative="0">
      <w:start w:val="1"/>
      <w:numFmt w:val="decimal"/>
      <w:lvlText w:val="%1."/>
      <w:lvlJc w:val="left"/>
      <w:pPr>
        <w:ind w:left="320" w:hanging="118"/>
        <w:jc w:val="left"/>
      </w:pPr>
      <w:rPr>
        <w:rFonts w:hint="default" w:ascii="Cambria" w:hAnsi="Cambria" w:eastAsia="Cambria" w:cs="Cambria"/>
        <w:color w:val="231F20"/>
        <w:spacing w:val="-2"/>
        <w:w w:val="100"/>
        <w:sz w:val="12"/>
        <w:szCs w:val="12"/>
        <w:lang w:val="en-US" w:eastAsia="en-US" w:bidi="en-US"/>
      </w:rPr>
    </w:lvl>
    <w:lvl w:ilvl="1" w:tentative="0">
      <w:start w:val="0"/>
      <w:numFmt w:val="bullet"/>
      <w:lvlText w:val="•"/>
      <w:lvlJc w:val="left"/>
      <w:pPr>
        <w:ind w:left="584" w:hanging="118"/>
      </w:pPr>
      <w:rPr>
        <w:rFonts w:hint="default"/>
        <w:lang w:val="en-US" w:eastAsia="en-US" w:bidi="en-US"/>
      </w:rPr>
    </w:lvl>
    <w:lvl w:ilvl="2" w:tentative="0">
      <w:start w:val="0"/>
      <w:numFmt w:val="bullet"/>
      <w:lvlText w:val="•"/>
      <w:lvlJc w:val="left"/>
      <w:pPr>
        <w:ind w:left="848" w:hanging="118"/>
      </w:pPr>
      <w:rPr>
        <w:rFonts w:hint="default"/>
        <w:lang w:val="en-US" w:eastAsia="en-US" w:bidi="en-US"/>
      </w:rPr>
    </w:lvl>
    <w:lvl w:ilvl="3" w:tentative="0">
      <w:start w:val="0"/>
      <w:numFmt w:val="bullet"/>
      <w:lvlText w:val="•"/>
      <w:lvlJc w:val="left"/>
      <w:pPr>
        <w:ind w:left="1112" w:hanging="118"/>
      </w:pPr>
      <w:rPr>
        <w:rFonts w:hint="default"/>
        <w:lang w:val="en-US" w:eastAsia="en-US" w:bidi="en-US"/>
      </w:rPr>
    </w:lvl>
    <w:lvl w:ilvl="4" w:tentative="0">
      <w:start w:val="0"/>
      <w:numFmt w:val="bullet"/>
      <w:lvlText w:val="•"/>
      <w:lvlJc w:val="left"/>
      <w:pPr>
        <w:ind w:left="1377" w:hanging="118"/>
      </w:pPr>
      <w:rPr>
        <w:rFonts w:hint="default"/>
        <w:lang w:val="en-US" w:eastAsia="en-US" w:bidi="en-US"/>
      </w:rPr>
    </w:lvl>
    <w:lvl w:ilvl="5" w:tentative="0">
      <w:start w:val="0"/>
      <w:numFmt w:val="bullet"/>
      <w:lvlText w:val="•"/>
      <w:lvlJc w:val="left"/>
      <w:pPr>
        <w:ind w:left="1641" w:hanging="118"/>
      </w:pPr>
      <w:rPr>
        <w:rFonts w:hint="default"/>
        <w:lang w:val="en-US" w:eastAsia="en-US" w:bidi="en-US"/>
      </w:rPr>
    </w:lvl>
    <w:lvl w:ilvl="6" w:tentative="0">
      <w:start w:val="0"/>
      <w:numFmt w:val="bullet"/>
      <w:lvlText w:val="•"/>
      <w:lvlJc w:val="left"/>
      <w:pPr>
        <w:ind w:left="1905" w:hanging="118"/>
      </w:pPr>
      <w:rPr>
        <w:rFonts w:hint="default"/>
        <w:lang w:val="en-US" w:eastAsia="en-US" w:bidi="en-US"/>
      </w:rPr>
    </w:lvl>
    <w:lvl w:ilvl="7" w:tentative="0">
      <w:start w:val="0"/>
      <w:numFmt w:val="bullet"/>
      <w:lvlText w:val="•"/>
      <w:lvlJc w:val="left"/>
      <w:pPr>
        <w:ind w:left="2169" w:hanging="118"/>
      </w:pPr>
      <w:rPr>
        <w:rFonts w:hint="default"/>
        <w:lang w:val="en-US" w:eastAsia="en-US" w:bidi="en-US"/>
      </w:rPr>
    </w:lvl>
    <w:lvl w:ilvl="8" w:tentative="0">
      <w:start w:val="0"/>
      <w:numFmt w:val="bullet"/>
      <w:lvlText w:val="•"/>
      <w:lvlJc w:val="left"/>
      <w:pPr>
        <w:ind w:left="2434" w:hanging="118"/>
      </w:pPr>
      <w:rPr>
        <w:rFonts w:hint="default"/>
        <w:lang w:val="en-US" w:eastAsia="en-US" w:bidi="en-US"/>
      </w:rPr>
    </w:lvl>
  </w:abstractNum>
  <w:abstractNum w:abstractNumId="22">
    <w:nsid w:val="4D4DC07F"/>
    <w:multiLevelType w:val="multilevel"/>
    <w:tmpl w:val="4D4DC07F"/>
    <w:lvl w:ilvl="0" w:tentative="0">
      <w:start w:val="0"/>
      <w:numFmt w:val="bullet"/>
      <w:lvlText w:val="◆"/>
      <w:lvlJc w:val="left"/>
      <w:pPr>
        <w:ind w:left="614" w:hanging="169"/>
      </w:pPr>
      <w:rPr>
        <w:rFonts w:hint="default" w:ascii="Cambria" w:hAnsi="Cambria" w:eastAsia="Cambria" w:cs="Cambria"/>
        <w:color w:val="231F20"/>
        <w:w w:val="100"/>
        <w:sz w:val="16"/>
        <w:szCs w:val="16"/>
        <w:lang w:val="en-US" w:eastAsia="en-US" w:bidi="en-US"/>
      </w:rPr>
    </w:lvl>
    <w:lvl w:ilvl="1" w:tentative="0">
      <w:start w:val="0"/>
      <w:numFmt w:val="bullet"/>
      <w:lvlText w:val="•"/>
      <w:lvlJc w:val="left"/>
      <w:pPr>
        <w:ind w:left="1624" w:hanging="169"/>
      </w:pPr>
      <w:rPr>
        <w:rFonts w:hint="default"/>
        <w:lang w:val="en-US" w:eastAsia="en-US" w:bidi="en-US"/>
      </w:rPr>
    </w:lvl>
    <w:lvl w:ilvl="2" w:tentative="0">
      <w:start w:val="0"/>
      <w:numFmt w:val="bullet"/>
      <w:lvlText w:val="•"/>
      <w:lvlJc w:val="left"/>
      <w:pPr>
        <w:ind w:left="2629" w:hanging="169"/>
      </w:pPr>
      <w:rPr>
        <w:rFonts w:hint="default"/>
        <w:lang w:val="en-US" w:eastAsia="en-US" w:bidi="en-US"/>
      </w:rPr>
    </w:lvl>
    <w:lvl w:ilvl="3" w:tentative="0">
      <w:start w:val="0"/>
      <w:numFmt w:val="bullet"/>
      <w:lvlText w:val="•"/>
      <w:lvlJc w:val="left"/>
      <w:pPr>
        <w:ind w:left="3633" w:hanging="169"/>
      </w:pPr>
      <w:rPr>
        <w:rFonts w:hint="default"/>
        <w:lang w:val="en-US" w:eastAsia="en-US" w:bidi="en-US"/>
      </w:rPr>
    </w:lvl>
    <w:lvl w:ilvl="4" w:tentative="0">
      <w:start w:val="0"/>
      <w:numFmt w:val="bullet"/>
      <w:lvlText w:val="•"/>
      <w:lvlJc w:val="left"/>
      <w:pPr>
        <w:ind w:left="4638" w:hanging="169"/>
      </w:pPr>
      <w:rPr>
        <w:rFonts w:hint="default"/>
        <w:lang w:val="en-US" w:eastAsia="en-US" w:bidi="en-US"/>
      </w:rPr>
    </w:lvl>
    <w:lvl w:ilvl="5" w:tentative="0">
      <w:start w:val="0"/>
      <w:numFmt w:val="bullet"/>
      <w:lvlText w:val="•"/>
      <w:lvlJc w:val="left"/>
      <w:pPr>
        <w:ind w:left="5642" w:hanging="169"/>
      </w:pPr>
      <w:rPr>
        <w:rFonts w:hint="default"/>
        <w:lang w:val="en-US" w:eastAsia="en-US" w:bidi="en-US"/>
      </w:rPr>
    </w:lvl>
    <w:lvl w:ilvl="6" w:tentative="0">
      <w:start w:val="0"/>
      <w:numFmt w:val="bullet"/>
      <w:lvlText w:val="•"/>
      <w:lvlJc w:val="left"/>
      <w:pPr>
        <w:ind w:left="6647" w:hanging="169"/>
      </w:pPr>
      <w:rPr>
        <w:rFonts w:hint="default"/>
        <w:lang w:val="en-US" w:eastAsia="en-US" w:bidi="en-US"/>
      </w:rPr>
    </w:lvl>
    <w:lvl w:ilvl="7" w:tentative="0">
      <w:start w:val="0"/>
      <w:numFmt w:val="bullet"/>
      <w:lvlText w:val="•"/>
      <w:lvlJc w:val="left"/>
      <w:pPr>
        <w:ind w:left="7651" w:hanging="169"/>
      </w:pPr>
      <w:rPr>
        <w:rFonts w:hint="default"/>
        <w:lang w:val="en-US" w:eastAsia="en-US" w:bidi="en-US"/>
      </w:rPr>
    </w:lvl>
    <w:lvl w:ilvl="8" w:tentative="0">
      <w:start w:val="0"/>
      <w:numFmt w:val="bullet"/>
      <w:lvlText w:val="•"/>
      <w:lvlJc w:val="left"/>
      <w:pPr>
        <w:ind w:left="8656" w:hanging="169"/>
      </w:pPr>
      <w:rPr>
        <w:rFonts w:hint="default"/>
        <w:lang w:val="en-US" w:eastAsia="en-US" w:bidi="en-US"/>
      </w:rPr>
    </w:lvl>
  </w:abstractNum>
  <w:abstractNum w:abstractNumId="23">
    <w:nsid w:val="59ADCABA"/>
    <w:multiLevelType w:val="multilevel"/>
    <w:tmpl w:val="59ADCABA"/>
    <w:lvl w:ilvl="0" w:tentative="0">
      <w:start w:val="0"/>
      <w:numFmt w:val="bullet"/>
      <w:lvlText w:val="·"/>
      <w:lvlJc w:val="left"/>
      <w:pPr>
        <w:ind w:left="303" w:hanging="81"/>
      </w:pPr>
      <w:rPr>
        <w:rFonts w:hint="default" w:ascii="Cambria" w:hAnsi="Cambria" w:eastAsia="Cambria" w:cs="Cambria"/>
        <w:color w:val="231F20"/>
        <w:w w:val="100"/>
        <w:sz w:val="16"/>
        <w:szCs w:val="16"/>
        <w:lang w:val="en-US" w:eastAsia="en-US" w:bidi="en-US"/>
      </w:rPr>
    </w:lvl>
    <w:lvl w:ilvl="1" w:tentative="0">
      <w:start w:val="0"/>
      <w:numFmt w:val="bullet"/>
      <w:lvlText w:val="•"/>
      <w:lvlJc w:val="left"/>
      <w:pPr>
        <w:ind w:left="1081" w:hanging="81"/>
      </w:pPr>
      <w:rPr>
        <w:rFonts w:hint="default"/>
        <w:lang w:val="en-US" w:eastAsia="en-US" w:bidi="en-US"/>
      </w:rPr>
    </w:lvl>
    <w:lvl w:ilvl="2" w:tentative="0">
      <w:start w:val="0"/>
      <w:numFmt w:val="bullet"/>
      <w:lvlText w:val="•"/>
      <w:lvlJc w:val="left"/>
      <w:pPr>
        <w:ind w:left="1862" w:hanging="81"/>
      </w:pPr>
      <w:rPr>
        <w:rFonts w:hint="default"/>
        <w:lang w:val="en-US" w:eastAsia="en-US" w:bidi="en-US"/>
      </w:rPr>
    </w:lvl>
    <w:lvl w:ilvl="3" w:tentative="0">
      <w:start w:val="0"/>
      <w:numFmt w:val="bullet"/>
      <w:lvlText w:val="•"/>
      <w:lvlJc w:val="left"/>
      <w:pPr>
        <w:ind w:left="2644" w:hanging="81"/>
      </w:pPr>
      <w:rPr>
        <w:rFonts w:hint="default"/>
        <w:lang w:val="en-US" w:eastAsia="en-US" w:bidi="en-US"/>
      </w:rPr>
    </w:lvl>
    <w:lvl w:ilvl="4" w:tentative="0">
      <w:start w:val="0"/>
      <w:numFmt w:val="bullet"/>
      <w:lvlText w:val="•"/>
      <w:lvlJc w:val="left"/>
      <w:pPr>
        <w:ind w:left="3425" w:hanging="81"/>
      </w:pPr>
      <w:rPr>
        <w:rFonts w:hint="default"/>
        <w:lang w:val="en-US" w:eastAsia="en-US" w:bidi="en-US"/>
      </w:rPr>
    </w:lvl>
    <w:lvl w:ilvl="5" w:tentative="0">
      <w:start w:val="0"/>
      <w:numFmt w:val="bullet"/>
      <w:lvlText w:val="•"/>
      <w:lvlJc w:val="left"/>
      <w:pPr>
        <w:ind w:left="4207" w:hanging="81"/>
      </w:pPr>
      <w:rPr>
        <w:rFonts w:hint="default"/>
        <w:lang w:val="en-US" w:eastAsia="en-US" w:bidi="en-US"/>
      </w:rPr>
    </w:lvl>
    <w:lvl w:ilvl="6" w:tentative="0">
      <w:start w:val="0"/>
      <w:numFmt w:val="bullet"/>
      <w:lvlText w:val="•"/>
      <w:lvlJc w:val="left"/>
      <w:pPr>
        <w:ind w:left="4988" w:hanging="81"/>
      </w:pPr>
      <w:rPr>
        <w:rFonts w:hint="default"/>
        <w:lang w:val="en-US" w:eastAsia="en-US" w:bidi="en-US"/>
      </w:rPr>
    </w:lvl>
    <w:lvl w:ilvl="7" w:tentative="0">
      <w:start w:val="0"/>
      <w:numFmt w:val="bullet"/>
      <w:lvlText w:val="•"/>
      <w:lvlJc w:val="left"/>
      <w:pPr>
        <w:ind w:left="5770" w:hanging="81"/>
      </w:pPr>
      <w:rPr>
        <w:rFonts w:hint="default"/>
        <w:lang w:val="en-US" w:eastAsia="en-US" w:bidi="en-US"/>
      </w:rPr>
    </w:lvl>
    <w:lvl w:ilvl="8" w:tentative="0">
      <w:start w:val="0"/>
      <w:numFmt w:val="bullet"/>
      <w:lvlText w:val="•"/>
      <w:lvlJc w:val="left"/>
      <w:pPr>
        <w:ind w:left="6551" w:hanging="81"/>
      </w:pPr>
      <w:rPr>
        <w:rFonts w:hint="default"/>
        <w:lang w:val="en-US" w:eastAsia="en-US" w:bidi="en-US"/>
      </w:rPr>
    </w:lvl>
  </w:abstractNum>
  <w:abstractNum w:abstractNumId="24">
    <w:nsid w:val="5A241D34"/>
    <w:multiLevelType w:val="multilevel"/>
    <w:tmpl w:val="5A241D34"/>
    <w:lvl w:ilvl="0" w:tentative="0">
      <w:start w:val="1"/>
      <w:numFmt w:val="decimal"/>
      <w:lvlText w:val="%1."/>
      <w:lvlJc w:val="left"/>
      <w:pPr>
        <w:ind w:left="645" w:hanging="157"/>
        <w:jc w:val="left"/>
      </w:pPr>
      <w:rPr>
        <w:rFonts w:hint="default" w:ascii="Cambria" w:hAnsi="Cambria" w:eastAsia="Cambria" w:cs="Cambria"/>
        <w:color w:val="231F20"/>
        <w:spacing w:val="-3"/>
        <w:w w:val="100"/>
        <w:sz w:val="16"/>
        <w:szCs w:val="16"/>
        <w:lang w:val="en-US" w:eastAsia="en-US" w:bidi="en-US"/>
      </w:rPr>
    </w:lvl>
    <w:lvl w:ilvl="1" w:tentative="0">
      <w:start w:val="0"/>
      <w:numFmt w:val="bullet"/>
      <w:lvlText w:val="•"/>
      <w:lvlJc w:val="left"/>
      <w:pPr>
        <w:ind w:left="1642" w:hanging="157"/>
      </w:pPr>
      <w:rPr>
        <w:rFonts w:hint="default"/>
        <w:lang w:val="en-US" w:eastAsia="en-US" w:bidi="en-US"/>
      </w:rPr>
    </w:lvl>
    <w:lvl w:ilvl="2" w:tentative="0">
      <w:start w:val="0"/>
      <w:numFmt w:val="bullet"/>
      <w:lvlText w:val="•"/>
      <w:lvlJc w:val="left"/>
      <w:pPr>
        <w:ind w:left="2645" w:hanging="157"/>
      </w:pPr>
      <w:rPr>
        <w:rFonts w:hint="default"/>
        <w:lang w:val="en-US" w:eastAsia="en-US" w:bidi="en-US"/>
      </w:rPr>
    </w:lvl>
    <w:lvl w:ilvl="3" w:tentative="0">
      <w:start w:val="0"/>
      <w:numFmt w:val="bullet"/>
      <w:lvlText w:val="•"/>
      <w:lvlJc w:val="left"/>
      <w:pPr>
        <w:ind w:left="3647" w:hanging="157"/>
      </w:pPr>
      <w:rPr>
        <w:rFonts w:hint="default"/>
        <w:lang w:val="en-US" w:eastAsia="en-US" w:bidi="en-US"/>
      </w:rPr>
    </w:lvl>
    <w:lvl w:ilvl="4" w:tentative="0">
      <w:start w:val="0"/>
      <w:numFmt w:val="bullet"/>
      <w:lvlText w:val="•"/>
      <w:lvlJc w:val="left"/>
      <w:pPr>
        <w:ind w:left="4650" w:hanging="157"/>
      </w:pPr>
      <w:rPr>
        <w:rFonts w:hint="default"/>
        <w:lang w:val="en-US" w:eastAsia="en-US" w:bidi="en-US"/>
      </w:rPr>
    </w:lvl>
    <w:lvl w:ilvl="5" w:tentative="0">
      <w:start w:val="0"/>
      <w:numFmt w:val="bullet"/>
      <w:lvlText w:val="•"/>
      <w:lvlJc w:val="left"/>
      <w:pPr>
        <w:ind w:left="5652" w:hanging="157"/>
      </w:pPr>
      <w:rPr>
        <w:rFonts w:hint="default"/>
        <w:lang w:val="en-US" w:eastAsia="en-US" w:bidi="en-US"/>
      </w:rPr>
    </w:lvl>
    <w:lvl w:ilvl="6" w:tentative="0">
      <w:start w:val="0"/>
      <w:numFmt w:val="bullet"/>
      <w:lvlText w:val="•"/>
      <w:lvlJc w:val="left"/>
      <w:pPr>
        <w:ind w:left="6655" w:hanging="157"/>
      </w:pPr>
      <w:rPr>
        <w:rFonts w:hint="default"/>
        <w:lang w:val="en-US" w:eastAsia="en-US" w:bidi="en-US"/>
      </w:rPr>
    </w:lvl>
    <w:lvl w:ilvl="7" w:tentative="0">
      <w:start w:val="0"/>
      <w:numFmt w:val="bullet"/>
      <w:lvlText w:val="•"/>
      <w:lvlJc w:val="left"/>
      <w:pPr>
        <w:ind w:left="7657" w:hanging="157"/>
      </w:pPr>
      <w:rPr>
        <w:rFonts w:hint="default"/>
        <w:lang w:val="en-US" w:eastAsia="en-US" w:bidi="en-US"/>
      </w:rPr>
    </w:lvl>
    <w:lvl w:ilvl="8" w:tentative="0">
      <w:start w:val="0"/>
      <w:numFmt w:val="bullet"/>
      <w:lvlText w:val="•"/>
      <w:lvlJc w:val="left"/>
      <w:pPr>
        <w:ind w:left="8660" w:hanging="157"/>
      </w:pPr>
      <w:rPr>
        <w:rFonts w:hint="default"/>
        <w:lang w:val="en-US" w:eastAsia="en-US" w:bidi="en-US"/>
      </w:rPr>
    </w:lvl>
  </w:abstractNum>
  <w:abstractNum w:abstractNumId="25">
    <w:nsid w:val="60382F6E"/>
    <w:multiLevelType w:val="multilevel"/>
    <w:tmpl w:val="60382F6E"/>
    <w:lvl w:ilvl="0" w:tentative="0">
      <w:start w:val="1"/>
      <w:numFmt w:val="decimal"/>
      <w:lvlText w:val="%1."/>
      <w:lvlJc w:val="left"/>
      <w:pPr>
        <w:ind w:left="383" w:hanging="118"/>
        <w:jc w:val="left"/>
      </w:pPr>
      <w:rPr>
        <w:rFonts w:hint="default" w:ascii="Cambria" w:hAnsi="Cambria" w:eastAsia="Cambria" w:cs="Cambria"/>
        <w:color w:val="231F20"/>
        <w:spacing w:val="-1"/>
        <w:w w:val="100"/>
        <w:sz w:val="12"/>
        <w:szCs w:val="12"/>
        <w:lang w:val="en-US" w:eastAsia="en-US" w:bidi="en-US"/>
      </w:rPr>
    </w:lvl>
    <w:lvl w:ilvl="1" w:tentative="0">
      <w:start w:val="0"/>
      <w:numFmt w:val="bullet"/>
      <w:lvlText w:val="•"/>
      <w:lvlJc w:val="left"/>
      <w:pPr>
        <w:ind w:left="832" w:hanging="118"/>
      </w:pPr>
      <w:rPr>
        <w:rFonts w:hint="default"/>
        <w:lang w:val="en-US" w:eastAsia="en-US" w:bidi="en-US"/>
      </w:rPr>
    </w:lvl>
    <w:lvl w:ilvl="2" w:tentative="0">
      <w:start w:val="0"/>
      <w:numFmt w:val="bullet"/>
      <w:lvlText w:val="•"/>
      <w:lvlJc w:val="left"/>
      <w:pPr>
        <w:ind w:left="1284" w:hanging="118"/>
      </w:pPr>
      <w:rPr>
        <w:rFonts w:hint="default"/>
        <w:lang w:val="en-US" w:eastAsia="en-US" w:bidi="en-US"/>
      </w:rPr>
    </w:lvl>
    <w:lvl w:ilvl="3" w:tentative="0">
      <w:start w:val="0"/>
      <w:numFmt w:val="bullet"/>
      <w:lvlText w:val="•"/>
      <w:lvlJc w:val="left"/>
      <w:pPr>
        <w:ind w:left="1736" w:hanging="118"/>
      </w:pPr>
      <w:rPr>
        <w:rFonts w:hint="default"/>
        <w:lang w:val="en-US" w:eastAsia="en-US" w:bidi="en-US"/>
      </w:rPr>
    </w:lvl>
    <w:lvl w:ilvl="4" w:tentative="0">
      <w:start w:val="0"/>
      <w:numFmt w:val="bullet"/>
      <w:lvlText w:val="•"/>
      <w:lvlJc w:val="left"/>
      <w:pPr>
        <w:ind w:left="2188" w:hanging="118"/>
      </w:pPr>
      <w:rPr>
        <w:rFonts w:hint="default"/>
        <w:lang w:val="en-US" w:eastAsia="en-US" w:bidi="en-US"/>
      </w:rPr>
    </w:lvl>
    <w:lvl w:ilvl="5" w:tentative="0">
      <w:start w:val="0"/>
      <w:numFmt w:val="bullet"/>
      <w:lvlText w:val="•"/>
      <w:lvlJc w:val="left"/>
      <w:pPr>
        <w:ind w:left="2640" w:hanging="118"/>
      </w:pPr>
      <w:rPr>
        <w:rFonts w:hint="default"/>
        <w:lang w:val="en-US" w:eastAsia="en-US" w:bidi="en-US"/>
      </w:rPr>
    </w:lvl>
    <w:lvl w:ilvl="6" w:tentative="0">
      <w:start w:val="0"/>
      <w:numFmt w:val="bullet"/>
      <w:lvlText w:val="•"/>
      <w:lvlJc w:val="left"/>
      <w:pPr>
        <w:ind w:left="3092" w:hanging="118"/>
      </w:pPr>
      <w:rPr>
        <w:rFonts w:hint="default"/>
        <w:lang w:val="en-US" w:eastAsia="en-US" w:bidi="en-US"/>
      </w:rPr>
    </w:lvl>
    <w:lvl w:ilvl="7" w:tentative="0">
      <w:start w:val="0"/>
      <w:numFmt w:val="bullet"/>
      <w:lvlText w:val="•"/>
      <w:lvlJc w:val="left"/>
      <w:pPr>
        <w:ind w:left="3544" w:hanging="118"/>
      </w:pPr>
      <w:rPr>
        <w:rFonts w:hint="default"/>
        <w:lang w:val="en-US" w:eastAsia="en-US" w:bidi="en-US"/>
      </w:rPr>
    </w:lvl>
    <w:lvl w:ilvl="8" w:tentative="0">
      <w:start w:val="0"/>
      <w:numFmt w:val="bullet"/>
      <w:lvlText w:val="•"/>
      <w:lvlJc w:val="left"/>
      <w:pPr>
        <w:ind w:left="3996" w:hanging="118"/>
      </w:pPr>
      <w:rPr>
        <w:rFonts w:hint="default"/>
        <w:lang w:val="en-US" w:eastAsia="en-US" w:bidi="en-US"/>
      </w:rPr>
    </w:lvl>
  </w:abstractNum>
  <w:abstractNum w:abstractNumId="26">
    <w:nsid w:val="629F7852"/>
    <w:multiLevelType w:val="multilevel"/>
    <w:tmpl w:val="629F7852"/>
    <w:lvl w:ilvl="0" w:tentative="0">
      <w:start w:val="1"/>
      <w:numFmt w:val="decimal"/>
      <w:lvlText w:val="%1."/>
      <w:lvlJc w:val="left"/>
      <w:pPr>
        <w:ind w:left="320" w:hanging="118"/>
        <w:jc w:val="left"/>
      </w:pPr>
      <w:rPr>
        <w:rFonts w:hint="default" w:ascii="Cambria" w:hAnsi="Cambria" w:eastAsia="Cambria" w:cs="Cambria"/>
        <w:color w:val="231F20"/>
        <w:spacing w:val="-3"/>
        <w:w w:val="100"/>
        <w:sz w:val="12"/>
        <w:szCs w:val="12"/>
        <w:lang w:val="en-US" w:eastAsia="en-US" w:bidi="en-US"/>
      </w:rPr>
    </w:lvl>
    <w:lvl w:ilvl="1" w:tentative="0">
      <w:start w:val="0"/>
      <w:numFmt w:val="bullet"/>
      <w:lvlText w:val="•"/>
      <w:lvlJc w:val="left"/>
      <w:pPr>
        <w:ind w:left="584" w:hanging="118"/>
      </w:pPr>
      <w:rPr>
        <w:rFonts w:hint="default"/>
        <w:lang w:val="en-US" w:eastAsia="en-US" w:bidi="en-US"/>
      </w:rPr>
    </w:lvl>
    <w:lvl w:ilvl="2" w:tentative="0">
      <w:start w:val="0"/>
      <w:numFmt w:val="bullet"/>
      <w:lvlText w:val="•"/>
      <w:lvlJc w:val="left"/>
      <w:pPr>
        <w:ind w:left="848" w:hanging="118"/>
      </w:pPr>
      <w:rPr>
        <w:rFonts w:hint="default"/>
        <w:lang w:val="en-US" w:eastAsia="en-US" w:bidi="en-US"/>
      </w:rPr>
    </w:lvl>
    <w:lvl w:ilvl="3" w:tentative="0">
      <w:start w:val="0"/>
      <w:numFmt w:val="bullet"/>
      <w:lvlText w:val="•"/>
      <w:lvlJc w:val="left"/>
      <w:pPr>
        <w:ind w:left="1112" w:hanging="118"/>
      </w:pPr>
      <w:rPr>
        <w:rFonts w:hint="default"/>
        <w:lang w:val="en-US" w:eastAsia="en-US" w:bidi="en-US"/>
      </w:rPr>
    </w:lvl>
    <w:lvl w:ilvl="4" w:tentative="0">
      <w:start w:val="0"/>
      <w:numFmt w:val="bullet"/>
      <w:lvlText w:val="•"/>
      <w:lvlJc w:val="left"/>
      <w:pPr>
        <w:ind w:left="1377" w:hanging="118"/>
      </w:pPr>
      <w:rPr>
        <w:rFonts w:hint="default"/>
        <w:lang w:val="en-US" w:eastAsia="en-US" w:bidi="en-US"/>
      </w:rPr>
    </w:lvl>
    <w:lvl w:ilvl="5" w:tentative="0">
      <w:start w:val="0"/>
      <w:numFmt w:val="bullet"/>
      <w:lvlText w:val="•"/>
      <w:lvlJc w:val="left"/>
      <w:pPr>
        <w:ind w:left="1641" w:hanging="118"/>
      </w:pPr>
      <w:rPr>
        <w:rFonts w:hint="default"/>
        <w:lang w:val="en-US" w:eastAsia="en-US" w:bidi="en-US"/>
      </w:rPr>
    </w:lvl>
    <w:lvl w:ilvl="6" w:tentative="0">
      <w:start w:val="0"/>
      <w:numFmt w:val="bullet"/>
      <w:lvlText w:val="•"/>
      <w:lvlJc w:val="left"/>
      <w:pPr>
        <w:ind w:left="1905" w:hanging="118"/>
      </w:pPr>
      <w:rPr>
        <w:rFonts w:hint="default"/>
        <w:lang w:val="en-US" w:eastAsia="en-US" w:bidi="en-US"/>
      </w:rPr>
    </w:lvl>
    <w:lvl w:ilvl="7" w:tentative="0">
      <w:start w:val="0"/>
      <w:numFmt w:val="bullet"/>
      <w:lvlText w:val="•"/>
      <w:lvlJc w:val="left"/>
      <w:pPr>
        <w:ind w:left="2169" w:hanging="118"/>
      </w:pPr>
      <w:rPr>
        <w:rFonts w:hint="default"/>
        <w:lang w:val="en-US" w:eastAsia="en-US" w:bidi="en-US"/>
      </w:rPr>
    </w:lvl>
    <w:lvl w:ilvl="8" w:tentative="0">
      <w:start w:val="0"/>
      <w:numFmt w:val="bullet"/>
      <w:lvlText w:val="•"/>
      <w:lvlJc w:val="left"/>
      <w:pPr>
        <w:ind w:left="2434" w:hanging="118"/>
      </w:pPr>
      <w:rPr>
        <w:rFonts w:hint="default"/>
        <w:lang w:val="en-US" w:eastAsia="en-US" w:bidi="en-US"/>
      </w:rPr>
    </w:lvl>
  </w:abstractNum>
  <w:abstractNum w:abstractNumId="27">
    <w:nsid w:val="72183CF9"/>
    <w:multiLevelType w:val="multilevel"/>
    <w:tmpl w:val="72183CF9"/>
    <w:lvl w:ilvl="0" w:tentative="0">
      <w:start w:val="0"/>
      <w:numFmt w:val="bullet"/>
      <w:lvlText w:val="·"/>
      <w:lvlJc w:val="left"/>
      <w:pPr>
        <w:ind w:left="343" w:hanging="81"/>
      </w:pPr>
      <w:rPr>
        <w:rFonts w:hint="default" w:ascii="Cambria" w:hAnsi="Cambria" w:eastAsia="Cambria" w:cs="Cambria"/>
        <w:color w:val="231F20"/>
        <w:w w:val="100"/>
        <w:sz w:val="16"/>
        <w:szCs w:val="16"/>
        <w:lang w:val="en-US" w:eastAsia="en-US" w:bidi="en-US"/>
      </w:rPr>
    </w:lvl>
    <w:lvl w:ilvl="1" w:tentative="0">
      <w:start w:val="0"/>
      <w:numFmt w:val="bullet"/>
      <w:lvlText w:val="•"/>
      <w:lvlJc w:val="left"/>
      <w:pPr>
        <w:ind w:left="1093" w:hanging="81"/>
      </w:pPr>
      <w:rPr>
        <w:rFonts w:hint="default"/>
        <w:lang w:val="en-US" w:eastAsia="en-US" w:bidi="en-US"/>
      </w:rPr>
    </w:lvl>
    <w:lvl w:ilvl="2" w:tentative="0">
      <w:start w:val="0"/>
      <w:numFmt w:val="bullet"/>
      <w:lvlText w:val="•"/>
      <w:lvlJc w:val="left"/>
      <w:pPr>
        <w:ind w:left="1846" w:hanging="81"/>
      </w:pPr>
      <w:rPr>
        <w:rFonts w:hint="default"/>
        <w:lang w:val="en-US" w:eastAsia="en-US" w:bidi="en-US"/>
      </w:rPr>
    </w:lvl>
    <w:lvl w:ilvl="3" w:tentative="0">
      <w:start w:val="0"/>
      <w:numFmt w:val="bullet"/>
      <w:lvlText w:val="•"/>
      <w:lvlJc w:val="left"/>
      <w:pPr>
        <w:ind w:left="2600" w:hanging="81"/>
      </w:pPr>
      <w:rPr>
        <w:rFonts w:hint="default"/>
        <w:lang w:val="en-US" w:eastAsia="en-US" w:bidi="en-US"/>
      </w:rPr>
    </w:lvl>
    <w:lvl w:ilvl="4" w:tentative="0">
      <w:start w:val="0"/>
      <w:numFmt w:val="bullet"/>
      <w:lvlText w:val="•"/>
      <w:lvlJc w:val="left"/>
      <w:pPr>
        <w:ind w:left="3353" w:hanging="81"/>
      </w:pPr>
      <w:rPr>
        <w:rFonts w:hint="default"/>
        <w:lang w:val="en-US" w:eastAsia="en-US" w:bidi="en-US"/>
      </w:rPr>
    </w:lvl>
    <w:lvl w:ilvl="5" w:tentative="0">
      <w:start w:val="0"/>
      <w:numFmt w:val="bullet"/>
      <w:lvlText w:val="•"/>
      <w:lvlJc w:val="left"/>
      <w:pPr>
        <w:ind w:left="4107" w:hanging="81"/>
      </w:pPr>
      <w:rPr>
        <w:rFonts w:hint="default"/>
        <w:lang w:val="en-US" w:eastAsia="en-US" w:bidi="en-US"/>
      </w:rPr>
    </w:lvl>
    <w:lvl w:ilvl="6" w:tentative="0">
      <w:start w:val="0"/>
      <w:numFmt w:val="bullet"/>
      <w:lvlText w:val="•"/>
      <w:lvlJc w:val="left"/>
      <w:pPr>
        <w:ind w:left="4860" w:hanging="81"/>
      </w:pPr>
      <w:rPr>
        <w:rFonts w:hint="default"/>
        <w:lang w:val="en-US" w:eastAsia="en-US" w:bidi="en-US"/>
      </w:rPr>
    </w:lvl>
    <w:lvl w:ilvl="7" w:tentative="0">
      <w:start w:val="0"/>
      <w:numFmt w:val="bullet"/>
      <w:lvlText w:val="•"/>
      <w:lvlJc w:val="left"/>
      <w:pPr>
        <w:ind w:left="5614" w:hanging="81"/>
      </w:pPr>
      <w:rPr>
        <w:rFonts w:hint="default"/>
        <w:lang w:val="en-US" w:eastAsia="en-US" w:bidi="en-US"/>
      </w:rPr>
    </w:lvl>
    <w:lvl w:ilvl="8" w:tentative="0">
      <w:start w:val="0"/>
      <w:numFmt w:val="bullet"/>
      <w:lvlText w:val="•"/>
      <w:lvlJc w:val="left"/>
      <w:pPr>
        <w:ind w:left="6367" w:hanging="81"/>
      </w:pPr>
      <w:rPr>
        <w:rFonts w:hint="default"/>
        <w:lang w:val="en-US" w:eastAsia="en-US" w:bidi="en-US"/>
      </w:rPr>
    </w:lvl>
  </w:abstractNum>
  <w:abstractNum w:abstractNumId="28">
    <w:nsid w:val="77ECEA79"/>
    <w:multiLevelType w:val="multilevel"/>
    <w:tmpl w:val="77ECEA79"/>
    <w:lvl w:ilvl="0" w:tentative="0">
      <w:start w:val="1"/>
      <w:numFmt w:val="decimal"/>
      <w:lvlText w:val="%1."/>
      <w:lvlJc w:val="left"/>
      <w:pPr>
        <w:ind w:left="320" w:hanging="118"/>
        <w:jc w:val="left"/>
      </w:pPr>
      <w:rPr>
        <w:rFonts w:hint="default" w:ascii="Cambria" w:hAnsi="Cambria" w:eastAsia="Cambria" w:cs="Cambria"/>
        <w:color w:val="231F20"/>
        <w:spacing w:val="-1"/>
        <w:w w:val="100"/>
        <w:sz w:val="12"/>
        <w:szCs w:val="12"/>
        <w:lang w:val="en-US" w:eastAsia="en-US" w:bidi="en-US"/>
      </w:rPr>
    </w:lvl>
    <w:lvl w:ilvl="1" w:tentative="0">
      <w:start w:val="0"/>
      <w:numFmt w:val="bullet"/>
      <w:lvlText w:val="•"/>
      <w:lvlJc w:val="left"/>
      <w:pPr>
        <w:ind w:left="584" w:hanging="118"/>
      </w:pPr>
      <w:rPr>
        <w:rFonts w:hint="default"/>
        <w:lang w:val="en-US" w:eastAsia="en-US" w:bidi="en-US"/>
      </w:rPr>
    </w:lvl>
    <w:lvl w:ilvl="2" w:tentative="0">
      <w:start w:val="0"/>
      <w:numFmt w:val="bullet"/>
      <w:lvlText w:val="•"/>
      <w:lvlJc w:val="left"/>
      <w:pPr>
        <w:ind w:left="848" w:hanging="118"/>
      </w:pPr>
      <w:rPr>
        <w:rFonts w:hint="default"/>
        <w:lang w:val="en-US" w:eastAsia="en-US" w:bidi="en-US"/>
      </w:rPr>
    </w:lvl>
    <w:lvl w:ilvl="3" w:tentative="0">
      <w:start w:val="0"/>
      <w:numFmt w:val="bullet"/>
      <w:lvlText w:val="•"/>
      <w:lvlJc w:val="left"/>
      <w:pPr>
        <w:ind w:left="1112" w:hanging="118"/>
      </w:pPr>
      <w:rPr>
        <w:rFonts w:hint="default"/>
        <w:lang w:val="en-US" w:eastAsia="en-US" w:bidi="en-US"/>
      </w:rPr>
    </w:lvl>
    <w:lvl w:ilvl="4" w:tentative="0">
      <w:start w:val="0"/>
      <w:numFmt w:val="bullet"/>
      <w:lvlText w:val="•"/>
      <w:lvlJc w:val="left"/>
      <w:pPr>
        <w:ind w:left="1377" w:hanging="118"/>
      </w:pPr>
      <w:rPr>
        <w:rFonts w:hint="default"/>
        <w:lang w:val="en-US" w:eastAsia="en-US" w:bidi="en-US"/>
      </w:rPr>
    </w:lvl>
    <w:lvl w:ilvl="5" w:tentative="0">
      <w:start w:val="0"/>
      <w:numFmt w:val="bullet"/>
      <w:lvlText w:val="•"/>
      <w:lvlJc w:val="left"/>
      <w:pPr>
        <w:ind w:left="1641" w:hanging="118"/>
      </w:pPr>
      <w:rPr>
        <w:rFonts w:hint="default"/>
        <w:lang w:val="en-US" w:eastAsia="en-US" w:bidi="en-US"/>
      </w:rPr>
    </w:lvl>
    <w:lvl w:ilvl="6" w:tentative="0">
      <w:start w:val="0"/>
      <w:numFmt w:val="bullet"/>
      <w:lvlText w:val="•"/>
      <w:lvlJc w:val="left"/>
      <w:pPr>
        <w:ind w:left="1905" w:hanging="118"/>
      </w:pPr>
      <w:rPr>
        <w:rFonts w:hint="default"/>
        <w:lang w:val="en-US" w:eastAsia="en-US" w:bidi="en-US"/>
      </w:rPr>
    </w:lvl>
    <w:lvl w:ilvl="7" w:tentative="0">
      <w:start w:val="0"/>
      <w:numFmt w:val="bullet"/>
      <w:lvlText w:val="•"/>
      <w:lvlJc w:val="left"/>
      <w:pPr>
        <w:ind w:left="2169" w:hanging="118"/>
      </w:pPr>
      <w:rPr>
        <w:rFonts w:hint="default"/>
        <w:lang w:val="en-US" w:eastAsia="en-US" w:bidi="en-US"/>
      </w:rPr>
    </w:lvl>
    <w:lvl w:ilvl="8" w:tentative="0">
      <w:start w:val="0"/>
      <w:numFmt w:val="bullet"/>
      <w:lvlText w:val="•"/>
      <w:lvlJc w:val="left"/>
      <w:pPr>
        <w:ind w:left="2434" w:hanging="118"/>
      </w:pPr>
      <w:rPr>
        <w:rFonts w:hint="default"/>
        <w:lang w:val="en-US" w:eastAsia="en-US" w:bidi="en-US"/>
      </w:rPr>
    </w:lvl>
  </w:abstractNum>
  <w:abstractNum w:abstractNumId="29">
    <w:nsid w:val="7C246926"/>
    <w:multiLevelType w:val="multilevel"/>
    <w:tmpl w:val="7C246926"/>
    <w:lvl w:ilvl="0" w:tentative="0">
      <w:start w:val="1"/>
      <w:numFmt w:val="decimal"/>
      <w:lvlText w:val="%1."/>
      <w:lvlJc w:val="left"/>
      <w:pPr>
        <w:ind w:left="383" w:hanging="118"/>
        <w:jc w:val="left"/>
      </w:pPr>
      <w:rPr>
        <w:rFonts w:hint="default" w:ascii="Cambria" w:hAnsi="Cambria" w:eastAsia="Cambria" w:cs="Cambria"/>
        <w:color w:val="231F20"/>
        <w:spacing w:val="-2"/>
        <w:w w:val="100"/>
        <w:sz w:val="12"/>
        <w:szCs w:val="12"/>
        <w:lang w:val="en-US" w:eastAsia="en-US" w:bidi="en-US"/>
      </w:rPr>
    </w:lvl>
    <w:lvl w:ilvl="1" w:tentative="0">
      <w:start w:val="0"/>
      <w:numFmt w:val="bullet"/>
      <w:lvlText w:val="•"/>
      <w:lvlJc w:val="left"/>
      <w:pPr>
        <w:ind w:left="832" w:hanging="118"/>
      </w:pPr>
      <w:rPr>
        <w:rFonts w:hint="default"/>
        <w:lang w:val="en-US" w:eastAsia="en-US" w:bidi="en-US"/>
      </w:rPr>
    </w:lvl>
    <w:lvl w:ilvl="2" w:tentative="0">
      <w:start w:val="0"/>
      <w:numFmt w:val="bullet"/>
      <w:lvlText w:val="•"/>
      <w:lvlJc w:val="left"/>
      <w:pPr>
        <w:ind w:left="1284" w:hanging="118"/>
      </w:pPr>
      <w:rPr>
        <w:rFonts w:hint="default"/>
        <w:lang w:val="en-US" w:eastAsia="en-US" w:bidi="en-US"/>
      </w:rPr>
    </w:lvl>
    <w:lvl w:ilvl="3" w:tentative="0">
      <w:start w:val="0"/>
      <w:numFmt w:val="bullet"/>
      <w:lvlText w:val="•"/>
      <w:lvlJc w:val="left"/>
      <w:pPr>
        <w:ind w:left="1736" w:hanging="118"/>
      </w:pPr>
      <w:rPr>
        <w:rFonts w:hint="default"/>
        <w:lang w:val="en-US" w:eastAsia="en-US" w:bidi="en-US"/>
      </w:rPr>
    </w:lvl>
    <w:lvl w:ilvl="4" w:tentative="0">
      <w:start w:val="0"/>
      <w:numFmt w:val="bullet"/>
      <w:lvlText w:val="•"/>
      <w:lvlJc w:val="left"/>
      <w:pPr>
        <w:ind w:left="2188" w:hanging="118"/>
      </w:pPr>
      <w:rPr>
        <w:rFonts w:hint="default"/>
        <w:lang w:val="en-US" w:eastAsia="en-US" w:bidi="en-US"/>
      </w:rPr>
    </w:lvl>
    <w:lvl w:ilvl="5" w:tentative="0">
      <w:start w:val="0"/>
      <w:numFmt w:val="bullet"/>
      <w:lvlText w:val="•"/>
      <w:lvlJc w:val="left"/>
      <w:pPr>
        <w:ind w:left="2640" w:hanging="118"/>
      </w:pPr>
      <w:rPr>
        <w:rFonts w:hint="default"/>
        <w:lang w:val="en-US" w:eastAsia="en-US" w:bidi="en-US"/>
      </w:rPr>
    </w:lvl>
    <w:lvl w:ilvl="6" w:tentative="0">
      <w:start w:val="0"/>
      <w:numFmt w:val="bullet"/>
      <w:lvlText w:val="•"/>
      <w:lvlJc w:val="left"/>
      <w:pPr>
        <w:ind w:left="3092" w:hanging="118"/>
      </w:pPr>
      <w:rPr>
        <w:rFonts w:hint="default"/>
        <w:lang w:val="en-US" w:eastAsia="en-US" w:bidi="en-US"/>
      </w:rPr>
    </w:lvl>
    <w:lvl w:ilvl="7" w:tentative="0">
      <w:start w:val="0"/>
      <w:numFmt w:val="bullet"/>
      <w:lvlText w:val="•"/>
      <w:lvlJc w:val="left"/>
      <w:pPr>
        <w:ind w:left="3544" w:hanging="118"/>
      </w:pPr>
      <w:rPr>
        <w:rFonts w:hint="default"/>
        <w:lang w:val="en-US" w:eastAsia="en-US" w:bidi="en-US"/>
      </w:rPr>
    </w:lvl>
    <w:lvl w:ilvl="8" w:tentative="0">
      <w:start w:val="0"/>
      <w:numFmt w:val="bullet"/>
      <w:lvlText w:val="•"/>
      <w:lvlJc w:val="left"/>
      <w:pPr>
        <w:ind w:left="3996" w:hanging="118"/>
      </w:pPr>
      <w:rPr>
        <w:rFonts w:hint="default"/>
        <w:lang w:val="en-US" w:eastAsia="en-US" w:bidi="en-US"/>
      </w:rPr>
    </w:lvl>
  </w:abstractNum>
  <w:num w:numId="1">
    <w:abstractNumId w:val="12"/>
  </w:num>
  <w:num w:numId="2">
    <w:abstractNumId w:val="8"/>
  </w:num>
  <w:num w:numId="3">
    <w:abstractNumId w:val="23"/>
  </w:num>
  <w:num w:numId="4">
    <w:abstractNumId w:val="6"/>
  </w:num>
  <w:num w:numId="5">
    <w:abstractNumId w:val="4"/>
  </w:num>
  <w:num w:numId="6">
    <w:abstractNumId w:val="14"/>
  </w:num>
  <w:num w:numId="7">
    <w:abstractNumId w:val="17"/>
  </w:num>
  <w:num w:numId="8">
    <w:abstractNumId w:val="27"/>
  </w:num>
  <w:num w:numId="9">
    <w:abstractNumId w:val="13"/>
  </w:num>
  <w:num w:numId="10">
    <w:abstractNumId w:val="0"/>
  </w:num>
  <w:num w:numId="11">
    <w:abstractNumId w:val="18"/>
  </w:num>
  <w:num w:numId="12">
    <w:abstractNumId w:val="24"/>
  </w:num>
  <w:num w:numId="13">
    <w:abstractNumId w:val="7"/>
  </w:num>
  <w:num w:numId="14">
    <w:abstractNumId w:val="22"/>
  </w:num>
  <w:num w:numId="15">
    <w:abstractNumId w:val="11"/>
  </w:num>
  <w:num w:numId="16">
    <w:abstractNumId w:val="16"/>
  </w:num>
  <w:num w:numId="17">
    <w:abstractNumId w:val="10"/>
  </w:num>
  <w:num w:numId="18">
    <w:abstractNumId w:val="9"/>
  </w:num>
  <w:num w:numId="19">
    <w:abstractNumId w:val="2"/>
  </w:num>
  <w:num w:numId="20">
    <w:abstractNumId w:val="21"/>
  </w:num>
  <w:num w:numId="21">
    <w:abstractNumId w:val="25"/>
  </w:num>
  <w:num w:numId="22">
    <w:abstractNumId w:val="15"/>
  </w:num>
  <w:num w:numId="23">
    <w:abstractNumId w:val="20"/>
  </w:num>
  <w:num w:numId="24">
    <w:abstractNumId w:val="3"/>
  </w:num>
  <w:num w:numId="25">
    <w:abstractNumId w:val="29"/>
  </w:num>
  <w:num w:numId="26">
    <w:abstractNumId w:val="28"/>
  </w:num>
  <w:num w:numId="27">
    <w:abstractNumId w:val="5"/>
  </w:num>
  <w:num w:numId="28">
    <w:abstractNumId w:val="26"/>
  </w:num>
  <w:num w:numId="29">
    <w:abstractNumId w:val="1"/>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rsids>
    <w:rsidRoot w:val="00000000"/>
    <w:rsid w:val="00057FD1"/>
    <w:rsid w:val="00BA2DBF"/>
    <w:rsid w:val="01063045"/>
    <w:rsid w:val="012909B8"/>
    <w:rsid w:val="017373C8"/>
    <w:rsid w:val="01A95E96"/>
    <w:rsid w:val="02300C25"/>
    <w:rsid w:val="033107E8"/>
    <w:rsid w:val="04751ED3"/>
    <w:rsid w:val="04C963F4"/>
    <w:rsid w:val="07C401BB"/>
    <w:rsid w:val="08D819B5"/>
    <w:rsid w:val="0AD748F7"/>
    <w:rsid w:val="0B22646F"/>
    <w:rsid w:val="0C6C31F1"/>
    <w:rsid w:val="0D28212E"/>
    <w:rsid w:val="0FB64643"/>
    <w:rsid w:val="10A60594"/>
    <w:rsid w:val="10E87F5E"/>
    <w:rsid w:val="12D90CCA"/>
    <w:rsid w:val="131328A1"/>
    <w:rsid w:val="14AD267D"/>
    <w:rsid w:val="164B1E7F"/>
    <w:rsid w:val="1B301A5C"/>
    <w:rsid w:val="1B653D9C"/>
    <w:rsid w:val="1BC335D5"/>
    <w:rsid w:val="1BE22A19"/>
    <w:rsid w:val="1C7A46E4"/>
    <w:rsid w:val="1DED6F72"/>
    <w:rsid w:val="1E183084"/>
    <w:rsid w:val="1F0F635C"/>
    <w:rsid w:val="1F501ECD"/>
    <w:rsid w:val="1F71625A"/>
    <w:rsid w:val="208E6508"/>
    <w:rsid w:val="22251E66"/>
    <w:rsid w:val="22877F9A"/>
    <w:rsid w:val="259F7949"/>
    <w:rsid w:val="25F15437"/>
    <w:rsid w:val="290C1804"/>
    <w:rsid w:val="2C64048C"/>
    <w:rsid w:val="2C7054DC"/>
    <w:rsid w:val="2DF851F1"/>
    <w:rsid w:val="2E4B18C5"/>
    <w:rsid w:val="2FAB5C90"/>
    <w:rsid w:val="310E06F6"/>
    <w:rsid w:val="31107C1C"/>
    <w:rsid w:val="3175053F"/>
    <w:rsid w:val="32C11275"/>
    <w:rsid w:val="33BA64BA"/>
    <w:rsid w:val="366523A1"/>
    <w:rsid w:val="369863D3"/>
    <w:rsid w:val="38877B32"/>
    <w:rsid w:val="3AEE5716"/>
    <w:rsid w:val="3B4646A2"/>
    <w:rsid w:val="3C0A2B40"/>
    <w:rsid w:val="3CC87FC4"/>
    <w:rsid w:val="3D6136EA"/>
    <w:rsid w:val="3D8239D5"/>
    <w:rsid w:val="3DC72A18"/>
    <w:rsid w:val="3E870E66"/>
    <w:rsid w:val="3F945681"/>
    <w:rsid w:val="3FA3116A"/>
    <w:rsid w:val="412F3C95"/>
    <w:rsid w:val="426B749B"/>
    <w:rsid w:val="440F39CA"/>
    <w:rsid w:val="44826E70"/>
    <w:rsid w:val="473B6A84"/>
    <w:rsid w:val="47F80C9B"/>
    <w:rsid w:val="483B5C10"/>
    <w:rsid w:val="487E76DF"/>
    <w:rsid w:val="4A0F5073"/>
    <w:rsid w:val="4AAF48EA"/>
    <w:rsid w:val="4AEB461C"/>
    <w:rsid w:val="4B7D70D5"/>
    <w:rsid w:val="4C046ACB"/>
    <w:rsid w:val="4C09718C"/>
    <w:rsid w:val="4C606C68"/>
    <w:rsid w:val="4E595AD6"/>
    <w:rsid w:val="50831CF6"/>
    <w:rsid w:val="511A5A71"/>
    <w:rsid w:val="519B634B"/>
    <w:rsid w:val="51A40179"/>
    <w:rsid w:val="5201501C"/>
    <w:rsid w:val="54A46A02"/>
    <w:rsid w:val="556A37A2"/>
    <w:rsid w:val="572C2149"/>
    <w:rsid w:val="57C65BE4"/>
    <w:rsid w:val="592C5E2A"/>
    <w:rsid w:val="59F35871"/>
    <w:rsid w:val="5B3E2BD2"/>
    <w:rsid w:val="5C8B743B"/>
    <w:rsid w:val="5DCB1198"/>
    <w:rsid w:val="5F4D27A4"/>
    <w:rsid w:val="5F6D7249"/>
    <w:rsid w:val="60C65C3F"/>
    <w:rsid w:val="60C9414C"/>
    <w:rsid w:val="633C335A"/>
    <w:rsid w:val="64D9325B"/>
    <w:rsid w:val="67005A8D"/>
    <w:rsid w:val="69BA0A36"/>
    <w:rsid w:val="6A057C3A"/>
    <w:rsid w:val="6DAC2107"/>
    <w:rsid w:val="6FA33F5D"/>
    <w:rsid w:val="71011237"/>
    <w:rsid w:val="754532DC"/>
    <w:rsid w:val="755E68DB"/>
    <w:rsid w:val="769F275B"/>
    <w:rsid w:val="7C1A4401"/>
    <w:rsid w:val="7C3404C8"/>
    <w:rsid w:val="7D2A56EC"/>
    <w:rsid w:val="7D7472AD"/>
    <w:rsid w:val="7DD869DD"/>
    <w:rsid w:val="7DE05531"/>
    <w:rsid w:val="7DF71BD3"/>
    <w:rsid w:val="7EDA46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Cambria" w:hAnsi="Cambria" w:eastAsia="Cambria" w:cs="Cambria"/>
      <w:sz w:val="22"/>
      <w:szCs w:val="22"/>
      <w:lang w:val="en-US" w:eastAsia="en-US" w:bidi="en-US"/>
    </w:rPr>
  </w:style>
  <w:style w:type="paragraph" w:styleId="2">
    <w:name w:val="heading 1"/>
    <w:basedOn w:val="1"/>
    <w:next w:val="1"/>
    <w:qFormat/>
    <w:uiPriority w:val="1"/>
    <w:pPr>
      <w:spacing w:before="20"/>
      <w:ind w:left="20"/>
      <w:outlineLvl w:val="1"/>
    </w:pPr>
    <w:rPr>
      <w:rFonts w:ascii="Cambria" w:hAnsi="Cambria" w:eastAsia="Cambria" w:cs="Cambria"/>
      <w:b/>
      <w:bCs/>
      <w:sz w:val="36"/>
      <w:szCs w:val="36"/>
      <w:lang w:val="en-US" w:eastAsia="en-US" w:bidi="en-US"/>
    </w:rPr>
  </w:style>
  <w:style w:type="paragraph" w:styleId="3">
    <w:name w:val="heading 2"/>
    <w:basedOn w:val="1"/>
    <w:next w:val="1"/>
    <w:qFormat/>
    <w:uiPriority w:val="1"/>
    <w:pPr>
      <w:ind w:left="275"/>
      <w:outlineLvl w:val="2"/>
    </w:pPr>
    <w:rPr>
      <w:rFonts w:ascii="Times New Roman" w:hAnsi="Times New Roman" w:eastAsia="Times New Roman" w:cs="Times New Roman"/>
      <w:sz w:val="20"/>
      <w:szCs w:val="20"/>
      <w:lang w:val="en-US" w:eastAsia="en-US" w:bidi="en-US"/>
    </w:rPr>
  </w:style>
  <w:style w:type="paragraph" w:styleId="4">
    <w:name w:val="heading 3"/>
    <w:basedOn w:val="1"/>
    <w:next w:val="1"/>
    <w:qFormat/>
    <w:uiPriority w:val="1"/>
    <w:pPr>
      <w:spacing w:before="32"/>
      <w:ind w:left="530" w:hanging="168"/>
      <w:outlineLvl w:val="3"/>
    </w:pPr>
    <w:rPr>
      <w:rFonts w:ascii="Cambria" w:hAnsi="Cambria" w:eastAsia="Cambria" w:cs="Cambria"/>
      <w:b/>
      <w:bCs/>
      <w:sz w:val="16"/>
      <w:szCs w:val="16"/>
      <w:lang w:val="en-US" w:eastAsia="en-US" w:bidi="en-US"/>
    </w:rPr>
  </w:style>
  <w:style w:type="character" w:default="1" w:styleId="7">
    <w:name w:val="Default Paragraph Font"/>
    <w:semiHidden/>
    <w:unhideWhenUsed/>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1"/>
    <w:rPr>
      <w:rFonts w:ascii="Cambria" w:hAnsi="Cambria" w:eastAsia="Cambria" w:cs="Cambria"/>
      <w:sz w:val="16"/>
      <w:szCs w:val="16"/>
      <w:lang w:val="en-US" w:eastAsia="en-US" w:bidi="en-US"/>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spacing w:before="32"/>
      <w:ind w:left="538" w:hanging="170"/>
    </w:pPr>
    <w:rPr>
      <w:rFonts w:ascii="Cambria" w:hAnsi="Cambria" w:eastAsia="Cambria" w:cs="Cambria"/>
      <w:lang w:val="en-US" w:eastAsia="en-US" w:bidi="en-US"/>
    </w:rPr>
  </w:style>
  <w:style w:type="paragraph" w:customStyle="1" w:styleId="10">
    <w:name w:val="Table Paragraph"/>
    <w:basedOn w:val="1"/>
    <w:qFormat/>
    <w:uiPriority w:val="1"/>
    <w:rPr>
      <w:rFonts w:ascii="Cambria" w:hAnsi="Cambria" w:eastAsia="Cambria" w:cs="Cambria"/>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3" Type="http://schemas.openxmlformats.org/officeDocument/2006/relationships/fontTable" Target="fontTable.xml"/><Relationship Id="rId52" Type="http://schemas.openxmlformats.org/officeDocument/2006/relationships/numbering" Target="numbering.xml"/><Relationship Id="rId51" Type="http://schemas.openxmlformats.org/officeDocument/2006/relationships/customXml" Target="../customXml/item1.xml"/><Relationship Id="rId50" Type="http://schemas.openxmlformats.org/officeDocument/2006/relationships/image" Target="media/image28.png"/><Relationship Id="rId5" Type="http://schemas.openxmlformats.org/officeDocument/2006/relationships/header" Target="header1.xml"/><Relationship Id="rId49" Type="http://schemas.openxmlformats.org/officeDocument/2006/relationships/image" Target="media/image27.png"/><Relationship Id="rId48" Type="http://schemas.openxmlformats.org/officeDocument/2006/relationships/image" Target="media/image26.png"/><Relationship Id="rId47" Type="http://schemas.openxmlformats.org/officeDocument/2006/relationships/image" Target="media/image25.png"/><Relationship Id="rId46" Type="http://schemas.openxmlformats.org/officeDocument/2006/relationships/image" Target="media/image24.png"/><Relationship Id="rId45" Type="http://schemas.openxmlformats.org/officeDocument/2006/relationships/image" Target="media/image23.png"/><Relationship Id="rId44" Type="http://schemas.openxmlformats.org/officeDocument/2006/relationships/image" Target="media/image22.png"/><Relationship Id="rId43" Type="http://schemas.openxmlformats.org/officeDocument/2006/relationships/image" Target="media/image21.png"/><Relationship Id="rId42" Type="http://schemas.openxmlformats.org/officeDocument/2006/relationships/image" Target="media/image20.png"/><Relationship Id="rId41" Type="http://schemas.openxmlformats.org/officeDocument/2006/relationships/image" Target="media/image19.png"/><Relationship Id="rId40" Type="http://schemas.openxmlformats.org/officeDocument/2006/relationships/image" Target="media/image18.png"/><Relationship Id="rId4" Type="http://schemas.openxmlformats.org/officeDocument/2006/relationships/endnotes" Target="endnotes.xml"/><Relationship Id="rId39" Type="http://schemas.openxmlformats.org/officeDocument/2006/relationships/image" Target="media/image17.png"/><Relationship Id="rId38" Type="http://schemas.openxmlformats.org/officeDocument/2006/relationships/image" Target="media/image16.png"/><Relationship Id="rId37" Type="http://schemas.openxmlformats.org/officeDocument/2006/relationships/image" Target="media/image15.png"/><Relationship Id="rId36" Type="http://schemas.openxmlformats.org/officeDocument/2006/relationships/image" Target="media/image14.png"/><Relationship Id="rId35" Type="http://schemas.openxmlformats.org/officeDocument/2006/relationships/image" Target="media/image13.png"/><Relationship Id="rId34" Type="http://schemas.openxmlformats.org/officeDocument/2006/relationships/image" Target="media/image12.png"/><Relationship Id="rId33" Type="http://schemas.openxmlformats.org/officeDocument/2006/relationships/image" Target="media/image11.png"/><Relationship Id="rId32" Type="http://schemas.openxmlformats.org/officeDocument/2006/relationships/image" Target="media/image10.png"/><Relationship Id="rId31" Type="http://schemas.openxmlformats.org/officeDocument/2006/relationships/image" Target="media/image9.png"/><Relationship Id="rId30" Type="http://schemas.openxmlformats.org/officeDocument/2006/relationships/image" Target="media/image8.png"/><Relationship Id="rId3" Type="http://schemas.openxmlformats.org/officeDocument/2006/relationships/footnotes" Target="footnotes.xml"/><Relationship Id="rId29" Type="http://schemas.openxmlformats.org/officeDocument/2006/relationships/image" Target="media/image7.png"/><Relationship Id="rId28" Type="http://schemas.openxmlformats.org/officeDocument/2006/relationships/image" Target="media/image6.png"/><Relationship Id="rId27" Type="http://schemas.openxmlformats.org/officeDocument/2006/relationships/image" Target="media/image5.png"/><Relationship Id="rId26" Type="http://schemas.openxmlformats.org/officeDocument/2006/relationships/image" Target="media/image4.png"/><Relationship Id="rId25" Type="http://schemas.openxmlformats.org/officeDocument/2006/relationships/image" Target="media/image3.png"/><Relationship Id="rId24" Type="http://schemas.openxmlformats.org/officeDocument/2006/relationships/image" Target="media/image2.png"/><Relationship Id="rId23" Type="http://schemas.openxmlformats.org/officeDocument/2006/relationships/image" Target="media/image1.png"/><Relationship Id="rId22" Type="http://schemas.openxmlformats.org/officeDocument/2006/relationships/theme" Target="theme/theme1.xml"/><Relationship Id="rId21" Type="http://schemas.openxmlformats.org/officeDocument/2006/relationships/header" Target="header17.xml"/><Relationship Id="rId20" Type="http://schemas.openxmlformats.org/officeDocument/2006/relationships/header" Target="header16.xml"/><Relationship Id="rId2" Type="http://schemas.openxmlformats.org/officeDocument/2006/relationships/settings" Target="settings.xml"/><Relationship Id="rId19" Type="http://schemas.openxmlformats.org/officeDocument/2006/relationships/header" Target="header15.xml"/><Relationship Id="rId18" Type="http://schemas.openxmlformats.org/officeDocument/2006/relationships/header" Target="header14.xml"/><Relationship Id="rId17" Type="http://schemas.openxmlformats.org/officeDocument/2006/relationships/header" Target="header13.xml"/><Relationship Id="rId16" Type="http://schemas.openxmlformats.org/officeDocument/2006/relationships/header" Target="header12.xml"/><Relationship Id="rId15" Type="http://schemas.openxmlformats.org/officeDocument/2006/relationships/header" Target="header11.xml"/><Relationship Id="rId14" Type="http://schemas.openxmlformats.org/officeDocument/2006/relationships/header" Target="header10.xml"/><Relationship Id="rId13" Type="http://schemas.openxmlformats.org/officeDocument/2006/relationships/header" Target="header9.xml"/><Relationship Id="rId12" Type="http://schemas.openxmlformats.org/officeDocument/2006/relationships/header" Target="header8.xml"/><Relationship Id="rId11" Type="http://schemas.openxmlformats.org/officeDocument/2006/relationships/header" Target="header7.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0"/>
    <customShpInfo spid="_x0000_s2051"/>
    <customShpInfo spid="_x0000_s2049"/>
    <customShpInfo spid="_x0000_s2052"/>
    <customShpInfo spid="_x0000_s2054"/>
    <customShpInfo spid="_x0000_s2055"/>
    <customShpInfo spid="_x0000_s2053"/>
    <customShpInfo spid="_x0000_s2056"/>
    <customShpInfo spid="_x0000_s2057"/>
    <customShpInfo spid="_x0000_s2059"/>
    <customShpInfo spid="_x0000_s2060"/>
    <customShpInfo spid="_x0000_s2058"/>
    <customShpInfo spid="_x0000_s2061"/>
    <customShpInfo spid="_x0000_s2062"/>
    <customShpInfo spid="_x0000_s2063"/>
    <customShpInfo spid="_x0000_s2064"/>
    <customShpInfo spid="_x0000_s2066"/>
    <customShpInfo spid="_x0000_s2067"/>
    <customShpInfo spid="_x0000_s2065"/>
    <customShpInfo spid="_x0000_s2068"/>
    <customShpInfo spid="_x0000_s2069"/>
    <customShpInfo spid="_x0000_s2070"/>
    <customShpInfo spid="_x0000_s2071"/>
    <customShpInfo spid="_x0000_s2073"/>
    <customShpInfo spid="_x0000_s2074"/>
    <customShpInfo spid="_x0000_s2072"/>
    <customShpInfo spid="_x0000_s2075"/>
    <customShpInfo spid="_x0000_s2076"/>
    <customShpInfo spid="_x0000_s2078"/>
    <customShpInfo spid="_x0000_s2079"/>
    <customShpInfo spid="_x0000_s2077"/>
    <customShpInfo spid="_x0000_s2080"/>
    <customShpInfo spid="_x0000_s2081"/>
    <customShpInfo spid="_x0000_s2083"/>
    <customShpInfo spid="_x0000_s2084"/>
    <customShpInfo spid="_x0000_s2082"/>
    <customShpInfo spid="_x0000_s2085"/>
    <customShpInfo spid="_x0000_s2086"/>
    <customShpInfo spid="_x0000_s2088"/>
    <customShpInfo spid="_x0000_s2089"/>
    <customShpInfo spid="_x0000_s2087"/>
    <customShpInfo spid="_x0000_s2090"/>
    <customShpInfo spid="_x0000_s2091"/>
    <customShpInfo spid="_x0000_s2093"/>
    <customShpInfo spid="_x0000_s2094"/>
    <customShpInfo spid="_x0000_s2092"/>
    <customShpInfo spid="_x0000_s2095"/>
    <customShpInfo spid="_x0000_s2096"/>
    <customShpInfo spid="_x0000_s2098"/>
    <customShpInfo spid="_x0000_s2099"/>
    <customShpInfo spid="_x0000_s2097"/>
    <customShpInfo spid="_x0000_s2100"/>
    <customShpInfo spid="_x0000_s2101"/>
    <customShpInfo spid="_x0000_s2102"/>
    <customShpInfo spid="_x0000_s2103"/>
    <customShpInfo spid="_x0000_s2105"/>
    <customShpInfo spid="_x0000_s2106"/>
    <customShpInfo spid="_x0000_s2104"/>
    <customShpInfo spid="_x0000_s2107"/>
    <customShpInfo spid="_x0000_s2108"/>
    <customShpInfo spid="_x0000_s2110"/>
    <customShpInfo spid="_x0000_s2111"/>
    <customShpInfo spid="_x0000_s2109"/>
    <customShpInfo spid="_x0000_s2112"/>
    <customShpInfo spid="_x0000_s2113"/>
    <customShpInfo spid="_x0000_s2114"/>
    <customShpInfo spid="_x0000_s1030"/>
    <customShpInfo spid="_x0000_s1031"/>
    <customShpInfo spid="_x0000_s1029"/>
    <customShpInfo spid="_x0000_s1393"/>
    <customShpInfo spid="_x0000_s1394"/>
    <customShpInfo spid="_x0000_s1395"/>
    <customShpInfo spid="_x0000_s1396"/>
    <customShpInfo spid="_x0000_s1397"/>
    <customShpInfo spid="_x0000_s1398"/>
    <customShpInfo spid="_x0000_s1399"/>
    <customShpInfo spid="_x0000_s1400"/>
    <customShpInfo spid="_x0000_s1401"/>
    <customShpInfo spid="_x0000_s1402"/>
    <customShpInfo spid="_x0000_s1403"/>
    <customShpInfo spid="_x0000_s1404"/>
    <customShpInfo spid="_x0000_s1405"/>
    <customShpInfo spid="_x0000_s1406"/>
    <customShpInfo spid="_x0000_s1407"/>
    <customShpInfo spid="_x0000_s1408"/>
    <customShpInfo spid="_x0000_s1409"/>
    <customShpInfo spid="_x0000_s1410"/>
    <customShpInfo spid="_x0000_s1411"/>
    <customShpInfo spid="_x0000_s1412"/>
    <customShpInfo spid="_x0000_s1413"/>
    <customShpInfo spid="_x0000_s1414"/>
    <customShpInfo spid="_x0000_s1415"/>
    <customShpInfo spid="_x0000_s1416"/>
    <customShpInfo spid="_x0000_s1417"/>
    <customShpInfo spid="_x0000_s1418"/>
    <customShpInfo spid="_x0000_s1419"/>
    <customShpInfo spid="_x0000_s1420"/>
    <customShpInfo spid="_x0000_s1421"/>
    <customShpInfo spid="_x0000_s1422"/>
    <customShpInfo spid="_x0000_s1423"/>
    <customShpInfo spid="_x0000_s1424"/>
    <customShpInfo spid="_x0000_s1425"/>
    <customShpInfo spid="_x0000_s1426"/>
    <customShpInfo spid="_x0000_s1427"/>
    <customShpInfo spid="_x0000_s1428"/>
    <customShpInfo spid="_x0000_s1429"/>
    <customShpInfo spid="_x0000_s1430"/>
    <customShpInfo spid="_x0000_s1431"/>
    <customShpInfo spid="_x0000_s1432"/>
    <customShpInfo spid="_x0000_s1433"/>
    <customShpInfo spid="_x0000_s1434"/>
    <customShpInfo spid="_x0000_s1435"/>
    <customShpInfo spid="_x0000_s1436"/>
    <customShpInfo spid="_x0000_s1437"/>
    <customShpInfo spid="_x0000_s1438"/>
    <customShpInfo spid="_x0000_s1439"/>
    <customShpInfo spid="_x0000_s1440"/>
    <customShpInfo spid="_x0000_s1441"/>
    <customShpInfo spid="_x0000_s1442"/>
    <customShpInfo spid="_x0000_s1443"/>
    <customShpInfo spid="_x0000_s1444"/>
    <customShpInfo spid="_x0000_s1445"/>
    <customShpInfo spid="_x0000_s1446"/>
    <customShpInfo spid="_x0000_s1447"/>
    <customShpInfo spid="_x0000_s1448"/>
    <customShpInfo spid="_x0000_s1449"/>
    <customShpInfo spid="_x0000_s1450"/>
    <customShpInfo spid="_x0000_s1392"/>
    <customShpInfo spid="_x0000_s1091"/>
    <customShpInfo spid="_x0000_s1093"/>
    <customShpInfo spid="_x0000_s1094"/>
    <customShpInfo spid="_x0000_s1092"/>
    <customShpInfo spid="_x0000_s1096"/>
    <customShpInfo spid="_x0000_s1097"/>
    <customShpInfo spid="_x0000_s1098"/>
    <customShpInfo spid="_x0000_s1099"/>
    <customShpInfo spid="_x0000_s1100"/>
    <customShpInfo spid="_x0000_s1095"/>
    <customShpInfo spid="_x0000_s1102"/>
    <customShpInfo spid="_x0000_s1103"/>
    <customShpInfo spid="_x0000_s1101"/>
    <customShpInfo spid="_x0000_s1105"/>
    <customShpInfo spid="_x0000_s1106"/>
    <customShpInfo spid="_x0000_s1107"/>
    <customShpInfo spid="_x0000_s1108"/>
    <customShpInfo spid="_x0000_s1109"/>
    <customShpInfo spid="_x0000_s1110"/>
    <customShpInfo spid="_x0000_s1104"/>
    <customShpInfo spid="_x0000_s1112"/>
    <customShpInfo spid="_x0000_s1113"/>
    <customShpInfo spid="_x0000_s1114"/>
    <customShpInfo spid="_x0000_s1115"/>
    <customShpInfo spid="_x0000_s1116"/>
    <customShpInfo spid="_x0000_s1117"/>
    <customShpInfo spid="_x0000_s1111"/>
    <customShpInfo spid="_x0000_s1119"/>
    <customShpInfo spid="_x0000_s1120"/>
    <customShpInfo spid="_x0000_s1118"/>
    <customShpInfo spid="_x0000_s1121"/>
    <customShpInfo spid="_x0000_s1122"/>
    <customShpInfo spid="_x0000_s1124"/>
    <customShpInfo spid="_x0000_s1125"/>
    <customShpInfo spid="_x0000_s1126"/>
    <customShpInfo spid="_x0000_s1127"/>
    <customShpInfo spid="_x0000_s1128"/>
    <customShpInfo spid="_x0000_s1129"/>
    <customShpInfo spid="_x0000_s1130"/>
    <customShpInfo spid="_x0000_s1131"/>
    <customShpInfo spid="_x0000_s1132"/>
    <customShpInfo spid="_x0000_s1133"/>
    <customShpInfo spid="_x0000_s1134"/>
    <customShpInfo spid="_x0000_s1135"/>
    <customShpInfo spid="_x0000_s1136"/>
    <customShpInfo spid="_x0000_s1137"/>
    <customShpInfo spid="_x0000_s1138"/>
    <customShpInfo spid="_x0000_s1139"/>
    <customShpInfo spid="_x0000_s1140"/>
    <customShpInfo spid="_x0000_s1141"/>
    <customShpInfo spid="_x0000_s1142"/>
    <customShpInfo spid="_x0000_s1143"/>
    <customShpInfo spid="_x0000_s1144"/>
    <customShpInfo spid="_x0000_s1145"/>
    <customShpInfo spid="_x0000_s1146"/>
    <customShpInfo spid="_x0000_s1147"/>
    <customShpInfo spid="_x0000_s1148"/>
    <customShpInfo spid="_x0000_s1149"/>
    <customShpInfo spid="_x0000_s1150"/>
    <customShpInfo spid="_x0000_s1151"/>
    <customShpInfo spid="_x0000_s1152"/>
    <customShpInfo spid="_x0000_s1153"/>
    <customShpInfo spid="_x0000_s1154"/>
    <customShpInfo spid="_x0000_s1155"/>
    <customShpInfo spid="_x0000_s1156"/>
    <customShpInfo spid="_x0000_s1157"/>
    <customShpInfo spid="_x0000_s1158"/>
    <customShpInfo spid="_x0000_s1159"/>
    <customShpInfo spid="_x0000_s1160"/>
    <customShpInfo spid="_x0000_s1161"/>
    <customShpInfo spid="_x0000_s1162"/>
    <customShpInfo spid="_x0000_s1163"/>
    <customShpInfo spid="_x0000_s1164"/>
    <customShpInfo spid="_x0000_s1165"/>
    <customShpInfo spid="_x0000_s1166"/>
    <customShpInfo spid="_x0000_s1167"/>
    <customShpInfo spid="_x0000_s1168"/>
    <customShpInfo spid="_x0000_s1169"/>
    <customShpInfo spid="_x0000_s1170"/>
    <customShpInfo spid="_x0000_s1171"/>
    <customShpInfo spid="_x0000_s1172"/>
    <customShpInfo spid="_x0000_s1173"/>
    <customShpInfo spid="_x0000_s1123"/>
    <customShpInfo spid="_x0000_s1175"/>
    <customShpInfo spid="_x0000_s1176"/>
    <customShpInfo spid="_x0000_s1174"/>
    <customShpInfo spid="_x0000_s1177"/>
    <customShpInfo spid="_x0000_s1179"/>
    <customShpInfo spid="_x0000_s1180"/>
    <customShpInfo spid="_x0000_s1181"/>
    <customShpInfo spid="_x0000_s1182"/>
    <customShpInfo spid="_x0000_s1183"/>
    <customShpInfo spid="_x0000_s1184"/>
    <customShpInfo spid="_x0000_s1185"/>
    <customShpInfo spid="_x0000_s1186"/>
    <customShpInfo spid="_x0000_s1187"/>
    <customShpInfo spid="_x0000_s1188"/>
    <customShpInfo spid="_x0000_s1189"/>
    <customShpInfo spid="_x0000_s1190"/>
    <customShpInfo spid="_x0000_s1191"/>
    <customShpInfo spid="_x0000_s1192"/>
    <customShpInfo spid="_x0000_s1193"/>
    <customShpInfo spid="_x0000_s1194"/>
    <customShpInfo spid="_x0000_s1195"/>
    <customShpInfo spid="_x0000_s1178"/>
    <customShpInfo spid="_x0000_s1197"/>
    <customShpInfo spid="_x0000_s1198"/>
    <customShpInfo spid="_x0000_s1199"/>
    <customShpInfo spid="_x0000_s1200"/>
    <customShpInfo spid="_x0000_s1201"/>
    <customShpInfo spid="_x0000_s1202"/>
    <customShpInfo spid="_x0000_s1203"/>
    <customShpInfo spid="_x0000_s1204"/>
    <customShpInfo spid="_x0000_s1205"/>
    <customShpInfo spid="_x0000_s1206"/>
    <customShpInfo spid="_x0000_s1207"/>
    <customShpInfo spid="_x0000_s1208"/>
    <customShpInfo spid="_x0000_s1209"/>
    <customShpInfo spid="_x0000_s1210"/>
    <customShpInfo spid="_x0000_s1211"/>
    <customShpInfo spid="_x0000_s1212"/>
    <customShpInfo spid="_x0000_s1213"/>
    <customShpInfo spid="_x0000_s1214"/>
    <customShpInfo spid="_x0000_s1215"/>
    <customShpInfo spid="_x0000_s1216"/>
    <customShpInfo spid="_x0000_s1217"/>
    <customShpInfo spid="_x0000_s1218"/>
    <customShpInfo spid="_x0000_s1219"/>
    <customShpInfo spid="_x0000_s1220"/>
    <customShpInfo spid="_x0000_s1221"/>
    <customShpInfo spid="_x0000_s1222"/>
    <customShpInfo spid="_x0000_s1196"/>
    <customShpInfo spid="_x0000_s1224"/>
    <customShpInfo spid="_x0000_s1225"/>
    <customShpInfo spid="_x0000_s1226"/>
    <customShpInfo spid="_x0000_s1227"/>
    <customShpInfo spid="_x0000_s1228"/>
    <customShpInfo spid="_x0000_s1229"/>
    <customShpInfo spid="_x0000_s1230"/>
    <customShpInfo spid="_x0000_s1231"/>
    <customShpInfo spid="_x0000_s1232"/>
    <customShpInfo spid="_x0000_s1223"/>
    <customShpInfo spid="_x0000_s1234"/>
    <customShpInfo spid="_x0000_s1235"/>
    <customShpInfo spid="_x0000_s1236"/>
    <customShpInfo spid="_x0000_s1237"/>
    <customShpInfo spid="_x0000_s1238"/>
    <customShpInfo spid="_x0000_s1239"/>
    <customShpInfo spid="_x0000_s1233"/>
    <customShpInfo spid="_x0000_s1241"/>
    <customShpInfo spid="_x0000_s1242"/>
    <customShpInfo spid="_x0000_s1243"/>
    <customShpInfo spid="_x0000_s1244"/>
    <customShpInfo spid="_x0000_s1245"/>
    <customShpInfo spid="_x0000_s1246"/>
    <customShpInfo spid="_x0000_s1240"/>
    <customShpInfo spid="_x0000_s1248"/>
    <customShpInfo spid="_x0000_s1249"/>
    <customShpInfo spid="_x0000_s1247"/>
    <customShpInfo spid="_x0000_s1251"/>
    <customShpInfo spid="_x0000_s1252"/>
    <customShpInfo spid="_x0000_s1250"/>
    <customShpInfo spid="_x0000_s1254"/>
    <customShpInfo spid="_x0000_s1255"/>
    <customShpInfo spid="_x0000_s1256"/>
    <customShpInfo spid="_x0000_s1257"/>
    <customShpInfo spid="_x0000_s1258"/>
    <customShpInfo spid="_x0000_s1259"/>
    <customShpInfo spid="_x0000_s1253"/>
    <customShpInfo spid="_x0000_s1261"/>
    <customShpInfo spid="_x0000_s1262"/>
    <customShpInfo spid="_x0000_s1263"/>
    <customShpInfo spid="_x0000_s1264"/>
    <customShpInfo spid="_x0000_s1265"/>
    <customShpInfo spid="_x0000_s1266"/>
    <customShpInfo spid="_x0000_s126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ScaleCrop>false</ScaleCrop>
  <LinksUpToDate>false</LinksUpToDate>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2021-02-25T07:22:00Z</dcterms:created>
  <dc:creator>HIMIWAY</dc:creator>
  <cp:lastModifiedBy>Y y</cp:lastModifiedBy>
  <dcterms:modified xsi:type="dcterms:W3CDTF">2022-01-27T07:47:52Z</dcterms:modified>
  <dc:title>KBO Breeze Step-Thru Owner Manual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2021-02-22T00:00:00Z</vt:filetime>
  </property>
  <property fmtid="{D5CDD505-2E9C-101B-9397-08002B2CF9AE}" pid="3" name="Creator">
    <vt:lpwstr>Adobe Illustrator 25.0 (Windows)</vt:lpwstr>
  </property>
  <property fmtid="{D5CDD505-2E9C-101B-9397-08002B2CF9AE}" pid="4" name="LastSaved">
    <vt:filetime>2021-02-25T00:00:00Z</vt:filetime>
  </property>
  <property fmtid="{D5CDD505-2E9C-101B-9397-08002B2CF9AE}" pid="5" name="KSOProductBuildVer">
    <vt:lpwstr>2052-11.1.0.11294</vt:lpwstr>
  </property>
  <property fmtid="{D5CDD505-2E9C-101B-9397-08002B2CF9AE}" pid="6" name="ICV">
    <vt:lpwstr>52CF2548E3134E10B78D484A58912EBB</vt:lpwstr>
  </property>
</Properties>
</file>