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 w:val="0"/>
          <w:caps w:val="0"/>
          <w:color w:val="7F7F7F" w:themeColor="text1" w:themeTint="80"/>
          <w:sz w:val="24"/>
          <w:szCs w:val="24"/>
        </w:rPr>
        <w:alias w:val="Enter Your Name:"/>
        <w:tag w:val="Enter Your Name:"/>
        <w:id w:val="288552880"/>
        <w:placeholder>
          <w:docPart w:val="38034DD049A31C4E8742BB3F5C98F949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4FB4C65B" w14:textId="2A167841" w:rsidR="00391E5D" w:rsidRPr="00E25D4A" w:rsidRDefault="00E25D4A">
          <w:pPr>
            <w:pStyle w:val="Name"/>
            <w:rPr>
              <w:b w:val="0"/>
              <w:caps w:val="0"/>
              <w:color w:val="7F7F7F" w:themeColor="text1" w:themeTint="80"/>
              <w:sz w:val="24"/>
              <w:szCs w:val="24"/>
            </w:rPr>
          </w:pPr>
          <w:r w:rsidRPr="00E25D4A">
            <w:rPr>
              <w:b w:val="0"/>
              <w:caps w:val="0"/>
              <w:color w:val="7F7F7F" w:themeColor="text1" w:themeTint="80"/>
              <w:sz w:val="24"/>
              <w:szCs w:val="24"/>
            </w:rPr>
            <w:t>Andy Towers</w:t>
          </w:r>
          <w:r>
            <w:rPr>
              <w:b w:val="0"/>
              <w:caps w:val="0"/>
              <w:color w:val="7F7F7F" w:themeColor="text1" w:themeTint="80"/>
              <w:sz w:val="24"/>
              <w:szCs w:val="24"/>
            </w:rPr>
            <w:t xml:space="preserve">                                                                            9/18/2020</w:t>
          </w:r>
        </w:p>
      </w:sdtContent>
    </w:sdt>
    <w:p w14:paraId="18DB13AD" w14:textId="77777777" w:rsidR="00E25D4A" w:rsidRDefault="00F56535">
      <w:pPr>
        <w:pStyle w:val="ContactInfo"/>
        <w:rPr>
          <w:szCs w:val="24"/>
        </w:rPr>
      </w:pPr>
      <w:r>
        <w:rPr>
          <w:szCs w:val="24"/>
        </w:rPr>
        <w:t>2106 Van Ness Drive, Roseville, CA</w:t>
      </w:r>
      <w:r w:rsidR="00B83831">
        <w:rPr>
          <w:szCs w:val="24"/>
        </w:rPr>
        <w:t xml:space="preserve"> </w:t>
      </w:r>
    </w:p>
    <w:p w14:paraId="1B2584B3" w14:textId="77777777" w:rsidR="00E25D4A" w:rsidRDefault="00F56535">
      <w:pPr>
        <w:pStyle w:val="ContactInfo"/>
        <w:rPr>
          <w:szCs w:val="24"/>
        </w:rPr>
      </w:pPr>
      <w:r>
        <w:rPr>
          <w:szCs w:val="24"/>
        </w:rPr>
        <w:t>916-844-9457</w:t>
      </w:r>
      <w:r w:rsidR="00B83831">
        <w:rPr>
          <w:szCs w:val="24"/>
        </w:rPr>
        <w:t xml:space="preserve"> </w:t>
      </w:r>
    </w:p>
    <w:p w14:paraId="2EB11BD7" w14:textId="60AA79B2" w:rsidR="00605994" w:rsidRPr="00E25D4A" w:rsidRDefault="00E25D4A" w:rsidP="00E25D4A">
      <w:pPr>
        <w:pStyle w:val="ContactInfo"/>
        <w:rPr>
          <w:color w:val="0070C0"/>
          <w:szCs w:val="24"/>
        </w:rPr>
      </w:pPr>
      <w:hyperlink r:id="rId7" w:history="1">
        <w:r w:rsidRPr="0070013B">
          <w:rPr>
            <w:rStyle w:val="Hyperlink"/>
            <w:szCs w:val="24"/>
          </w:rPr>
          <w:t>sales@usaledwall.com</w:t>
        </w:r>
      </w:hyperlink>
    </w:p>
    <w:p w14:paraId="277DD231" w14:textId="09274FDB" w:rsidR="00866FF7" w:rsidRDefault="00866FF7" w:rsidP="00E25D4A">
      <w:pPr>
        <w:pStyle w:val="Salutation"/>
      </w:pPr>
      <w:r>
        <w:t>Dear</w:t>
      </w:r>
      <w:r w:rsidR="0088498B">
        <w:t xml:space="preserve"> </w:t>
      </w:r>
      <w:r>
        <w:t xml:space="preserve">, </w:t>
      </w:r>
    </w:p>
    <w:p w14:paraId="03DBE021" w14:textId="181A5C40" w:rsidR="00E25D4A" w:rsidRPr="00E25D4A" w:rsidRDefault="00E25D4A" w:rsidP="00E25D4A">
      <w:pPr>
        <w:pStyle w:val="Salutation"/>
      </w:pPr>
      <w:r>
        <w:t xml:space="preserve">I have over 20 years of A/V experience.  I’ve worked as and FAE providing support for F-18 flight simulators and supported large live events and Television Broadcasts with Barco Encore and Vista Spider multi-screen processors.  I have Business Development experience worldwide and took both EMEA and APC territories from less than 5 Million a year to over 20 Million in less than two years.  I have supervised an LED repair depot and field service team of engineers of over ten team members.  Over the past three years I was one of a team of four that took Unilumin USA for 5 Million in sales to over 50 Million in three years.  </w:t>
      </w:r>
    </w:p>
    <w:p w14:paraId="003252C5" w14:textId="33F63C22" w:rsidR="00F95099" w:rsidRDefault="00F95099" w:rsidP="00E25D4A">
      <w:pPr>
        <w:pStyle w:val="Salutation"/>
      </w:pPr>
      <w:r>
        <w:t>I</w:t>
      </w:r>
      <w:r w:rsidR="00E25D4A">
        <w:t xml:space="preserve"> would appreciate </w:t>
      </w:r>
      <w:r>
        <w:t>the opportunity to meet you in person and talk about th</w:t>
      </w:r>
      <w:r w:rsidR="00E25D4A">
        <w:t>is</w:t>
      </w:r>
      <w:r>
        <w:t xml:space="preserve"> position.  </w:t>
      </w:r>
    </w:p>
    <w:sdt>
      <w:sdtPr>
        <w:alias w:val="Enter Closing:"/>
        <w:tag w:val="Enter Closing:"/>
        <w:id w:val="-325672042"/>
        <w:placeholder>
          <w:docPart w:val="D9E2ED81A4BF5F468D337C045F4E80AC"/>
        </w:placeholder>
        <w:temporary/>
        <w:showingPlcHdr/>
        <w15:appearance w15:val="hidden"/>
      </w:sdtPr>
      <w:sdtEndPr/>
      <w:sdtContent>
        <w:p w14:paraId="4DB47ED5" w14:textId="77777777" w:rsidR="00605994" w:rsidRDefault="00391E5D" w:rsidP="00E25D4A">
          <w:pPr>
            <w:pStyle w:val="Salutation"/>
          </w:pPr>
          <w:r>
            <w:t>Sincerely,</w:t>
          </w:r>
        </w:p>
      </w:sdtContent>
    </w:sdt>
    <w:p w14:paraId="20729629" w14:textId="782F7147" w:rsidR="009D0C78" w:rsidRDefault="00E25D4A" w:rsidP="00E25D4A">
      <w:pPr>
        <w:pStyle w:val="Salutation"/>
      </w:pPr>
      <w:r>
        <w:t>Andy Towers</w:t>
      </w:r>
      <w:r>
        <w:br/>
        <w:t>916-844-9457 Cell</w:t>
      </w:r>
    </w:p>
    <w:p w14:paraId="05A61BF2" w14:textId="77777777" w:rsidR="0088498B" w:rsidRPr="0088498B" w:rsidRDefault="0088498B" w:rsidP="0088498B"/>
    <w:sectPr w:rsidR="0088498B" w:rsidRPr="0088498B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907EB" w14:textId="77777777" w:rsidR="00BD360F" w:rsidRDefault="00BD360F">
      <w:pPr>
        <w:spacing w:after="0" w:line="240" w:lineRule="auto"/>
      </w:pPr>
      <w:r>
        <w:separator/>
      </w:r>
    </w:p>
  </w:endnote>
  <w:endnote w:type="continuationSeparator" w:id="0">
    <w:p w14:paraId="3D283A13" w14:textId="77777777" w:rsidR="00BD360F" w:rsidRDefault="00BD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D8B0B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C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52130" w14:textId="77777777" w:rsidR="00BD360F" w:rsidRDefault="00BD360F">
      <w:pPr>
        <w:spacing w:after="0" w:line="240" w:lineRule="auto"/>
      </w:pPr>
      <w:r>
        <w:separator/>
      </w:r>
    </w:p>
  </w:footnote>
  <w:footnote w:type="continuationSeparator" w:id="0">
    <w:p w14:paraId="0F7D80B4" w14:textId="77777777" w:rsidR="00BD360F" w:rsidRDefault="00BD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D4FB3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D1BC231" wp14:editId="1CF58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A2C10D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2D1BC231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">
              <v:shape id="Frame 3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&#13;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AA2C10D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2D784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314FA50" wp14:editId="7DAE0C87">
              <wp:simplePos x="0" y="0"/>
              <wp:positionH relativeFrom="page">
                <wp:posOffset>270662</wp:posOffset>
              </wp:positionH>
              <wp:positionV relativeFrom="page">
                <wp:posOffset>197510</wp:posOffset>
              </wp:positionV>
              <wp:extent cx="5012690" cy="7207250"/>
              <wp:effectExtent l="0" t="0" r="1270" b="571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97403" y="-48725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97403" y="-48725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07251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570CF1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314FA50" id="Group 10" o:spid="_x0000_s1029" alt="Page frame with tab" style="position:absolute;margin-left:21.3pt;margin-top:15.55pt;width:394.7pt;height:567.5pt;z-index:-251652096;mso-width-percent:941;mso-height-percent:954;mso-position-horizontal-relative:page;mso-position-vertical-relative:page;mso-width-percent:941;mso-height-percent:954" coordorigin="1974,-487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">
              <v:shape id="Frame 8" o:spid="_x0000_s1030" style="position:absolute;left:1974;top:-487;width:73152;height:96011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" path="m,l7315200,r,9601200l,9601200,,xm190488,190488r,9220224l7124712,9410712r,-9220224l190488,190488xe" fillcolor="#0070c0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072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2D570CF1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 w15:restartNumberingAfterBreak="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35"/>
    <w:rsid w:val="001F51B8"/>
    <w:rsid w:val="002A7B9F"/>
    <w:rsid w:val="003038D9"/>
    <w:rsid w:val="00331410"/>
    <w:rsid w:val="0035414F"/>
    <w:rsid w:val="00391E5D"/>
    <w:rsid w:val="00605994"/>
    <w:rsid w:val="00657397"/>
    <w:rsid w:val="00866FF7"/>
    <w:rsid w:val="0088498B"/>
    <w:rsid w:val="00977F84"/>
    <w:rsid w:val="009D0C78"/>
    <w:rsid w:val="00B83831"/>
    <w:rsid w:val="00BD360F"/>
    <w:rsid w:val="00E25D4A"/>
    <w:rsid w:val="00F56535"/>
    <w:rsid w:val="00F9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A64C6"/>
  <w15:chartTrackingRefBased/>
  <w15:docId w15:val="{C4CFBF69-7FDC-824C-B18E-4B3D32FE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character" w:customStyle="1" w:styleId="visually-hidden">
    <w:name w:val="visually-hidden"/>
    <w:basedOn w:val="DefaultParagraphFont"/>
    <w:rsid w:val="00866FF7"/>
  </w:style>
  <w:style w:type="character" w:styleId="Hyperlink">
    <w:name w:val="Hyperlink"/>
    <w:basedOn w:val="DefaultParagraphFont"/>
    <w:uiPriority w:val="99"/>
    <w:unhideWhenUsed/>
    <w:rsid w:val="0088498B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es@usaledwal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wtowers/Library/Containers/com.microsoft.Word/Data/Library/Application%20Support/Microsoft/Office/16.0/DTS/Search/%7bB621A852-842B-DC46-BAF2-CD28E0F1CC34%7dtf1000207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034DD049A31C4E8742BB3F5C98F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3F01-5DCB-2D46-BB11-14C7AD1C949F}"/>
      </w:docPartPr>
      <w:docPartBody>
        <w:p w:rsidR="009666BF" w:rsidRDefault="009666BF">
          <w:pPr>
            <w:pStyle w:val="38034DD049A31C4E8742BB3F5C98F949"/>
          </w:pPr>
          <w:r>
            <w:t>Your Name</w:t>
          </w:r>
        </w:p>
      </w:docPartBody>
    </w:docPart>
    <w:docPart>
      <w:docPartPr>
        <w:name w:val="D9E2ED81A4BF5F468D337C045F4E8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44B41-7F4F-2A45-9EFB-557CF8FF8BDD}"/>
      </w:docPartPr>
      <w:docPartBody>
        <w:p w:rsidR="009666BF" w:rsidRDefault="009666BF">
          <w:pPr>
            <w:pStyle w:val="D9E2ED81A4BF5F468D337C045F4E80AC"/>
          </w:pPr>
          <w: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BF"/>
    <w:rsid w:val="00797BBE"/>
    <w:rsid w:val="0096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034DD049A31C4E8742BB3F5C98F949">
    <w:name w:val="38034DD049A31C4E8742BB3F5C98F949"/>
  </w:style>
  <w:style w:type="paragraph" w:customStyle="1" w:styleId="A485E704B7B9194583CDC70A61316769">
    <w:name w:val="A485E704B7B9194583CDC70A61316769"/>
  </w:style>
  <w:style w:type="paragraph" w:customStyle="1" w:styleId="D9E2ED81A4BF5F468D337C045F4E80AC">
    <w:name w:val="D9E2ED81A4BF5F468D337C045F4E80AC"/>
  </w:style>
  <w:style w:type="paragraph" w:customStyle="1" w:styleId="80DB2D23EADAAC42B4FEB0BD31909A74">
    <w:name w:val="80DB2D23EADAAC42B4FEB0BD31909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{B621A852-842B-DC46-BAF2-CD28E0F1CC34}tf10002072.dotx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Andy Towers                                                                            9/18/2020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Towers</dc:creator>
  <cp:keywords>Ron Cauchi</cp:keywords>
  <dc:description/>
  <cp:lastModifiedBy>Andy Towers</cp:lastModifiedBy>
  <cp:revision>2</cp:revision>
  <dcterms:created xsi:type="dcterms:W3CDTF">2020-10-05T16:49:00Z</dcterms:created>
  <dcterms:modified xsi:type="dcterms:W3CDTF">2020-10-05T16:49:00Z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