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Layout table"/>
      </w:tblPr>
      <w:tblGrid>
        <w:gridCol w:w="5519"/>
        <w:gridCol w:w="4948"/>
      </w:tblGrid>
      <w:tr w:rsidR="00767BC7" w:rsidRPr="00767BC7" w14:paraId="004F1659" w14:textId="77777777" w:rsidTr="0080346B">
        <w:trPr>
          <w:trHeight w:val="1304"/>
        </w:trPr>
        <w:tc>
          <w:tcPr>
            <w:tcW w:w="5519" w:type="dxa"/>
          </w:tcPr>
          <w:p w14:paraId="004F1650" w14:textId="77777777" w:rsidR="008C2737" w:rsidRDefault="0019481B" w:rsidP="00CB0809">
            <w:bookmarkStart w:id="0" w:name="_GoBack"/>
            <w:bookmarkEnd w:id="0"/>
            <w:r>
              <w:rPr>
                <w:noProof/>
                <w:lang w:val="en-GB" w:eastAsia="en-GB"/>
              </w:rPr>
              <w:drawing>
                <wp:inline distT="0" distB="0" distL="0" distR="0" wp14:anchorId="004F166F" wp14:editId="004F1670">
                  <wp:extent cx="1917769" cy="587829"/>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logo-turquoi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066" cy="598955"/>
                          </a:xfrm>
                          <a:prstGeom prst="rect">
                            <a:avLst/>
                          </a:prstGeom>
                        </pic:spPr>
                      </pic:pic>
                    </a:graphicData>
                  </a:graphic>
                </wp:inline>
              </w:drawing>
            </w:r>
          </w:p>
        </w:tc>
        <w:tc>
          <w:tcPr>
            <w:tcW w:w="4948" w:type="dxa"/>
          </w:tcPr>
          <w:p w14:paraId="004F1651" w14:textId="77777777" w:rsidR="008C2737" w:rsidRPr="00D444AF" w:rsidRDefault="0019481B" w:rsidP="008C2737">
            <w:pPr>
              <w:pStyle w:val="ContactInfo"/>
              <w:rPr>
                <w:rFonts w:asciiTheme="majorHAnsi" w:hAnsiTheme="majorHAnsi" w:cstheme="majorHAnsi"/>
              </w:rPr>
            </w:pPr>
            <w:r w:rsidRPr="00D444AF">
              <w:rPr>
                <w:rFonts w:asciiTheme="majorHAnsi" w:hAnsiTheme="majorHAnsi" w:cstheme="majorHAnsi"/>
              </w:rPr>
              <w:t>Acorn Christian Healing Foundation</w:t>
            </w:r>
          </w:p>
          <w:p w14:paraId="004F1654" w14:textId="6F2CD74D" w:rsidR="0019481B" w:rsidRDefault="0080346B" w:rsidP="008C2737">
            <w:pPr>
              <w:pStyle w:val="ContactInfo"/>
              <w:rPr>
                <w:rFonts w:asciiTheme="majorHAnsi" w:hAnsiTheme="majorHAnsi" w:cstheme="majorHAnsi"/>
              </w:rPr>
            </w:pPr>
            <w:r>
              <w:rPr>
                <w:rFonts w:asciiTheme="majorHAnsi" w:hAnsiTheme="majorHAnsi" w:cstheme="majorHAnsi"/>
              </w:rPr>
              <w:t>c/o Emmaus Chartered Accountants</w:t>
            </w:r>
          </w:p>
          <w:p w14:paraId="40C8ABE9" w14:textId="62C47FF3" w:rsidR="00F45226" w:rsidRDefault="00F56963" w:rsidP="008C2737">
            <w:pPr>
              <w:pStyle w:val="ContactInfo"/>
              <w:rPr>
                <w:rFonts w:asciiTheme="majorHAnsi" w:hAnsiTheme="majorHAnsi" w:cstheme="majorHAnsi"/>
              </w:rPr>
            </w:pPr>
            <w:r>
              <w:rPr>
                <w:rFonts w:asciiTheme="majorHAnsi" w:hAnsiTheme="majorHAnsi" w:cstheme="majorHAnsi"/>
              </w:rPr>
              <w:t>Westmead House</w:t>
            </w:r>
          </w:p>
          <w:p w14:paraId="276D75CE" w14:textId="42EFBF19" w:rsidR="00EB24BB" w:rsidRDefault="00EB24BB" w:rsidP="008C2737">
            <w:pPr>
              <w:pStyle w:val="ContactInfo"/>
              <w:rPr>
                <w:rFonts w:asciiTheme="majorHAnsi" w:hAnsiTheme="majorHAnsi" w:cstheme="majorHAnsi"/>
              </w:rPr>
            </w:pPr>
            <w:r>
              <w:rPr>
                <w:rFonts w:asciiTheme="majorHAnsi" w:hAnsiTheme="majorHAnsi" w:cstheme="majorHAnsi"/>
              </w:rPr>
              <w:t>Westmead</w:t>
            </w:r>
          </w:p>
          <w:p w14:paraId="0282FF86" w14:textId="6D52EFEF" w:rsidR="00EB24BB" w:rsidRDefault="00EB24BB" w:rsidP="008C2737">
            <w:pPr>
              <w:pStyle w:val="ContactInfo"/>
              <w:rPr>
                <w:rFonts w:asciiTheme="majorHAnsi" w:hAnsiTheme="majorHAnsi" w:cstheme="majorHAnsi"/>
              </w:rPr>
            </w:pPr>
            <w:r>
              <w:rPr>
                <w:rFonts w:asciiTheme="majorHAnsi" w:hAnsiTheme="majorHAnsi" w:cstheme="majorHAnsi"/>
              </w:rPr>
              <w:t>Farnborough</w:t>
            </w:r>
          </w:p>
          <w:p w14:paraId="21CB90EC" w14:textId="1C68EE62" w:rsidR="00CC3733" w:rsidRPr="00D444AF" w:rsidRDefault="00CC3733" w:rsidP="008C2737">
            <w:pPr>
              <w:pStyle w:val="ContactInfo"/>
              <w:rPr>
                <w:rFonts w:asciiTheme="majorHAnsi" w:hAnsiTheme="majorHAnsi" w:cstheme="majorHAnsi"/>
              </w:rPr>
            </w:pPr>
            <w:r>
              <w:rPr>
                <w:rFonts w:asciiTheme="majorHAnsi" w:hAnsiTheme="majorHAnsi" w:cstheme="majorHAnsi"/>
              </w:rPr>
              <w:t>GU14 7LP</w:t>
            </w:r>
          </w:p>
          <w:p w14:paraId="004F1656" w14:textId="77777777" w:rsidR="00767BC7" w:rsidRPr="00D444AF" w:rsidRDefault="00767BC7" w:rsidP="008C2737">
            <w:pPr>
              <w:pStyle w:val="ContactInfo"/>
              <w:rPr>
                <w:rFonts w:asciiTheme="majorHAnsi" w:hAnsiTheme="majorHAnsi" w:cstheme="majorHAnsi"/>
                <w:b/>
              </w:rPr>
            </w:pPr>
            <w:r w:rsidRPr="00D444AF">
              <w:rPr>
                <w:rFonts w:asciiTheme="majorHAnsi" w:hAnsiTheme="majorHAnsi" w:cstheme="majorHAnsi"/>
                <w:b/>
              </w:rPr>
              <w:t xml:space="preserve">E: </w:t>
            </w:r>
            <w:hyperlink r:id="rId12" w:history="1">
              <w:r w:rsidR="00CE64BB" w:rsidRPr="00D444AF">
                <w:rPr>
                  <w:rStyle w:val="Hyperlink"/>
                  <w:rFonts w:asciiTheme="majorHAnsi" w:hAnsiTheme="majorHAnsi" w:cstheme="majorHAnsi"/>
                  <w:b/>
                  <w:sz w:val="20"/>
                </w:rPr>
                <w:t>info@acornchristian.org</w:t>
              </w:r>
            </w:hyperlink>
          </w:p>
          <w:p w14:paraId="004F1657" w14:textId="77777777" w:rsidR="00CE64BB" w:rsidRPr="00D444AF" w:rsidRDefault="001703BD" w:rsidP="008C2737">
            <w:pPr>
              <w:pStyle w:val="ContactInfo"/>
              <w:rPr>
                <w:rFonts w:asciiTheme="majorHAnsi" w:hAnsiTheme="majorHAnsi" w:cstheme="majorHAnsi"/>
                <w:b/>
              </w:rPr>
            </w:pPr>
            <w:hyperlink r:id="rId13" w:history="1">
              <w:r w:rsidR="00996388" w:rsidRPr="00D444AF">
                <w:rPr>
                  <w:rStyle w:val="Hyperlink"/>
                  <w:rFonts w:asciiTheme="majorHAnsi" w:hAnsiTheme="majorHAnsi" w:cstheme="majorHAnsi"/>
                  <w:b/>
                  <w:sz w:val="20"/>
                </w:rPr>
                <w:t>www.acornchristian.org</w:t>
              </w:r>
            </w:hyperlink>
          </w:p>
          <w:p w14:paraId="004F1658" w14:textId="77777777" w:rsidR="00996388" w:rsidRPr="00767BC7" w:rsidRDefault="00996388" w:rsidP="008C2737">
            <w:pPr>
              <w:pStyle w:val="ContactInfo"/>
              <w:rPr>
                <w:b/>
                <w:noProof/>
              </w:rPr>
            </w:pPr>
          </w:p>
        </w:tc>
      </w:tr>
    </w:tbl>
    <w:p w14:paraId="004F165A" w14:textId="77777777" w:rsidR="00996388" w:rsidRDefault="00996388" w:rsidP="00996388">
      <w:pPr>
        <w:widowControl w:val="0"/>
        <w:spacing w:after="0"/>
        <w:jc w:val="both"/>
        <w:rPr>
          <w:rFonts w:ascii="Raleway" w:hAnsi="Raleway"/>
          <w:b/>
          <w:bCs/>
          <w:color w:val="292929"/>
          <w:sz w:val="12"/>
          <w:szCs w:val="12"/>
        </w:rPr>
      </w:pPr>
    </w:p>
    <w:p w14:paraId="004F165B" w14:textId="77777777" w:rsidR="00996388" w:rsidRPr="00D444AF" w:rsidRDefault="00996388" w:rsidP="00996388">
      <w:pPr>
        <w:widowControl w:val="0"/>
        <w:spacing w:after="0"/>
        <w:jc w:val="center"/>
        <w:rPr>
          <w:rFonts w:cstheme="minorHAnsi"/>
          <w:color w:val="292929"/>
          <w:sz w:val="12"/>
          <w:szCs w:val="12"/>
        </w:rPr>
      </w:pPr>
      <w:r w:rsidRPr="00D444AF">
        <w:rPr>
          <w:rFonts w:cstheme="minorHAnsi"/>
          <w:bCs/>
          <w:color w:val="292929"/>
          <w:sz w:val="12"/>
          <w:szCs w:val="12"/>
        </w:rPr>
        <w:t>Patron:</w:t>
      </w:r>
      <w:r w:rsidRPr="00D444AF">
        <w:rPr>
          <w:rFonts w:cstheme="minorHAnsi"/>
          <w:b/>
          <w:bCs/>
          <w:color w:val="292929"/>
          <w:sz w:val="12"/>
          <w:szCs w:val="12"/>
        </w:rPr>
        <w:t xml:space="preserve"> </w:t>
      </w:r>
      <w:r w:rsidRPr="00D444AF">
        <w:rPr>
          <w:rFonts w:cstheme="minorHAnsi"/>
          <w:color w:val="292929"/>
          <w:sz w:val="12"/>
          <w:szCs w:val="12"/>
        </w:rPr>
        <w:t xml:space="preserve">The Rt </w:t>
      </w:r>
      <w:proofErr w:type="spellStart"/>
      <w:r w:rsidRPr="00D444AF">
        <w:rPr>
          <w:rFonts w:cstheme="minorHAnsi"/>
          <w:color w:val="292929"/>
          <w:sz w:val="12"/>
          <w:szCs w:val="12"/>
        </w:rPr>
        <w:t>Revd</w:t>
      </w:r>
      <w:proofErr w:type="spellEnd"/>
      <w:r w:rsidRPr="00D444AF">
        <w:rPr>
          <w:rFonts w:cstheme="minorHAnsi"/>
          <w:color w:val="292929"/>
          <w:sz w:val="12"/>
          <w:szCs w:val="12"/>
        </w:rPr>
        <w:t xml:space="preserve"> James Newcome, Bishop of Carlisle   </w:t>
      </w:r>
      <w:r w:rsidRPr="00D444AF">
        <w:rPr>
          <w:rFonts w:cstheme="minorHAnsi"/>
          <w:bCs/>
          <w:color w:val="292929"/>
          <w:sz w:val="12"/>
          <w:szCs w:val="12"/>
        </w:rPr>
        <w:t>Founders:</w:t>
      </w:r>
      <w:r w:rsidRPr="00D444AF">
        <w:rPr>
          <w:rFonts w:cstheme="minorHAnsi"/>
          <w:b/>
          <w:bCs/>
          <w:color w:val="292929"/>
          <w:sz w:val="12"/>
          <w:szCs w:val="12"/>
        </w:rPr>
        <w:t xml:space="preserve"> </w:t>
      </w:r>
      <w:r w:rsidRPr="00D444AF">
        <w:rPr>
          <w:rFonts w:cstheme="minorHAnsi"/>
          <w:color w:val="292929"/>
          <w:sz w:val="12"/>
          <w:szCs w:val="12"/>
        </w:rPr>
        <w:t>Bishop Morris and Anne Maddocks</w:t>
      </w:r>
      <w:r w:rsidRPr="00D444AF">
        <w:rPr>
          <w:rFonts w:cstheme="minorHAnsi"/>
          <w:color w:val="292929"/>
          <w:sz w:val="4"/>
          <w:szCs w:val="4"/>
        </w:rPr>
        <w:t> </w:t>
      </w:r>
      <w:r w:rsidRPr="00D444AF">
        <w:rPr>
          <w:rFonts w:cstheme="minorHAnsi"/>
          <w:color w:val="292929"/>
          <w:sz w:val="12"/>
          <w:szCs w:val="12"/>
        </w:rPr>
        <w:t xml:space="preserve">  </w:t>
      </w:r>
      <w:r w:rsidRPr="00D444AF">
        <w:rPr>
          <w:rFonts w:cstheme="minorHAnsi"/>
          <w:bCs/>
          <w:color w:val="292929"/>
          <w:sz w:val="12"/>
          <w:szCs w:val="12"/>
        </w:rPr>
        <w:t>Director:</w:t>
      </w:r>
      <w:r w:rsidRPr="00D444AF">
        <w:rPr>
          <w:rFonts w:cstheme="minorHAnsi"/>
          <w:b/>
          <w:bCs/>
          <w:color w:val="292929"/>
          <w:sz w:val="12"/>
          <w:szCs w:val="12"/>
        </w:rPr>
        <w:t xml:space="preserve">  </w:t>
      </w:r>
      <w:proofErr w:type="spellStart"/>
      <w:r w:rsidRPr="00D444AF">
        <w:rPr>
          <w:rFonts w:cstheme="minorHAnsi"/>
          <w:color w:val="292929"/>
          <w:sz w:val="12"/>
          <w:szCs w:val="12"/>
        </w:rPr>
        <w:t>Revd</w:t>
      </w:r>
      <w:proofErr w:type="spellEnd"/>
      <w:r w:rsidRPr="00D444AF">
        <w:rPr>
          <w:rFonts w:cstheme="minorHAnsi"/>
          <w:color w:val="292929"/>
          <w:sz w:val="12"/>
          <w:szCs w:val="12"/>
        </w:rPr>
        <w:t xml:space="preserve"> Wes Sutton</w:t>
      </w:r>
    </w:p>
    <w:p w14:paraId="004F165C" w14:textId="77777777" w:rsidR="00996388" w:rsidRPr="00D444AF" w:rsidRDefault="00996388" w:rsidP="00996388">
      <w:pPr>
        <w:spacing w:after="0"/>
        <w:jc w:val="center"/>
        <w:rPr>
          <w:rFonts w:cstheme="minorHAnsi"/>
          <w:sz w:val="12"/>
          <w:szCs w:val="12"/>
        </w:rPr>
      </w:pPr>
      <w:r w:rsidRPr="00D444AF">
        <w:rPr>
          <w:rFonts w:cstheme="minorHAnsi"/>
          <w:bCs/>
          <w:sz w:val="12"/>
          <w:szCs w:val="12"/>
        </w:rPr>
        <w:t>Registered Name:</w:t>
      </w:r>
      <w:r w:rsidRPr="00D444AF">
        <w:rPr>
          <w:rFonts w:cstheme="minorHAnsi"/>
          <w:sz w:val="12"/>
          <w:szCs w:val="12"/>
        </w:rPr>
        <w:t xml:space="preserve"> Acorn Christian Foundation (A Company Limited by Guarantee) </w:t>
      </w:r>
      <w:r w:rsidRPr="00D444AF">
        <w:rPr>
          <w:rFonts w:cstheme="minorHAnsi"/>
          <w:bCs/>
          <w:sz w:val="12"/>
          <w:szCs w:val="12"/>
        </w:rPr>
        <w:t>Company No:</w:t>
      </w:r>
      <w:r w:rsidRPr="00D444AF">
        <w:rPr>
          <w:rFonts w:cstheme="minorHAnsi"/>
          <w:sz w:val="12"/>
          <w:szCs w:val="12"/>
        </w:rPr>
        <w:t xml:space="preserve"> 3851139 </w:t>
      </w:r>
    </w:p>
    <w:p w14:paraId="004F165D" w14:textId="77777777" w:rsidR="00996388" w:rsidRPr="00D444AF" w:rsidRDefault="00996388" w:rsidP="00996388">
      <w:pPr>
        <w:spacing w:after="0"/>
        <w:jc w:val="center"/>
        <w:rPr>
          <w:rFonts w:cstheme="minorHAnsi"/>
          <w:color w:val="000000"/>
          <w:sz w:val="20"/>
          <w:szCs w:val="20"/>
          <w:lang w:val="en-GB"/>
        </w:rPr>
      </w:pPr>
      <w:r w:rsidRPr="00D444AF">
        <w:rPr>
          <w:rFonts w:cstheme="minorHAnsi"/>
          <w:bCs/>
          <w:color w:val="292929"/>
          <w:sz w:val="12"/>
          <w:szCs w:val="12"/>
        </w:rPr>
        <w:t>Registered Charity No:</w:t>
      </w:r>
      <w:r w:rsidRPr="00D444AF">
        <w:rPr>
          <w:rFonts w:cstheme="minorHAnsi"/>
          <w:color w:val="292929"/>
          <w:sz w:val="12"/>
          <w:szCs w:val="12"/>
        </w:rPr>
        <w:t xml:space="preserve"> </w:t>
      </w:r>
      <w:r w:rsidRPr="00D444AF">
        <w:rPr>
          <w:rFonts w:cstheme="minorHAnsi"/>
          <w:bCs/>
          <w:color w:val="292929"/>
          <w:sz w:val="12"/>
          <w:szCs w:val="12"/>
        </w:rPr>
        <w:t>1080011</w:t>
      </w:r>
      <w:r w:rsidRPr="00D444AF">
        <w:rPr>
          <w:rFonts w:cstheme="minorHAnsi"/>
          <w:b/>
          <w:bCs/>
          <w:color w:val="292929"/>
          <w:sz w:val="12"/>
          <w:szCs w:val="12"/>
        </w:rPr>
        <w:t xml:space="preserve"> </w:t>
      </w:r>
      <w:r w:rsidRPr="00D444AF">
        <w:rPr>
          <w:rFonts w:cstheme="minorHAnsi"/>
          <w:sz w:val="12"/>
          <w:szCs w:val="12"/>
        </w:rPr>
        <w:t>(England and Wales) SC042491</w:t>
      </w:r>
      <w:r w:rsidRPr="00D444AF">
        <w:rPr>
          <w:rFonts w:cstheme="minorHAnsi"/>
        </w:rPr>
        <w:t xml:space="preserve"> </w:t>
      </w:r>
      <w:r w:rsidRPr="00D444AF">
        <w:rPr>
          <w:rFonts w:cstheme="minorHAnsi"/>
          <w:sz w:val="12"/>
          <w:szCs w:val="12"/>
        </w:rPr>
        <w:t>(Scotland)</w:t>
      </w:r>
    </w:p>
    <w:p w14:paraId="004F165E" w14:textId="77777777" w:rsidR="00B0189E" w:rsidRDefault="00996388" w:rsidP="00CE64BB">
      <w:pPr>
        <w:pStyle w:val="Date"/>
        <w:tabs>
          <w:tab w:val="left" w:pos="5405"/>
        </w:tabs>
        <w:spacing w:before="0" w:after="0" w:line="240" w:lineRule="auto"/>
        <w:rPr>
          <w:rFonts w:ascii="Raleway" w:hAnsi="Raleway"/>
          <w:sz w:val="16"/>
        </w:rPr>
      </w:pPr>
      <w:r>
        <w:rPr>
          <w:rFonts w:ascii="Raleway" w:hAnsi="Raleway"/>
          <w:noProof/>
          <w:sz w:val="18"/>
          <w:lang w:val="en-GB" w:eastAsia="en-GB"/>
        </w:rPr>
        <mc:AlternateContent>
          <mc:Choice Requires="wps">
            <w:drawing>
              <wp:anchor distT="0" distB="0" distL="114300" distR="114300" simplePos="0" relativeHeight="251659264" behindDoc="0" locked="0" layoutInCell="1" allowOverlap="1" wp14:anchorId="004F1671" wp14:editId="004F1672">
                <wp:simplePos x="0" y="0"/>
                <wp:positionH relativeFrom="margin">
                  <wp:align>right</wp:align>
                </wp:positionH>
                <wp:positionV relativeFrom="paragraph">
                  <wp:posOffset>89123</wp:posOffset>
                </wp:positionV>
                <wp:extent cx="6833286" cy="22517"/>
                <wp:effectExtent l="0" t="0" r="24765" b="34925"/>
                <wp:wrapNone/>
                <wp:docPr id="3" name="Straight Connector 3"/>
                <wp:cNvGraphicFramePr/>
                <a:graphic xmlns:a="http://schemas.openxmlformats.org/drawingml/2006/main">
                  <a:graphicData uri="http://schemas.microsoft.com/office/word/2010/wordprocessingShape">
                    <wps:wsp>
                      <wps:cNvCnPr/>
                      <wps:spPr>
                        <a:xfrm flipV="1">
                          <a:off x="0" y="0"/>
                          <a:ext cx="6833286" cy="22517"/>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5A429"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85pt,7pt" to="102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" strokecolor="#471717 [3044]" strokeweight=".25pt">
                <w10:wrap anchorx="margin"/>
              </v:line>
            </w:pict>
          </mc:Fallback>
        </mc:AlternateContent>
      </w:r>
    </w:p>
    <w:p w14:paraId="004F165F" w14:textId="77777777" w:rsidR="00996388" w:rsidRDefault="00996388" w:rsidP="00CE64BB">
      <w:pPr>
        <w:pStyle w:val="Date"/>
        <w:spacing w:before="0" w:after="0" w:line="240" w:lineRule="auto"/>
        <w:rPr>
          <w:rFonts w:ascii="Raleway" w:hAnsi="Raleway"/>
          <w:sz w:val="18"/>
        </w:rPr>
      </w:pPr>
    </w:p>
    <w:p w14:paraId="7C320A4A" w14:textId="77777777" w:rsidR="005E7E2C" w:rsidRPr="00674435" w:rsidRDefault="005E7E2C" w:rsidP="00D02B5D">
      <w:pPr>
        <w:rPr>
          <w:rFonts w:ascii="Raleway" w:hAnsi="Raleway"/>
        </w:rPr>
      </w:pPr>
      <w:r w:rsidRPr="00674435">
        <w:rPr>
          <w:rFonts w:ascii="Raleway" w:hAnsi="Raleway"/>
        </w:rPr>
        <w:t xml:space="preserve">WEBSITE PRIVACY STATEMENT </w:t>
      </w:r>
    </w:p>
    <w:p w14:paraId="704B19B8" w14:textId="5D93B5F5" w:rsidR="005E7E2C" w:rsidRPr="00674435" w:rsidRDefault="005E7E2C" w:rsidP="00D02B5D">
      <w:pPr>
        <w:rPr>
          <w:rFonts w:ascii="Raleway" w:hAnsi="Raleway"/>
        </w:rPr>
      </w:pPr>
      <w:r w:rsidRPr="00674435">
        <w:rPr>
          <w:rFonts w:ascii="Raleway" w:hAnsi="Raleway"/>
        </w:rPr>
        <w:t>The following statement is provided for users of the Acorn website.</w:t>
      </w:r>
    </w:p>
    <w:p w14:paraId="41DE87F9" w14:textId="77777777" w:rsidR="005E7E2C" w:rsidRPr="00674435" w:rsidRDefault="005E7E2C" w:rsidP="00D02B5D">
      <w:pPr>
        <w:rPr>
          <w:rFonts w:ascii="Raleway" w:hAnsi="Raleway"/>
        </w:rPr>
      </w:pPr>
      <w:r w:rsidRPr="00674435">
        <w:rPr>
          <w:rFonts w:ascii="Raleway" w:hAnsi="Raleway"/>
        </w:rPr>
        <w:t xml:space="preserve">At Acorn we collect different types of information about our users for the following main reasons: </w:t>
      </w:r>
    </w:p>
    <w:p w14:paraId="6C27EF19" w14:textId="77777777" w:rsidR="005E7E2C" w:rsidRPr="00674435" w:rsidRDefault="005E7E2C" w:rsidP="00D02B5D">
      <w:pPr>
        <w:rPr>
          <w:rFonts w:ascii="Raleway" w:hAnsi="Raleway"/>
        </w:rPr>
      </w:pPr>
      <w:r w:rsidRPr="00674435">
        <w:rPr>
          <w:rFonts w:ascii="Raleway" w:hAnsi="Raleway"/>
        </w:rPr>
        <w:t xml:space="preserve">1. To provide an interactive web site where email is used to communicate with the users. </w:t>
      </w:r>
    </w:p>
    <w:p w14:paraId="22DF1D15" w14:textId="77777777" w:rsidR="005E7E2C" w:rsidRPr="00674435" w:rsidRDefault="005E7E2C" w:rsidP="00D02B5D">
      <w:pPr>
        <w:rPr>
          <w:rFonts w:ascii="Raleway" w:hAnsi="Raleway"/>
        </w:rPr>
      </w:pPr>
      <w:r w:rsidRPr="00674435">
        <w:rPr>
          <w:rFonts w:ascii="Raleway" w:hAnsi="Raleway"/>
        </w:rPr>
        <w:t xml:space="preserve">2. To provide a security mechanism whereby we can restrict content to certain groups of users. </w:t>
      </w:r>
    </w:p>
    <w:p w14:paraId="1E266E9D" w14:textId="77777777" w:rsidR="00AD209C" w:rsidRPr="00674435" w:rsidRDefault="005E7E2C" w:rsidP="00D02B5D">
      <w:pPr>
        <w:rPr>
          <w:rFonts w:ascii="Raleway" w:hAnsi="Raleway"/>
        </w:rPr>
      </w:pPr>
      <w:r w:rsidRPr="00674435">
        <w:rPr>
          <w:rFonts w:ascii="Raleway" w:hAnsi="Raleway"/>
        </w:rPr>
        <w:t xml:space="preserve">3. To help us to improve the service we offer. </w:t>
      </w:r>
    </w:p>
    <w:p w14:paraId="7810C330" w14:textId="77777777" w:rsidR="00AD209C" w:rsidRPr="00674435" w:rsidRDefault="005E7E2C" w:rsidP="00D02B5D">
      <w:pPr>
        <w:rPr>
          <w:rFonts w:ascii="Raleway" w:hAnsi="Raleway"/>
          <w:b/>
          <w:bCs/>
        </w:rPr>
      </w:pPr>
      <w:r w:rsidRPr="00674435">
        <w:rPr>
          <w:rFonts w:ascii="Raleway" w:hAnsi="Raleway"/>
          <w:b/>
          <w:bCs/>
        </w:rPr>
        <w:t xml:space="preserve">Our principles </w:t>
      </w:r>
    </w:p>
    <w:p w14:paraId="59F5897B" w14:textId="77777777" w:rsidR="00697792" w:rsidRPr="00674435" w:rsidRDefault="005E7E2C" w:rsidP="00D02B5D">
      <w:pPr>
        <w:rPr>
          <w:rFonts w:ascii="Raleway" w:hAnsi="Raleway"/>
        </w:rPr>
      </w:pPr>
      <w:r w:rsidRPr="00674435">
        <w:rPr>
          <w:rFonts w:ascii="Raleway" w:hAnsi="Raleway"/>
        </w:rPr>
        <w:t xml:space="preserve">We are absolutely committed to protecting your privacy. Our policy can be </w:t>
      </w:r>
      <w:proofErr w:type="spellStart"/>
      <w:r w:rsidRPr="00674435">
        <w:rPr>
          <w:rFonts w:ascii="Raleway" w:hAnsi="Raleway"/>
        </w:rPr>
        <w:t>summarised</w:t>
      </w:r>
      <w:proofErr w:type="spellEnd"/>
      <w:r w:rsidRPr="00674435">
        <w:rPr>
          <w:rFonts w:ascii="Raleway" w:hAnsi="Raleway"/>
        </w:rPr>
        <w:t xml:space="preserve"> in one sentence: </w:t>
      </w:r>
      <w:r w:rsidRPr="00674435">
        <w:rPr>
          <w:rFonts w:ascii="Raleway" w:hAnsi="Raleway"/>
          <w:b/>
          <w:bCs/>
        </w:rPr>
        <w:t>we will not share your information or that of our contacts with others without your or their consent.</w:t>
      </w:r>
      <w:r w:rsidRPr="00674435">
        <w:rPr>
          <w:rFonts w:ascii="Raleway" w:hAnsi="Raleway"/>
        </w:rPr>
        <w:t xml:space="preserve"> We have established the following</w:t>
      </w:r>
    </w:p>
    <w:p w14:paraId="0F213886" w14:textId="450E8AF4" w:rsidR="00AD209C" w:rsidRPr="00674435" w:rsidRDefault="005E7E2C" w:rsidP="00D02B5D">
      <w:pPr>
        <w:rPr>
          <w:rFonts w:ascii="Raleway" w:hAnsi="Raleway"/>
        </w:rPr>
      </w:pPr>
      <w:r w:rsidRPr="00674435">
        <w:rPr>
          <w:rFonts w:ascii="Raleway" w:hAnsi="Raleway"/>
        </w:rPr>
        <w:t xml:space="preserve"> principles: </w:t>
      </w:r>
    </w:p>
    <w:p w14:paraId="03604CF9" w14:textId="772D89E4" w:rsidR="00AD209C" w:rsidRPr="00674435" w:rsidRDefault="005E7E2C" w:rsidP="00D02B5D">
      <w:pPr>
        <w:rPr>
          <w:rFonts w:ascii="Raleway" w:hAnsi="Raleway"/>
        </w:rPr>
      </w:pPr>
      <w:r w:rsidRPr="00674435">
        <w:rPr>
          <w:rFonts w:ascii="Raleway" w:hAnsi="Raleway"/>
        </w:rPr>
        <w:t>1. We will respect your email privacy and that of our contacts. You and our contacts will only receive email from Acorn in relation to areas you or they have expressly signed up for</w:t>
      </w:r>
      <w:r w:rsidR="00697792" w:rsidRPr="00674435">
        <w:rPr>
          <w:rFonts w:ascii="Raleway" w:hAnsi="Raleway"/>
        </w:rPr>
        <w:t>.</w:t>
      </w:r>
    </w:p>
    <w:p w14:paraId="5F78E2B1" w14:textId="77777777" w:rsidR="00697792" w:rsidRPr="00674435" w:rsidRDefault="005E7E2C" w:rsidP="00D02B5D">
      <w:pPr>
        <w:rPr>
          <w:rFonts w:ascii="Raleway" w:hAnsi="Raleway"/>
        </w:rPr>
      </w:pPr>
      <w:r w:rsidRPr="00674435">
        <w:rPr>
          <w:rFonts w:ascii="Raleway" w:hAnsi="Raleway"/>
        </w:rPr>
        <w:t xml:space="preserve">2. All group emails will be sent as bcc… to protect your privacy and that of our contacts. </w:t>
      </w:r>
    </w:p>
    <w:p w14:paraId="25C20D77" w14:textId="77777777" w:rsidR="00697792" w:rsidRPr="00674435" w:rsidRDefault="005E7E2C" w:rsidP="00D02B5D">
      <w:pPr>
        <w:rPr>
          <w:rFonts w:ascii="Raleway" w:hAnsi="Raleway"/>
        </w:rPr>
      </w:pPr>
      <w:r w:rsidRPr="00674435">
        <w:rPr>
          <w:rFonts w:ascii="Raleway" w:hAnsi="Raleway"/>
        </w:rPr>
        <w:t xml:space="preserve">3. We will not share any individual user details (including your email address) to any third party without your consent. </w:t>
      </w:r>
    </w:p>
    <w:p w14:paraId="1B3ED917" w14:textId="77777777" w:rsidR="00697792" w:rsidRPr="00674435" w:rsidRDefault="005E7E2C" w:rsidP="00D02B5D">
      <w:pPr>
        <w:rPr>
          <w:rFonts w:ascii="Raleway" w:hAnsi="Raleway"/>
        </w:rPr>
      </w:pPr>
      <w:r w:rsidRPr="00674435">
        <w:rPr>
          <w:rFonts w:ascii="Raleway" w:hAnsi="Raleway"/>
          <w:b/>
          <w:bCs/>
        </w:rPr>
        <w:t>What information do we collect?</w:t>
      </w:r>
      <w:r w:rsidRPr="00674435">
        <w:rPr>
          <w:rFonts w:ascii="Raleway" w:hAnsi="Raleway"/>
        </w:rPr>
        <w:t xml:space="preserve"> </w:t>
      </w:r>
    </w:p>
    <w:p w14:paraId="08999D98" w14:textId="77777777" w:rsidR="00697792"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We collect information on our contacts through contact registration cards and online contact forms. </w:t>
      </w:r>
    </w:p>
    <w:p w14:paraId="34ABE546" w14:textId="77777777" w:rsidR="00697792"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The minimum information we need to register a person as a contact is their first and last name, email address or telephone number, and preferred method of communication. </w:t>
      </w:r>
    </w:p>
    <w:p w14:paraId="03B7FC74" w14:textId="77777777" w:rsidR="00697792" w:rsidRPr="00674435" w:rsidRDefault="00697792" w:rsidP="00D02B5D">
      <w:pPr>
        <w:rPr>
          <w:rFonts w:ascii="Raleway" w:hAnsi="Raleway"/>
        </w:rPr>
      </w:pPr>
    </w:p>
    <w:p w14:paraId="3265E86A" w14:textId="77777777" w:rsidR="00697792" w:rsidRPr="00674435" w:rsidRDefault="00697792" w:rsidP="00D02B5D">
      <w:pPr>
        <w:rPr>
          <w:rFonts w:ascii="Raleway" w:hAnsi="Raleway"/>
        </w:rPr>
      </w:pPr>
    </w:p>
    <w:p w14:paraId="1CC97282" w14:textId="77777777" w:rsidR="00697792" w:rsidRPr="00674435" w:rsidRDefault="00697792" w:rsidP="00D02B5D">
      <w:pPr>
        <w:rPr>
          <w:rFonts w:ascii="Raleway" w:hAnsi="Raleway"/>
        </w:rPr>
      </w:pPr>
    </w:p>
    <w:p w14:paraId="21E9560F" w14:textId="77777777" w:rsidR="00697792" w:rsidRPr="00674435" w:rsidRDefault="00697792" w:rsidP="00D02B5D">
      <w:pPr>
        <w:rPr>
          <w:rFonts w:ascii="Raleway" w:hAnsi="Raleway"/>
        </w:rPr>
      </w:pPr>
    </w:p>
    <w:p w14:paraId="39BD9D6C" w14:textId="77777777" w:rsidR="00697792" w:rsidRPr="00674435" w:rsidRDefault="005E7E2C" w:rsidP="00D02B5D">
      <w:pPr>
        <w:rPr>
          <w:rFonts w:ascii="Raleway" w:hAnsi="Raleway"/>
        </w:rPr>
      </w:pPr>
      <w:r w:rsidRPr="00674435">
        <w:rPr>
          <w:rFonts w:ascii="Raleway" w:hAnsi="Raleway"/>
          <w:b/>
          <w:bCs/>
        </w:rPr>
        <w:t>Who will have access to your information?</w:t>
      </w:r>
      <w:r w:rsidRPr="00674435">
        <w:rPr>
          <w:rFonts w:ascii="Raleway" w:hAnsi="Raleway"/>
        </w:rPr>
        <w:t xml:space="preserve"> </w:t>
      </w:r>
    </w:p>
    <w:p w14:paraId="36B3177E" w14:textId="77777777" w:rsidR="00697792"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You have control over who </w:t>
      </w:r>
      <w:proofErr w:type="gramStart"/>
      <w:r w:rsidRPr="00674435">
        <w:rPr>
          <w:rFonts w:ascii="Raleway" w:hAnsi="Raleway"/>
        </w:rPr>
        <w:t>is able to</w:t>
      </w:r>
      <w:proofErr w:type="gramEnd"/>
      <w:r w:rsidRPr="00674435">
        <w:rPr>
          <w:rFonts w:ascii="Raleway" w:hAnsi="Raleway"/>
        </w:rPr>
        <w:t xml:space="preserve"> access specific items of information. </w:t>
      </w:r>
    </w:p>
    <w:p w14:paraId="7EF9D739" w14:textId="77777777" w:rsidR="00697792"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By </w:t>
      </w:r>
      <w:proofErr w:type="gramStart"/>
      <w:r w:rsidRPr="00674435">
        <w:rPr>
          <w:rFonts w:ascii="Raleway" w:hAnsi="Raleway"/>
        </w:rPr>
        <w:t>default</w:t>
      </w:r>
      <w:proofErr w:type="gramEnd"/>
      <w:r w:rsidRPr="00674435">
        <w:rPr>
          <w:rFonts w:ascii="Raleway" w:hAnsi="Raleway"/>
        </w:rPr>
        <w:t xml:space="preserve"> your information will not be visible to anyone else using the site. </w:t>
      </w:r>
    </w:p>
    <w:p w14:paraId="300B13EF" w14:textId="77777777" w:rsidR="00697792"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Your information will only be seen by Acorn staff. </w:t>
      </w:r>
    </w:p>
    <w:p w14:paraId="7F90BEB9" w14:textId="77777777" w:rsidR="006B768C" w:rsidRPr="00674435" w:rsidRDefault="005E7E2C" w:rsidP="00D02B5D">
      <w:pPr>
        <w:rPr>
          <w:rFonts w:ascii="Raleway" w:hAnsi="Raleway"/>
          <w:b/>
          <w:bCs/>
        </w:rPr>
      </w:pPr>
      <w:r w:rsidRPr="00674435">
        <w:rPr>
          <w:rFonts w:ascii="Raleway" w:hAnsi="Raleway"/>
          <w:b/>
          <w:bCs/>
        </w:rPr>
        <w:t>What else you should know about privacy</w:t>
      </w:r>
    </w:p>
    <w:p w14:paraId="0F4E1F8B" w14:textId="77777777" w:rsidR="00674435" w:rsidRPr="00674435" w:rsidRDefault="005E7E2C" w:rsidP="00D02B5D">
      <w:pPr>
        <w:rPr>
          <w:rFonts w:ascii="Raleway" w:hAnsi="Raleway"/>
        </w:rPr>
      </w:pPr>
      <w:r w:rsidRPr="00674435">
        <w:rPr>
          <w:rFonts w:ascii="Raleway" w:hAnsi="Raleway"/>
        </w:rPr>
        <w:t xml:space="preserve"> </w:t>
      </w:r>
      <w:r w:rsidRPr="00674435">
        <w:rPr>
          <w:rFonts w:ascii="Raleway" w:hAnsi="Raleway"/>
        </w:rPr>
        <w:sym w:font="Symbol" w:char="F0B7"/>
      </w:r>
      <w:r w:rsidRPr="00674435">
        <w:rPr>
          <w:rFonts w:ascii="Raleway" w:hAnsi="Raleway"/>
        </w:rPr>
        <w:t xml:space="preserve"> Remember to close your browser when you have finished your user session. This is to ensure that others cannot access your personal information and correspondence if you share a computer with someone else or are using a computer in a public place like a library or Internet cafe. You as an individual are responsible for the security of and access to, your own computer. </w:t>
      </w:r>
    </w:p>
    <w:p w14:paraId="42D741CD" w14:textId="77777777" w:rsidR="00674435" w:rsidRPr="00674435" w:rsidRDefault="005E7E2C" w:rsidP="00D02B5D">
      <w:pPr>
        <w:rPr>
          <w:rFonts w:ascii="Raleway" w:hAnsi="Raleway"/>
        </w:rPr>
      </w:pPr>
      <w:r w:rsidRPr="00674435">
        <w:rPr>
          <w:rFonts w:ascii="Raleway" w:hAnsi="Raleway"/>
        </w:rPr>
        <w:sym w:font="Symbol" w:char="F0B7"/>
      </w:r>
      <w:r w:rsidRPr="00674435">
        <w:rPr>
          <w:rFonts w:ascii="Raleway" w:hAnsi="Raleway"/>
        </w:rPr>
        <w:t xml:space="preserve"> Please be aware that whenever you voluntarily disclose personal information over the Internet that this information can be collected and used by others. In short, if you post personal information in publicly accessible online forums, you may receive unsolicited messages from other parties in return. Ultimately, you are solely responsible for maintaining the secrecy of your usernames and passwords and any account information. Please be careful and responsible whenever you are using the Internet.</w:t>
      </w:r>
    </w:p>
    <w:p w14:paraId="004F166E" w14:textId="431CCC52" w:rsidR="00D02B5D" w:rsidRPr="00674435" w:rsidRDefault="005E7E2C" w:rsidP="00D02B5D">
      <w:pPr>
        <w:rPr>
          <w:rFonts w:ascii="Raleway" w:hAnsi="Raleway"/>
        </w:rPr>
      </w:pPr>
      <w:r w:rsidRPr="00674435">
        <w:rPr>
          <w:rFonts w:ascii="Raleway" w:hAnsi="Raleway"/>
        </w:rPr>
        <w:t xml:space="preserve"> </w:t>
      </w:r>
      <w:r w:rsidRPr="00674435">
        <w:rPr>
          <w:rFonts w:ascii="Raleway" w:hAnsi="Raleway"/>
        </w:rPr>
        <w:sym w:font="Symbol" w:char="F0B7"/>
      </w:r>
      <w:r w:rsidRPr="00674435">
        <w:rPr>
          <w:rFonts w:ascii="Raleway" w:hAnsi="Raleway"/>
        </w:rPr>
        <w:t xml:space="preserve"> Our pages may contain links to other websites, and you should be aware that we are not responsible for the privacy practices on other websites.</w:t>
      </w:r>
    </w:p>
    <w:sectPr w:rsidR="00D02B5D" w:rsidRPr="00674435" w:rsidSect="000B74FB">
      <w:footerReference w:type="default" r:id="rId14"/>
      <w:headerReference w:type="first" r:id="rId15"/>
      <w:footerReference w:type="first" r:id="rId16"/>
      <w:pgSz w:w="11907" w:h="16839" w:code="9"/>
      <w:pgMar w:top="720" w:right="720" w:bottom="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26782" w14:textId="77777777" w:rsidR="009067BA" w:rsidRDefault="009067BA">
      <w:pPr>
        <w:spacing w:after="0" w:line="240" w:lineRule="auto"/>
      </w:pPr>
      <w:r>
        <w:separator/>
      </w:r>
    </w:p>
    <w:p w14:paraId="7849CB4D" w14:textId="77777777" w:rsidR="009067BA" w:rsidRDefault="009067BA"/>
  </w:endnote>
  <w:endnote w:type="continuationSeparator" w:id="0">
    <w:p w14:paraId="797CD2C3" w14:textId="77777777" w:rsidR="009067BA" w:rsidRDefault="009067BA">
      <w:pPr>
        <w:spacing w:after="0" w:line="240" w:lineRule="auto"/>
      </w:pPr>
      <w:r>
        <w:continuationSeparator/>
      </w:r>
    </w:p>
    <w:p w14:paraId="44AE8C1C" w14:textId="77777777" w:rsidR="009067BA" w:rsidRDefault="0090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aleway">
    <w:altName w:val="Segoe Script"/>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167B" w14:textId="77777777" w:rsidR="00996388" w:rsidRDefault="00996388">
    <w:pPr>
      <w:pStyle w:val="Footer"/>
    </w:pPr>
    <w:r>
      <w:rPr>
        <w:noProof/>
        <w:lang w:val="en-GB" w:eastAsia="en-GB"/>
      </w:rPr>
      <mc:AlternateContent>
        <mc:Choice Requires="wpg">
          <w:drawing>
            <wp:anchor distT="0" distB="0" distL="114300" distR="114300" simplePos="0" relativeHeight="251669504" behindDoc="0" locked="0" layoutInCell="1" allowOverlap="1" wp14:anchorId="004F167E" wp14:editId="004F167F">
              <wp:simplePos x="0" y="0"/>
              <wp:positionH relativeFrom="page">
                <wp:posOffset>-38100</wp:posOffset>
              </wp:positionH>
              <wp:positionV relativeFrom="page">
                <wp:align>bottom</wp:align>
              </wp:positionV>
              <wp:extent cx="7920681" cy="3954649"/>
              <wp:effectExtent l="0" t="0" r="4445"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20681" cy="3954649"/>
                        <a:chOff x="114298" y="-9525"/>
                        <a:chExt cx="7816724"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298" y="21310"/>
                          <a:ext cx="7816724"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3">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ln>
                          <a:solidFill>
                            <a:schemeClr val="accent3">
                              <a:lumMod val="40000"/>
                              <a:lumOff val="6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4"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39000</wp14:pctHeight>
              </wp14:sizeRelV>
            </wp:anchor>
          </w:drawing>
        </mc:Choice>
        <mc:Fallback>
          <w:pict>
            <v:group w14:anchorId="3F119AE7" id="Group 12" o:spid="_x0000_s1026" style="position:absolute;margin-left:-3pt;margin-top:0;width:623.7pt;height:311.4pt;z-index:251669504;mso-height-percent:390;mso-position-horizontal-relative:page;mso-position-vertical:bottom;mso-position-vertical-relative:page;mso-height-percent:390" coordorigin="1142,-95" coordsize="78167,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">
              <v:shape id="Freeform 54" o:spid="_x0000_s1027" style="position:absolute;left:1142;top:213;width:78168;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" path="m,260c,,,,,,455,,455,,455,,14,,,260,,260xe" fillcolor="#49b3a1 [2406]" stroked="f">
                <v:path arrowok="t" o:connecttype="custom" o:connectlocs="0,3923030;0,0;7816724,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" path="m,260v,-5,,-5,,-5c,114,114,,255,,455,,455,,455,,14,,,260,,260xe" fillcolor="white [3201]" strokecolor="#ceebe6 [1302]" strokeweight="2pt">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4,1363980;0,0;7779384,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167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3EC5" w14:textId="77777777" w:rsidR="009067BA" w:rsidRDefault="009067BA">
      <w:pPr>
        <w:spacing w:after="0" w:line="240" w:lineRule="auto"/>
      </w:pPr>
      <w:r>
        <w:separator/>
      </w:r>
    </w:p>
    <w:p w14:paraId="7BC8C88E" w14:textId="77777777" w:rsidR="009067BA" w:rsidRDefault="009067BA"/>
  </w:footnote>
  <w:footnote w:type="continuationSeparator" w:id="0">
    <w:p w14:paraId="30A133B3" w14:textId="77777777" w:rsidR="009067BA" w:rsidRDefault="009067BA">
      <w:pPr>
        <w:spacing w:after="0" w:line="240" w:lineRule="auto"/>
      </w:pPr>
      <w:r>
        <w:continuationSeparator/>
      </w:r>
    </w:p>
    <w:p w14:paraId="33493870" w14:textId="77777777" w:rsidR="009067BA" w:rsidRDefault="00906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167C" w14:textId="77777777" w:rsidR="009468D3" w:rsidRDefault="00CB0809">
    <w:pPr>
      <w:pStyle w:val="Header"/>
    </w:pPr>
    <w:r>
      <w:rPr>
        <w:noProof/>
        <w:lang w:val="en-GB" w:eastAsia="en-GB"/>
      </w:rPr>
      <mc:AlternateContent>
        <mc:Choice Requires="wpg">
          <w:drawing>
            <wp:anchor distT="0" distB="0" distL="114300" distR="114300" simplePos="0" relativeHeight="251664384" behindDoc="0" locked="0" layoutInCell="1" allowOverlap="1" wp14:anchorId="004F1680" wp14:editId="004F1681">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532CDAC"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324B26"/>
    <w:multiLevelType w:val="hybridMultilevel"/>
    <w:tmpl w:val="53D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1B"/>
    <w:rsid w:val="000115CE"/>
    <w:rsid w:val="00057A5D"/>
    <w:rsid w:val="000828F4"/>
    <w:rsid w:val="00083A51"/>
    <w:rsid w:val="000A6FC7"/>
    <w:rsid w:val="000B74FB"/>
    <w:rsid w:val="000F1B5C"/>
    <w:rsid w:val="000F51EC"/>
    <w:rsid w:val="000F7122"/>
    <w:rsid w:val="001076C5"/>
    <w:rsid w:val="001703BD"/>
    <w:rsid w:val="00181682"/>
    <w:rsid w:val="001838AA"/>
    <w:rsid w:val="00192BC3"/>
    <w:rsid w:val="0019481B"/>
    <w:rsid w:val="001B4EEF"/>
    <w:rsid w:val="001B689C"/>
    <w:rsid w:val="00200635"/>
    <w:rsid w:val="00254E0D"/>
    <w:rsid w:val="002C1B34"/>
    <w:rsid w:val="002E7A01"/>
    <w:rsid w:val="0038000D"/>
    <w:rsid w:val="00385ACF"/>
    <w:rsid w:val="003C21E2"/>
    <w:rsid w:val="003D3CC3"/>
    <w:rsid w:val="003E7DCC"/>
    <w:rsid w:val="00422757"/>
    <w:rsid w:val="00436E03"/>
    <w:rsid w:val="00475D96"/>
    <w:rsid w:val="00477474"/>
    <w:rsid w:val="00480B7F"/>
    <w:rsid w:val="00490ADF"/>
    <w:rsid w:val="004A1893"/>
    <w:rsid w:val="004C4A44"/>
    <w:rsid w:val="005125BB"/>
    <w:rsid w:val="005264AB"/>
    <w:rsid w:val="00537F9C"/>
    <w:rsid w:val="00565084"/>
    <w:rsid w:val="00572222"/>
    <w:rsid w:val="00575929"/>
    <w:rsid w:val="005D3DA6"/>
    <w:rsid w:val="005E7E2C"/>
    <w:rsid w:val="005F1CB1"/>
    <w:rsid w:val="00616566"/>
    <w:rsid w:val="006270D2"/>
    <w:rsid w:val="00642E91"/>
    <w:rsid w:val="00660E24"/>
    <w:rsid w:val="0067329A"/>
    <w:rsid w:val="00674435"/>
    <w:rsid w:val="00697792"/>
    <w:rsid w:val="006B768C"/>
    <w:rsid w:val="006D0D81"/>
    <w:rsid w:val="006F6646"/>
    <w:rsid w:val="00744EA9"/>
    <w:rsid w:val="00752FC4"/>
    <w:rsid w:val="00757E9C"/>
    <w:rsid w:val="00767BC7"/>
    <w:rsid w:val="007B4C91"/>
    <w:rsid w:val="007D1023"/>
    <w:rsid w:val="007D70F7"/>
    <w:rsid w:val="007E2AF6"/>
    <w:rsid w:val="007E4EE3"/>
    <w:rsid w:val="0080346B"/>
    <w:rsid w:val="00830C5F"/>
    <w:rsid w:val="00834A33"/>
    <w:rsid w:val="00837210"/>
    <w:rsid w:val="00866047"/>
    <w:rsid w:val="00896EE1"/>
    <w:rsid w:val="008C1482"/>
    <w:rsid w:val="008C2737"/>
    <w:rsid w:val="008D0AA7"/>
    <w:rsid w:val="008E6194"/>
    <w:rsid w:val="008F515A"/>
    <w:rsid w:val="009067BA"/>
    <w:rsid w:val="00912A0A"/>
    <w:rsid w:val="009468D3"/>
    <w:rsid w:val="0095177C"/>
    <w:rsid w:val="009646E0"/>
    <w:rsid w:val="00996388"/>
    <w:rsid w:val="009A3187"/>
    <w:rsid w:val="00A17117"/>
    <w:rsid w:val="00A237CB"/>
    <w:rsid w:val="00A5578C"/>
    <w:rsid w:val="00A71F36"/>
    <w:rsid w:val="00A72F9B"/>
    <w:rsid w:val="00A763AE"/>
    <w:rsid w:val="00AC1A6E"/>
    <w:rsid w:val="00AD209C"/>
    <w:rsid w:val="00AD4852"/>
    <w:rsid w:val="00AE1D74"/>
    <w:rsid w:val="00B0189E"/>
    <w:rsid w:val="00B064D0"/>
    <w:rsid w:val="00B14B50"/>
    <w:rsid w:val="00B32AD5"/>
    <w:rsid w:val="00B40F1A"/>
    <w:rsid w:val="00B63133"/>
    <w:rsid w:val="00B942A7"/>
    <w:rsid w:val="00BA7B40"/>
    <w:rsid w:val="00BC07DD"/>
    <w:rsid w:val="00BC0F0A"/>
    <w:rsid w:val="00BD0692"/>
    <w:rsid w:val="00BD25C5"/>
    <w:rsid w:val="00C03D8D"/>
    <w:rsid w:val="00C11980"/>
    <w:rsid w:val="00C37964"/>
    <w:rsid w:val="00C63DE3"/>
    <w:rsid w:val="00CB0809"/>
    <w:rsid w:val="00CC3733"/>
    <w:rsid w:val="00CE64BB"/>
    <w:rsid w:val="00D02B5D"/>
    <w:rsid w:val="00D04123"/>
    <w:rsid w:val="00D06525"/>
    <w:rsid w:val="00D149F1"/>
    <w:rsid w:val="00D21BA1"/>
    <w:rsid w:val="00D36106"/>
    <w:rsid w:val="00D444AF"/>
    <w:rsid w:val="00DC7840"/>
    <w:rsid w:val="00E5646A"/>
    <w:rsid w:val="00EA46F8"/>
    <w:rsid w:val="00EA5B7B"/>
    <w:rsid w:val="00EB24BB"/>
    <w:rsid w:val="00F45226"/>
    <w:rsid w:val="00F47BC3"/>
    <w:rsid w:val="00F56963"/>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F1650"/>
  <w15:chartTrackingRefBased/>
  <w15:docId w15:val="{7AFA320F-4FBE-4744-B010-1DA80EB5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6856">
      <w:bodyDiv w:val="1"/>
      <w:marLeft w:val="0"/>
      <w:marRight w:val="0"/>
      <w:marTop w:val="0"/>
      <w:marBottom w:val="0"/>
      <w:divBdr>
        <w:top w:val="none" w:sz="0" w:space="0" w:color="auto"/>
        <w:left w:val="none" w:sz="0" w:space="0" w:color="auto"/>
        <w:bottom w:val="none" w:sz="0" w:space="0" w:color="auto"/>
        <w:right w:val="none" w:sz="0" w:space="0" w:color="auto"/>
      </w:divBdr>
    </w:div>
    <w:div w:id="718549572">
      <w:bodyDiv w:val="1"/>
      <w:marLeft w:val="0"/>
      <w:marRight w:val="0"/>
      <w:marTop w:val="0"/>
      <w:marBottom w:val="0"/>
      <w:divBdr>
        <w:top w:val="none" w:sz="0" w:space="0" w:color="auto"/>
        <w:left w:val="none" w:sz="0" w:space="0" w:color="auto"/>
        <w:bottom w:val="none" w:sz="0" w:space="0" w:color="auto"/>
        <w:right w:val="none" w:sz="0" w:space="0" w:color="auto"/>
      </w:divBdr>
    </w:div>
    <w:div w:id="18075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ornchristia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ornchristia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fb0879af-3eba-417a-a55a-ffe6dcd6ca77"/>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6dc4bcd6-49db-4c07-9060-8acfc67cef9f"/>
    <ds:schemaRef ds:uri="http://www.w3.org/XML/1998/namespace"/>
    <ds:schemaRef ds:uri="http://purl.org/dc/elements/1.1/"/>
  </ds:schemaRefs>
</ds:datastoreItem>
</file>

<file path=customXml/itemProps3.xml><?xml version="1.0" encoding="utf-8"?>
<ds:datastoreItem xmlns:ds="http://schemas.openxmlformats.org/officeDocument/2006/customXml" ds:itemID="{C516C7A1-59C0-4C29-87A9-3FFD40E5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66755-048D-4990-8ED0-6C5B33E5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Lisa Edge
Director</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Edge</cp:lastModifiedBy>
  <cp:revision>2</cp:revision>
  <cp:lastPrinted>2018-08-01T11:07:00Z</cp:lastPrinted>
  <dcterms:created xsi:type="dcterms:W3CDTF">2020-02-28T14:52:00Z</dcterms:created>
  <dcterms:modified xsi:type="dcterms:W3CDTF">2020-02-28T14:52:00Z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